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833ed" w14:textId="18833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ауданының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Жетiсай ауданы әкiмдiгiнiң 2019 жылғы 25 ақпандағы № 197 қаулысы. Түркістан облысының Әдiлет департаментiнде 2019 жылғы 4 наурызда № 4919 болып тiркелдi. Күші жойылды - Түркістан облысы Жетiсай ауданы әкiмдiгiнiң 2020 жылғы 15 мамырдағы № 277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Жетiсай ауданы әкiмдiгiнiң 15.05.2020 № 277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9-бабының</w:t>
      </w:r>
      <w:r>
        <w:rPr>
          <w:rFonts w:ascii="Times New Roman"/>
          <w:b w:val="false"/>
          <w:i w:val="false"/>
          <w:color w:val="000000"/>
          <w:sz w:val="28"/>
        </w:rPr>
        <w:t xml:space="preserve"> 7), 8), 9) тармақшаларына сәйкес, Жетісай ауданы әкімдігі ҚАУЛЫ ЕТЕДІ:</w:t>
      </w:r>
    </w:p>
    <w:bookmarkStart w:name="z2"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орындарының квотасы </w:t>
      </w:r>
      <w:r>
        <w:rPr>
          <w:rFonts w:ascii="Times New Roman"/>
          <w:b w:val="false"/>
          <w:i w:val="false"/>
          <w:color w:val="000000"/>
          <w:sz w:val="28"/>
        </w:rPr>
        <w:t>1-қосымшаға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жұмысқа орналастыру үшін жұмыс орындарының квотасы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xml:space="preserve">
      3.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w:t>
      </w:r>
      <w:r>
        <w:rPr>
          <w:rFonts w:ascii="Times New Roman"/>
          <w:b w:val="false"/>
          <w:i w:val="false"/>
          <w:color w:val="000000"/>
          <w:sz w:val="28"/>
        </w:rPr>
        <w:t>3-қосымшаға</w:t>
      </w:r>
      <w:r>
        <w:rPr>
          <w:rFonts w:ascii="Times New Roman"/>
          <w:b w:val="false"/>
          <w:i w:val="false"/>
          <w:color w:val="000000"/>
          <w:sz w:val="28"/>
        </w:rPr>
        <w:t xml:space="preserve"> сәйкес белгіленсін.</w:t>
      </w:r>
    </w:p>
    <w:bookmarkEnd w:id="3"/>
    <w:bookmarkStart w:name="z5" w:id="4"/>
    <w:p>
      <w:pPr>
        <w:spacing w:after="0"/>
        <w:ind w:left="0"/>
        <w:jc w:val="both"/>
      </w:pPr>
      <w:r>
        <w:rPr>
          <w:rFonts w:ascii="Times New Roman"/>
          <w:b w:val="false"/>
          <w:i w:val="false"/>
          <w:color w:val="000000"/>
          <w:sz w:val="28"/>
        </w:rPr>
        <w:t>
      4. "Жетісай ауданы әкімінің аппараты" мемлекеттік мекемесі Қазақстан Республикасының заңнамалық актілерінде белгіленген тәртіпте:</w:t>
      </w:r>
    </w:p>
    <w:bookmarkEnd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Жетісай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Жетісай ауданы әкімдігінің интернет-ресурсына орналастыруын қамтамасыз етсін.</w:t>
      </w:r>
    </w:p>
    <w:bookmarkStart w:name="z6" w:id="5"/>
    <w:p>
      <w:pPr>
        <w:spacing w:after="0"/>
        <w:ind w:left="0"/>
        <w:jc w:val="both"/>
      </w:pPr>
      <w:r>
        <w:rPr>
          <w:rFonts w:ascii="Times New Roman"/>
          <w:b w:val="false"/>
          <w:i w:val="false"/>
          <w:color w:val="000000"/>
          <w:sz w:val="28"/>
        </w:rPr>
        <w:t>
      5. Осы қаулының орындалуын бақылау аудан әкiмiнiң орынбасары М. Жолдасбековке жүктелсiн.</w:t>
      </w:r>
    </w:p>
    <w:bookmarkEnd w:id="5"/>
    <w:bookmarkStart w:name="z7" w:id="6"/>
    <w:p>
      <w:pPr>
        <w:spacing w:after="0"/>
        <w:ind w:left="0"/>
        <w:jc w:val="both"/>
      </w:pPr>
      <w:r>
        <w:rPr>
          <w:rFonts w:ascii="Times New Roman"/>
          <w:b w:val="false"/>
          <w:i w:val="false"/>
          <w:color w:val="000000"/>
          <w:sz w:val="28"/>
        </w:rPr>
        <w:t>
      6.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Бейсенбаев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ауданы әкімдігінің</w:t>
            </w:r>
            <w:r>
              <w:br/>
            </w:r>
            <w:r>
              <w:rPr>
                <w:rFonts w:ascii="Times New Roman"/>
                <w:b w:val="false"/>
                <w:i w:val="false"/>
                <w:color w:val="000000"/>
                <w:sz w:val="20"/>
              </w:rPr>
              <w:t>2019 жылғы 25 ақпандағы</w:t>
            </w:r>
            <w:r>
              <w:br/>
            </w:r>
            <w:r>
              <w:rPr>
                <w:rFonts w:ascii="Times New Roman"/>
                <w:b w:val="false"/>
                <w:i w:val="false"/>
                <w:color w:val="000000"/>
                <w:sz w:val="20"/>
              </w:rPr>
              <w:t>№ 197 қаулысына 1-қосымша</w:t>
            </w:r>
          </w:p>
        </w:tc>
      </w:tr>
    </w:tbl>
    <w:p>
      <w:pPr>
        <w:spacing w:after="0"/>
        <w:ind w:left="0"/>
        <w:jc w:val="left"/>
      </w:pPr>
      <w:r>
        <w:rPr>
          <w:rFonts w:ascii="Times New Roman"/>
          <w:b/>
          <w:i w:val="false"/>
          <w:color w:val="000000"/>
        </w:rPr>
        <w:t xml:space="preserve"> Пробация қызметінің есебінде тұрған адамдарды жұмысқа оналастыру үшін жұмыс орындары квотасы белгіленетін Жетісай ауданы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7146"/>
        <w:gridCol w:w="1357"/>
        <w:gridCol w:w="1784"/>
        <w:gridCol w:w="1362"/>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орындарының саны</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"AIIG Kazakhstan" жауапкершілігі шектеулі серіктестігі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ауданы әкімдігінің "Жетісай қызмет" коммуналдық мемлекеттік мекемесі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 Ақ-Алтын" жауапкершілігі шектеулі серіктестігі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денсаулық сақтау басқармасының "Асық ата" Жетісай аудандық ауруханасы" шаруашылық жүргізу құқығындағы мемлекеттік коммуналдық кәсіпорны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денсаулық сақтау басқармасының "Жетісай аудандық орталық ауруханасы" шаруашылық жүргізу құқығындағы мемлекеттік коммуналдық кәсіпорны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"НҰРІ-Л-Жетісай" жауапкершілігі шектеулі серіктестігі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 Евразия" жауапкершілігі шектеулі серіктестігі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"Khansuar Invest Company" жауапкершілігі шектеулі серіктестігі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"Oaзис-S" жауапкершілігі шектеулі серіктестігі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ауданы әкімдігінің</w:t>
            </w:r>
            <w:r>
              <w:br/>
            </w:r>
            <w:r>
              <w:rPr>
                <w:rFonts w:ascii="Times New Roman"/>
                <w:b w:val="false"/>
                <w:i w:val="false"/>
                <w:color w:val="000000"/>
                <w:sz w:val="20"/>
              </w:rPr>
              <w:t>2019 жылғы 25 ақпандағы</w:t>
            </w:r>
            <w:r>
              <w:br/>
            </w:r>
            <w:r>
              <w:rPr>
                <w:rFonts w:ascii="Times New Roman"/>
                <w:b w:val="false"/>
                <w:i w:val="false"/>
                <w:color w:val="000000"/>
                <w:sz w:val="20"/>
              </w:rPr>
              <w:t>№ 197 қаулысына 2-қосымша</w:t>
            </w:r>
          </w:p>
        </w:tc>
      </w:tr>
    </w:tbl>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орындарына квотасы белгіленетін Жетісай ауданы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7146"/>
        <w:gridCol w:w="1357"/>
        <w:gridCol w:w="1784"/>
        <w:gridCol w:w="1362"/>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орындарының саны</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"AIIG Kazakhstan" жауапкершілігі шектеулі серіктестігі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ауданы әкімдігінің "Жетісай қызмет" коммуналдық мемлекеттік мекемесі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 Ақ-Алтын" жауапкершілігі шектеулі серіктестігі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денсаулық сақтау басқармасының "Асық ата" Жетісай аудандық ауруханасы" шаруашылық жүргізу құқығындағы мемлекеттік коммуналдық кәсіпорны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денсаулық сақтау басқармасының "Жетісай аудандық орталық ауруханасы" шаруашылық жүргізу құқығындағы мемлекеттік коммуналдық кәсіпорны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"НҰРІ-Л-Жетісай" жауапкершілігі шектеулі серіктестігі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 Евразия" жауапкершілігі шектеулі серіктестігі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"Khansuar Invest Company" жауапкершілігі шектеулі серіктестігі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"Oaзис-S" жауапкершілігі шектеулі серіктестігі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ауданы әкімдігінің</w:t>
            </w:r>
            <w:r>
              <w:br/>
            </w:r>
            <w:r>
              <w:rPr>
                <w:rFonts w:ascii="Times New Roman"/>
                <w:b w:val="false"/>
                <w:i w:val="false"/>
                <w:color w:val="000000"/>
                <w:sz w:val="20"/>
              </w:rPr>
              <w:t>2019 жылғы 25 ақпандағы</w:t>
            </w:r>
            <w:r>
              <w:br/>
            </w:r>
            <w:r>
              <w:rPr>
                <w:rFonts w:ascii="Times New Roman"/>
                <w:b w:val="false"/>
                <w:i w:val="false"/>
                <w:color w:val="000000"/>
                <w:sz w:val="20"/>
              </w:rPr>
              <w:t>№ 197 қаулысына 3-қосымша</w:t>
            </w:r>
          </w:p>
        </w:tc>
      </w:tr>
    </w:tbl>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белгіленетін Жетісай ауданы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7146"/>
        <w:gridCol w:w="1357"/>
        <w:gridCol w:w="1784"/>
        <w:gridCol w:w="1362"/>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орындарының саны</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"AIIG Kazakhstan" жауапкершілігі шектеулі серіктестігі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ауданы әкімдігінің "Жетісай қызмет" коммуналдық мемлекеттік мекемесі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 Ақ-Алтын" жауапкершілігі шектеулі серіктестігі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денсаулық сақтау басқармасының "Асық ата" Жетісай аудандық ауруханасы" шаруашылық жүргізу құқығындағы мемлекеттік коммуналдық кәсіпорны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денсаулық сақтау басқармасының "Жетісай аудандық орталық ауруханасы" шаруашылық жүргізу құқығындағы мемлекеттік коммуналдық кәсіпорны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"НҰРІ-Л-Жетісай" жауапкершілігі шектеулі серіктестігі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 Евразия" жауапкершілігі шектеулі серіктестігі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"Khansuar Invest Company" жауапкершілігі шектеулі серіктестігі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"Oaзис-S" жауапкершілігі шектеулі серіктестігі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