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8308" w14:textId="4298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Ж. Ералиев ауылдық округі Абай елді мекені Бейбітшілік көшесінің аумағына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ауданы Ж.Ералиев ауылдық округі әкімінің 2019 жылғы 26 маусымдағы № 74 шешiмi. Түркістан облысының Әдiлет департаментiнде 2019 жылғы 26 маусымда № 5095 болып тiркелдi. Күші жойылды - Түркістан облысы Жетісай ауданының Ж.Ералиев ауылдық округі әкімінің 2019 жылғы 28 тамыздағы № 90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ауданының Ж.Ералиев ауылдық округі әкімінің 28.08.2019 № 90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Мақтарал аудандық аумақтық инспекция басшысының 2019 жылғы 17 маусымдағы № 02-03/279 ұсынысы негізінде және жануарлардың жұқпалы ауруларының ошақтарын жою мақсатында Жетісай ауданының Ж. Ералиев ауылдық округі әкімі ШЕШІМ ҚАБЫЛДАДЫ:</w:t>
      </w:r>
    </w:p>
    <w:bookmarkStart w:name="z2" w:id="1"/>
    <w:p>
      <w:pPr>
        <w:spacing w:after="0"/>
        <w:ind w:left="0"/>
        <w:jc w:val="both"/>
      </w:pPr>
      <w:r>
        <w:rPr>
          <w:rFonts w:ascii="Times New Roman"/>
          <w:b w:val="false"/>
          <w:i w:val="false"/>
          <w:color w:val="000000"/>
          <w:sz w:val="28"/>
        </w:rPr>
        <w:t>
      1. А. Тавашаровтың жеке тұрғын үй ауласынан табылған ит өлексесінің құтырық ауруымен ауруына байланысты Жетісай ауданының Ж. Ералиев ауылдық округі, Абай елді мекені, Бейбітшілік көшесінің аумағына шектеу іс-шаралары белгіленсін.</w:t>
      </w:r>
    </w:p>
    <w:bookmarkEnd w:id="1"/>
    <w:bookmarkStart w:name="z3" w:id="2"/>
    <w:p>
      <w:pPr>
        <w:spacing w:after="0"/>
        <w:ind w:left="0"/>
        <w:jc w:val="both"/>
      </w:pPr>
      <w:r>
        <w:rPr>
          <w:rFonts w:ascii="Times New Roman"/>
          <w:b w:val="false"/>
          <w:i w:val="false"/>
          <w:color w:val="000000"/>
          <w:sz w:val="28"/>
        </w:rPr>
        <w:t>
      2. Жетісай ауданының "Ж. Ералиев ауылдық округі әкімі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шешімді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кәсіпорнында Қазақстан Республикасы нормативтік -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Жетісай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Жетісай ауданы Ж. Ералиев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Акишев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