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31ef4" w14:textId="0531e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қызметінің есебінде тұрған адамдарды, сондай-ақ бас бостандығынан айыру орындарынан босатылған адамдарды және ата-анасынан кәмелеттік жасқа толғанға дейін айырылған немесе ата 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Келес ауданы әкімдігінің 2019 жылғы 5 ақпандағы № 37 қаулысы. Түркістан облысының Әділет департаментінде 2019 жылғы 7 ақпанда № 4902 болып тіркелді. Күші жойылды - Түркістан облысы Келес ауданы әкімдігінің 2020 жылғы 10 шілдедегі № 151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Келес ауданы әкімдігінің 10.07.2020 № 151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 бабының</w:t>
      </w:r>
      <w:r>
        <w:rPr>
          <w:rFonts w:ascii="Times New Roman"/>
          <w:b w:val="false"/>
          <w:i w:val="false"/>
          <w:color w:val="000000"/>
          <w:sz w:val="28"/>
        </w:rPr>
        <w:t xml:space="preserve"> 7) тармақшасына, Қазақстан Республикасының 2014 жылғы 5 шілдедегі Қылмыстық-атқару кодексінің 18 бабының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w:t>
      </w:r>
      <w:r>
        <w:rPr>
          <w:rFonts w:ascii="Times New Roman"/>
          <w:b w:val="false"/>
          <w:i w:val="false"/>
          <w:color w:val="000000"/>
          <w:sz w:val="28"/>
        </w:rPr>
        <w:t>9 бабының</w:t>
      </w:r>
      <w:r>
        <w:rPr>
          <w:rFonts w:ascii="Times New Roman"/>
          <w:b w:val="false"/>
          <w:i w:val="false"/>
          <w:color w:val="000000"/>
          <w:sz w:val="28"/>
        </w:rPr>
        <w:t xml:space="preserve"> 7), 8), 9) тармақшаларына сәйкес Келес ауданының әкімдігі ҚАУЛЫ ЕТЕДІ:</w:t>
      </w:r>
    </w:p>
    <w:bookmarkStart w:name="z2" w:id="1"/>
    <w:p>
      <w:pPr>
        <w:spacing w:after="0"/>
        <w:ind w:left="0"/>
        <w:jc w:val="both"/>
      </w:pPr>
      <w:r>
        <w:rPr>
          <w:rFonts w:ascii="Times New Roman"/>
          <w:b w:val="false"/>
          <w:i w:val="false"/>
          <w:color w:val="000000"/>
          <w:sz w:val="28"/>
        </w:rPr>
        <w:t xml:space="preserve">
      1. Пробация қызметінің есебінде тұрған адамдарды жұмысқа орналастыру үшін жұмыс орындарының квотасы </w:t>
      </w:r>
      <w:r>
        <w:rPr>
          <w:rFonts w:ascii="Times New Roman"/>
          <w:b w:val="false"/>
          <w:i w:val="false"/>
          <w:color w:val="000000"/>
          <w:sz w:val="28"/>
        </w:rPr>
        <w:t>1-қосымшаға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xml:space="preserve">
      2. Бас бостандығынан айыру орындарынан босатылған адамдарды жұмысқа орналастыру үшін жұмыс орындарының квотасы </w:t>
      </w:r>
      <w:r>
        <w:rPr>
          <w:rFonts w:ascii="Times New Roman"/>
          <w:b w:val="false"/>
          <w:i w:val="false"/>
          <w:color w:val="000000"/>
          <w:sz w:val="28"/>
        </w:rPr>
        <w:t>2-қосымшаға</w:t>
      </w:r>
      <w:r>
        <w:rPr>
          <w:rFonts w:ascii="Times New Roman"/>
          <w:b w:val="false"/>
          <w:i w:val="false"/>
          <w:color w:val="000000"/>
          <w:sz w:val="28"/>
        </w:rPr>
        <w:t xml:space="preserve"> сәйкес белгіленсін.</w:t>
      </w:r>
    </w:p>
    <w:bookmarkEnd w:id="2"/>
    <w:bookmarkStart w:name="z4" w:id="3"/>
    <w:p>
      <w:pPr>
        <w:spacing w:after="0"/>
        <w:ind w:left="0"/>
        <w:jc w:val="both"/>
      </w:pPr>
      <w:r>
        <w:rPr>
          <w:rFonts w:ascii="Times New Roman"/>
          <w:b w:val="false"/>
          <w:i w:val="false"/>
          <w:color w:val="000000"/>
          <w:sz w:val="28"/>
        </w:rPr>
        <w:t xml:space="preserve">
      3.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 </w:t>
      </w:r>
      <w:r>
        <w:rPr>
          <w:rFonts w:ascii="Times New Roman"/>
          <w:b w:val="false"/>
          <w:i w:val="false"/>
          <w:color w:val="000000"/>
          <w:sz w:val="28"/>
        </w:rPr>
        <w:t>3-қосымшаға</w:t>
      </w:r>
      <w:r>
        <w:rPr>
          <w:rFonts w:ascii="Times New Roman"/>
          <w:b w:val="false"/>
          <w:i w:val="false"/>
          <w:color w:val="000000"/>
          <w:sz w:val="28"/>
        </w:rPr>
        <w:t xml:space="preserve"> сәйкес белгіленсін.</w:t>
      </w:r>
    </w:p>
    <w:bookmarkEnd w:id="3"/>
    <w:bookmarkStart w:name="z5" w:id="4"/>
    <w:p>
      <w:pPr>
        <w:spacing w:after="0"/>
        <w:ind w:left="0"/>
        <w:jc w:val="both"/>
      </w:pPr>
      <w:r>
        <w:rPr>
          <w:rFonts w:ascii="Times New Roman"/>
          <w:b w:val="false"/>
          <w:i w:val="false"/>
          <w:color w:val="000000"/>
          <w:sz w:val="28"/>
        </w:rPr>
        <w:t>
      4. "Келес ауданы әкімінің аппараты" мемлекеттік мекемесі Қазақстан Республикасының заңнамалық актілерінде белгіленген тәртіпте:</w:t>
      </w:r>
    </w:p>
    <w:bookmarkEnd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Келес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қаулыны Келес ауданы әкімдігінің интернет-ресурсына орналастыруын қамтамасыз етсін.</w:t>
      </w:r>
    </w:p>
    <w:bookmarkStart w:name="z6" w:id="5"/>
    <w:p>
      <w:pPr>
        <w:spacing w:after="0"/>
        <w:ind w:left="0"/>
        <w:jc w:val="both"/>
      </w:pPr>
      <w:r>
        <w:rPr>
          <w:rFonts w:ascii="Times New Roman"/>
          <w:b w:val="false"/>
          <w:i w:val="false"/>
          <w:color w:val="000000"/>
          <w:sz w:val="28"/>
        </w:rPr>
        <w:t>
      5. Осы қаулының орындалуын бақылау аудан әкімінің орынбасары А.Сексенбаевқа жүктелсін.</w:t>
      </w:r>
    </w:p>
    <w:bookmarkEnd w:id="5"/>
    <w:bookmarkStart w:name="z7" w:id="6"/>
    <w:p>
      <w:pPr>
        <w:spacing w:after="0"/>
        <w:ind w:left="0"/>
        <w:jc w:val="both"/>
      </w:pPr>
      <w:r>
        <w:rPr>
          <w:rFonts w:ascii="Times New Roman"/>
          <w:b w:val="false"/>
          <w:i w:val="false"/>
          <w:color w:val="000000"/>
          <w:sz w:val="28"/>
        </w:rPr>
        <w:t>
      6. Осы қаулы оның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ауданы әкімдігінің</w:t>
            </w:r>
            <w:r>
              <w:br/>
            </w:r>
            <w:r>
              <w:rPr>
                <w:rFonts w:ascii="Times New Roman"/>
                <w:b w:val="false"/>
                <w:i w:val="false"/>
                <w:color w:val="000000"/>
                <w:sz w:val="20"/>
              </w:rPr>
              <w:t>2019 жылғы 5 ақпандағы</w:t>
            </w:r>
            <w:r>
              <w:br/>
            </w:r>
            <w:r>
              <w:rPr>
                <w:rFonts w:ascii="Times New Roman"/>
                <w:b w:val="false"/>
                <w:i w:val="false"/>
                <w:color w:val="000000"/>
                <w:sz w:val="20"/>
              </w:rPr>
              <w:t>№ 37 қаулысына 1-қосымша</w:t>
            </w:r>
          </w:p>
        </w:tc>
      </w:tr>
    </w:tbl>
    <w:p>
      <w:pPr>
        <w:spacing w:after="0"/>
        <w:ind w:left="0"/>
        <w:jc w:val="left"/>
      </w:pPr>
      <w:r>
        <w:rPr>
          <w:rFonts w:ascii="Times New Roman"/>
          <w:b/>
          <w:i w:val="false"/>
          <w:color w:val="000000"/>
        </w:rPr>
        <w:t xml:space="preserve"> Пробация қызметінің есебінде тұрған адамдарды жұмысқа орналастыру үшін жұмыс орындары квотасы белгіленетін Келес ауданы ұйымдарының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6856"/>
        <w:gridCol w:w="1742"/>
        <w:gridCol w:w="1743"/>
        <w:gridCol w:w="1133"/>
      </w:tblGrid>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r>
              <w:br/>
            </w:r>
            <w:r>
              <w:rPr>
                <w:rFonts w:ascii="Times New Roman"/>
                <w:b w:val="false"/>
                <w:i w:val="false"/>
                <w:color w:val="000000"/>
                <w:sz w:val="20"/>
              </w:rPr>
              <w:t>(адам)</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w:t>
            </w:r>
            <w:r>
              <w:br/>
            </w: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r>
              <w:br/>
            </w:r>
            <w:r>
              <w:rPr>
                <w:rFonts w:ascii="Times New Roman"/>
                <w:b w:val="false"/>
                <w:i w:val="false"/>
                <w:color w:val="000000"/>
                <w:sz w:val="20"/>
              </w:rPr>
              <w:t>(адам)</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 ауданының білім, дене шынықтыру және спорт бөлімінің "№ 1 О.Есимов атындағы жалпы орта білім беретін мектебі" коммуналдық мемлекеттік мекемесі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 ауданының білім, дене шынықтыру және спорт бөлімінің "№ 33 Жуантөбе атындағы жалпы орта білім беретін мектебі" коммуналдық мемлекеттік мекемесі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 ауданының білім, дене шынықтыру және спорт бөлімінің "№ 22 З.Рустемов атындағы жалпы орта білім беретін мектебі" коммуналдық мемлекеттік мекемесі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 ауданының білім, дене шынықтыру және спорт бөлімінің "№ 25 С.Сейфуллин атындағы жалпы орта білім беретін мектебі" коммуналдық мемлекеттік мекемесі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 ауданының білім, дене шынықтыру және спорт бөлімінің "№ 46 Абай атындағы жалпы орта білім беретін мектебі" коммуналдық мемлекеттік мекемесі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 ауданының білім, дене шынықтыру және спорт бөлімінің "№ 40 Ғ.Мұратбаев атындағы жалпы орта білім беретін мектебі" коммуналдық мемлекеттік мекемесі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 ауданының білім, дене шынықтыру және спорт бөлімінің "№ 13 Т.Бигелдинов атындағы жалпы орта білім беретін мектебі" коммуналдық мемлекеттік мекемесі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ауданы әкімдігінің</w:t>
            </w:r>
            <w:r>
              <w:br/>
            </w:r>
            <w:r>
              <w:rPr>
                <w:rFonts w:ascii="Times New Roman"/>
                <w:b w:val="false"/>
                <w:i w:val="false"/>
                <w:color w:val="000000"/>
                <w:sz w:val="20"/>
              </w:rPr>
              <w:t>2019 жылғы 5 ақпандағы</w:t>
            </w:r>
            <w:r>
              <w:br/>
            </w:r>
            <w:r>
              <w:rPr>
                <w:rFonts w:ascii="Times New Roman"/>
                <w:b w:val="false"/>
                <w:i w:val="false"/>
                <w:color w:val="000000"/>
                <w:sz w:val="20"/>
              </w:rPr>
              <w:t>№ 37 қаулысына 2-қосымша</w:t>
            </w:r>
          </w:p>
        </w:tc>
      </w:tr>
    </w:tbl>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орындарына квотасы белгіленетін Келес ауданы ұйымдарының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6793"/>
        <w:gridCol w:w="2107"/>
        <w:gridCol w:w="1670"/>
        <w:gridCol w:w="938"/>
      </w:tblGrid>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r>
              <w:br/>
            </w:r>
            <w:r>
              <w:rPr>
                <w:rFonts w:ascii="Times New Roman"/>
                <w:b w:val="false"/>
                <w:i w:val="false"/>
                <w:color w:val="000000"/>
                <w:sz w:val="20"/>
              </w:rPr>
              <w:t>(адам)</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w:t>
            </w:r>
            <w:r>
              <w:br/>
            </w: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r>
              <w:br/>
            </w:r>
            <w:r>
              <w:rPr>
                <w:rFonts w:ascii="Times New Roman"/>
                <w:b w:val="false"/>
                <w:i w:val="false"/>
                <w:color w:val="000000"/>
                <w:sz w:val="20"/>
              </w:rPr>
              <w:t>(адам)</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денсаулық сақтау басқармасының "Абай" Келес аудандық ауруханасы" шаруашылық жүргізу құқығындағы мемлекеттік коммуналдық кәсіпорны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 ауданының білім, дене шынықтыру және спорт бөлімінің "№ 41 Қ.Сатпаев атындағы жалпы орта білім беретін мектебі " коммуналдық мемлекеттік мекемесі</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ауданы әкімдігінің</w:t>
            </w:r>
            <w:r>
              <w:br/>
            </w:r>
            <w:r>
              <w:rPr>
                <w:rFonts w:ascii="Times New Roman"/>
                <w:b w:val="false"/>
                <w:i w:val="false"/>
                <w:color w:val="000000"/>
                <w:sz w:val="20"/>
              </w:rPr>
              <w:t>2019 жылғы 5 ақпандағы</w:t>
            </w:r>
            <w:r>
              <w:br/>
            </w:r>
            <w:r>
              <w:rPr>
                <w:rFonts w:ascii="Times New Roman"/>
                <w:b w:val="false"/>
                <w:i w:val="false"/>
                <w:color w:val="000000"/>
                <w:sz w:val="20"/>
              </w:rPr>
              <w:t>№ 37 қаулысына 3-қосымша</w:t>
            </w:r>
          </w:p>
        </w:tc>
      </w:tr>
    </w:tbl>
    <w:p>
      <w:pPr>
        <w:spacing w:after="0"/>
        <w:ind w:left="0"/>
        <w:jc w:val="left"/>
      </w:pPr>
      <w:r>
        <w:rPr>
          <w:rFonts w:ascii="Times New Roman"/>
          <w:b/>
          <w:i w:val="false"/>
          <w:color w:val="000000"/>
        </w:rPr>
        <w:t xml:space="preserve"> Ата-анасынан кәмелеттік жасқа толғанға дейін айрылған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 белгіленетін Келес ауданы ұйымдарының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
        <w:gridCol w:w="6384"/>
        <w:gridCol w:w="1949"/>
        <w:gridCol w:w="1949"/>
        <w:gridCol w:w="1094"/>
      </w:tblGrid>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r>
              <w:br/>
            </w:r>
            <w:r>
              <w:rPr>
                <w:rFonts w:ascii="Times New Roman"/>
                <w:b w:val="false"/>
                <w:i w:val="false"/>
                <w:color w:val="000000"/>
                <w:sz w:val="20"/>
              </w:rPr>
              <w:t>(адам)</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r>
              <w:br/>
            </w:r>
            <w:r>
              <w:rPr>
                <w:rFonts w:ascii="Times New Roman"/>
                <w:b w:val="false"/>
                <w:i w:val="false"/>
                <w:color w:val="000000"/>
                <w:sz w:val="20"/>
              </w:rPr>
              <w:t>(адам)</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жастар саясаты және тілдерді дамыту басқармасының "№ 13 колледж" мемлекеттік коммуналдық қазыналық кәсіпорыны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