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c78f" w14:textId="1b2c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бойынша әлеуметтік маңызы бар қатынастардың тізбесін айқындау туралы" Шығыс Қазақстан облыстық мәслихатының 2018 жылғы 10 қазандағы № 23/265-VI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2019 жылғы 10 қыркүйектегі № 33/352-VI шешімі. Шығыс Қазақстан облысының Әділет департаментінде 2019 жылғы 26 қыркүйекте № 6174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2018 жылғы 10 қазандағы № 23/265-VI "Шығыс Қазақстан облысы бойынша әлеуметтік маңызы бар қатынастардың тізбесін айқындау туралы" (Нормативтік құқықтық актілерді мемлекеттік тіркеу тізілімінде 5687 нөмірімен тіркелген, 2018 жылы 6 қарашада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Джангурчинов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33/352-VI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23/265-VІ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 әлеуметтік маңызы бар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2285"/>
        <w:gridCol w:w="7975"/>
      </w:tblGrid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аудандардың атауы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тізбесі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"Риддер-Бутаково"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"Аягөз-Баршатас"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"Аягөз-Ақшәулі"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"Аягөз-Тарбағатай"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"Аягөз-Дөненбай"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"Стеклянка-Глуховка-Бірлік-Белокаменка-Қара-Мырза-Канонерка-Бесқарағай"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"Кривинка-Жетіжар-Қарабас-М-Владимировка-Бесқарағай"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"Қоянбай-Ерназар-Морозов орман шаруашылығы-Башкөл-Қарағайлы-М-Владимировка-Бесқарағай"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"Глубокое-Саяжайлар"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"Жарық-Қалбатау"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"Жаңғызтөбе-Қалбатау"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"Қызылағаш-Қалбатау"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"Шар-Қалбатау"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"Қалбатау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"Жаңғызтөбе ауылы ішінде"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№ 2 бағыт "Автобекет-Өнеркәсіп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 40 бағыт "Ескі қала-Батыстық"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№ 4 бағыт "Автобекет – Рабочая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№ 3 бағыт "Өнеркәсіп алаңы-Шағын отбасылық"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№ 10 бағыт "Өнеркәсіп алаңы - 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№ 14 бағыт "Рабочая көшесі- 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№ 5 бағыт "Автобекет-№ 7-мектеп"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№ 7 бағыт "Автобекет-Техникалық қызмет көрсету станциясы"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Зайсан қаласы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"Зайсан-Кеңсай-Шілікті"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"Зайсан-Айнабұлақ-Жамбыл-Дайыр-Қуаныш-Біржан"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"Зайсан-Айнабұлақ-Көгедай-Шалқар-Қаратал-Үлкен Қаратал"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"Зайсан-Айнабұлақ-Жамбыл-Көкжыра"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"Зайсан-Айнабұлақ-Сартерек"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"Зайсан-Кеңсай-Жарсу-Бақасу-Саржыра"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"Зайсан-Қарабұлақ"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"Зайсан-Қайнар"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"Зайсан-Жаңатұрмыс"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"Үлкен Нарын-Көктерек"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"Бураново-Кірпіш зауыты"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"Үлкен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"Катонқарағай-Ақсу"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"Катонқарағай-Өрел"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"Катонқарағай-Берел"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"Көкпекті-Самар"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"Көкпекті-Шұғылбай"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"Көкпекті-Үлгілі малшы"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"Күршім-Қалжыр-Марқакөл"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"Күршім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"Ақбұлақ-Күршім"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"Ақбұлақ-Марқакөл"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"Күршім-Қаратоғай"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"Күршім-Ақсуат-Күршім"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"Күршім-Қалжыр-Боран"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"Үштөбе-Қызыл-Кесік-Ақсуат"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"Қызыл-Кесік -Сәтпаев-Көкжыра-Екпін-Ақсуат"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"Ойшілік-Құмкөл-Шыбынды-Қарғыба-Ақсуат"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"Көкжыра-Аққала-Екпін-Ақсуат"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"Кіндікті-Сәтпаев-Екпін-Ақсуат"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"Ақжар-Ақсуат"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"Қарғыба-Ақсуат-Екпін"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"Тұғыл-Ақжар"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"Тұғыл-Ақсуат"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"Көктүбек-Сәтпаев-Ақсуат"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№ 1 бағыт "Нан қабылдау пункті-Крупская атындағы орта 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 2 бағыт "Автоколонна-Ақжар ауылы"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"Асыл тұқымды станция-Абай атындағы орта 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"Әуежай-Аурухана"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"2086 Әскери бөлім-Бекет"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"Үржар-Көлденең-Қаратұма"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"Үржар-Алтыншоқы-Айтбай-Таскескен-Шолпан-Қаракөл"</w:t>
            </w:r>
          </w:p>
        </w:tc>
      </w:tr>
      <w:tr>
        <w:trPr>
          <w:trHeight w:val="30" w:hRule="atLeast"/>
        </w:trPr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"Семей-Старая Крепость"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