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6891" w14:textId="8706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29 мамырдағы № 38/264-VI шешімі. Шығыс Қазақстан облысының Әділет департаментінде 2019 жылғы 11 маусымда № 6005 болып тіркелді. Күші жойылды - Шығыс Қазақстан облысы Семей қаласы мәслихатының 2020 жылғы 29 сәуірдегі № 52/379-VI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29.04.2020 </w:t>
      </w:r>
      <w:r>
        <w:rPr>
          <w:rFonts w:ascii="Times New Roman"/>
          <w:b w:val="false"/>
          <w:i w:val="false"/>
          <w:color w:val="ff0000"/>
          <w:sz w:val="28"/>
        </w:rPr>
        <w:t>№ 52/379-VI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29 желтоқсандағы "Арнаулы әлеуметтік қызметтер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2014 жылғы 31 наурыздағы № 28/150-V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2014 жылғы 25 сәуірде № 3267 болып тіркелген, 2014 жылғы 7 мамырдағы "Семей таңы", "Вести Семей" газеттерінің № 35-36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7-1- тармақ болып есептелсін.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 келесі редакцияда жазылсын: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Алушылар санатының тізбесін, әлеуметтік көмектің шекті мөлшерлерін өмірлік қиын жағдай туындаған кезде әлеуметтік көмекке өтініш білдіру мерзімдерін жергілікті атқарушы орган белгілейді және жергілікті өкілді органдардың шешімімен бекітіледі.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көзделген негіздемелер;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зілзаланың немесе өрттің салдарынан азаматқа (отбасына) не оның мүлкіне зиян келтіру;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Семей қаласының мәслихаты ең төмен күнкөріс деңгейіне еселік қатынаста белгілейтін шектен аспайтын жан басына шаққандағы орташа табыстың болуы;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көпбалалық және (немесе) отбасында Семей қаланың мектепке дейінгі ұйымдарына баратын, ерекше білім беру қажеттіліктерімен балалардың болуы негіздеме болып табылады.".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 тармақтағы: 3), 6), 8) тармақшалар келесі редакцияда жазылсын: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арнаулы білім беру ұйымдарында, ерекше режимде ұстайтын білім беру ұйымдарында жүрген кәмелетке толмағандар;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әлеуметтік мәні бар аурулардың және айналадағыларға қауіп төндіретін аурулардың салдарынан тыныс-тіршілігі шектелген адамдар;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әлеуметтік бейімсіздікке және әлеуметтік депривацияға алып келген қатыгездікке ұшыраған адамдар;";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14) тармақшамен толықтырылсын: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мектепке дейінгі ұйымдарға баратын көпбалалы отбасылардағы балалар және ерекше білім беру қажеттіліктері бар балалар.";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абзацпен толықтырылсын: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Қағидалардың 7-1-тармағының 14) тармақшасында көрсетілген алушылар санаты үшін жан басына шаққандағы орташа табыстың шегі ең төмен күнкөріс деңгейінің алты еселік мөлшерінде бекітілсін.";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келесі редакцияда жазылсын: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31- мамыр саяси қуғын-сүргін құрбандарын еске алу күні: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саяси қуғын-сүргін құрбандары, мүгедек болып қалған немесе зейнеткер болып табылатын саяси қуғын-сүргіннен зардап шеккен адамдарға;".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