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b0a2a" w14:textId="edb0a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 әкімдігінің "Мектепке дейінгі тәрбие мен оқытуға мемлекеттік білім беру тапсырысын, ата-ана төлемақысының мөлшерін бекіту туралы" 2018 жылғы 1 ақпандағы № 121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әкімдігінің 2019 жылғы 4 қаңтардағы № 1 қаулысы. Шығыс Қазақстан облысы Әділет департаментінің Риддер қалалық Әділет басқармасында 2019 жылғы 24 қаңтарда № 5-4-185 болып тіркелді. Күші жойылды - Шығыс Қазақстан облысы Риддер қаласы әкімдігінің 2020 жылғы 30 желтоқсандағы № 853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Риддер қаласы әкімдігінің 30.12.2020 </w:t>
      </w:r>
      <w:r>
        <w:rPr>
          <w:rFonts w:ascii="Times New Roman"/>
          <w:b w:val="false"/>
          <w:i w:val="false"/>
          <w:color w:val="ff0000"/>
          <w:sz w:val="28"/>
        </w:rPr>
        <w:t>№ 853</w:t>
      </w:r>
      <w:r>
        <w:rPr>
          <w:rFonts w:ascii="Times New Roman"/>
          <w:b w:val="false"/>
          <w:i w:val="false"/>
          <w:color w:val="ff0000"/>
          <w:sz w:val="28"/>
        </w:rPr>
        <w:t xml:space="preserve"> қаулысымен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"Құқықтық актілер туралы" Қазақстан Республикасы Заңының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Риддер қаласының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Риддер қаласы әкімдігінің "Мектепке дейінгі тәрбие мен оқытуға мемлекеттік білім беру тапсырысын, ата-ананың ақы төлеу мөлшерін бекіту туралы" 2018 жылғы 1 ақпандағы № 121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5486 тіркелген, 2018 жылғы 26 ақпанда Қазақстан Республикасының нормативтік құқықтық актілерінің эталондық бақылау банкінде электронды түрде, 2018 жылғы 09 наурызда "Лениногорская правда" газетінде жарияланды)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аталған қаулыға </w:t>
      </w:r>
      <w:r>
        <w:rPr>
          <w:rFonts w:ascii="Times New Roman"/>
          <w:b w:val="false"/>
          <w:i w:val="false"/>
          <w:color w:val="000000"/>
          <w:sz w:val="28"/>
        </w:rPr>
        <w:t>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
    <w:bookmarkStart w:name="z10" w:id="4"/>
    <w:p>
      <w:pPr>
        <w:spacing w:after="0"/>
        <w:ind w:left="0"/>
        <w:jc w:val="both"/>
      </w:pPr>
      <w:r>
        <w:rPr>
          <w:rFonts w:ascii="Times New Roman"/>
          <w:b w:val="false"/>
          <w:i w:val="false"/>
          <w:color w:val="000000"/>
          <w:sz w:val="28"/>
        </w:rPr>
        <w:t>
      2. "Риддер қаласының білім беру бөлімі" мемлекеттік мекемесі Қазақстан Республикасының заңнамасында белгіленген тәртіпте:</w:t>
      </w:r>
    </w:p>
    <w:bookmarkEnd w:id="4"/>
    <w:bookmarkStart w:name="z11" w:id="5"/>
    <w:p>
      <w:pPr>
        <w:spacing w:after="0"/>
        <w:ind w:left="0"/>
        <w:jc w:val="both"/>
      </w:pPr>
      <w:r>
        <w:rPr>
          <w:rFonts w:ascii="Times New Roman"/>
          <w:b w:val="false"/>
          <w:i w:val="false"/>
          <w:color w:val="000000"/>
          <w:sz w:val="28"/>
        </w:rPr>
        <w:t>
      1) осы қаулының Шығыс Қазақстан облысының Әділет департаментінде мемлекеттік тіркелуін;</w:t>
      </w:r>
    </w:p>
    <w:bookmarkEnd w:id="5"/>
    <w:bookmarkStart w:name="z12" w:id="6"/>
    <w:p>
      <w:pPr>
        <w:spacing w:after="0"/>
        <w:ind w:left="0"/>
        <w:jc w:val="both"/>
      </w:pPr>
      <w:r>
        <w:rPr>
          <w:rFonts w:ascii="Times New Roman"/>
          <w:b w:val="false"/>
          <w:i w:val="false"/>
          <w:color w:val="000000"/>
          <w:sz w:val="28"/>
        </w:rPr>
        <w:t>
      2) мемлекеттік тіркеуден өткен күннен бастап күнтізбелік он күн ішінде осы қаулының көшірмесін қағаз және электрондық нұсқада қазақ және орыс тілдерінде "Республикалық құқықтық ақпарат орталығы" шаруашылық жүргізу құқығындағы республикалық мемлекеттік кәсіпорнына ресми түрде жариялау және Қазақстан Республикасы нормативтік құқықтық актілерінің Эталондық бақылау банкіне енгізу үшін жіберуді;</w:t>
      </w:r>
    </w:p>
    <w:bookmarkEnd w:id="6"/>
    <w:bookmarkStart w:name="z13" w:id="7"/>
    <w:p>
      <w:pPr>
        <w:spacing w:after="0"/>
        <w:ind w:left="0"/>
        <w:jc w:val="both"/>
      </w:pPr>
      <w:r>
        <w:rPr>
          <w:rFonts w:ascii="Times New Roman"/>
          <w:b w:val="false"/>
          <w:i w:val="false"/>
          <w:color w:val="000000"/>
          <w:sz w:val="28"/>
        </w:rPr>
        <w:t>
      3) мемлекеттік тіркеуден өткеннен кейін күнтізбелік он күн ішінде осы қаулының көшірмесін ресми жариялауға Риддер қаласы аумағында таратылатын мерзімді баспа басылымдарына жіберуді;</w:t>
      </w:r>
    </w:p>
    <w:bookmarkEnd w:id="7"/>
    <w:bookmarkStart w:name="z14" w:id="8"/>
    <w:p>
      <w:pPr>
        <w:spacing w:after="0"/>
        <w:ind w:left="0"/>
        <w:jc w:val="both"/>
      </w:pPr>
      <w:r>
        <w:rPr>
          <w:rFonts w:ascii="Times New Roman"/>
          <w:b w:val="false"/>
          <w:i w:val="false"/>
          <w:color w:val="000000"/>
          <w:sz w:val="28"/>
        </w:rPr>
        <w:t>
      4) осы қаулы ресми түрде жарияланған соң Риддер қаласы әкімдігінің интернет ресурсына орналастырылуын қамтамасыз етсін.</w:t>
      </w:r>
    </w:p>
    <w:bookmarkEnd w:id="8"/>
    <w:bookmarkStart w:name="z15" w:id="9"/>
    <w:p>
      <w:pPr>
        <w:spacing w:after="0"/>
        <w:ind w:left="0"/>
        <w:jc w:val="both"/>
      </w:pPr>
      <w:r>
        <w:rPr>
          <w:rFonts w:ascii="Times New Roman"/>
          <w:b w:val="false"/>
          <w:i w:val="false"/>
          <w:color w:val="000000"/>
          <w:sz w:val="28"/>
        </w:rPr>
        <w:t>
      3. Осы қаулының орындалуын бақылау Риддер қаласы әкімінің орынбасары Д. Дүйсембаевқа жүктелсін.</w:t>
      </w:r>
    </w:p>
    <w:bookmarkEnd w:id="9"/>
    <w:bookmarkStart w:name="z16" w:id="10"/>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Риддер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Муратов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әкімдігінің </w:t>
            </w:r>
            <w:r>
              <w:br/>
            </w:r>
            <w:r>
              <w:rPr>
                <w:rFonts w:ascii="Times New Roman"/>
                <w:b w:val="false"/>
                <w:i w:val="false"/>
                <w:color w:val="000000"/>
                <w:sz w:val="20"/>
              </w:rPr>
              <w:t xml:space="preserve">2019 жылғы "4" қаңтар </w:t>
            </w:r>
            <w:r>
              <w:br/>
            </w:r>
            <w:r>
              <w:rPr>
                <w:rFonts w:ascii="Times New Roman"/>
                <w:b w:val="false"/>
                <w:i w:val="false"/>
                <w:color w:val="000000"/>
                <w:sz w:val="20"/>
              </w:rPr>
              <w:t>№ 1 қаулысына қосымша</w:t>
            </w:r>
          </w:p>
        </w:tc>
      </w:tr>
    </w:tbl>
    <w:bookmarkStart w:name="z19" w:id="11"/>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 ата-ана төлемақысының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2903"/>
        <w:gridCol w:w="1133"/>
        <w:gridCol w:w="1134"/>
        <w:gridCol w:w="538"/>
        <w:gridCol w:w="1779"/>
        <w:gridCol w:w="553"/>
        <w:gridCol w:w="3426"/>
      </w:tblGrid>
      <w:tr>
        <w:trPr>
          <w:trHeight w:val="3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тәрбиеленушіге мектепке дейінгі тәрбие мен оқытуға мемлекеттік білім беру тапсырысының көлемі, теңге</w:t>
            </w:r>
          </w:p>
        </w:tc>
        <w:tc>
          <w:tcPr>
            <w:tcW w:w="3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ата-ана төлемақысының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болумен</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болумен</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болумен</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болумен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Золотая рыбка" бөбекжай-балабақшасы" коммуналдық мемлекеттік қазыналық кәсіпорны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3 жасқа дейін – 11500</w:t>
            </w:r>
            <w:r>
              <w:br/>
            </w:r>
            <w:r>
              <w:rPr>
                <w:rFonts w:ascii="Times New Roman"/>
                <w:b w:val="false"/>
                <w:i w:val="false"/>
                <w:color w:val="000000"/>
                <w:sz w:val="20"/>
              </w:rPr>
              <w:t>
3 жастан 7 жасқа дейін - 13500</w:t>
            </w:r>
          </w:p>
          <w:bookmarkEnd w:id="12"/>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 бөбекжай-балабақшасы" коммуналдық мемлекеттік қазыналық кәсіпорны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3 жасқа дейін – 11500</w:t>
            </w:r>
            <w:r>
              <w:br/>
            </w:r>
            <w:r>
              <w:rPr>
                <w:rFonts w:ascii="Times New Roman"/>
                <w:b w:val="false"/>
                <w:i w:val="false"/>
                <w:color w:val="000000"/>
                <w:sz w:val="20"/>
              </w:rPr>
              <w:t>
3 жастан 7 жасқа дейін - 13500</w:t>
            </w:r>
          </w:p>
          <w:bookmarkEnd w:id="13"/>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"Аленка" бөбекжай-балабақшасы" коммуналдық мемлекеттік қазыналық кәсіпорны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3 жасқа дейін – 11500</w:t>
            </w:r>
            <w:r>
              <w:br/>
            </w:r>
            <w:r>
              <w:rPr>
                <w:rFonts w:ascii="Times New Roman"/>
                <w:b w:val="false"/>
                <w:i w:val="false"/>
                <w:color w:val="000000"/>
                <w:sz w:val="20"/>
              </w:rPr>
              <w:t>
3 жастан 7 жасқа дейін - 13500</w:t>
            </w:r>
          </w:p>
          <w:bookmarkEnd w:id="14"/>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"Ромашка" бөбекжай-балабақшасы" коммуналдық мемлекеттік қазыналық кәсіпорны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3 жасқа дейін – 11500</w:t>
            </w:r>
            <w:r>
              <w:br/>
            </w:r>
            <w:r>
              <w:rPr>
                <w:rFonts w:ascii="Times New Roman"/>
                <w:b w:val="false"/>
                <w:i w:val="false"/>
                <w:color w:val="000000"/>
                <w:sz w:val="20"/>
              </w:rPr>
              <w:t>
3 жастан 7 жасқа дейін - 13500</w:t>
            </w:r>
          </w:p>
          <w:bookmarkEnd w:id="15"/>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"Ласточка" бөбекжай-балабақшасы" коммуналдық мемлекеттік қазыналық кәсіпорны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3 жасқа дейін – 11500</w:t>
            </w:r>
            <w:r>
              <w:br/>
            </w:r>
            <w:r>
              <w:rPr>
                <w:rFonts w:ascii="Times New Roman"/>
                <w:b w:val="false"/>
                <w:i w:val="false"/>
                <w:color w:val="000000"/>
                <w:sz w:val="20"/>
              </w:rPr>
              <w:t>
3 жастан 7 жасқа дейін - 13500</w:t>
            </w:r>
          </w:p>
          <w:bookmarkEnd w:id="16"/>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"Теремок" бөбекжай-балабақшасы" коммуналдық мемлекеттік қазыналық кәсіпорны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3 жасқа дейін – 11500</w:t>
            </w:r>
            <w:r>
              <w:br/>
            </w:r>
            <w:r>
              <w:rPr>
                <w:rFonts w:ascii="Times New Roman"/>
                <w:b w:val="false"/>
                <w:i w:val="false"/>
                <w:color w:val="000000"/>
                <w:sz w:val="20"/>
              </w:rPr>
              <w:t>
3 жастан 7 жасқа дейін - 13500</w:t>
            </w:r>
          </w:p>
          <w:bookmarkEnd w:id="17"/>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"Дельфин" бөбекжай-балабақшасы" коммуналдық мемлекеттік қазыналық кәсіпорны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3 жасқа дейін – 11500</w:t>
            </w:r>
            <w:r>
              <w:br/>
            </w:r>
            <w:r>
              <w:rPr>
                <w:rFonts w:ascii="Times New Roman"/>
                <w:b w:val="false"/>
                <w:i w:val="false"/>
                <w:color w:val="000000"/>
                <w:sz w:val="20"/>
              </w:rPr>
              <w:t>
3 жастан 7 жасқа дейін - 13500</w:t>
            </w:r>
          </w:p>
          <w:bookmarkEnd w:id="18"/>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 бөбекжай-балабақшасы" коммуналдық мемлекеттік қазыналық кәсіпорны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3 жасқа дейін – 11500</w:t>
            </w:r>
            <w:r>
              <w:br/>
            </w:r>
            <w:r>
              <w:rPr>
                <w:rFonts w:ascii="Times New Roman"/>
                <w:b w:val="false"/>
                <w:i w:val="false"/>
                <w:color w:val="000000"/>
                <w:sz w:val="20"/>
              </w:rPr>
              <w:t>
3 жастан 7 жасқа дейін - 13500</w:t>
            </w:r>
          </w:p>
          <w:bookmarkEnd w:id="19"/>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 бөбекжай-балабақшасы" коммуналдық мемлекеттік қазыналық кәсіпорны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3 жасқа дейін – 11500</w:t>
            </w:r>
            <w:r>
              <w:br/>
            </w:r>
            <w:r>
              <w:rPr>
                <w:rFonts w:ascii="Times New Roman"/>
                <w:b w:val="false"/>
                <w:i w:val="false"/>
                <w:color w:val="000000"/>
                <w:sz w:val="20"/>
              </w:rPr>
              <w:t>
3 жастан 7 жасқа дейін - 13500</w:t>
            </w:r>
          </w:p>
          <w:bookmarkEnd w:id="20"/>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"Балдаурен" бөбекжай-балабақшасы" коммуналдық мемлекеттік қазыналық кәсіпорны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3 жасқа дейін – 11500</w:t>
            </w:r>
            <w:r>
              <w:br/>
            </w:r>
            <w:r>
              <w:rPr>
                <w:rFonts w:ascii="Times New Roman"/>
                <w:b w:val="false"/>
                <w:i w:val="false"/>
                <w:color w:val="000000"/>
                <w:sz w:val="20"/>
              </w:rPr>
              <w:t>
3 жастан 7 жасқа дейін - 13500</w:t>
            </w:r>
          </w:p>
          <w:bookmarkEnd w:id="21"/>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бөбекжай-балабақшасы" коммуналдық мемлекеттік қазыналық кәсіпорны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3 жасқа дейін – 11500</w:t>
            </w:r>
            <w:r>
              <w:br/>
            </w:r>
            <w:r>
              <w:rPr>
                <w:rFonts w:ascii="Times New Roman"/>
                <w:b w:val="false"/>
                <w:i w:val="false"/>
                <w:color w:val="000000"/>
                <w:sz w:val="20"/>
              </w:rPr>
              <w:t>
3 жастан 7 жасқа дейін - 13500</w:t>
            </w:r>
          </w:p>
          <w:bookmarkEnd w:id="22"/>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