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6b30" w14:textId="e576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2018 жылғы 9 ақпандағы № 19/136-VІ "Аягөз ауданы бойынша коммуналдық қалдықтардың түзілу және жинақталу нормаларын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2019 жылғы 14 мамырдағы № 37/252-VI шешімі. Шығыс Қазақстан облысының Әділет департаментінде 2019 жылғы 16 мамырда № 5944 болып тіркелді. Күші жойылды – Абай облысы Аягөз аудандық мәслихатының 16.01.2023 № 21/428-VII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Абай облысы Аягөз аудандық мәслихатының 16.01.2023 </w:t>
      </w:r>
      <w:r>
        <w:rPr>
          <w:rFonts w:ascii="Times New Roman"/>
          <w:b w:val="false"/>
          <w:i w:val="false"/>
          <w:color w:val="ff0000"/>
          <w:sz w:val="28"/>
        </w:rPr>
        <w:t>№ 21/428-VII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 Энергетика министрінің 2018 жылғы 15 қазандағы № 409 "Коммуналдық қалдықтардың түзілу және жинақталу нормаларын есептеудің үлгілік қағидаларын бекіту туралы" Қазақстан Республикасы Энергетика министрінің 2014 жылғы 25 қарашадағы № 145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17634 болып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2018 жылғы 9 ақпандағы № 19/136-VІ "Аягөз ауданы бойынша коммуналдық қалдықтардың түзілу және жинақталу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5491 нөмірімен тіркелген, Қазақстан Республикасының нормативтік құқықтық актілерінің электрондық түрдегі эталондық бақылау банкінде 2018 жылдың 27 ақпанында, "Аягөз жаңалықтары" газетінің 2018 жылдың 3 наурызында жарияланған) мынадай өзгеріс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Аягөз аудандық мәслихатының 2019 жылғы 24 қаңтардағы №34/229-VІ "Аягөз ауданы бойынша коммуналдық қалдықтардың түзілу және жинақталу нормаларын бекіту туралы" Аягөз аудандық мәслихатының 2018 жылғы 9 ақпандағы № 19/136-VІ шешімінің қолданылуын тоқтата тұру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5-6-193 нөмірімен тіркелген, Қазақстан Республикасының нормативтік құқықтық актілерінің электрондық түрдегі эталондық бақылау банкінде 2019 жылдың 13 ақпанында жарияланған) күші жойылды деп танылсын.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14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37/252-VІ шешімінің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9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19/136-VІ шешімінің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Аягөз ауданы бойынша коммуналдық қалдықтардың түзілу және жинақталу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норма, 1 есептік бірлік текше метрге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дүкендері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көтерме базалары, қоймалары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