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f7ac0" w14:textId="97f7a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әкімдігінің 2019 жылғы 12 сәуірдегі № 97 қаулысы. Шығыс Қазақстан облысының Әділет департаментінде 2019 жылғы 16 сәуірде № 5859 болып тіркелді. Күші жойылды - Шығыс Қазақстан облысы Жарма ауданы әкімдігінің 2019 жылғы 16 қазандағы № 301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ауданы әкімдігінің 16.10.2019 </w:t>
      </w:r>
      <w:r>
        <w:rPr>
          <w:rFonts w:ascii="Times New Roman"/>
          <w:b w:val="false"/>
          <w:i w:val="false"/>
          <w:color w:val="ff0000"/>
          <w:sz w:val="28"/>
        </w:rPr>
        <w:t>№ 301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 14-1) тармақшасына, Қазақстан Республикасының 2016 жылғы 06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7), 8) тармақшаларына, Қазақстан Республикасының 2016 жылғы 6 сәуірдегі "Құқықтық актілер туралы" Заңының 46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13898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Жарма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ұйым жұмысшыларының тізімдік санынан бір пайыз мөлшерінде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2"/>
    <w:bookmarkStart w:name="z9" w:id="3"/>
    <w:p>
      <w:pPr>
        <w:spacing w:after="0"/>
        <w:ind w:left="0"/>
        <w:jc w:val="both"/>
      </w:pPr>
      <w:r>
        <w:rPr>
          <w:rFonts w:ascii="Times New Roman"/>
          <w:b w:val="false"/>
          <w:i w:val="false"/>
          <w:color w:val="000000"/>
          <w:sz w:val="28"/>
        </w:rPr>
        <w:t xml:space="preserve">
      2. Жарма ауданы әкімдігінің 2018 жылғы 26 ақпандағы № 53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орындарының квотасы туралы" (Нормативтік құқықтық актілерді мемлекеттік тіркеу тізілімінде № 5529 тіркелген, 2018 жылғы 23 наурызындағы "Қалба тынысы" аудандық газетінде және 2018 жылы 20 наурызында Қазақстан Республикасының нормативтік құқықтық актілерін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xml:space="preserve">
       3. "Жарма ауданының жұмыспен қамту және әлеуметтік бағдарламалар бөлімі" мемлекеттік мекемесі Қазақстан Республикасының қолданыстағы заңнамасымен бекітілген тәртіпте: </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қаулының мемлекеттік тіркеуден өткеннен кейін, оның көшірмесін күнтізбелік он күн ішінде қазақ және орыс тілдерінде, қағаз және электронды түрде Қазақстан Республикасының нормативтік құқықтық актілерінің Эталондық бақылау банкіне ресми жариялау мен енгізу үшін шаруашылық жүргізу құқығындағы Республикалық мемлекеттік кәсіпорны "Республикалық құқықтық ақпарат орталығына" жіберуді;</w:t>
      </w:r>
    </w:p>
    <w:bookmarkEnd w:id="6"/>
    <w:bookmarkStart w:name="z13" w:id="7"/>
    <w:p>
      <w:pPr>
        <w:spacing w:after="0"/>
        <w:ind w:left="0"/>
        <w:jc w:val="both"/>
      </w:pPr>
      <w:r>
        <w:rPr>
          <w:rFonts w:ascii="Times New Roman"/>
          <w:b w:val="false"/>
          <w:i w:val="false"/>
          <w:color w:val="000000"/>
          <w:sz w:val="28"/>
        </w:rPr>
        <w:t>
      3) мемлекеттік тіркеуден өткеннен кейін күнтізбелік он күн ішінде осы қаулының көшірмесін Қазақстан Республикасының Үкіметі айқындайтын тәртіппен, конкурстық негізде осындай құқық алған мерзімді баспа басылымдарына ресми жариялауға жіберуді;</w:t>
      </w:r>
    </w:p>
    <w:bookmarkEnd w:id="7"/>
    <w:bookmarkStart w:name="z14" w:id="8"/>
    <w:p>
      <w:pPr>
        <w:spacing w:after="0"/>
        <w:ind w:left="0"/>
        <w:jc w:val="both"/>
      </w:pPr>
      <w:r>
        <w:rPr>
          <w:rFonts w:ascii="Times New Roman"/>
          <w:b w:val="false"/>
          <w:i w:val="false"/>
          <w:color w:val="000000"/>
          <w:sz w:val="28"/>
        </w:rPr>
        <w:t>
      4) осы қаулы ресми жарияланғаннан кейін Жарма ауданы әкімдігінің интернет-желісінде орналастыруды қамтамасыз етсін.</w:t>
      </w:r>
    </w:p>
    <w:bookmarkEnd w:id="8"/>
    <w:bookmarkStart w:name="z15" w:id="9"/>
    <w:p>
      <w:pPr>
        <w:spacing w:after="0"/>
        <w:ind w:left="0"/>
        <w:jc w:val="both"/>
      </w:pPr>
      <w:r>
        <w:rPr>
          <w:rFonts w:ascii="Times New Roman"/>
          <w:b w:val="false"/>
          <w:i w:val="false"/>
          <w:color w:val="000000"/>
          <w:sz w:val="28"/>
        </w:rPr>
        <w:t>
      4. Осы қаулының орындалуына бақылау жасау аудан әкімінің орынбасары А. Ибраевқа жүктелсін.</w:t>
      </w:r>
    </w:p>
    <w:bookmarkEnd w:id="9"/>
    <w:bookmarkStart w:name="z16"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әкімдігінің </w:t>
            </w:r>
            <w:r>
              <w:br/>
            </w:r>
            <w:r>
              <w:rPr>
                <w:rFonts w:ascii="Times New Roman"/>
                <w:b w:val="false"/>
                <w:i w:val="false"/>
                <w:color w:val="000000"/>
                <w:sz w:val="20"/>
              </w:rPr>
              <w:t xml:space="preserve">2019 жылғы "12" сәуірдегі </w:t>
            </w:r>
            <w:r>
              <w:br/>
            </w:r>
            <w:r>
              <w:rPr>
                <w:rFonts w:ascii="Times New Roman"/>
                <w:b w:val="false"/>
                <w:i w:val="false"/>
                <w:color w:val="000000"/>
                <w:sz w:val="20"/>
              </w:rPr>
              <w:t>№ 97 қаулысына қосымша</w:t>
            </w:r>
          </w:p>
        </w:tc>
      </w:tr>
    </w:tbl>
    <w:bookmarkStart w:name="z20" w:id="11"/>
    <w:p>
      <w:pPr>
        <w:spacing w:after="0"/>
        <w:ind w:left="0"/>
        <w:jc w:val="left"/>
      </w:pPr>
      <w:r>
        <w:rPr>
          <w:rFonts w:ascii="Times New Roman"/>
          <w:b/>
          <w:i w:val="false"/>
          <w:color w:val="000000"/>
        </w:rPr>
        <w:t xml:space="preserve">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белгіленетін ұйымдардың тізімі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6325"/>
        <w:gridCol w:w="1314"/>
        <w:gridCol w:w="2355"/>
        <w:gridCol w:w="971"/>
      </w:tblGrid>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Жұмышылар саны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ұйым жұмысшыларының тізімдік санынан)</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адамдар</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"Горняк" старательдер артелі" жауапкершілігі шектеулі серіктестігі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"Георгиевский завод насосного оборудования" жауапкершілігі шектеулі серіктестігі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жөндеу" жауапкершілігі шектеулі серіктестігінің – "ПМС Шар" филиалы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 локомотив" жауапкершілігі шектеулі серіктестігінің "Шар локомотив жөндеу депосы" филиалы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 қылмыстық-атқару жүйесі комитетінің –атқару жүйесі комитетінің түзеу мекемелерінің республикалық мемлекеттік кәсіпорнының шаруашылық жүргізу құқығындағы "Еңбек-Өскемен" №110 филиалы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"Васильевское" тау-металургиялық компаниясы" жауапкершілігі шектеулі серіктестігінің филиалы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Құрылыс - Газ"жауапкершілігі шектеулі серіктестігі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