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beacb" w14:textId="d0bea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телімдеріне 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Алтай ауданы әкімдігінің 2019 жылғы 1 тамыздағы № 333 қаулысы. Шығыс Қазақстан облысының Әділет департаментінде 2019 жылғы 2 тамызда № 6100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Републикасының 2003 жылғы 20 маусымдағы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 –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31 – бабының </w:t>
      </w:r>
      <w:r>
        <w:rPr>
          <w:rFonts w:ascii="Times New Roman"/>
          <w:b w:val="false"/>
          <w:i w:val="false"/>
          <w:color w:val="000000"/>
          <w:sz w:val="28"/>
        </w:rPr>
        <w:t>2 –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Алтай ауданының әкімдігі ҚАУЛЫ ЕТЕДІ: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Жағалау белдеуіне ақысыз негізде еркін кіруді қамтамасыз ету үшін меншік иесінен жер телімдерін алусыз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қауымдық сервитут (шектеулі мақсатта пайдалану құқығы) белгіленсін.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"Алтай ауданының жер қатынастары бөлімі" мемлекеттік мекемесі заңнамамен белгіленген тәртіпте: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Шығыс Қазақстан облысының әділет департаментінде мемлекеттік тіркелуін;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мемлекеттік тіркелуінен кейін он күнтізбелік күн өткен соң оны ресми жариялауға жолдануын;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қаулының Алтай ауданы әкімдігінің интернет-ресурсында орналастырылуын;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осы қаулыдан туындайтын өзге шараларды қабылдауды қамтамасыз етсін.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С. Охременкоға жүктелсін.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алғашқы ресми жарияланған күннен он күнтізбелік күн өткен соң қолданысқа енгізіледі. 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Алтай ауданы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Охременко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1 тамыздағы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 333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Қауымдық сервитут (шектеулі мақсатта пайдалану құқығы) белгіленген жер телімдерінің меншік иелерінің тізімі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0"/>
        <w:gridCol w:w="6359"/>
        <w:gridCol w:w="981"/>
        <w:gridCol w:w="1576"/>
        <w:gridCol w:w="1277"/>
        <w:gridCol w:w="1277"/>
      </w:tblGrid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телімінің орналасқан орны, кадастрлық нөмірі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пайдаланушының Т.А.Ә.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телімінің нысаналы мақсаты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Телімнің жалпы ауданы, га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Қауымдық сервитут ауданы, га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облысы, Алтай ауданы, "Голубой залив" демалыс үйі, 05-070-060-082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Уразбаева Кульжиян Абтаевна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шаруашылық жолдарын орналастыру және пайдалану үшін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облысы, Алтай ауданы, "Голубой залив" демалыс үйі, 05-070-060-089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Уразбаев Аскар Кайратович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тұрғын корпусын орналастыру және пайдалану үшін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