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e315" w14:textId="03ee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жалпыға ортақ пайдаланылатын аудандық маңызы бар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әкімдігінің 2019 жылғы 10 желтоқсандағы № 469 қаулысы. Шығыс Қазақстан облысының Әділет департаментінде 2019 жылғы 18 желтоқсанда № 6407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Республикасының 2001 жылғы 23 қаңтардағы Заңының 31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жолдары туралы" Қазақстан Республикасының 2001 жылғы 17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3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Алтай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Алтай ауданының жалпыға ортақ пайдаланылатын аудандық маңызы бар автомобиль жолдарының тізбесі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Зырян ауданы әкімдігінің "Зырян ауданының жалпыға ортақ пайдаланылатын аудандық маңызы бар автомобиль жолдарының тізбесін бекіту туралы" 2017 жылғы 06 қарашадағы № 385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5294 болып тіркелген, Қазақстан Республикасы нормативтік құқықтық актілерінің эталондық бақылау банкінде 2017 жылғы 9 желтоқсанда жарияланған)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Алтай ауданы әкімінің орынбасары М.А. Сахариевқа жүктелсін.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"Алтай ауданы әкімінің аппараты" ММ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жолаушылар көлігі және автомобиль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жолдары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мекемесінің басшысы ________________      Н. Жумадилов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"___"_________2019 жылы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қаулысына 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жалпыға ортақ пайдаланылатын аудандық маңызы бар автомобиль жолдарының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өзгертулер енгізілді - Шығыс Қазақстан облысы Алтай ауданы әкімдігінің 18.01.2021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күн өткен соң қолданысқа енгізіледі). 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3596"/>
        <w:gridCol w:w="4784"/>
        <w:gridCol w:w="1177"/>
        <w:gridCol w:w="141"/>
        <w:gridCol w:w="141"/>
        <w:gridCol w:w="141"/>
        <w:gridCol w:w="1180"/>
        <w:gridCol w:w="142"/>
      </w:tblGrid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ZR-405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Бұқтырма- "Айна" демалыс базасы" автомобиль жолы, 0-1,4 км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ZR-406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Бұқтырма- "Шале ла Бале" демалыс базасы" автомобиль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0-3,7 км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5297"/>
        <w:gridCol w:w="636"/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