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fa60" w14:textId="d8ef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Октябрьск кентінің бюджеті туралы" Алтай ауданының мәслихатының 2018 жылғы 29 желтоқсандағы № 42/8-VI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13 желтоқсандағы № 59/6-VI шешімі. Шығыс Қазақстан облысының Әділет департаментінде 2019 жылғы 23 желтоқсанда № 6424 болып тіркелді. Күші жойылды - Шығыс Қазақстан облысы Алтай ауданы мәслихатының 2020 жылғы 5 қаңтардағы № 61/6-VI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"2019-2021 жылдарға арналған Алтай ауданының аудандық бюджеті туралы" Алтай ауданының мәслихатының 2018 жылғы 21 желтоқсандағы № 41/2-VI шешіміне өзгерістер енгізу туралы" Алтай ауданының мәслихатының 2019 жылғы 3 желтоқсандағы № 57/2-VI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6369 тіркелген)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Октябрьск кентінің бюджеті туралы"  Алтай ауданының мәслихатының 2018 жылғы 29 желтоқсандағы № 42/8-VI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5-12-183 тіркелген, Қазақстан Республикасы нормативтік құқықтық актілерінің Эталондық бақылау банкінде электрондық түрде 2019 жылғы 15 қаңтарда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24963,6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10982,0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13903,6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27035,0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-2071,4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2071,4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2071,4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Октябрьск кентінің бюджетінде аудандық бюджеттен 2186,6 мың теңге сомада субвенциялар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42/8-VI шешіміне 1-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Октябрьск кентінің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