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53a5" w14:textId="8475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2018 жылғы 19 қазандағы № 21/188-VІ "Катонқарағай ауданының ауылдық елді мекендерінде тұратын және жұмыс істейтін мемлекеттік ұйымдардың мамандарына әлеуметтік қолдау көрсету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2019 жылғы 30 қыркүйектегі № 32/273-VI шешімі. Шығыс Қазақстан облысының Әділет департаментінде 2019 жылғы 16 қазанда № 6208 болып тіркелді. Күші жойылды - Шығыс Қазақстан облысы Катонқарағай аудандық мәслихатының 2020 жылғы 26 маусымдағы № 40/350-VI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Катонқарағай аудандық мәслихатының 26.06.2020 </w:t>
      </w:r>
      <w:r>
        <w:rPr>
          <w:rFonts w:ascii="Times New Roman"/>
          <w:b w:val="false"/>
          <w:i w:val="false"/>
          <w:color w:val="ff0000"/>
          <w:sz w:val="28"/>
        </w:rPr>
        <w:t>№ 40/350-VI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аудандық мәслихатының 2018 жылғы 19 қазандағы № 21/188-VІ "Катонқарағай ауданының ауылдық елді мекендерінде тұратын және жұмыс істейтін мемлекеттік ұйымдардың мамандарына әлеуметтік қолдау көрсету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тіркеу Тізілімінде 5-13-152 нөмірімен тіркелген, Қазақстан Республикасының нормативтік құқықтық актілерінің электрондық түрдегі Эталондық бақылау банкінде 2018 жылғы 30 қарашада жарияланған) мынадай өзгеріс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"1. Катонқарағай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көмек жылына бір рет 25920 (жиырма бес мың тоғыз жүз жиырма) теңге мөлшерінде көрсетіледі.".</w:t>
      </w:r>
    </w:p>
    <w:bookmarkEnd w:id="3"/>
    <w:bookmarkStart w:name="z11"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Смағұлов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