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34434" w14:textId="35344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білім беру, мәдениет және спорт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Катонқарағай ауданының әкімдігінің 2019 жылғы 20 желтоқсандағы № 512 қаулысы. Шығыс Қазақстан облысының Әділет департаментінде 2019 жылғы 26 желтоқсанда № 6456 болып тіркелді. Күші жойылды - Шығыс Қазақстан облысы Катонқарағай ауданының әкімдігінің 2021 жылғы 1 ақпандағы № 10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Катонқарағай ауданының әкімдігінің 01.02.2021 № 10 </w:t>
      </w:r>
      <w:r>
        <w:rPr>
          <w:rFonts w:ascii="Times New Roman"/>
          <w:b w:val="false"/>
          <w:i w:val="false"/>
          <w:color w:val="ff0000"/>
          <w:sz w:val="28"/>
        </w:rPr>
        <w:t>қаулысымен</w:t>
      </w:r>
      <w:r>
        <w:rPr>
          <w:rFonts w:ascii="Times New Roman"/>
          <w:b w:val="false"/>
          <w:i w:val="false"/>
          <w:color w:val="ff0000"/>
          <w:sz w:val="28"/>
        </w:rPr>
        <w:t xml:space="preserve"> (01.02.2021 бастап қолданысқа енгізіледі).</w:t>
      </w:r>
      <w:r>
        <w:br/>
      </w:r>
      <w:r>
        <w:rPr>
          <w:rFonts w:ascii="Times New Roman"/>
          <w:b w:val="false"/>
          <w:i w:val="false"/>
          <w:color w:val="ff0000"/>
          <w:sz w:val="28"/>
        </w:rPr>
        <w:t xml:space="preserve">
      Ескерту. Қаулының тақырыбы жаңа редакцияда – Шығыс Қазақстан облысы Катонқарағай ауданының әкімдігінің 11.12.2020 </w:t>
      </w:r>
      <w:r>
        <w:rPr>
          <w:rFonts w:ascii="Times New Roman"/>
          <w:b w:val="false"/>
          <w:i w:val="false"/>
          <w:color w:val="ff0000"/>
          <w:sz w:val="28"/>
        </w:rPr>
        <w:t>№ 339</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Кодексiнiң </w:t>
      </w:r>
      <w:r>
        <w:rPr>
          <w:rFonts w:ascii="Times New Roman"/>
          <w:b w:val="false"/>
          <w:i w:val="false"/>
          <w:color w:val="000000"/>
          <w:sz w:val="28"/>
        </w:rPr>
        <w:t>18 - бабы</w:t>
      </w:r>
      <w:r>
        <w:rPr>
          <w:rFonts w:ascii="Times New Roman"/>
          <w:b w:val="false"/>
          <w:i w:val="false"/>
          <w:color w:val="000000"/>
          <w:sz w:val="28"/>
        </w:rPr>
        <w:t xml:space="preserve"> 2) тармақшасына, 139 - 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31 - бабының </w:t>
      </w:r>
      <w:r>
        <w:rPr>
          <w:rFonts w:ascii="Times New Roman"/>
          <w:b w:val="false"/>
          <w:i w:val="false"/>
          <w:color w:val="000000"/>
          <w:sz w:val="28"/>
        </w:rPr>
        <w:t>2 - тармағына</w:t>
      </w:r>
      <w:r>
        <w:rPr>
          <w:rFonts w:ascii="Times New Roman"/>
          <w:b w:val="false"/>
          <w:i w:val="false"/>
          <w:color w:val="000000"/>
          <w:sz w:val="28"/>
        </w:rPr>
        <w:t xml:space="preserve"> сәйкес, Катонқарағай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әлеуметтік қамсыздандыру, білім беру, мәдениет және спорт саласындағы мамандар лауазымдарының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 </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Катонқарағай ауданының әкімдігінің 11.12.2020 </w:t>
      </w:r>
      <w:r>
        <w:rPr>
          <w:rFonts w:ascii="Times New Roman"/>
          <w:b w:val="false"/>
          <w:i w:val="false"/>
          <w:color w:val="000000"/>
          <w:sz w:val="28"/>
        </w:rPr>
        <w:t>№ 339</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"Катонқарағай ауданының экономика және қаржы" мемлекеттік мекемесі Қазақстан Республикасының заңнамалық актілерінде белгіленген тәртіпте:</w:t>
      </w:r>
    </w:p>
    <w:bookmarkEnd w:id="2"/>
    <w:bookmarkStart w:name="z4"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5" w:id="4"/>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Катонқарағай ауданының аумағында таратылатын мерзімді баспа басылымдарында ресми жариялауға жолданылуын;</w:t>
      </w:r>
    </w:p>
    <w:bookmarkEnd w:id="4"/>
    <w:bookmarkStart w:name="z6" w:id="5"/>
    <w:p>
      <w:pPr>
        <w:spacing w:after="0"/>
        <w:ind w:left="0"/>
        <w:jc w:val="both"/>
      </w:pPr>
      <w:r>
        <w:rPr>
          <w:rFonts w:ascii="Times New Roman"/>
          <w:b w:val="false"/>
          <w:i w:val="false"/>
          <w:color w:val="000000"/>
          <w:sz w:val="28"/>
        </w:rPr>
        <w:t>
      3) ресми жарияланғаннан кейін осы қаулыны Катонқарағай ауданының әкімдігінің интернет-ресурсына орналастыруын қамтамасыз етсін.</w:t>
      </w:r>
    </w:p>
    <w:bookmarkEnd w:id="5"/>
    <w:bookmarkStart w:name="z7" w:id="6"/>
    <w:p>
      <w:pPr>
        <w:spacing w:after="0"/>
        <w:ind w:left="0"/>
        <w:jc w:val="both"/>
      </w:pPr>
      <w:r>
        <w:rPr>
          <w:rFonts w:ascii="Times New Roman"/>
          <w:b w:val="false"/>
          <w:i w:val="false"/>
          <w:color w:val="000000"/>
          <w:sz w:val="28"/>
        </w:rPr>
        <w:t>
      3. Осы қаулының орындалуын бақылау аудан әкімінің орынбасары Д. Тумашиновқа жүктелсін.</w:t>
      </w:r>
    </w:p>
    <w:bookmarkEnd w:id="6"/>
    <w:bookmarkStart w:name="z8" w:id="7"/>
    <w:p>
      <w:pPr>
        <w:spacing w:after="0"/>
        <w:ind w:left="0"/>
        <w:jc w:val="both"/>
      </w:pPr>
      <w:r>
        <w:rPr>
          <w:rFonts w:ascii="Times New Roman"/>
          <w:b w:val="false"/>
          <w:i w:val="false"/>
          <w:color w:val="000000"/>
          <w:sz w:val="28"/>
        </w:rPr>
        <w:t>
      4. Осы қаулы оның алғашқы ресми жарияланған күннен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Курмамбаев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Катонқарағай аудандық</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________Д. Бралинов</w:t>
            </w:r>
            <w:r>
              <w:rPr>
                <w:rFonts w:ascii="Times New Roman"/>
                <w:b w:val="false"/>
                <w:i w:val="false"/>
                <w:color w:val="000000"/>
                <w:sz w:val="20"/>
              </w:rPr>
              <w:t>
</w:t>
            </w:r>
          </w:p>
        </w:tc>
      </w:tr>
    </w:tbl>
    <w:bookmarkStart w:name="z9" w:id="8"/>
    <w:p>
      <w:pPr>
        <w:spacing w:after="0"/>
        <w:ind w:left="0"/>
        <w:jc w:val="both"/>
      </w:pPr>
      <w:r>
        <w:rPr>
          <w:rFonts w:ascii="Times New Roman"/>
          <w:b w:val="false"/>
          <w:i w:val="false"/>
          <w:color w:val="000000"/>
          <w:sz w:val="28"/>
        </w:rPr>
        <w:t>
      2019 жылғы "___" _______</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2019 жылғы 20 желтоқсаны </w:t>
            </w:r>
            <w:r>
              <w:br/>
            </w:r>
            <w:r>
              <w:rPr>
                <w:rFonts w:ascii="Times New Roman"/>
                <w:b w:val="false"/>
                <w:i w:val="false"/>
                <w:color w:val="000000"/>
                <w:sz w:val="20"/>
              </w:rPr>
              <w:t xml:space="preserve">№ 512 бірлескен қаулысы мен </w:t>
            </w:r>
            <w:r>
              <w:br/>
            </w:r>
            <w:r>
              <w:rPr>
                <w:rFonts w:ascii="Times New Roman"/>
                <w:b w:val="false"/>
                <w:i w:val="false"/>
                <w:color w:val="000000"/>
                <w:sz w:val="20"/>
              </w:rPr>
              <w:t xml:space="preserve">шешіміне қосымша/ бірлескен </w:t>
            </w:r>
            <w:r>
              <w:br/>
            </w:r>
            <w:r>
              <w:rPr>
                <w:rFonts w:ascii="Times New Roman"/>
                <w:b w:val="false"/>
                <w:i w:val="false"/>
                <w:color w:val="000000"/>
                <w:sz w:val="20"/>
              </w:rPr>
              <w:t xml:space="preserve">қаулысы мен шешімімен </w:t>
            </w:r>
            <w:r>
              <w:br/>
            </w:r>
            <w:r>
              <w:rPr>
                <w:rFonts w:ascii="Times New Roman"/>
                <w:b w:val="false"/>
                <w:i w:val="false"/>
                <w:color w:val="000000"/>
                <w:sz w:val="20"/>
              </w:rPr>
              <w:t>бекітілген</w:t>
            </w:r>
          </w:p>
        </w:tc>
      </w:tr>
    </w:tbl>
    <w:p>
      <w:pPr>
        <w:spacing w:after="0"/>
        <w:ind w:left="0"/>
        <w:jc w:val="both"/>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білім беру, мәдениет және спорт саласындағы мамандар лауазымдарының тізбесі</w:t>
      </w:r>
    </w:p>
    <w:p>
      <w:pPr>
        <w:spacing w:after="0"/>
        <w:ind w:left="0"/>
        <w:jc w:val="both"/>
      </w:pPr>
      <w:r>
        <w:rPr>
          <w:rFonts w:ascii="Times New Roman"/>
          <w:b w:val="false"/>
          <w:i w:val="false"/>
          <w:color w:val="ff0000"/>
          <w:sz w:val="28"/>
        </w:rPr>
        <w:t xml:space="preserve">
      Ескерту. Қосымша жаңа редакцияда - Шығыс Қазақстан облысы Катонқарағай ауданының әкімдігінің 11.12.2020 </w:t>
      </w:r>
      <w:r>
        <w:rPr>
          <w:rFonts w:ascii="Times New Roman"/>
          <w:b w:val="false"/>
          <w:i w:val="false"/>
          <w:color w:val="ff0000"/>
          <w:sz w:val="28"/>
        </w:rPr>
        <w:t>№ 339</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p>
    <w:bookmarkStart w:name="z12" w:id="9"/>
    <w:p>
      <w:pPr>
        <w:spacing w:after="0"/>
        <w:ind w:left="0"/>
        <w:jc w:val="both"/>
      </w:pPr>
      <w:r>
        <w:rPr>
          <w:rFonts w:ascii="Times New Roman"/>
          <w:b w:val="false"/>
          <w:i w:val="false"/>
          <w:color w:val="000000"/>
          <w:sz w:val="28"/>
        </w:rPr>
        <w:t>
      1. Басқарушы персонал: аудандық халықты жұмыспен қамту орталығының басшысы, стационарлық үлгідегі ұйымның басшысы ("Арнаулы әлеуметтік қызмет көрсету орталықтары" коммуналдық мемлекеттік мекемелер), білім беру саласындағы аудандық маңызы бар мемлекеттік мекеме және қазыналық кәсіпорын басшысы және басшысының орынбасары, аудандық маңызы бар әдістемелік кабинеттің басшысы, мәдениет пен мұрағат ісі саласындағы мемлекеттік мекемесінің және қазыналық кәсіпорнының басшысы мен басшы орынбасары, сектор, бөлім, филиал басшысы.</w:t>
      </w:r>
    </w:p>
    <w:bookmarkEnd w:id="9"/>
    <w:bookmarkStart w:name="z13" w:id="10"/>
    <w:p>
      <w:pPr>
        <w:spacing w:after="0"/>
        <w:ind w:left="0"/>
        <w:jc w:val="both"/>
      </w:pPr>
      <w:r>
        <w:rPr>
          <w:rFonts w:ascii="Times New Roman"/>
          <w:b w:val="false"/>
          <w:i w:val="false"/>
          <w:color w:val="000000"/>
          <w:sz w:val="28"/>
        </w:rPr>
        <w:t>
      2. Негізгі персонал, салалар бойынша:</w:t>
      </w:r>
    </w:p>
    <w:bookmarkEnd w:id="10"/>
    <w:bookmarkStart w:name="z14" w:id="11"/>
    <w:p>
      <w:pPr>
        <w:spacing w:after="0"/>
        <w:ind w:left="0"/>
        <w:jc w:val="both"/>
      </w:pPr>
      <w:r>
        <w:rPr>
          <w:rFonts w:ascii="Times New Roman"/>
          <w:b w:val="false"/>
          <w:i w:val="false"/>
          <w:color w:val="000000"/>
          <w:sz w:val="28"/>
        </w:rPr>
        <w:t>
      1) әлеуметтік қолдау: барлық мамандықтағы дәрігерлер, фельдшер, медициналық мейіргер, фармацевт, диеталық бике, барлық мамандықтағы мұғалімдер, тәрбиеші, дефектолог, логопед, арнаулы әлеуметтік қызмет көрсету орталықтарының (ұйымдардың) әдіскері, әлеуметтік жұмыс жөніндегі маман, жұмыспен қамту орталығының (қызметінің) құрылымдық бөлімшесінің маманы, қарттар мен мүгедектерге күтім жасау жөніндегі әлеуметтік қызметкер, психоневрологиялық аурулары бар жасы 18-ден асқан мүгедек балаларға күтім жасау жөніндегі әлеуметтік қызметкер, әлеуметтік қызмет жөніндегі консультант, иппотерапия жөніндегі нұсқаушы-әдіскер, мәдени ұйымдастырушы, шаштараз, емдік дене шынықтыру жөніндегі маман, жүзу жөніндегі нұсқаушы, музыкалық жетекші, еңбек терапиясы жөніндегі нұсқаушы, әлеуметтік жұмыс жөніндегі консультант, ассистент;</w:t>
      </w:r>
    </w:p>
    <w:bookmarkEnd w:id="11"/>
    <w:bookmarkStart w:name="z15" w:id="12"/>
    <w:p>
      <w:pPr>
        <w:spacing w:after="0"/>
        <w:ind w:left="0"/>
        <w:jc w:val="both"/>
      </w:pPr>
      <w:r>
        <w:rPr>
          <w:rFonts w:ascii="Times New Roman"/>
          <w:b w:val="false"/>
          <w:i w:val="false"/>
          <w:color w:val="000000"/>
          <w:sz w:val="28"/>
        </w:rPr>
        <w:t>
      2) білім беру: мектепке дейінгі, бастауыш, негізгі орта, жалпы орта білім беру, арнайы (түзету) және мамандырылған білім беру ұйымдарының барлық мамандық мұғалімдері, дефектолог-мұғалім (олигофренопедагог, сурдопедагог, тифлопедагог), логопед мұғалім, алғашқы әскери дайындық ұйымдастырушы-оқытушысы, аға вожатый, тәрбиеші, әдіскер, дене шынықтыру нұсқаушысы, музыкалық жетекші, қосымша білім беру педагогы, ұйымдастырушы педагог, педагог-психолог, әлеуметтік педагог, хореограф, сүйемелдеуші;</w:t>
      </w:r>
    </w:p>
    <w:bookmarkEnd w:id="12"/>
    <w:bookmarkStart w:name="z16" w:id="13"/>
    <w:p>
      <w:pPr>
        <w:spacing w:after="0"/>
        <w:ind w:left="0"/>
        <w:jc w:val="both"/>
      </w:pPr>
      <w:r>
        <w:rPr>
          <w:rFonts w:ascii="Times New Roman"/>
          <w:b w:val="false"/>
          <w:i w:val="false"/>
          <w:color w:val="000000"/>
          <w:sz w:val="28"/>
        </w:rPr>
        <w:t>
      3) мәдениет: мамандар, оның ішінде мұрағатшы, археограф, экскурсовод, барлық атаудағы әртіс, әдістемеші, балетмейстер, кітапханашы, барлық атаудағы суретші, музыкалық жетекші, режиссер;</w:t>
      </w:r>
    </w:p>
    <w:bookmarkEnd w:id="13"/>
    <w:bookmarkStart w:name="z17" w:id="14"/>
    <w:p>
      <w:pPr>
        <w:spacing w:after="0"/>
        <w:ind w:left="0"/>
        <w:jc w:val="both"/>
      </w:pPr>
      <w:r>
        <w:rPr>
          <w:rFonts w:ascii="Times New Roman"/>
          <w:b w:val="false"/>
          <w:i w:val="false"/>
          <w:color w:val="000000"/>
          <w:sz w:val="28"/>
        </w:rPr>
        <w:t>
      4) спорт: аға жаттықтырушы, спорт бойынша аға жаттықтырушы-оқытушы, спорт бойынша жаттықтырушы-оқытушы, спорт жаттықтырушысы, дене шынықтыру және спорт бойынша нұсқаушы, нұсқаушы-спортшы.</w:t>
      </w:r>
    </w:p>
    <w:bookmarkEnd w:id="14"/>
    <w:bookmarkStart w:name="z18" w:id="15"/>
    <w:p>
      <w:pPr>
        <w:spacing w:after="0"/>
        <w:ind w:left="0"/>
        <w:jc w:val="both"/>
      </w:pPr>
      <w:r>
        <w:rPr>
          <w:rFonts w:ascii="Times New Roman"/>
          <w:b w:val="false"/>
          <w:i w:val="false"/>
          <w:color w:val="000000"/>
          <w:sz w:val="28"/>
        </w:rPr>
        <w:t>
      3. Әкімшілік персонал: мемлекеттік мекемедегі және мемлекеттік коммуналдық кәсіпорындағы басшы (меңгеруші): кітапхана, лагерь, интернат, шеберхана, оқу-әдістемелік шеберхана, кітапханашы, концертмейстер, көркемдік жетекші, мәдени ұйымдастырушы, қор сақтаушысы, архивариус, инспектор.</w:t>
      </w:r>
    </w:p>
    <w:bookmarkEnd w:id="15"/>
    <w:bookmarkStart w:name="z19" w:id="16"/>
    <w:p>
      <w:pPr>
        <w:spacing w:after="0"/>
        <w:ind w:left="0"/>
        <w:jc w:val="both"/>
      </w:pPr>
      <w:r>
        <w:rPr>
          <w:rFonts w:ascii="Times New Roman"/>
          <w:b w:val="false"/>
          <w:i w:val="false"/>
          <w:color w:val="000000"/>
          <w:sz w:val="28"/>
        </w:rPr>
        <w:t>
      4. Көмекші персонал: кезекші әкімші, мұражай қараушысы.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