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c33bf" w14:textId="88c33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жерде жұмыс істейтін денсаулық сақтау, әлеуметтік қамсыздандыру, білім беру, мәдениет, спорт, ветеринария, орман шаруашылығы және ерекше қорғалатын табиғи аумақтар саласындағы мамандар лауазымдарының тізбесін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Күршім ауданы әкімдігінің 2019 жылғы 10 желтоқсандағы № 410 қаулысы. Шығыс Қазақстан облысының Әділет департаментінде 2019 жылғы 18 желтоқсанда № 6402 болып тіркелді. Күші жойылды - Шығыс Қазақстан облысы Күршім ауданы әкімдігінің 2020 жылғы 28 желтоқсандағы № 511 қаулысымен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Күршім ауданы әкімдігінің 28.12.2020 </w:t>
      </w:r>
      <w:r>
        <w:rPr>
          <w:rFonts w:ascii="Times New Roman"/>
          <w:b w:val="false"/>
          <w:i w:val="false"/>
          <w:color w:val="ff0000"/>
          <w:sz w:val="28"/>
        </w:rPr>
        <w:t>№ 511</w:t>
      </w:r>
      <w:r>
        <w:rPr>
          <w:rFonts w:ascii="Times New Roman"/>
          <w:b w:val="false"/>
          <w:i w:val="false"/>
          <w:color w:val="ff0000"/>
          <w:sz w:val="28"/>
        </w:rPr>
        <w:t xml:space="preserve"> қаулысымен (01.01.2021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2015 жылғы 23 қарашадағы Еңбек Кодексiнiң </w:t>
      </w:r>
      <w:r>
        <w:rPr>
          <w:rFonts w:ascii="Times New Roman"/>
          <w:b w:val="false"/>
          <w:i w:val="false"/>
          <w:color w:val="000000"/>
          <w:sz w:val="28"/>
        </w:rPr>
        <w:t>18 - бабының</w:t>
      </w:r>
      <w:r>
        <w:rPr>
          <w:rFonts w:ascii="Times New Roman"/>
          <w:b w:val="false"/>
          <w:i w:val="false"/>
          <w:color w:val="000000"/>
          <w:sz w:val="28"/>
        </w:rPr>
        <w:t xml:space="preserve"> 2 - тармақшасына, 139 - бабының </w:t>
      </w:r>
      <w:r>
        <w:rPr>
          <w:rFonts w:ascii="Times New Roman"/>
          <w:b w:val="false"/>
          <w:i w:val="false"/>
          <w:color w:val="000000"/>
          <w:sz w:val="28"/>
        </w:rPr>
        <w:t>9 -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мемлекеттiк басқару және өзін - өзі басқару туралы" Заңының 31- бабының </w:t>
      </w:r>
      <w:r>
        <w:rPr>
          <w:rFonts w:ascii="Times New Roman"/>
          <w:b w:val="false"/>
          <w:i w:val="false"/>
          <w:color w:val="000000"/>
          <w:sz w:val="28"/>
        </w:rPr>
        <w:t>2 - тармағына</w:t>
      </w:r>
      <w:r>
        <w:rPr>
          <w:rFonts w:ascii="Times New Roman"/>
          <w:b w:val="false"/>
          <w:i w:val="false"/>
          <w:color w:val="000000"/>
          <w:sz w:val="28"/>
        </w:rPr>
        <w:t xml:space="preserve"> сәйкес, Күршім ауданының әкімдігі ҚАУЛЫ ЕТЕДІ:</w:t>
      </w:r>
    </w:p>
    <w:bookmarkEnd w:id="1"/>
    <w:bookmarkStart w:name="z8" w:id="2"/>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азаматтық қызметшілер болып табылатын және ауылдық жерде жұмыс істейтін денсаулық сақтау, әлеуметтік қамсыздандыру, білім беру, мәдениет, спорт, ветеринария, орман шаруашылығы және ерекше қорғалатын табиғи аумақтар саласындағы мамандар лауазымдарының тізбесі айқындалсын.</w:t>
      </w:r>
    </w:p>
    <w:bookmarkEnd w:id="2"/>
    <w:bookmarkStart w:name="z9" w:id="3"/>
    <w:p>
      <w:pPr>
        <w:spacing w:after="0"/>
        <w:ind w:left="0"/>
        <w:jc w:val="both"/>
      </w:pPr>
      <w:r>
        <w:rPr>
          <w:rFonts w:ascii="Times New Roman"/>
          <w:b w:val="false"/>
          <w:i w:val="false"/>
          <w:color w:val="000000"/>
          <w:sz w:val="28"/>
        </w:rPr>
        <w:t xml:space="preserve">
      2. Күршім ауданы әкімдігінің 2016 жылғы 7 желтоқсандағы "Азаматтық қызметшілер болып табылатын және ауылдық жерде жұмыс істейтін әлеуметтік қамсыздандыру, бiлiм беру, мәдениет, спорт және ветеринария саласындағы мамандар лауазымдарының тiзбесiн айқындау туралы" № 331 (нормативтік құқықтық актілерді мемлекеттік тіркеу Тізілімінде № 4854 тіркелген, 2017 жылдың 26 қаңтарында Қазақстан Республикасының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3"/>
    <w:bookmarkStart w:name="z10" w:id="4"/>
    <w:p>
      <w:pPr>
        <w:spacing w:after="0"/>
        <w:ind w:left="0"/>
        <w:jc w:val="both"/>
      </w:pPr>
      <w:r>
        <w:rPr>
          <w:rFonts w:ascii="Times New Roman"/>
          <w:b w:val="false"/>
          <w:i w:val="false"/>
          <w:color w:val="000000"/>
          <w:sz w:val="28"/>
        </w:rPr>
        <w:t>
      3. "Күршім ауданы әкімінің аппараты" мемлекеттік мекемесі Қазақстан Республикасының заңнамалық актілерінде белгіленген тәртіпте:</w:t>
      </w:r>
    </w:p>
    <w:bookmarkEnd w:id="4"/>
    <w:bookmarkStart w:name="z11" w:id="5"/>
    <w:p>
      <w:pPr>
        <w:spacing w:after="0"/>
        <w:ind w:left="0"/>
        <w:jc w:val="both"/>
      </w:pPr>
      <w:r>
        <w:rPr>
          <w:rFonts w:ascii="Times New Roman"/>
          <w:b w:val="false"/>
          <w:i w:val="false"/>
          <w:color w:val="000000"/>
          <w:sz w:val="28"/>
        </w:rPr>
        <w:t>
      1) осы қаулының аумақтық әділет органдарында мемлекеттік тіркелуін;</w:t>
      </w:r>
    </w:p>
    <w:bookmarkEnd w:id="5"/>
    <w:bookmarkStart w:name="z12" w:id="6"/>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көшірмесін Күршім ауданының аумағында таратылатын мерзімді баспа басылымдарында ресми жариялауға жолданылуын;</w:t>
      </w:r>
    </w:p>
    <w:bookmarkEnd w:id="6"/>
    <w:bookmarkStart w:name="z13" w:id="7"/>
    <w:p>
      <w:pPr>
        <w:spacing w:after="0"/>
        <w:ind w:left="0"/>
        <w:jc w:val="both"/>
      </w:pPr>
      <w:r>
        <w:rPr>
          <w:rFonts w:ascii="Times New Roman"/>
          <w:b w:val="false"/>
          <w:i w:val="false"/>
          <w:color w:val="000000"/>
          <w:sz w:val="28"/>
        </w:rPr>
        <w:t>
      3) ресми жарияланғаннан кейін осы қаулыны Күршім ауданы әкімдігінің интернет - ресурсына орналастыруын қамтамасыз етсін.</w:t>
      </w:r>
    </w:p>
    <w:bookmarkEnd w:id="7"/>
    <w:bookmarkStart w:name="z14" w:id="8"/>
    <w:p>
      <w:pPr>
        <w:spacing w:after="0"/>
        <w:ind w:left="0"/>
        <w:jc w:val="both"/>
      </w:pPr>
      <w:r>
        <w:rPr>
          <w:rFonts w:ascii="Times New Roman"/>
          <w:b w:val="false"/>
          <w:i w:val="false"/>
          <w:color w:val="000000"/>
          <w:sz w:val="28"/>
        </w:rPr>
        <w:t>
      4. Осы қаулының орындалуын бақылау Күршім ауданы әкімінің орынбасары Р.Д. Умутбаеваға жүктелсін.</w:t>
      </w:r>
    </w:p>
    <w:bookmarkEnd w:id="8"/>
    <w:bookmarkStart w:name="z15" w:id="9"/>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Күршім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Қажанов</w:t>
            </w:r>
            <w:r>
              <w:rPr>
                <w:rFonts w:ascii="Times New Roman"/>
                <w:b w:val="false"/>
                <w:i w:val="false"/>
                <w:color w:val="000000"/>
                <w:sz w:val="20"/>
              </w:rPr>
              <w:t>
</w:t>
            </w:r>
          </w:p>
        </w:tc>
      </w:tr>
    </w:tbl>
    <w:bookmarkStart w:name="z17" w:id="10"/>
    <w:p>
      <w:pPr>
        <w:spacing w:after="0"/>
        <w:ind w:left="0"/>
        <w:jc w:val="both"/>
      </w:pPr>
      <w:r>
        <w:rPr>
          <w:rFonts w:ascii="Times New Roman"/>
          <w:b w:val="false"/>
          <w:i w:val="false"/>
          <w:color w:val="000000"/>
          <w:sz w:val="28"/>
        </w:rPr>
        <w:t>
      "КЕЛІСІЛДІ"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Күршім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Кемешева</w:t>
            </w:r>
            <w:r>
              <w:rPr>
                <w:rFonts w:ascii="Times New Roman"/>
                <w:b w:val="false"/>
                <w:i w:val="false"/>
                <w:color w:val="000000"/>
                <w:sz w:val="20"/>
              </w:rPr>
              <w:t>
</w:t>
            </w:r>
          </w:p>
        </w:tc>
      </w:tr>
    </w:tbl>
    <w:bookmarkStart w:name="z20" w:id="11"/>
    <w:p>
      <w:pPr>
        <w:spacing w:after="0"/>
        <w:ind w:left="0"/>
        <w:jc w:val="both"/>
      </w:pPr>
      <w:r>
        <w:rPr>
          <w:rFonts w:ascii="Times New Roman"/>
          <w:b w:val="false"/>
          <w:i w:val="false"/>
          <w:color w:val="000000"/>
          <w:sz w:val="28"/>
        </w:rPr>
        <w:t>
      "____" ___________ 2019 жыл</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Күршім ауданы әкімдігінің </w:t>
            </w:r>
            <w:r>
              <w:br/>
            </w:r>
            <w:r>
              <w:rPr>
                <w:rFonts w:ascii="Times New Roman"/>
                <w:b w:val="false"/>
                <w:i w:val="false"/>
                <w:color w:val="000000"/>
                <w:sz w:val="20"/>
              </w:rPr>
              <w:t xml:space="preserve">2019 жылғы 10 желтоқсандағы </w:t>
            </w:r>
            <w:r>
              <w:br/>
            </w:r>
            <w:r>
              <w:rPr>
                <w:rFonts w:ascii="Times New Roman"/>
                <w:b w:val="false"/>
                <w:i w:val="false"/>
                <w:color w:val="000000"/>
                <w:sz w:val="20"/>
              </w:rPr>
              <w:t>№ 410 қаулысына қосымша</w:t>
            </w:r>
          </w:p>
        </w:tc>
      </w:tr>
    </w:tbl>
    <w:bookmarkStart w:name="z22" w:id="12"/>
    <w:p>
      <w:pPr>
        <w:spacing w:after="0"/>
        <w:ind w:left="0"/>
        <w:jc w:val="left"/>
      </w:pPr>
      <w:r>
        <w:rPr>
          <w:rFonts w:ascii="Times New Roman"/>
          <w:b/>
          <w:i w:val="false"/>
          <w:color w:val="000000"/>
        </w:rPr>
        <w:t xml:space="preserve"> Азаматтық қызметшілер болып табылатын және ауылдық жерде жұмыс істейтін денсаулық сақтау, әлеуметтік қамсыздандыру, білім беру, мәдениет, спорт, ветеринария, орман шаруашылығы және ерекше қорғалатын табиғи аумақтар саласындағы мамандар лауазымдарының тізбесі</w:t>
      </w:r>
    </w:p>
    <w:bookmarkEnd w:id="12"/>
    <w:bookmarkStart w:name="z23" w:id="13"/>
    <w:p>
      <w:pPr>
        <w:spacing w:after="0"/>
        <w:ind w:left="0"/>
        <w:jc w:val="both"/>
      </w:pPr>
      <w:r>
        <w:rPr>
          <w:rFonts w:ascii="Times New Roman"/>
          <w:b w:val="false"/>
          <w:i w:val="false"/>
          <w:color w:val="000000"/>
          <w:sz w:val="28"/>
        </w:rPr>
        <w:t>
      1. Әлеуметтік қамсыздандыру саласы мамандарының лауазымдары:</w:t>
      </w:r>
    </w:p>
    <w:bookmarkEnd w:id="13"/>
    <w:bookmarkStart w:name="z24" w:id="14"/>
    <w:p>
      <w:pPr>
        <w:spacing w:after="0"/>
        <w:ind w:left="0"/>
        <w:jc w:val="both"/>
      </w:pPr>
      <w:r>
        <w:rPr>
          <w:rFonts w:ascii="Times New Roman"/>
          <w:b w:val="false"/>
          <w:i w:val="false"/>
          <w:color w:val="000000"/>
          <w:sz w:val="28"/>
        </w:rPr>
        <w:t>
      1) мемлекеттік мекеме басшысы және басшысы орынбасары;</w:t>
      </w:r>
    </w:p>
    <w:bookmarkEnd w:id="14"/>
    <w:bookmarkStart w:name="z25" w:id="15"/>
    <w:p>
      <w:pPr>
        <w:spacing w:after="0"/>
        <w:ind w:left="0"/>
        <w:jc w:val="both"/>
      </w:pPr>
      <w:r>
        <w:rPr>
          <w:rFonts w:ascii="Times New Roman"/>
          <w:b w:val="false"/>
          <w:i w:val="false"/>
          <w:color w:val="000000"/>
          <w:sz w:val="28"/>
        </w:rPr>
        <w:t>
      2) әлеуметтік жұмыс жөніндегі маман;</w:t>
      </w:r>
    </w:p>
    <w:bookmarkEnd w:id="15"/>
    <w:bookmarkStart w:name="z26" w:id="16"/>
    <w:p>
      <w:pPr>
        <w:spacing w:after="0"/>
        <w:ind w:left="0"/>
        <w:jc w:val="both"/>
      </w:pPr>
      <w:r>
        <w:rPr>
          <w:rFonts w:ascii="Times New Roman"/>
          <w:b w:val="false"/>
          <w:i w:val="false"/>
          <w:color w:val="000000"/>
          <w:sz w:val="28"/>
        </w:rPr>
        <w:t>
      3) мүгедек балаларға және 18 жастан асқан психоневрологиялық аурумен ауыратын мүгедектерге күтім жасайтын әлеуметтік қызметкер;</w:t>
      </w:r>
    </w:p>
    <w:bookmarkEnd w:id="16"/>
    <w:bookmarkStart w:name="z27" w:id="17"/>
    <w:p>
      <w:pPr>
        <w:spacing w:after="0"/>
        <w:ind w:left="0"/>
        <w:jc w:val="both"/>
      </w:pPr>
      <w:r>
        <w:rPr>
          <w:rFonts w:ascii="Times New Roman"/>
          <w:b w:val="false"/>
          <w:i w:val="false"/>
          <w:color w:val="000000"/>
          <w:sz w:val="28"/>
        </w:rPr>
        <w:t>
      4) қарттарға және мүгедектерге күтім жасайтын әлеуметтік қызметкер;</w:t>
      </w:r>
    </w:p>
    <w:bookmarkEnd w:id="17"/>
    <w:bookmarkStart w:name="z28" w:id="18"/>
    <w:p>
      <w:pPr>
        <w:spacing w:after="0"/>
        <w:ind w:left="0"/>
        <w:jc w:val="both"/>
      </w:pPr>
      <w:r>
        <w:rPr>
          <w:rFonts w:ascii="Times New Roman"/>
          <w:b w:val="false"/>
          <w:i w:val="false"/>
          <w:color w:val="000000"/>
          <w:sz w:val="28"/>
        </w:rPr>
        <w:t>
      5) дефектолог, логопед, әдіскер, есепші, психолог.</w:t>
      </w:r>
    </w:p>
    <w:bookmarkEnd w:id="18"/>
    <w:bookmarkStart w:name="z29" w:id="19"/>
    <w:p>
      <w:pPr>
        <w:spacing w:after="0"/>
        <w:ind w:left="0"/>
        <w:jc w:val="both"/>
      </w:pPr>
      <w:r>
        <w:rPr>
          <w:rFonts w:ascii="Times New Roman"/>
          <w:b w:val="false"/>
          <w:i w:val="false"/>
          <w:color w:val="000000"/>
          <w:sz w:val="28"/>
        </w:rPr>
        <w:t>
      2. Халықты жұмыспен қамту орталығы саласы мамандарының лауазымдары:</w:t>
      </w:r>
    </w:p>
    <w:bookmarkEnd w:id="19"/>
    <w:bookmarkStart w:name="z30" w:id="20"/>
    <w:p>
      <w:pPr>
        <w:spacing w:after="0"/>
        <w:ind w:left="0"/>
        <w:jc w:val="both"/>
      </w:pPr>
      <w:r>
        <w:rPr>
          <w:rFonts w:ascii="Times New Roman"/>
          <w:b w:val="false"/>
          <w:i w:val="false"/>
          <w:color w:val="000000"/>
          <w:sz w:val="28"/>
        </w:rPr>
        <w:t>
      1) мемлекеттік мекеме басшысы;</w:t>
      </w:r>
    </w:p>
    <w:bookmarkEnd w:id="20"/>
    <w:bookmarkStart w:name="z31" w:id="21"/>
    <w:p>
      <w:pPr>
        <w:spacing w:after="0"/>
        <w:ind w:left="0"/>
        <w:jc w:val="both"/>
      </w:pPr>
      <w:r>
        <w:rPr>
          <w:rFonts w:ascii="Times New Roman"/>
          <w:b w:val="false"/>
          <w:i w:val="false"/>
          <w:color w:val="000000"/>
          <w:sz w:val="28"/>
        </w:rPr>
        <w:t>
      2) бас есепші;</w:t>
      </w:r>
    </w:p>
    <w:bookmarkEnd w:id="21"/>
    <w:bookmarkStart w:name="z32" w:id="22"/>
    <w:p>
      <w:pPr>
        <w:spacing w:after="0"/>
        <w:ind w:left="0"/>
        <w:jc w:val="both"/>
      </w:pPr>
      <w:r>
        <w:rPr>
          <w:rFonts w:ascii="Times New Roman"/>
          <w:b w:val="false"/>
          <w:i w:val="false"/>
          <w:color w:val="000000"/>
          <w:sz w:val="28"/>
        </w:rPr>
        <w:t>
      3) маман;</w:t>
      </w:r>
    </w:p>
    <w:bookmarkEnd w:id="22"/>
    <w:bookmarkStart w:name="z33" w:id="23"/>
    <w:p>
      <w:pPr>
        <w:spacing w:after="0"/>
        <w:ind w:left="0"/>
        <w:jc w:val="both"/>
      </w:pPr>
      <w:r>
        <w:rPr>
          <w:rFonts w:ascii="Times New Roman"/>
          <w:b w:val="false"/>
          <w:i w:val="false"/>
          <w:color w:val="000000"/>
          <w:sz w:val="28"/>
        </w:rPr>
        <w:t>
      4) әлеуметтік жұмыс жөніндегі кеңесші;</w:t>
      </w:r>
    </w:p>
    <w:bookmarkEnd w:id="23"/>
    <w:bookmarkStart w:name="z34" w:id="24"/>
    <w:p>
      <w:pPr>
        <w:spacing w:after="0"/>
        <w:ind w:left="0"/>
        <w:jc w:val="both"/>
      </w:pPr>
      <w:r>
        <w:rPr>
          <w:rFonts w:ascii="Times New Roman"/>
          <w:b w:val="false"/>
          <w:i w:val="false"/>
          <w:color w:val="000000"/>
          <w:sz w:val="28"/>
        </w:rPr>
        <w:t>
      5) инспектор;</w:t>
      </w:r>
    </w:p>
    <w:bookmarkEnd w:id="24"/>
    <w:bookmarkStart w:name="z35" w:id="25"/>
    <w:p>
      <w:pPr>
        <w:spacing w:after="0"/>
        <w:ind w:left="0"/>
        <w:jc w:val="both"/>
      </w:pPr>
      <w:r>
        <w:rPr>
          <w:rFonts w:ascii="Times New Roman"/>
          <w:b w:val="false"/>
          <w:i w:val="false"/>
          <w:color w:val="000000"/>
          <w:sz w:val="28"/>
        </w:rPr>
        <w:t>
      6) іс - жүргізуші;</w:t>
      </w:r>
    </w:p>
    <w:bookmarkEnd w:id="25"/>
    <w:bookmarkStart w:name="z36" w:id="26"/>
    <w:p>
      <w:pPr>
        <w:spacing w:after="0"/>
        <w:ind w:left="0"/>
        <w:jc w:val="both"/>
      </w:pPr>
      <w:r>
        <w:rPr>
          <w:rFonts w:ascii="Times New Roman"/>
          <w:b w:val="false"/>
          <w:i w:val="false"/>
          <w:color w:val="000000"/>
          <w:sz w:val="28"/>
        </w:rPr>
        <w:t>
      7) ассистент.</w:t>
      </w:r>
    </w:p>
    <w:bookmarkEnd w:id="26"/>
    <w:bookmarkStart w:name="z37" w:id="27"/>
    <w:p>
      <w:pPr>
        <w:spacing w:after="0"/>
        <w:ind w:left="0"/>
        <w:jc w:val="both"/>
      </w:pPr>
      <w:r>
        <w:rPr>
          <w:rFonts w:ascii="Times New Roman"/>
          <w:b w:val="false"/>
          <w:i w:val="false"/>
          <w:color w:val="000000"/>
          <w:sz w:val="28"/>
        </w:rPr>
        <w:t>
      3. Білім беру саласы мамандарының лауазымдары:</w:t>
      </w:r>
    </w:p>
    <w:bookmarkEnd w:id="27"/>
    <w:bookmarkStart w:name="z38" w:id="28"/>
    <w:p>
      <w:pPr>
        <w:spacing w:after="0"/>
        <w:ind w:left="0"/>
        <w:jc w:val="both"/>
      </w:pPr>
      <w:r>
        <w:rPr>
          <w:rFonts w:ascii="Times New Roman"/>
          <w:b w:val="false"/>
          <w:i w:val="false"/>
          <w:color w:val="000000"/>
          <w:sz w:val="28"/>
        </w:rPr>
        <w:t>
      1) мемлекеттік мекеме басшысы және басшысының орынбасары;</w:t>
      </w:r>
    </w:p>
    <w:bookmarkEnd w:id="28"/>
    <w:bookmarkStart w:name="z39" w:id="29"/>
    <w:p>
      <w:pPr>
        <w:spacing w:after="0"/>
        <w:ind w:left="0"/>
        <w:jc w:val="both"/>
      </w:pPr>
      <w:r>
        <w:rPr>
          <w:rFonts w:ascii="Times New Roman"/>
          <w:b w:val="false"/>
          <w:i w:val="false"/>
          <w:color w:val="000000"/>
          <w:sz w:val="28"/>
        </w:rPr>
        <w:t>
      2) мектепке дейінгі мемелекеттік мекеменің және қазыналық кәсіпорынның басшысы;</w:t>
      </w:r>
    </w:p>
    <w:bookmarkEnd w:id="29"/>
    <w:bookmarkStart w:name="z40" w:id="30"/>
    <w:p>
      <w:pPr>
        <w:spacing w:after="0"/>
        <w:ind w:left="0"/>
        <w:jc w:val="both"/>
      </w:pPr>
      <w:r>
        <w:rPr>
          <w:rFonts w:ascii="Times New Roman"/>
          <w:b w:val="false"/>
          <w:i w:val="false"/>
          <w:color w:val="000000"/>
          <w:sz w:val="28"/>
        </w:rPr>
        <w:t>
      3) кітапхана, интернат, шеберхана меңгерушісі;</w:t>
      </w:r>
    </w:p>
    <w:bookmarkEnd w:id="30"/>
    <w:bookmarkStart w:name="z41" w:id="31"/>
    <w:p>
      <w:pPr>
        <w:spacing w:after="0"/>
        <w:ind w:left="0"/>
        <w:jc w:val="both"/>
      </w:pPr>
      <w:r>
        <w:rPr>
          <w:rFonts w:ascii="Times New Roman"/>
          <w:b w:val="false"/>
          <w:i w:val="false"/>
          <w:color w:val="000000"/>
          <w:sz w:val="28"/>
        </w:rPr>
        <w:t>
      4) барлық мамандықтардың мұғалімдері;</w:t>
      </w:r>
    </w:p>
    <w:bookmarkEnd w:id="31"/>
    <w:bookmarkStart w:name="z42" w:id="32"/>
    <w:p>
      <w:pPr>
        <w:spacing w:after="0"/>
        <w:ind w:left="0"/>
        <w:jc w:val="both"/>
      </w:pPr>
      <w:r>
        <w:rPr>
          <w:rFonts w:ascii="Times New Roman"/>
          <w:b w:val="false"/>
          <w:i w:val="false"/>
          <w:color w:val="000000"/>
          <w:sz w:val="28"/>
        </w:rPr>
        <w:t>
      5) әлеуметтік педагог;</w:t>
      </w:r>
    </w:p>
    <w:bookmarkEnd w:id="32"/>
    <w:bookmarkStart w:name="z43" w:id="33"/>
    <w:p>
      <w:pPr>
        <w:spacing w:after="0"/>
        <w:ind w:left="0"/>
        <w:jc w:val="both"/>
      </w:pPr>
      <w:r>
        <w:rPr>
          <w:rFonts w:ascii="Times New Roman"/>
          <w:b w:val="false"/>
          <w:i w:val="false"/>
          <w:color w:val="000000"/>
          <w:sz w:val="28"/>
        </w:rPr>
        <w:t>
      6) педагог-психолог;</w:t>
      </w:r>
    </w:p>
    <w:bookmarkEnd w:id="33"/>
    <w:bookmarkStart w:name="z44" w:id="34"/>
    <w:p>
      <w:pPr>
        <w:spacing w:after="0"/>
        <w:ind w:left="0"/>
        <w:jc w:val="both"/>
      </w:pPr>
      <w:r>
        <w:rPr>
          <w:rFonts w:ascii="Times New Roman"/>
          <w:b w:val="false"/>
          <w:i w:val="false"/>
          <w:color w:val="000000"/>
          <w:sz w:val="28"/>
        </w:rPr>
        <w:t>
      7) аға тәрбиеші;</w:t>
      </w:r>
    </w:p>
    <w:bookmarkEnd w:id="34"/>
    <w:bookmarkStart w:name="z45" w:id="35"/>
    <w:p>
      <w:pPr>
        <w:spacing w:after="0"/>
        <w:ind w:left="0"/>
        <w:jc w:val="both"/>
      </w:pPr>
      <w:r>
        <w:rPr>
          <w:rFonts w:ascii="Times New Roman"/>
          <w:b w:val="false"/>
          <w:i w:val="false"/>
          <w:color w:val="000000"/>
          <w:sz w:val="28"/>
        </w:rPr>
        <w:t>
      8) тәрбиеші;</w:t>
      </w:r>
    </w:p>
    <w:bookmarkEnd w:id="35"/>
    <w:bookmarkStart w:name="z46" w:id="36"/>
    <w:p>
      <w:pPr>
        <w:spacing w:after="0"/>
        <w:ind w:left="0"/>
        <w:jc w:val="both"/>
      </w:pPr>
      <w:r>
        <w:rPr>
          <w:rFonts w:ascii="Times New Roman"/>
          <w:b w:val="false"/>
          <w:i w:val="false"/>
          <w:color w:val="000000"/>
          <w:sz w:val="28"/>
        </w:rPr>
        <w:t>
      9) тәрбиешінің көмекшісі;</w:t>
      </w:r>
    </w:p>
    <w:bookmarkEnd w:id="36"/>
    <w:bookmarkStart w:name="z47" w:id="37"/>
    <w:p>
      <w:pPr>
        <w:spacing w:after="0"/>
        <w:ind w:left="0"/>
        <w:jc w:val="both"/>
      </w:pPr>
      <w:r>
        <w:rPr>
          <w:rFonts w:ascii="Times New Roman"/>
          <w:b w:val="false"/>
          <w:i w:val="false"/>
          <w:color w:val="000000"/>
          <w:sz w:val="28"/>
        </w:rPr>
        <w:t>
      10) музыкалық, көркемдік жетекші, үйірме жетекшісі;</w:t>
      </w:r>
    </w:p>
    <w:bookmarkEnd w:id="37"/>
    <w:bookmarkStart w:name="z48" w:id="38"/>
    <w:p>
      <w:pPr>
        <w:spacing w:after="0"/>
        <w:ind w:left="0"/>
        <w:jc w:val="both"/>
      </w:pPr>
      <w:r>
        <w:rPr>
          <w:rFonts w:ascii="Times New Roman"/>
          <w:b w:val="false"/>
          <w:i w:val="false"/>
          <w:color w:val="000000"/>
          <w:sz w:val="28"/>
        </w:rPr>
        <w:t>
      11) аға жетекші, жетекші;</w:t>
      </w:r>
    </w:p>
    <w:bookmarkEnd w:id="38"/>
    <w:bookmarkStart w:name="z49" w:id="39"/>
    <w:p>
      <w:pPr>
        <w:spacing w:after="0"/>
        <w:ind w:left="0"/>
        <w:jc w:val="both"/>
      </w:pPr>
      <w:r>
        <w:rPr>
          <w:rFonts w:ascii="Times New Roman"/>
          <w:b w:val="false"/>
          <w:i w:val="false"/>
          <w:color w:val="000000"/>
          <w:sz w:val="28"/>
        </w:rPr>
        <w:t>
      12) қосымша білім беру педагогы;</w:t>
      </w:r>
    </w:p>
    <w:bookmarkEnd w:id="39"/>
    <w:bookmarkStart w:name="z50" w:id="40"/>
    <w:p>
      <w:pPr>
        <w:spacing w:after="0"/>
        <w:ind w:left="0"/>
        <w:jc w:val="both"/>
      </w:pPr>
      <w:r>
        <w:rPr>
          <w:rFonts w:ascii="Times New Roman"/>
          <w:b w:val="false"/>
          <w:i w:val="false"/>
          <w:color w:val="000000"/>
          <w:sz w:val="28"/>
        </w:rPr>
        <w:t>
      13) медбике;</w:t>
      </w:r>
    </w:p>
    <w:bookmarkEnd w:id="40"/>
    <w:bookmarkStart w:name="z51" w:id="41"/>
    <w:p>
      <w:pPr>
        <w:spacing w:after="0"/>
        <w:ind w:left="0"/>
        <w:jc w:val="both"/>
      </w:pPr>
      <w:r>
        <w:rPr>
          <w:rFonts w:ascii="Times New Roman"/>
          <w:b w:val="false"/>
          <w:i w:val="false"/>
          <w:color w:val="000000"/>
          <w:sz w:val="28"/>
        </w:rPr>
        <w:t>
      14) педогог-ұйымдастырушы;</w:t>
      </w:r>
    </w:p>
    <w:bookmarkEnd w:id="41"/>
    <w:bookmarkStart w:name="z52" w:id="42"/>
    <w:p>
      <w:pPr>
        <w:spacing w:after="0"/>
        <w:ind w:left="0"/>
        <w:jc w:val="both"/>
      </w:pPr>
      <w:r>
        <w:rPr>
          <w:rFonts w:ascii="Times New Roman"/>
          <w:b w:val="false"/>
          <w:i w:val="false"/>
          <w:color w:val="000000"/>
          <w:sz w:val="28"/>
        </w:rPr>
        <w:t>
      15) бастауыш әскери дайындық жөніндегі оқытушы-ұймдастырушы;</w:t>
      </w:r>
    </w:p>
    <w:bookmarkEnd w:id="42"/>
    <w:bookmarkStart w:name="z53" w:id="43"/>
    <w:p>
      <w:pPr>
        <w:spacing w:after="0"/>
        <w:ind w:left="0"/>
        <w:jc w:val="both"/>
      </w:pPr>
      <w:r>
        <w:rPr>
          <w:rFonts w:ascii="Times New Roman"/>
          <w:b w:val="false"/>
          <w:i w:val="false"/>
          <w:color w:val="000000"/>
          <w:sz w:val="28"/>
        </w:rPr>
        <w:t>
      16) хореограф;</w:t>
      </w:r>
    </w:p>
    <w:bookmarkEnd w:id="43"/>
    <w:bookmarkStart w:name="z54" w:id="44"/>
    <w:p>
      <w:pPr>
        <w:spacing w:after="0"/>
        <w:ind w:left="0"/>
        <w:jc w:val="both"/>
      </w:pPr>
      <w:r>
        <w:rPr>
          <w:rFonts w:ascii="Times New Roman"/>
          <w:b w:val="false"/>
          <w:i w:val="false"/>
          <w:color w:val="000000"/>
          <w:sz w:val="28"/>
        </w:rPr>
        <w:t>
      17) жаттықтырушы;</w:t>
      </w:r>
    </w:p>
    <w:bookmarkEnd w:id="44"/>
    <w:bookmarkStart w:name="z55" w:id="45"/>
    <w:p>
      <w:pPr>
        <w:spacing w:after="0"/>
        <w:ind w:left="0"/>
        <w:jc w:val="both"/>
      </w:pPr>
      <w:r>
        <w:rPr>
          <w:rFonts w:ascii="Times New Roman"/>
          <w:b w:val="false"/>
          <w:i w:val="false"/>
          <w:color w:val="000000"/>
          <w:sz w:val="28"/>
        </w:rPr>
        <w:t>
      18) аға шебер, шебер;</w:t>
      </w:r>
    </w:p>
    <w:bookmarkEnd w:id="45"/>
    <w:bookmarkStart w:name="z56" w:id="46"/>
    <w:p>
      <w:pPr>
        <w:spacing w:after="0"/>
        <w:ind w:left="0"/>
        <w:jc w:val="both"/>
      </w:pPr>
      <w:r>
        <w:rPr>
          <w:rFonts w:ascii="Times New Roman"/>
          <w:b w:val="false"/>
          <w:i w:val="false"/>
          <w:color w:val="000000"/>
          <w:sz w:val="28"/>
        </w:rPr>
        <w:t>
      19) кітапханашы, зертханашы, есепші, экономист, хормейстер, дәрігер;</w:t>
      </w:r>
    </w:p>
    <w:bookmarkEnd w:id="46"/>
    <w:bookmarkStart w:name="z57" w:id="47"/>
    <w:p>
      <w:pPr>
        <w:spacing w:after="0"/>
        <w:ind w:left="0"/>
        <w:jc w:val="both"/>
      </w:pPr>
      <w:r>
        <w:rPr>
          <w:rFonts w:ascii="Times New Roman"/>
          <w:b w:val="false"/>
          <w:i w:val="false"/>
          <w:color w:val="000000"/>
          <w:sz w:val="28"/>
        </w:rPr>
        <w:t>
      20) құрылыс жөніндегі маман;</w:t>
      </w:r>
    </w:p>
    <w:bookmarkEnd w:id="47"/>
    <w:bookmarkStart w:name="z58" w:id="48"/>
    <w:p>
      <w:pPr>
        <w:spacing w:after="0"/>
        <w:ind w:left="0"/>
        <w:jc w:val="both"/>
      </w:pPr>
      <w:r>
        <w:rPr>
          <w:rFonts w:ascii="Times New Roman"/>
          <w:b w:val="false"/>
          <w:i w:val="false"/>
          <w:color w:val="000000"/>
          <w:sz w:val="28"/>
        </w:rPr>
        <w:t>
      21) деректер қоры базасы бойынша маман;</w:t>
      </w:r>
    </w:p>
    <w:bookmarkEnd w:id="48"/>
    <w:bookmarkStart w:name="z59" w:id="49"/>
    <w:p>
      <w:pPr>
        <w:spacing w:after="0"/>
        <w:ind w:left="0"/>
        <w:jc w:val="both"/>
      </w:pPr>
      <w:r>
        <w:rPr>
          <w:rFonts w:ascii="Times New Roman"/>
          <w:b w:val="false"/>
          <w:i w:val="false"/>
          <w:color w:val="000000"/>
          <w:sz w:val="28"/>
        </w:rPr>
        <w:t>
      22) іс жүргізуші, хатшы.</w:t>
      </w:r>
    </w:p>
    <w:bookmarkEnd w:id="49"/>
    <w:bookmarkStart w:name="z60" w:id="50"/>
    <w:p>
      <w:pPr>
        <w:spacing w:after="0"/>
        <w:ind w:left="0"/>
        <w:jc w:val="both"/>
      </w:pPr>
      <w:r>
        <w:rPr>
          <w:rFonts w:ascii="Times New Roman"/>
          <w:b w:val="false"/>
          <w:i w:val="false"/>
          <w:color w:val="000000"/>
          <w:sz w:val="28"/>
        </w:rPr>
        <w:t>
      4. Мәдениет саласы мамандарының лауазымдары:</w:t>
      </w:r>
    </w:p>
    <w:bookmarkEnd w:id="50"/>
    <w:bookmarkStart w:name="z61" w:id="51"/>
    <w:p>
      <w:pPr>
        <w:spacing w:after="0"/>
        <w:ind w:left="0"/>
        <w:jc w:val="both"/>
      </w:pPr>
      <w:r>
        <w:rPr>
          <w:rFonts w:ascii="Times New Roman"/>
          <w:b w:val="false"/>
          <w:i w:val="false"/>
          <w:color w:val="000000"/>
          <w:sz w:val="28"/>
        </w:rPr>
        <w:t>
      1) мемлекеттік мекеме басшысы және басшысының орынбасары;</w:t>
      </w:r>
    </w:p>
    <w:bookmarkEnd w:id="51"/>
    <w:bookmarkStart w:name="z62" w:id="52"/>
    <w:p>
      <w:pPr>
        <w:spacing w:after="0"/>
        <w:ind w:left="0"/>
        <w:jc w:val="both"/>
      </w:pPr>
      <w:r>
        <w:rPr>
          <w:rFonts w:ascii="Times New Roman"/>
          <w:b w:val="false"/>
          <w:i w:val="false"/>
          <w:color w:val="000000"/>
          <w:sz w:val="28"/>
        </w:rPr>
        <w:t>
      2) аға мәдени ұйымдастырушы;</w:t>
      </w:r>
    </w:p>
    <w:bookmarkEnd w:id="52"/>
    <w:bookmarkStart w:name="z63" w:id="53"/>
    <w:p>
      <w:pPr>
        <w:spacing w:after="0"/>
        <w:ind w:left="0"/>
        <w:jc w:val="both"/>
      </w:pPr>
      <w:r>
        <w:rPr>
          <w:rFonts w:ascii="Times New Roman"/>
          <w:b w:val="false"/>
          <w:i w:val="false"/>
          <w:color w:val="000000"/>
          <w:sz w:val="28"/>
        </w:rPr>
        <w:t>
      3) сүйемелдеуші;</w:t>
      </w:r>
    </w:p>
    <w:bookmarkEnd w:id="53"/>
    <w:bookmarkStart w:name="z64" w:id="54"/>
    <w:p>
      <w:pPr>
        <w:spacing w:after="0"/>
        <w:ind w:left="0"/>
        <w:jc w:val="both"/>
      </w:pPr>
      <w:r>
        <w:rPr>
          <w:rFonts w:ascii="Times New Roman"/>
          <w:b w:val="false"/>
          <w:i w:val="false"/>
          <w:color w:val="000000"/>
          <w:sz w:val="28"/>
        </w:rPr>
        <w:t>
      4) аға кітапханашы, кітапханашы;</w:t>
      </w:r>
    </w:p>
    <w:bookmarkEnd w:id="54"/>
    <w:bookmarkStart w:name="z65" w:id="55"/>
    <w:p>
      <w:pPr>
        <w:spacing w:after="0"/>
        <w:ind w:left="0"/>
        <w:jc w:val="both"/>
      </w:pPr>
      <w:r>
        <w:rPr>
          <w:rFonts w:ascii="Times New Roman"/>
          <w:b w:val="false"/>
          <w:i w:val="false"/>
          <w:color w:val="000000"/>
          <w:sz w:val="28"/>
        </w:rPr>
        <w:t>
      5) музыкалық жетекші;</w:t>
      </w:r>
    </w:p>
    <w:bookmarkEnd w:id="55"/>
    <w:bookmarkStart w:name="z66" w:id="56"/>
    <w:p>
      <w:pPr>
        <w:spacing w:after="0"/>
        <w:ind w:left="0"/>
        <w:jc w:val="both"/>
      </w:pPr>
      <w:r>
        <w:rPr>
          <w:rFonts w:ascii="Times New Roman"/>
          <w:b w:val="false"/>
          <w:i w:val="false"/>
          <w:color w:val="000000"/>
          <w:sz w:val="28"/>
        </w:rPr>
        <w:t>
      6) барлық атаулының әдіскері;</w:t>
      </w:r>
    </w:p>
    <w:bookmarkEnd w:id="56"/>
    <w:bookmarkStart w:name="z67" w:id="57"/>
    <w:p>
      <w:pPr>
        <w:spacing w:after="0"/>
        <w:ind w:left="0"/>
        <w:jc w:val="both"/>
      </w:pPr>
      <w:r>
        <w:rPr>
          <w:rFonts w:ascii="Times New Roman"/>
          <w:b w:val="false"/>
          <w:i w:val="false"/>
          <w:color w:val="000000"/>
          <w:sz w:val="28"/>
        </w:rPr>
        <w:t>
      7) көркемдік жетекші;</w:t>
      </w:r>
    </w:p>
    <w:bookmarkEnd w:id="57"/>
    <w:bookmarkStart w:name="z68" w:id="58"/>
    <w:p>
      <w:pPr>
        <w:spacing w:after="0"/>
        <w:ind w:left="0"/>
        <w:jc w:val="both"/>
      </w:pPr>
      <w:r>
        <w:rPr>
          <w:rFonts w:ascii="Times New Roman"/>
          <w:b w:val="false"/>
          <w:i w:val="false"/>
          <w:color w:val="000000"/>
          <w:sz w:val="28"/>
        </w:rPr>
        <w:t>
      8) би үйірмесінің жетекшісі;</w:t>
      </w:r>
    </w:p>
    <w:bookmarkEnd w:id="58"/>
    <w:bookmarkStart w:name="z69" w:id="59"/>
    <w:p>
      <w:pPr>
        <w:spacing w:after="0"/>
        <w:ind w:left="0"/>
        <w:jc w:val="both"/>
      </w:pPr>
      <w:r>
        <w:rPr>
          <w:rFonts w:ascii="Times New Roman"/>
          <w:b w:val="false"/>
          <w:i w:val="false"/>
          <w:color w:val="000000"/>
          <w:sz w:val="28"/>
        </w:rPr>
        <w:t>
      9) сүйемелдеуші-концертмейстер;</w:t>
      </w:r>
    </w:p>
    <w:bookmarkEnd w:id="59"/>
    <w:bookmarkStart w:name="z70" w:id="60"/>
    <w:p>
      <w:pPr>
        <w:spacing w:after="0"/>
        <w:ind w:left="0"/>
        <w:jc w:val="both"/>
      </w:pPr>
      <w:r>
        <w:rPr>
          <w:rFonts w:ascii="Times New Roman"/>
          <w:b w:val="false"/>
          <w:i w:val="false"/>
          <w:color w:val="000000"/>
          <w:sz w:val="28"/>
        </w:rPr>
        <w:t>
      10) дыбыс режиссері;</w:t>
      </w:r>
    </w:p>
    <w:bookmarkEnd w:id="60"/>
    <w:bookmarkStart w:name="z71" w:id="61"/>
    <w:p>
      <w:pPr>
        <w:spacing w:after="0"/>
        <w:ind w:left="0"/>
        <w:jc w:val="both"/>
      </w:pPr>
      <w:r>
        <w:rPr>
          <w:rFonts w:ascii="Times New Roman"/>
          <w:b w:val="false"/>
          <w:i w:val="false"/>
          <w:color w:val="000000"/>
          <w:sz w:val="28"/>
        </w:rPr>
        <w:t>
      11) хор жетекшісі;</w:t>
      </w:r>
    </w:p>
    <w:bookmarkEnd w:id="61"/>
    <w:bookmarkStart w:name="z72" w:id="62"/>
    <w:p>
      <w:pPr>
        <w:spacing w:after="0"/>
        <w:ind w:left="0"/>
        <w:jc w:val="both"/>
      </w:pPr>
      <w:r>
        <w:rPr>
          <w:rFonts w:ascii="Times New Roman"/>
          <w:b w:val="false"/>
          <w:i w:val="false"/>
          <w:color w:val="000000"/>
          <w:sz w:val="28"/>
        </w:rPr>
        <w:t>
      12) вокал студиясының жетекшісі;</w:t>
      </w:r>
    </w:p>
    <w:bookmarkEnd w:id="62"/>
    <w:bookmarkStart w:name="z73" w:id="63"/>
    <w:p>
      <w:pPr>
        <w:spacing w:after="0"/>
        <w:ind w:left="0"/>
        <w:jc w:val="both"/>
      </w:pPr>
      <w:r>
        <w:rPr>
          <w:rFonts w:ascii="Times New Roman"/>
          <w:b w:val="false"/>
          <w:i w:val="false"/>
          <w:color w:val="000000"/>
          <w:sz w:val="28"/>
        </w:rPr>
        <w:t>
      13) көркемөнарпаздар ұжымының жетекшісі;</w:t>
      </w:r>
    </w:p>
    <w:bookmarkEnd w:id="63"/>
    <w:bookmarkStart w:name="z74" w:id="64"/>
    <w:p>
      <w:pPr>
        <w:spacing w:after="0"/>
        <w:ind w:left="0"/>
        <w:jc w:val="both"/>
      </w:pPr>
      <w:r>
        <w:rPr>
          <w:rFonts w:ascii="Times New Roman"/>
          <w:b w:val="false"/>
          <w:i w:val="false"/>
          <w:color w:val="000000"/>
          <w:sz w:val="28"/>
        </w:rPr>
        <w:t>
      14) бұқаралық шаралардың режиссеры;</w:t>
      </w:r>
    </w:p>
    <w:bookmarkEnd w:id="64"/>
    <w:bookmarkStart w:name="z75" w:id="65"/>
    <w:p>
      <w:pPr>
        <w:spacing w:after="0"/>
        <w:ind w:left="0"/>
        <w:jc w:val="both"/>
      </w:pPr>
      <w:r>
        <w:rPr>
          <w:rFonts w:ascii="Times New Roman"/>
          <w:b w:val="false"/>
          <w:i w:val="false"/>
          <w:color w:val="000000"/>
          <w:sz w:val="28"/>
        </w:rPr>
        <w:t>
      15) топ жетекшісі;</w:t>
      </w:r>
    </w:p>
    <w:bookmarkEnd w:id="65"/>
    <w:bookmarkStart w:name="z76" w:id="66"/>
    <w:p>
      <w:pPr>
        <w:spacing w:after="0"/>
        <w:ind w:left="0"/>
        <w:jc w:val="both"/>
      </w:pPr>
      <w:r>
        <w:rPr>
          <w:rFonts w:ascii="Times New Roman"/>
          <w:b w:val="false"/>
          <w:i w:val="false"/>
          <w:color w:val="000000"/>
          <w:sz w:val="28"/>
        </w:rPr>
        <w:t>
      16) халықтық ұжымның жетекшісі;</w:t>
      </w:r>
    </w:p>
    <w:bookmarkEnd w:id="66"/>
    <w:bookmarkStart w:name="z77" w:id="67"/>
    <w:p>
      <w:pPr>
        <w:spacing w:after="0"/>
        <w:ind w:left="0"/>
        <w:jc w:val="both"/>
      </w:pPr>
      <w:r>
        <w:rPr>
          <w:rFonts w:ascii="Times New Roman"/>
          <w:b w:val="false"/>
          <w:i w:val="false"/>
          <w:color w:val="000000"/>
          <w:sz w:val="28"/>
        </w:rPr>
        <w:t>
      17) студия жетекшісі;</w:t>
      </w:r>
    </w:p>
    <w:bookmarkEnd w:id="67"/>
    <w:bookmarkStart w:name="z78" w:id="68"/>
    <w:p>
      <w:pPr>
        <w:spacing w:after="0"/>
        <w:ind w:left="0"/>
        <w:jc w:val="both"/>
      </w:pPr>
      <w:r>
        <w:rPr>
          <w:rFonts w:ascii="Times New Roman"/>
          <w:b w:val="false"/>
          <w:i w:val="false"/>
          <w:color w:val="000000"/>
          <w:sz w:val="28"/>
        </w:rPr>
        <w:t>
      18) есепші, экономист;</w:t>
      </w:r>
    </w:p>
    <w:bookmarkEnd w:id="68"/>
    <w:bookmarkStart w:name="z79" w:id="69"/>
    <w:p>
      <w:pPr>
        <w:spacing w:after="0"/>
        <w:ind w:left="0"/>
        <w:jc w:val="both"/>
      </w:pPr>
      <w:r>
        <w:rPr>
          <w:rFonts w:ascii="Times New Roman"/>
          <w:b w:val="false"/>
          <w:i w:val="false"/>
          <w:color w:val="000000"/>
          <w:sz w:val="28"/>
        </w:rPr>
        <w:t>
      19) оператор - программист;</w:t>
      </w:r>
    </w:p>
    <w:bookmarkEnd w:id="69"/>
    <w:bookmarkStart w:name="z80" w:id="70"/>
    <w:p>
      <w:pPr>
        <w:spacing w:after="0"/>
        <w:ind w:left="0"/>
        <w:jc w:val="both"/>
      </w:pPr>
      <w:r>
        <w:rPr>
          <w:rFonts w:ascii="Times New Roman"/>
          <w:b w:val="false"/>
          <w:i w:val="false"/>
          <w:color w:val="000000"/>
          <w:sz w:val="28"/>
        </w:rPr>
        <w:t>
      20) әдіскер;</w:t>
      </w:r>
    </w:p>
    <w:bookmarkEnd w:id="70"/>
    <w:bookmarkStart w:name="z81" w:id="71"/>
    <w:p>
      <w:pPr>
        <w:spacing w:after="0"/>
        <w:ind w:left="0"/>
        <w:jc w:val="both"/>
      </w:pPr>
      <w:r>
        <w:rPr>
          <w:rFonts w:ascii="Times New Roman"/>
          <w:b w:val="false"/>
          <w:i w:val="false"/>
          <w:color w:val="000000"/>
          <w:sz w:val="28"/>
        </w:rPr>
        <w:t>
      21) әнші;</w:t>
      </w:r>
    </w:p>
    <w:bookmarkEnd w:id="71"/>
    <w:bookmarkStart w:name="z82" w:id="72"/>
    <w:p>
      <w:pPr>
        <w:spacing w:after="0"/>
        <w:ind w:left="0"/>
        <w:jc w:val="both"/>
      </w:pPr>
      <w:r>
        <w:rPr>
          <w:rFonts w:ascii="Times New Roman"/>
          <w:b w:val="false"/>
          <w:i w:val="false"/>
          <w:color w:val="000000"/>
          <w:sz w:val="28"/>
        </w:rPr>
        <w:t>
      22) мәдени шара ұйымдастырушы;</w:t>
      </w:r>
    </w:p>
    <w:bookmarkEnd w:id="72"/>
    <w:bookmarkStart w:name="z83" w:id="73"/>
    <w:p>
      <w:pPr>
        <w:spacing w:after="0"/>
        <w:ind w:left="0"/>
        <w:jc w:val="both"/>
      </w:pPr>
      <w:r>
        <w:rPr>
          <w:rFonts w:ascii="Times New Roman"/>
          <w:b w:val="false"/>
          <w:i w:val="false"/>
          <w:color w:val="000000"/>
          <w:sz w:val="28"/>
        </w:rPr>
        <w:t>
      23) музыкалық-оператор;</w:t>
      </w:r>
    </w:p>
    <w:bookmarkEnd w:id="73"/>
    <w:bookmarkStart w:name="z84" w:id="74"/>
    <w:p>
      <w:pPr>
        <w:spacing w:after="0"/>
        <w:ind w:left="0"/>
        <w:jc w:val="both"/>
      </w:pPr>
      <w:r>
        <w:rPr>
          <w:rFonts w:ascii="Times New Roman"/>
          <w:b w:val="false"/>
          <w:i w:val="false"/>
          <w:color w:val="000000"/>
          <w:sz w:val="28"/>
        </w:rPr>
        <w:t>
      24) костюмер;</w:t>
      </w:r>
    </w:p>
    <w:bookmarkEnd w:id="74"/>
    <w:bookmarkStart w:name="z85" w:id="75"/>
    <w:p>
      <w:pPr>
        <w:spacing w:after="0"/>
        <w:ind w:left="0"/>
        <w:jc w:val="both"/>
      </w:pPr>
      <w:r>
        <w:rPr>
          <w:rFonts w:ascii="Times New Roman"/>
          <w:b w:val="false"/>
          <w:i w:val="false"/>
          <w:color w:val="000000"/>
          <w:sz w:val="28"/>
        </w:rPr>
        <w:t>
      25) суретші.</w:t>
      </w:r>
    </w:p>
    <w:bookmarkEnd w:id="75"/>
    <w:bookmarkStart w:name="z86" w:id="76"/>
    <w:p>
      <w:pPr>
        <w:spacing w:after="0"/>
        <w:ind w:left="0"/>
        <w:jc w:val="both"/>
      </w:pPr>
      <w:r>
        <w:rPr>
          <w:rFonts w:ascii="Times New Roman"/>
          <w:b w:val="false"/>
          <w:i w:val="false"/>
          <w:color w:val="000000"/>
          <w:sz w:val="28"/>
        </w:rPr>
        <w:t>
      5. Спорт саласы мамандарының лауазымдары:</w:t>
      </w:r>
    </w:p>
    <w:bookmarkEnd w:id="76"/>
    <w:bookmarkStart w:name="z87" w:id="77"/>
    <w:p>
      <w:pPr>
        <w:spacing w:after="0"/>
        <w:ind w:left="0"/>
        <w:jc w:val="both"/>
      </w:pPr>
      <w:r>
        <w:rPr>
          <w:rFonts w:ascii="Times New Roman"/>
          <w:b w:val="false"/>
          <w:i w:val="false"/>
          <w:color w:val="000000"/>
          <w:sz w:val="28"/>
        </w:rPr>
        <w:t>
      1) басшы, директор, мемлекеттік мекеме басшысы және басшысының орынбасары;</w:t>
      </w:r>
    </w:p>
    <w:bookmarkEnd w:id="77"/>
    <w:bookmarkStart w:name="z88" w:id="78"/>
    <w:p>
      <w:pPr>
        <w:spacing w:after="0"/>
        <w:ind w:left="0"/>
        <w:jc w:val="both"/>
      </w:pPr>
      <w:r>
        <w:rPr>
          <w:rFonts w:ascii="Times New Roman"/>
          <w:b w:val="false"/>
          <w:i w:val="false"/>
          <w:color w:val="000000"/>
          <w:sz w:val="28"/>
        </w:rPr>
        <w:t>
      2) әдіскер, есепші, экономист;</w:t>
      </w:r>
    </w:p>
    <w:bookmarkEnd w:id="78"/>
    <w:bookmarkStart w:name="z89" w:id="79"/>
    <w:p>
      <w:pPr>
        <w:spacing w:after="0"/>
        <w:ind w:left="0"/>
        <w:jc w:val="both"/>
      </w:pPr>
      <w:r>
        <w:rPr>
          <w:rFonts w:ascii="Times New Roman"/>
          <w:b w:val="false"/>
          <w:i w:val="false"/>
          <w:color w:val="000000"/>
          <w:sz w:val="28"/>
        </w:rPr>
        <w:t>
      3) аға жаттықтырушы, жаттықтырушы;</w:t>
      </w:r>
    </w:p>
    <w:bookmarkEnd w:id="79"/>
    <w:bookmarkStart w:name="z90" w:id="80"/>
    <w:p>
      <w:pPr>
        <w:spacing w:after="0"/>
        <w:ind w:left="0"/>
        <w:jc w:val="both"/>
      </w:pPr>
      <w:r>
        <w:rPr>
          <w:rFonts w:ascii="Times New Roman"/>
          <w:b w:val="false"/>
          <w:i w:val="false"/>
          <w:color w:val="000000"/>
          <w:sz w:val="28"/>
        </w:rPr>
        <w:t>
      4) медбике.</w:t>
      </w:r>
    </w:p>
    <w:bookmarkEnd w:id="80"/>
    <w:bookmarkStart w:name="z91" w:id="81"/>
    <w:p>
      <w:pPr>
        <w:spacing w:after="0"/>
        <w:ind w:left="0"/>
        <w:jc w:val="both"/>
      </w:pPr>
      <w:r>
        <w:rPr>
          <w:rFonts w:ascii="Times New Roman"/>
          <w:b w:val="false"/>
          <w:i w:val="false"/>
          <w:color w:val="000000"/>
          <w:sz w:val="28"/>
        </w:rPr>
        <w:t>
      6. Ветеринария саласы мамандарының лауазымдары:</w:t>
      </w:r>
    </w:p>
    <w:bookmarkEnd w:id="81"/>
    <w:bookmarkStart w:name="z92" w:id="82"/>
    <w:p>
      <w:pPr>
        <w:spacing w:after="0"/>
        <w:ind w:left="0"/>
        <w:jc w:val="both"/>
      </w:pPr>
      <w:r>
        <w:rPr>
          <w:rFonts w:ascii="Times New Roman"/>
          <w:b w:val="false"/>
          <w:i w:val="false"/>
          <w:color w:val="000000"/>
          <w:sz w:val="28"/>
        </w:rPr>
        <w:t>
      1) ветеринарлық дәрігер, ветеринар пунктінің меңгерушісі;</w:t>
      </w:r>
    </w:p>
    <w:bookmarkEnd w:id="82"/>
    <w:bookmarkStart w:name="z93" w:id="83"/>
    <w:p>
      <w:pPr>
        <w:spacing w:after="0"/>
        <w:ind w:left="0"/>
        <w:jc w:val="both"/>
      </w:pPr>
      <w:r>
        <w:rPr>
          <w:rFonts w:ascii="Times New Roman"/>
          <w:b w:val="false"/>
          <w:i w:val="false"/>
          <w:color w:val="000000"/>
          <w:sz w:val="28"/>
        </w:rPr>
        <w:t>
      2) ветеринарлық пунктінің ветеринар фельдшері;</w:t>
      </w:r>
    </w:p>
    <w:bookmarkEnd w:id="83"/>
    <w:bookmarkStart w:name="z94" w:id="84"/>
    <w:p>
      <w:pPr>
        <w:spacing w:after="0"/>
        <w:ind w:left="0"/>
        <w:jc w:val="both"/>
      </w:pPr>
      <w:r>
        <w:rPr>
          <w:rFonts w:ascii="Times New Roman"/>
          <w:b w:val="false"/>
          <w:i w:val="false"/>
          <w:color w:val="000000"/>
          <w:sz w:val="28"/>
        </w:rPr>
        <w:t>
      3) ветеринарлық пунктінің ветеринар санитары.</w:t>
      </w:r>
    </w:p>
    <w:bookmarkEnd w:id="8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