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358643" w14:textId="a35864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Күршім ауданының Күршім ауылдық округіне қарасты Топтерек ауылында шектеу іс-шараларын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Күршім ауданы Күршім ауылдық округі әкімінің 2019 жылғы 29 сәуірдегі № 1 шешімі. Шығыс Қазақстан облысы Әділет департаментінде 2019 жылғы 2 мамырда № 5899 болып тіркелді. Күші жойылды - Шығыс Қазақстан облысы Күршім ауданы Күршім ауылдық округі әкімінің 2020 жылғы 30 қаңтардағы № 1 шешімімен</w:t>
      </w:r>
    </w:p>
    <w:p>
      <w:pPr>
        <w:spacing w:after="0"/>
        <w:ind w:left="0"/>
        <w:jc w:val="both"/>
      </w:pPr>
      <w:bookmarkStart w:name="z5" w:id="0"/>
      <w:r>
        <w:rPr>
          <w:rFonts w:ascii="Times New Roman"/>
          <w:b w:val="false"/>
          <w:i w:val="false"/>
          <w:color w:val="ff0000"/>
          <w:sz w:val="28"/>
        </w:rPr>
        <w:t xml:space="preserve">
      Ескерту. Күші жойылды - Шығыс Қазақстан облысы Күршім ауданы Күршім ауылдық округі әкімінің 30.01.2020 № 1 </w:t>
      </w:r>
      <w:r>
        <w:rPr>
          <w:rFonts w:ascii="Times New Roman"/>
          <w:b w:val="false"/>
          <w:i w:val="false"/>
          <w:color w:val="ff0000"/>
          <w:sz w:val="28"/>
        </w:rPr>
        <w:t>шешімімен</w:t>
      </w:r>
      <w:r>
        <w:rPr>
          <w:rFonts w:ascii="Times New Roman"/>
          <w:b w:val="false"/>
          <w:i w:val="false"/>
          <w:color w:val="ff0000"/>
          <w:sz w:val="28"/>
        </w:rPr>
        <w:t xml:space="preserve"> (алғашқы ресми жарияланған күннен кейін күнтізбелік он күн өткен соң қолданысқа еңгізіледі).</w:t>
      </w:r>
      <w:r>
        <w:br/>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 өзі басқару туралы" Заңының 35 бабының </w:t>
      </w:r>
      <w:r>
        <w:rPr>
          <w:rFonts w:ascii="Times New Roman"/>
          <w:b w:val="false"/>
          <w:i w:val="false"/>
          <w:color w:val="000000"/>
          <w:sz w:val="28"/>
        </w:rPr>
        <w:t>2 тармағына</w:t>
      </w:r>
      <w:r>
        <w:rPr>
          <w:rFonts w:ascii="Times New Roman"/>
          <w:b w:val="false"/>
          <w:i w:val="false"/>
          <w:color w:val="000000"/>
          <w:sz w:val="28"/>
        </w:rPr>
        <w:t xml:space="preserve">, Қазақстан Республикасының 2002 жылғы 10 шілдедегі "Ветеринария туралы" Заңының </w:t>
      </w:r>
      <w:r>
        <w:rPr>
          <w:rFonts w:ascii="Times New Roman"/>
          <w:b w:val="false"/>
          <w:i w:val="false"/>
          <w:color w:val="000000"/>
          <w:sz w:val="28"/>
        </w:rPr>
        <w:t>10-1 бабының</w:t>
      </w:r>
      <w:r>
        <w:rPr>
          <w:rFonts w:ascii="Times New Roman"/>
          <w:b w:val="false"/>
          <w:i w:val="false"/>
          <w:color w:val="000000"/>
          <w:sz w:val="28"/>
        </w:rPr>
        <w:t xml:space="preserve"> 7) тармақшасына сәйкес, және Күршім ауданының мемлекеттік ветеринариялық-санитарлық бас мемлекеттік мал дәрігерінің 2019 жылғы 29 наурыздағы № 238 ұсынысы негізінде, Күршім ауылдық округінің әкімі ШЕШТІ:</w:t>
      </w:r>
    </w:p>
    <w:bookmarkEnd w:id="1"/>
    <w:bookmarkStart w:name="z8" w:id="2"/>
    <w:p>
      <w:pPr>
        <w:spacing w:after="0"/>
        <w:ind w:left="0"/>
        <w:jc w:val="both"/>
      </w:pPr>
      <w:r>
        <w:rPr>
          <w:rFonts w:ascii="Times New Roman"/>
          <w:b w:val="false"/>
          <w:i w:val="false"/>
          <w:color w:val="000000"/>
          <w:sz w:val="28"/>
        </w:rPr>
        <w:t xml:space="preserve">
      1. Күршім ауылдық округіне қарасты Топтерек ауылындағы ірі қара мал арасында сарып ауруы шығуына байланысты шектеу іс-шаралары еңгізілсін. </w:t>
      </w:r>
    </w:p>
    <w:bookmarkEnd w:id="2"/>
    <w:bookmarkStart w:name="z9" w:id="3"/>
    <w:p>
      <w:pPr>
        <w:spacing w:after="0"/>
        <w:ind w:left="0"/>
        <w:jc w:val="both"/>
      </w:pPr>
      <w:r>
        <w:rPr>
          <w:rFonts w:ascii="Times New Roman"/>
          <w:b w:val="false"/>
          <w:i w:val="false"/>
          <w:color w:val="000000"/>
          <w:sz w:val="28"/>
        </w:rPr>
        <w:t>
      2. "Күршім ауылдық округі әкімінің аппараты" мемлекеттік мекемесі Қазақстан Республикасының заңнамалық актілерінде белгіленген тәртіпте:</w:t>
      </w:r>
    </w:p>
    <w:bookmarkEnd w:id="3"/>
    <w:bookmarkStart w:name="z10" w:id="4"/>
    <w:p>
      <w:pPr>
        <w:spacing w:after="0"/>
        <w:ind w:left="0"/>
        <w:jc w:val="both"/>
      </w:pPr>
      <w:r>
        <w:rPr>
          <w:rFonts w:ascii="Times New Roman"/>
          <w:b w:val="false"/>
          <w:i w:val="false"/>
          <w:color w:val="000000"/>
          <w:sz w:val="28"/>
        </w:rPr>
        <w:t>
      1) осы шешімнің аумақтық әділет органдарында мемлекеттік тіркелуін;</w:t>
      </w:r>
    </w:p>
    <w:bookmarkEnd w:id="4"/>
    <w:bookmarkStart w:name="z11" w:id="5"/>
    <w:p>
      <w:pPr>
        <w:spacing w:after="0"/>
        <w:ind w:left="0"/>
        <w:jc w:val="both"/>
      </w:pPr>
      <w:r>
        <w:rPr>
          <w:rFonts w:ascii="Times New Roman"/>
          <w:b w:val="false"/>
          <w:i w:val="false"/>
          <w:color w:val="000000"/>
          <w:sz w:val="28"/>
        </w:rPr>
        <w:t>
      2) осы шешім мемлекеттік тіркелген күннен бастап күнтізбелік он күн ішінде оның көшірмесін қағаз және электрондық түрде мемлекеттік және орыс тілдерінде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еңгізу үшін жолданылуын;</w:t>
      </w:r>
    </w:p>
    <w:bookmarkEnd w:id="5"/>
    <w:bookmarkStart w:name="z12" w:id="6"/>
    <w:p>
      <w:pPr>
        <w:spacing w:after="0"/>
        <w:ind w:left="0"/>
        <w:jc w:val="both"/>
      </w:pPr>
      <w:r>
        <w:rPr>
          <w:rFonts w:ascii="Times New Roman"/>
          <w:b w:val="false"/>
          <w:i w:val="false"/>
          <w:color w:val="000000"/>
          <w:sz w:val="28"/>
        </w:rPr>
        <w:t>
      3) осы шешімнің мемлекеттік тіркелген күнінен бастап күнтізбелік он күн ішінде оның көшірмесін Күршім ауданының аумағында таратылатын мерзімді баспа басылымдарына ресми жариялауға жолданылуын;</w:t>
      </w:r>
    </w:p>
    <w:bookmarkEnd w:id="6"/>
    <w:bookmarkStart w:name="z13" w:id="7"/>
    <w:p>
      <w:pPr>
        <w:spacing w:after="0"/>
        <w:ind w:left="0"/>
        <w:jc w:val="both"/>
      </w:pPr>
      <w:r>
        <w:rPr>
          <w:rFonts w:ascii="Times New Roman"/>
          <w:b w:val="false"/>
          <w:i w:val="false"/>
          <w:color w:val="000000"/>
          <w:sz w:val="28"/>
        </w:rPr>
        <w:t>
      4) ресми жарияланғаннан кейін осы шешімді Күршім ауданы әкімдігінің интернет-ресурсына орналастыруын қамтамасыз етсін.</w:t>
      </w:r>
    </w:p>
    <w:bookmarkEnd w:id="7"/>
    <w:bookmarkStart w:name="z14" w:id="8"/>
    <w:p>
      <w:pPr>
        <w:spacing w:after="0"/>
        <w:ind w:left="0"/>
        <w:jc w:val="both"/>
      </w:pPr>
      <w:r>
        <w:rPr>
          <w:rFonts w:ascii="Times New Roman"/>
          <w:b w:val="false"/>
          <w:i w:val="false"/>
          <w:color w:val="000000"/>
          <w:sz w:val="28"/>
        </w:rPr>
        <w:t>
      3. Осы шешімнің орындалуына бақылау жүргізу өз қарамағыма қалдырылсын.</w:t>
      </w:r>
    </w:p>
    <w:bookmarkEnd w:id="8"/>
    <w:bookmarkStart w:name="z15" w:id="9"/>
    <w:p>
      <w:pPr>
        <w:spacing w:after="0"/>
        <w:ind w:left="0"/>
        <w:jc w:val="both"/>
      </w:pPr>
      <w:r>
        <w:rPr>
          <w:rFonts w:ascii="Times New Roman"/>
          <w:b w:val="false"/>
          <w:i w:val="false"/>
          <w:color w:val="000000"/>
          <w:sz w:val="28"/>
        </w:rPr>
        <w:t xml:space="preserve">
      4. Осы шешім оның алғашқы ресми жарияланған күннен кейін күнтізбелік он күн өткен соң қолданысқа еңгізіледі. </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Күршім ауылдық округінің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Дүзбаев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