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9495" w14:textId="5a89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ауданының Қызыл кесік ауылдық округiне қарасты "Үштөбе" елді мекеніне шектеу iс-шараларын белгiлеу туралы" Тарбағатай ауданы әкімдігінің 2018 жылғы 31 қазандағы № 572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2019 жылғы 22 тамыздағы № 360 қаулысы. Шығыс Қазақстан облысының Әділет департаментінде 2019 жылғы 22 тамызда № 6125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Тарбағатай ауданының аумақтық бас мемлекеттік ветеринариялық-санитариялық инспекторының 2019 жылғы 18 шілдедегі № 782 ұсыныстары негізінде Тарбағатай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ірі қара малдарының бруцеллез ауруының ошақтарын жою жөніндегі ветеринариялық іс-шаралар кешені жүргізілгеніне байланысты Тарбағатай ауданының Қызыл кесік ауылдық округiне қарасты "Үштөбе" елді мекенінде шектеу iс-шаралары тоқтатылсын.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әкімдігінің 2018 жылғы 31 қазандағы № 572 "Тарбағатай ауданының Қызыл кесік ауылдық округiне қарасты "Үштөбе" елді мекеніне шектеу iс-шараларын белгiлеу туралы" (Нормативтік құқықтық актілерді мемлекеттік тіркеу тізілімінде № 5-16-149 тіркелген, 2018 жылғы 15 қыркүйектегі "Тарбағатай" газетінде және 2018 жылғы 06 қарашадағы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