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b1cf" w14:textId="2f4b1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"Тарбағатай ауданы Көкжыра ауылдық округіне қарасты Көкжыра ауылының I квартал және Жоламан көшелеріне шектеу іс-шараларын белгілеу туралы" Көкжыра ауылдық округі әкімінің 2018 жылғы 24 желтоқсандағы № 17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Көкжыра ауылдық округі әкімінің 2019 жылғы 7 қазандағы № 28 шешімі. Шығыс Қазақстан облысының Әділет департаментінде 2019 жылғы 9 қазанда № 6193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Қазақстан Республикасының Ауыл шаруашылығы министрлігі ветеринариялық бақылау және қадағалау Комитетінің Тарбағатай ауданының бас мемлекеттік ветеринариялық-санитарлық инспекторының 2019 жылғы 30 мамырдағы № 499 ұсынысы негізінде Көкжыра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ошақтарын жою жөніндегі ветеринариялық іс-шаралар кешені жүргізілуіне байланысты Тарбағатай ауданы Көкжыра ауылдық округіне карасты Көкжыра ауылының I квартал және Жоламан көшелеріне белгіленген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ауданы Көкжыра ауылдық округіне карасты Көкжыра ауылының I квартал және Жоламан көшелеріне шектеу іс-шараларын белгілеу туралы Көкжыра ауылдық округі әкімінің 2018 жылғы 24 желтоқсандағы № 17 шешімі (Нормативтік құқықтық актілерді мемлекеттік тіркеу тізілімінде № 5-16-175 тіркелген, 2018 жылғы 15 желтоқсандағы "Тарбағатай" газетінде және 2019 жылғы 08 қаңтардағы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Көкжыра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Баянбаев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