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8f26" w14:textId="46b8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жылғы 9 қантардағы № 1 "Ұлан ауданының Аблакет ауылдық округінің Сагыр ауылына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Аблакет ауылдық округі әкімінің 2019 жылғы 4 қаңтардағы № 1 шешімі. Шығыс Қазақстан облысы Әділет департаментінің Ұлан аудандық Әділет басқармасында 2019 жылғы 28 қаңтарда № 5-17-216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Аблакет ауылдық округі әкімінің міндетін атқарушы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жылғы 9 қантардағы № 1 "Ұлан ауданының Аблакет ауылдық округінің Сагыр ауылына шектеу іс-шараларын белгілеу туралы" (Нормативтік құқықтық актілерді тіркеу тізілімінде 4880 болып 2017 жылғы 19 ақпанда тіркелген, аудандық "Ұлан таңы" газетінің 2017 жылғы 24 ақпанда № 54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Аблакет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