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796b" w14:textId="2cd7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тоқтату және Көлденең ауылдық округі әкімінің 2019 жылғы 19 тамыздағы № 9 "Көлденең ауылдық округіне қарасты Тарбағатай учаскесіндегі "Қараш" шаруа қожалығына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Көлденең ауылдық округі әкімінің 2019 жылғы 27 қыркүйектегі № 13 шешімі. Шығыс Қазақстан облысының Әділет департаментінде 2019 жылғы 1 қазанда № 6179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Қазақстан Республикасының ауыл шаруашылық министрлігі ветеринариялық бақылау және қадағалау комитетінің Үржар аудандық аумақтық инcпекциясы басшысының 2019 жылғы 3 қыркүйектегі № 214 ұсынысы негізінде Көлденең ауылдық округі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 арасынан қарасан індетінің ошақтарын жою жөніндегі ветеринариялық іс-шаралар кешені жүргізілгеніне байланысты, Көлденең ауылдық округінің Тарбағатай учаскесіндегі "Қараш" шаруа қожалығында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Көлденең ауылдық округі әкімінің 2019 жылғы 19 тамызындағы № 9 "Көлденең ауылдық округіне қарасты Тарбағатай учаскесіндегі "Қараш" шаруа қожалығына шектеу іс-шараларын белгілеу туралы" (Нормативтік құқықтық актілерді мемлекеттік тіркеу тізілімінде № 6128 болып тіркелген және 2019 жылдың 27 тамызында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Истемесов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