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bb47" w14:textId="8c3b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"Шемонаиха ауданы әкімдігінің 2018 жылғы 26 маусымдағы № 189 "2018 жылға арналған Шемонаиха ауданының елді мекендерінде салық салынатын объектілердің орналасқан жерін есепке алатын аймаққа бөлу коэффициенттерін бекіту туралы" қаулысының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2019 жылғы 29 наурыздағы № 91 қаулысы. Шығыс Қазақстан облысының Әділет департаментінде 2019 жылғы 29 наурызда № 5819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06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2018 жылғы 26 маусымдағы № 189 "2018 жылға арналған Шемонаиха ауданының елді мекендерінде салық салынатын объектілердің орналасқан жерін есепке алатын аймаққа бөлу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2018 жылғы 4 шілдеде № 5-19-186 тіркелген).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әкiмiнің орынбасары Д.А. Горьковойға жүктелсiн.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