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a8d9" w14:textId="77ba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4 тамыздағы № 200 "Батыс Қазақстан облысы бойынша денсаулық сақтау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13 тамыздағы № 207 қаулысы. Батыс Қазақстан облысының Әділет департаментінде 2019 жылғы 14 тамызда № 5766 болып тіркелді. Күші жойылды - Батыс Қазақстан облысы әкімдігінің 2020 жылғы 20 сәуірдегі № 75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4 тамыздағы № 200 "Батыс Қазақстан облысы бойынша денсаулық сақтау саласындағы мемлекеттік көрсетілетін қызметтер регламенттерін бекіту туралы" (Нормативтік құқықтық актілерді мемлекеттік тіркеу тізілімінде № 4031 тіркелген, 2015 жылғы 29 қыркүйекте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Батыс Қазақстан облысы бойынша денсаулық сақтау саласындағы мемлекеттік көрсетілетін қызметтер регламенттері бекітілсін:</w:t>
      </w:r>
    </w:p>
    <w:bookmarkEnd w:id="2"/>
    <w:bookmarkStart w:name="z7" w:id="3"/>
    <w:p>
      <w:pPr>
        <w:spacing w:after="0"/>
        <w:ind w:left="0"/>
        <w:jc w:val="both"/>
      </w:pPr>
      <w:r>
        <w:rPr>
          <w:rFonts w:ascii="Times New Roman"/>
          <w:b w:val="false"/>
          <w:i w:val="false"/>
          <w:color w:val="000000"/>
          <w:sz w:val="28"/>
        </w:rPr>
        <w:t>
      1) "Дәрігерді үйге шақыру";</w:t>
      </w:r>
    </w:p>
    <w:bookmarkEnd w:id="3"/>
    <w:bookmarkStart w:name="z8" w:id="4"/>
    <w:p>
      <w:pPr>
        <w:spacing w:after="0"/>
        <w:ind w:left="0"/>
        <w:jc w:val="both"/>
      </w:pPr>
      <w:r>
        <w:rPr>
          <w:rFonts w:ascii="Times New Roman"/>
          <w:b w:val="false"/>
          <w:i w:val="false"/>
          <w:color w:val="000000"/>
          <w:sz w:val="28"/>
        </w:rPr>
        <w:t>
      2) "Дәрігердің қабылдауына жазылу";</w:t>
      </w:r>
    </w:p>
    <w:bookmarkEnd w:id="4"/>
    <w:bookmarkStart w:name="z9" w:id="5"/>
    <w:p>
      <w:pPr>
        <w:spacing w:after="0"/>
        <w:ind w:left="0"/>
        <w:jc w:val="both"/>
      </w:pPr>
      <w:r>
        <w:rPr>
          <w:rFonts w:ascii="Times New Roman"/>
          <w:b w:val="false"/>
          <w:i w:val="false"/>
          <w:color w:val="000000"/>
          <w:sz w:val="28"/>
        </w:rPr>
        <w:t>
      3) "Медициналық-санитариялық алғашқы көмек көрсететін медициналық ұйымға бекіту";</w:t>
      </w:r>
    </w:p>
    <w:bookmarkEnd w:id="5"/>
    <w:bookmarkStart w:name="z10" w:id="6"/>
    <w:p>
      <w:pPr>
        <w:spacing w:after="0"/>
        <w:ind w:left="0"/>
        <w:jc w:val="both"/>
      </w:pPr>
      <w:r>
        <w:rPr>
          <w:rFonts w:ascii="Times New Roman"/>
          <w:b w:val="false"/>
          <w:i w:val="false"/>
          <w:color w:val="000000"/>
          <w:sz w:val="28"/>
        </w:rPr>
        <w:t>
      4) "АИТВ инфекциясының бар-жоғына ерікті түрде жасырын және міндетті түрде құпия медициналық зерттеп-қаралу";</w:t>
      </w:r>
    </w:p>
    <w:bookmarkEnd w:id="6"/>
    <w:bookmarkStart w:name="z11" w:id="7"/>
    <w:p>
      <w:pPr>
        <w:spacing w:after="0"/>
        <w:ind w:left="0"/>
        <w:jc w:val="both"/>
      </w:pPr>
      <w:r>
        <w:rPr>
          <w:rFonts w:ascii="Times New Roman"/>
          <w:b w:val="false"/>
          <w:i w:val="false"/>
          <w:color w:val="000000"/>
          <w:sz w:val="28"/>
        </w:rPr>
        <w:t>
      5) "Туберкулезге қарсы ұйымнан анықтама беру";</w:t>
      </w:r>
    </w:p>
    <w:bookmarkEnd w:id="7"/>
    <w:bookmarkStart w:name="z12" w:id="8"/>
    <w:p>
      <w:pPr>
        <w:spacing w:after="0"/>
        <w:ind w:left="0"/>
        <w:jc w:val="both"/>
      </w:pPr>
      <w:r>
        <w:rPr>
          <w:rFonts w:ascii="Times New Roman"/>
          <w:b w:val="false"/>
          <w:i w:val="false"/>
          <w:color w:val="000000"/>
          <w:sz w:val="28"/>
        </w:rPr>
        <w:t>
      6) "Психоневрологиялық ұйымнан анықтама беру";</w:t>
      </w:r>
    </w:p>
    <w:bookmarkEnd w:id="8"/>
    <w:bookmarkStart w:name="z13" w:id="9"/>
    <w:p>
      <w:pPr>
        <w:spacing w:after="0"/>
        <w:ind w:left="0"/>
        <w:jc w:val="both"/>
      </w:pPr>
      <w:r>
        <w:rPr>
          <w:rFonts w:ascii="Times New Roman"/>
          <w:b w:val="false"/>
          <w:i w:val="false"/>
          <w:color w:val="000000"/>
          <w:sz w:val="28"/>
        </w:rPr>
        <w:t>
      7) "Наркологиялық ұйымнан анықтама беру";</w:t>
      </w:r>
    </w:p>
    <w:bookmarkEnd w:id="9"/>
    <w:bookmarkStart w:name="z14" w:id="10"/>
    <w:p>
      <w:pPr>
        <w:spacing w:after="0"/>
        <w:ind w:left="0"/>
        <w:jc w:val="both"/>
      </w:pPr>
      <w:r>
        <w:rPr>
          <w:rFonts w:ascii="Times New Roman"/>
          <w:b w:val="false"/>
          <w:i w:val="false"/>
          <w:color w:val="000000"/>
          <w:sz w:val="28"/>
        </w:rPr>
        <w:t>
      8) "Стационарлық науқастың медициналық картасынан үзінді көшірме беру";</w:t>
      </w:r>
    </w:p>
    <w:bookmarkEnd w:id="10"/>
    <w:bookmarkStart w:name="z15" w:id="11"/>
    <w:p>
      <w:pPr>
        <w:spacing w:after="0"/>
        <w:ind w:left="0"/>
        <w:jc w:val="both"/>
      </w:pPr>
      <w:r>
        <w:rPr>
          <w:rFonts w:ascii="Times New Roman"/>
          <w:b w:val="false"/>
          <w:i w:val="false"/>
          <w:color w:val="000000"/>
          <w:sz w:val="28"/>
        </w:rPr>
        <w:t>
      9) "Медициналық-санитариялық алғашқы көмек көрсететін медициналық ұйымнан анықтама беру";</w:t>
      </w:r>
    </w:p>
    <w:bookmarkEnd w:id="11"/>
    <w:bookmarkStart w:name="z16" w:id="12"/>
    <w:p>
      <w:pPr>
        <w:spacing w:after="0"/>
        <w:ind w:left="0"/>
        <w:jc w:val="both"/>
      </w:pPr>
      <w:r>
        <w:rPr>
          <w:rFonts w:ascii="Times New Roman"/>
          <w:b w:val="false"/>
          <w:i w:val="false"/>
          <w:color w:val="000000"/>
          <w:sz w:val="28"/>
        </w:rPr>
        <w:t>
      10) "Еңбекке уақытша жарамсыздық парағын беру";</w:t>
      </w:r>
    </w:p>
    <w:bookmarkEnd w:id="12"/>
    <w:bookmarkStart w:name="z17" w:id="13"/>
    <w:p>
      <w:pPr>
        <w:spacing w:after="0"/>
        <w:ind w:left="0"/>
        <w:jc w:val="both"/>
      </w:pPr>
      <w:r>
        <w:rPr>
          <w:rFonts w:ascii="Times New Roman"/>
          <w:b w:val="false"/>
          <w:i w:val="false"/>
          <w:color w:val="000000"/>
          <w:sz w:val="28"/>
        </w:rPr>
        <w:t>
      11) "Еңбекке уақытша жарамсыздық туралы анықтама беру".";</w:t>
      </w:r>
    </w:p>
    <w:bookmarkEnd w:id="13"/>
    <w:bookmarkStart w:name="z18" w:id="14"/>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ұйымға бекіту"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14"/>
    <w:bookmarkStart w:name="z19" w:id="15"/>
    <w:p>
      <w:pPr>
        <w:spacing w:after="0"/>
        <w:ind w:left="0"/>
        <w:jc w:val="both"/>
      </w:pPr>
      <w:r>
        <w:rPr>
          <w:rFonts w:ascii="Times New Roman"/>
          <w:b w:val="false"/>
          <w:i w:val="false"/>
          <w:color w:val="000000"/>
          <w:sz w:val="28"/>
        </w:rPr>
        <w:t xml:space="preserve">
      көрсетілген қаулымен бекітілген "Туберкулезге қарсы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bookmarkEnd w:id="15"/>
    <w:bookmarkStart w:name="z20" w:id="16"/>
    <w:p>
      <w:pPr>
        <w:spacing w:after="0"/>
        <w:ind w:left="0"/>
        <w:jc w:val="both"/>
      </w:pPr>
      <w:r>
        <w:rPr>
          <w:rFonts w:ascii="Times New Roman"/>
          <w:b w:val="false"/>
          <w:i w:val="false"/>
          <w:color w:val="000000"/>
          <w:sz w:val="28"/>
        </w:rPr>
        <w:t xml:space="preserve">
      көрсетілген қаулымен бекітілген "Психоневрологиялық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мазмұндалсын;</w:t>
      </w:r>
    </w:p>
    <w:bookmarkEnd w:id="16"/>
    <w:bookmarkStart w:name="z21" w:id="17"/>
    <w:p>
      <w:pPr>
        <w:spacing w:after="0"/>
        <w:ind w:left="0"/>
        <w:jc w:val="both"/>
      </w:pPr>
      <w:r>
        <w:rPr>
          <w:rFonts w:ascii="Times New Roman"/>
          <w:b w:val="false"/>
          <w:i w:val="false"/>
          <w:color w:val="000000"/>
          <w:sz w:val="28"/>
        </w:rPr>
        <w:t xml:space="preserve">
      көрсетілген қаулымен бекітілген "Наркологиялық ұйымнан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мазмұндалсын;</w:t>
      </w:r>
    </w:p>
    <w:bookmarkEnd w:id="17"/>
    <w:bookmarkStart w:name="z22" w:id="18"/>
    <w:p>
      <w:pPr>
        <w:spacing w:after="0"/>
        <w:ind w:left="0"/>
        <w:jc w:val="both"/>
      </w:pPr>
      <w:r>
        <w:rPr>
          <w:rFonts w:ascii="Times New Roman"/>
          <w:b w:val="false"/>
          <w:i w:val="false"/>
          <w:color w:val="000000"/>
          <w:sz w:val="28"/>
        </w:rPr>
        <w:t xml:space="preserve">
      көрсетілген қаулымен бекітілген "Еңбекке уақытша жарамсыздық парағын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мазмұндалсын;</w:t>
      </w:r>
    </w:p>
    <w:bookmarkEnd w:id="18"/>
    <w:bookmarkStart w:name="z23" w:id="19"/>
    <w:p>
      <w:pPr>
        <w:spacing w:after="0"/>
        <w:ind w:left="0"/>
        <w:jc w:val="both"/>
      </w:pPr>
      <w:r>
        <w:rPr>
          <w:rFonts w:ascii="Times New Roman"/>
          <w:b w:val="false"/>
          <w:i w:val="false"/>
          <w:color w:val="000000"/>
          <w:sz w:val="28"/>
        </w:rPr>
        <w:t xml:space="preserve">
      көрсетілген қаулымен бекітілген "Еңбекке уақытша жарамсыздық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мазмұндалсын.</w:t>
      </w:r>
    </w:p>
    <w:bookmarkEnd w:id="19"/>
    <w:bookmarkStart w:name="z24" w:id="20"/>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(Н.Беркінғали)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0"/>
    <w:bookmarkStart w:name="z25" w:id="21"/>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Б.Т.Қонысбаеваға жүктелсін.</w:t>
      </w:r>
    </w:p>
    <w:bookmarkEnd w:id="21"/>
    <w:bookmarkStart w:name="z26" w:id="2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13 тамыздағы № 207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29" w:id="23"/>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 регламенті</w:t>
      </w:r>
    </w:p>
    <w:bookmarkEnd w:id="23"/>
    <w:bookmarkStart w:name="z30" w:id="24"/>
    <w:p>
      <w:pPr>
        <w:spacing w:after="0"/>
        <w:ind w:left="0"/>
        <w:jc w:val="left"/>
      </w:pPr>
      <w:r>
        <w:rPr>
          <w:rFonts w:ascii="Times New Roman"/>
          <w:b/>
          <w:i w:val="false"/>
          <w:color w:val="000000"/>
        </w:rPr>
        <w:t xml:space="preserve"> 1. Жалпы ережелер</w:t>
      </w:r>
    </w:p>
    <w:bookmarkEnd w:id="24"/>
    <w:bookmarkStart w:name="z31" w:id="25"/>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ұйымға бекіту" мемлекеттік көрсетілетін қызметі (бұдан әрі - мемлекеттік көрсетілетін қызмет).</w:t>
      </w:r>
    </w:p>
    <w:bookmarkEnd w:id="25"/>
    <w:bookmarkStart w:name="z32" w:id="26"/>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тіркелді) бекітілген "Медициналық-санитариялық алғашқы көмек көрсететін медициналық ұйымға бекіту"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медициналық-санитариялық алғашқы көмек көрсететін медициналық ұйымдармен (бұдан әрі - көрсетілетін қызметті беруші) көрсетіледі.</w:t>
      </w:r>
    </w:p>
    <w:bookmarkEnd w:id="26"/>
    <w:bookmarkStart w:name="z33" w:id="27"/>
    <w:p>
      <w:pPr>
        <w:spacing w:after="0"/>
        <w:ind w:left="0"/>
        <w:jc w:val="both"/>
      </w:pPr>
      <w:r>
        <w:rPr>
          <w:rFonts w:ascii="Times New Roman"/>
          <w:b w:val="false"/>
          <w:i w:val="false"/>
          <w:color w:val="000000"/>
          <w:sz w:val="28"/>
        </w:rPr>
        <w:t>
      Мемлекеттік қызметтерді көрсетуге өтініштерді қабылдау және олардың нәтижелерін беру www.egov.kz "электрондық үкімет" веб-порталы (бұдан әрі - портал) арқылы жүзеге асырылады.</w:t>
      </w:r>
    </w:p>
    <w:bookmarkEnd w:id="27"/>
    <w:bookmarkStart w:name="z34" w:id="28"/>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28"/>
    <w:bookmarkStart w:name="z35" w:id="29"/>
    <w:p>
      <w:pPr>
        <w:spacing w:after="0"/>
        <w:ind w:left="0"/>
        <w:jc w:val="both"/>
      </w:pPr>
      <w:r>
        <w:rPr>
          <w:rFonts w:ascii="Times New Roman"/>
          <w:b w:val="false"/>
          <w:i w:val="false"/>
          <w:color w:val="000000"/>
          <w:sz w:val="28"/>
        </w:rPr>
        <w:t xml:space="preserve">
      3. Мемлекеттік қызмет көрсету нәтижесі –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электрондық құжат нысанындағы тіркеу туралы хабарлама (талон) (бұдан әрі – талон).</w:t>
      </w:r>
    </w:p>
    <w:bookmarkEnd w:id="29"/>
    <w:bookmarkStart w:name="z36" w:id="30"/>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30"/>
    <w:bookmarkStart w:name="z37" w:id="31"/>
    <w:p>
      <w:pPr>
        <w:spacing w:after="0"/>
        <w:ind w:left="0"/>
        <w:jc w:val="both"/>
      </w:pPr>
      <w:r>
        <w:rPr>
          <w:rFonts w:ascii="Times New Roman"/>
          <w:b w:val="false"/>
          <w:i w:val="false"/>
          <w:color w:val="000000"/>
          <w:sz w:val="28"/>
        </w:rPr>
        <w:t>
      5. Мемлекеттік қызметті көрсетудің мерзімі:</w:t>
      </w:r>
    </w:p>
    <w:bookmarkEnd w:id="31"/>
    <w:bookmarkStart w:name="z38" w:id="32"/>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сондай – ақ портал арқылы жүгінген кезде-1 (бір) жұмыс күні;</w:t>
      </w:r>
    </w:p>
    <w:bookmarkEnd w:id="32"/>
    <w:bookmarkStart w:name="z39" w:id="33"/>
    <w:p>
      <w:pPr>
        <w:spacing w:after="0"/>
        <w:ind w:left="0"/>
        <w:jc w:val="both"/>
      </w:pPr>
      <w:r>
        <w:rPr>
          <w:rFonts w:ascii="Times New Roman"/>
          <w:b w:val="false"/>
          <w:i w:val="false"/>
          <w:color w:val="000000"/>
          <w:sz w:val="28"/>
        </w:rPr>
        <w:t xml:space="preserve">
      2) құжаттарды тапсыру үшін күтудің рұқсат етілген ең ұзақ уақыты-30 (отыз) минут; </w:t>
      </w:r>
    </w:p>
    <w:bookmarkEnd w:id="33"/>
    <w:bookmarkStart w:name="z40" w:id="34"/>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 </w:t>
      </w:r>
    </w:p>
    <w:bookmarkEnd w:id="34"/>
    <w:bookmarkStart w:name="z41" w:id="35"/>
    <w:p>
      <w:pPr>
        <w:spacing w:after="0"/>
        <w:ind w:left="0"/>
        <w:jc w:val="both"/>
      </w:pPr>
      <w:r>
        <w:rPr>
          <w:rFonts w:ascii="Times New Roman"/>
          <w:b w:val="false"/>
          <w:i w:val="false"/>
          <w:color w:val="000000"/>
          <w:sz w:val="28"/>
        </w:rPr>
        <w:t>
      Электрондық форматта мемлекеттік қызмет порталға жүгінген күні көрсетіледі. Бұл ретте, мемлекеттік қызметті көрсетуге сұрау салу көрсетілетін қызметті берушінің жұмысы аяқталғанға дейін 2 сағат бұрын қабылданады (жұмыс күндері сағат 18.00-ге дейін, сенбі күні сағат 12.00-ге дейін).</w:t>
      </w:r>
    </w:p>
    <w:bookmarkEnd w:id="35"/>
    <w:bookmarkStart w:name="z42" w:id="3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6"/>
    <w:bookmarkStart w:name="z43" w:id="37"/>
    <w:p>
      <w:pPr>
        <w:spacing w:after="0"/>
        <w:ind w:left="0"/>
        <w:jc w:val="both"/>
      </w:pPr>
      <w:r>
        <w:rPr>
          <w:rFonts w:ascii="Times New Roman"/>
          <w:b w:val="false"/>
          <w:i w:val="false"/>
          <w:color w:val="000000"/>
          <w:sz w:val="28"/>
        </w:rPr>
        <w:t>
      6. Мемлекеттік қызметті көрсету бойынша рәсімді (іс-қимылды) бастау үшін көрсетілетін қызметті алушының портал арқылы сұрау салуы негіздеме болып табылады.</w:t>
      </w:r>
    </w:p>
    <w:bookmarkEnd w:id="37"/>
    <w:bookmarkStart w:name="z44" w:id="38"/>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оның орындалу ұзақтығы:</w:t>
      </w:r>
    </w:p>
    <w:bookmarkEnd w:id="38"/>
    <w:bookmarkStart w:name="z45" w:id="39"/>
    <w:p>
      <w:pPr>
        <w:spacing w:after="0"/>
        <w:ind w:left="0"/>
        <w:jc w:val="both"/>
      </w:pPr>
      <w:r>
        <w:rPr>
          <w:rFonts w:ascii="Times New Roman"/>
          <w:b w:val="false"/>
          <w:i w:val="false"/>
          <w:color w:val="000000"/>
          <w:sz w:val="28"/>
        </w:rPr>
        <w:t>
      1) көрсетілетін қызметті алушы портал арқылы көрсетілетін қызметті алушының электрондық-цифрлық қолтаңбасының (бұдан әрі – ЭЦҚ) тіркеу куәлігімен куәландырылған электрондық құжат нысанындағы сұрау салуды жолдайды;</w:t>
      </w:r>
    </w:p>
    <w:bookmarkEnd w:id="39"/>
    <w:bookmarkStart w:name="z46" w:id="40"/>
    <w:p>
      <w:pPr>
        <w:spacing w:after="0"/>
        <w:ind w:left="0"/>
        <w:jc w:val="both"/>
      </w:pPr>
      <w:r>
        <w:rPr>
          <w:rFonts w:ascii="Times New Roman"/>
          <w:b w:val="false"/>
          <w:i w:val="false"/>
          <w:color w:val="000000"/>
          <w:sz w:val="28"/>
        </w:rPr>
        <w:t>
      2) медициналық тіркеуші (бұдан әрі – тіркеуші) сұрау салу түскен сәттен бастап 1 (бір) жұмыс күні ішінде келіп түскен сұрау салудың бар-жоғын тексереді, сұрау салу болған жағдайда келесі тәртіпте өңдейді:</w:t>
      </w:r>
    </w:p>
    <w:bookmarkEnd w:id="40"/>
    <w:bookmarkStart w:name="z47" w:id="41"/>
    <w:p>
      <w:pPr>
        <w:spacing w:after="0"/>
        <w:ind w:left="0"/>
        <w:jc w:val="both"/>
      </w:pPr>
      <w:r>
        <w:rPr>
          <w:rFonts w:ascii="Times New Roman"/>
          <w:b w:val="false"/>
          <w:i w:val="false"/>
          <w:color w:val="000000"/>
          <w:sz w:val="28"/>
        </w:rPr>
        <w:t>
      ұсынылған мәліметтер дұрыс болған жағдайда көрсетілетін қызметті алушыны тіркейді, талон қалыптастырады және "жеке кабинетке" жолдайды;</w:t>
      </w:r>
    </w:p>
    <w:bookmarkEnd w:id="41"/>
    <w:bookmarkStart w:name="z48" w:id="42"/>
    <w:p>
      <w:pPr>
        <w:spacing w:after="0"/>
        <w:ind w:left="0"/>
        <w:jc w:val="both"/>
      </w:pPr>
      <w:r>
        <w:rPr>
          <w:rFonts w:ascii="Times New Roman"/>
          <w:b w:val="false"/>
          <w:i w:val="false"/>
          <w:color w:val="000000"/>
          <w:sz w:val="28"/>
        </w:rPr>
        <w:t>
      ұсынылған мәліметтердің дұрыс еместігі анықталған жағдайда тіркеуден бас тартады, дәлелді бас тартуды қалыптастырады және жолдайды.</w:t>
      </w:r>
    </w:p>
    <w:bookmarkEnd w:id="42"/>
    <w:bookmarkStart w:name="z49" w:id="43"/>
    <w:p>
      <w:pPr>
        <w:spacing w:after="0"/>
        <w:ind w:left="0"/>
        <w:jc w:val="both"/>
      </w:pPr>
      <w:r>
        <w:rPr>
          <w:rFonts w:ascii="Times New Roman"/>
          <w:b w:val="false"/>
          <w:i w:val="false"/>
          <w:color w:val="000000"/>
          <w:sz w:val="28"/>
        </w:rPr>
        <w:t>
      Нәтижесі - талон немесе дәлелді бас тартуды қалыптастырады, көрсетілетін қызметті алушының "жеке кабинетіне" жолдайды.</w:t>
      </w:r>
    </w:p>
    <w:bookmarkEnd w:id="43"/>
    <w:bookmarkStart w:name="z50" w:id="4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4"/>
    <w:bookmarkStart w:name="z51" w:id="45"/>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45"/>
    <w:bookmarkStart w:name="z52" w:id="46"/>
    <w:p>
      <w:pPr>
        <w:spacing w:after="0"/>
        <w:ind w:left="0"/>
        <w:jc w:val="both"/>
      </w:pPr>
      <w:r>
        <w:rPr>
          <w:rFonts w:ascii="Times New Roman"/>
          <w:b w:val="false"/>
          <w:i w:val="false"/>
          <w:color w:val="000000"/>
          <w:sz w:val="28"/>
        </w:rPr>
        <w:t>
      тіркеуші.</w:t>
      </w:r>
    </w:p>
    <w:bookmarkEnd w:id="46"/>
    <w:bookmarkStart w:name="z53" w:id="47"/>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толық сипаттамасы 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7"/>
    <w:bookmarkStart w:name="z54" w:id="4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8"/>
    <w:bookmarkStart w:name="z55" w:id="49"/>
    <w:p>
      <w:pPr>
        <w:spacing w:after="0"/>
        <w:ind w:left="0"/>
        <w:jc w:val="both"/>
      </w:pPr>
      <w:r>
        <w:rPr>
          <w:rFonts w:ascii="Times New Roman"/>
          <w:b w:val="false"/>
          <w:i w:val="false"/>
          <w:color w:val="000000"/>
          <w:sz w:val="28"/>
        </w:rPr>
        <w:t>
      9. Портал арқылы мемлекеттік қызмет көрсету кезінде жүгіну тәртібін және көрсетілетін қызметті алушы рәсімдерінің (іс-қимылдардың) реттілігін сипаттау:</w:t>
      </w:r>
    </w:p>
    <w:bookmarkEnd w:id="49"/>
    <w:bookmarkStart w:name="z56" w:id="50"/>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көмегімен порталда тіркеуді жүзеге асырады;</w:t>
      </w:r>
    </w:p>
    <w:bookmarkEnd w:id="50"/>
    <w:bookmarkStart w:name="z57" w:id="51"/>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алушының порталда ЖСН мен парольді енгізуі (авторландыру процесі);</w:t>
      </w:r>
    </w:p>
    <w:bookmarkEnd w:id="51"/>
    <w:bookmarkStart w:name="z58" w:id="52"/>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p>
    <w:bookmarkEnd w:id="52"/>
    <w:bookmarkStart w:name="z59" w:id="53"/>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хабарламаны порталда қалыптастыру;</w:t>
      </w:r>
    </w:p>
    <w:bookmarkEnd w:id="53"/>
    <w:bookmarkStart w:name="z60" w:id="54"/>
    <w:p>
      <w:pPr>
        <w:spacing w:after="0"/>
        <w:ind w:left="0"/>
        <w:jc w:val="both"/>
      </w:pPr>
      <w:r>
        <w:rPr>
          <w:rFonts w:ascii="Times New Roman"/>
          <w:b w:val="false"/>
          <w:i w:val="false"/>
          <w:color w:val="000000"/>
          <w:sz w:val="28"/>
        </w:rPr>
        <w:t>
      5) 3-процесс - көрсетілетін қызметті алушының мемлекеттік қызметті таңдауы,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нысанды толтыруы, сұрау салуды куәландыру (қол қою) үшін көрсетілетін қызметті алушының ЭЦҚ тіркеу куәлігін таңдауы;</w:t>
      </w:r>
    </w:p>
    <w:bookmarkEnd w:id="54"/>
    <w:bookmarkStart w:name="z61" w:id="55"/>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(жойылған) ЭЦҚ тіркеу куәлігінің тізімінде болмауын, сондай-ақ сұрау салуда көрсетілген ЖСН мен ЭЦҚ тіркеу куәлігінде көрсетілген ЖСН арасындағы сәйкестендіру деректерінің сәйкестігін тексеру;</w:t>
      </w:r>
    </w:p>
    <w:bookmarkEnd w:id="55"/>
    <w:bookmarkStart w:name="z62" w:id="56"/>
    <w:p>
      <w:pPr>
        <w:spacing w:after="0"/>
        <w:ind w:left="0"/>
        <w:jc w:val="both"/>
      </w:pPr>
      <w:r>
        <w:rPr>
          <w:rFonts w:ascii="Times New Roman"/>
          <w:b w:val="false"/>
          <w:i w:val="false"/>
          <w:color w:val="000000"/>
          <w:sz w:val="28"/>
        </w:rPr>
        <w:t>
      7) 4-процесс - көрсетілетін қызметті алушының ЭЦҚ тіркеу куәлігінің түпнұсқалығы расталмауына байланысты сұратылған мемлекеттік қызметтен бас тарту туралы хабарламаны қалыптастыру;</w:t>
      </w:r>
    </w:p>
    <w:bookmarkEnd w:id="56"/>
    <w:bookmarkStart w:name="z63" w:id="57"/>
    <w:p>
      <w:pPr>
        <w:spacing w:after="0"/>
        <w:ind w:left="0"/>
        <w:jc w:val="both"/>
      </w:pPr>
      <w:r>
        <w:rPr>
          <w:rFonts w:ascii="Times New Roman"/>
          <w:b w:val="false"/>
          <w:i w:val="false"/>
          <w:color w:val="000000"/>
          <w:sz w:val="28"/>
        </w:rPr>
        <w:t>
      8) 5–процесс – көрсетілетін қызметті алушының ЭЦҚ куәландырылған (қол қойылған) электрондық құжатты (көрсетілетін қызметті алушының сұрау салуын) электрондық үкімет шлюзі арқылы көрсетілетін қызметті берушінің сұрау салуды өңдеуі үшін электрондық үкіметтің аймақтық шлюзінің автоматтандырылған жұмыс орнына (бұдан әрі-ЭҮӨШ АЖО) жолдау;</w:t>
      </w:r>
    </w:p>
    <w:bookmarkEnd w:id="57"/>
    <w:bookmarkStart w:name="z64" w:id="58"/>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сұрау салуын тексеруі;</w:t>
      </w:r>
    </w:p>
    <w:bookmarkEnd w:id="58"/>
    <w:bookmarkStart w:name="z65" w:id="59"/>
    <w:p>
      <w:pPr>
        <w:spacing w:after="0"/>
        <w:ind w:left="0"/>
        <w:jc w:val="both"/>
      </w:pPr>
      <w:r>
        <w:rPr>
          <w:rFonts w:ascii="Times New Roman"/>
          <w:b w:val="false"/>
          <w:i w:val="false"/>
          <w:color w:val="000000"/>
          <w:sz w:val="28"/>
        </w:rPr>
        <w:t xml:space="preserve">
      10) 6-процесс -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негіздер бойынша сұрау салынған мемлекеттік қызметті көрсетуден бас тарту туралы хабарламаны қалыптастыру;</w:t>
      </w:r>
    </w:p>
    <w:bookmarkEnd w:id="59"/>
    <w:bookmarkStart w:name="z66" w:id="60"/>
    <w:p>
      <w:pPr>
        <w:spacing w:after="0"/>
        <w:ind w:left="0"/>
        <w:jc w:val="both"/>
      </w:pPr>
      <w:r>
        <w:rPr>
          <w:rFonts w:ascii="Times New Roman"/>
          <w:b w:val="false"/>
          <w:i w:val="false"/>
          <w:color w:val="000000"/>
          <w:sz w:val="28"/>
        </w:rPr>
        <w:t>
      11) 7-процесс - көрсетілетін қызметті алушының порталмен қалыптастырылған талонды алуы.</w:t>
      </w:r>
    </w:p>
    <w:bookmarkEnd w:id="60"/>
    <w:bookmarkStart w:name="z67" w:id="61"/>
    <w:p>
      <w:pPr>
        <w:spacing w:after="0"/>
        <w:ind w:left="0"/>
        <w:jc w:val="both"/>
      </w:pPr>
      <w:r>
        <w:rPr>
          <w:rFonts w:ascii="Times New Roman"/>
          <w:b w:val="false"/>
          <w:i w:val="false"/>
          <w:color w:val="000000"/>
          <w:sz w:val="28"/>
        </w:rPr>
        <w:t xml:space="preserve">
      10. Портал арқылы мемлекеттік қызмет көрсету кезінде тартылған ақпараттық жүйелердің функционалдық өзара іс-қимыл диаграммасы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келтірілген.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медициналық ұйымға бекіту"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69" w:id="62"/>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қызметін көрсетудің бизнес-процестерінің анықтамалығы</w:t>
      </w:r>
    </w:p>
    <w:bookmarkEnd w:id="62"/>
    <w:bookmarkStart w:name="z70" w:id="63"/>
    <w:p>
      <w:pPr>
        <w:spacing w:after="0"/>
        <w:ind w:left="0"/>
        <w:jc w:val="left"/>
      </w:pPr>
    </w:p>
    <w:bookmarkEnd w:id="63"/>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92700"/>
                    </a:xfrm>
                    <a:prstGeom prst="rect">
                      <a:avLst/>
                    </a:prstGeom>
                  </pic:spPr>
                </pic:pic>
              </a:graphicData>
            </a:graphic>
          </wp:inline>
        </w:drawing>
      </w:r>
    </w:p>
    <w:p>
      <w:pPr>
        <w:spacing w:after="0"/>
        <w:ind w:left="0"/>
        <w:jc w:val="left"/>
      </w:pPr>
      <w:r>
        <w:br/>
      </w:r>
    </w:p>
    <w:bookmarkStart w:name="z71" w:id="64"/>
    <w:p>
      <w:pPr>
        <w:spacing w:after="0"/>
        <w:ind w:left="0"/>
        <w:jc w:val="both"/>
      </w:pPr>
      <w:r>
        <w:rPr>
          <w:rFonts w:ascii="Times New Roman"/>
          <w:b w:val="false"/>
          <w:i w:val="false"/>
          <w:color w:val="000000"/>
          <w:sz w:val="28"/>
        </w:rPr>
        <w:t>
      Шартты белгілер:</w:t>
      </w:r>
    </w:p>
    <w:bookmarkEnd w:id="64"/>
    <w:bookmarkStart w:name="z72"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683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медициналық ұйымға бекіту"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74" w:id="66"/>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66"/>
    <w:bookmarkStart w:name="z75" w:id="67"/>
    <w:p>
      <w:pPr>
        <w:spacing w:after="0"/>
        <w:ind w:left="0"/>
        <w:jc w:val="left"/>
      </w:pPr>
    </w:p>
    <w:bookmarkEnd w:id="67"/>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p>
    <w:bookmarkStart w:name="z76" w:id="68"/>
    <w:p>
      <w:pPr>
        <w:spacing w:after="0"/>
        <w:ind w:left="0"/>
        <w:jc w:val="both"/>
      </w:pPr>
      <w:r>
        <w:rPr>
          <w:rFonts w:ascii="Times New Roman"/>
          <w:b w:val="false"/>
          <w:i w:val="false"/>
          <w:color w:val="000000"/>
          <w:sz w:val="28"/>
        </w:rPr>
        <w:t>
      Шартты белгілер:</w:t>
      </w:r>
    </w:p>
    <w:bookmarkEnd w:id="68"/>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13 тамыздағы № 207 қаулысына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80" w:id="70"/>
    <w:p>
      <w:pPr>
        <w:spacing w:after="0"/>
        <w:ind w:left="0"/>
        <w:jc w:val="left"/>
      </w:pPr>
      <w:r>
        <w:rPr>
          <w:rFonts w:ascii="Times New Roman"/>
          <w:b/>
          <w:i w:val="false"/>
          <w:color w:val="000000"/>
        </w:rPr>
        <w:t xml:space="preserve"> "Туберкулезге қарсы ұйымнан анықтама беру" </w:t>
      </w:r>
      <w:r>
        <w:br/>
      </w:r>
      <w:r>
        <w:rPr>
          <w:rFonts w:ascii="Times New Roman"/>
          <w:b/>
          <w:i w:val="false"/>
          <w:color w:val="000000"/>
        </w:rPr>
        <w:t>мемлекеттік көрсетілетін қызмет регламенті</w:t>
      </w:r>
    </w:p>
    <w:bookmarkEnd w:id="70"/>
    <w:bookmarkStart w:name="z81" w:id="71"/>
    <w:p>
      <w:pPr>
        <w:spacing w:after="0"/>
        <w:ind w:left="0"/>
        <w:jc w:val="left"/>
      </w:pPr>
      <w:r>
        <w:rPr>
          <w:rFonts w:ascii="Times New Roman"/>
          <w:b/>
          <w:i w:val="false"/>
          <w:color w:val="000000"/>
        </w:rPr>
        <w:t xml:space="preserve"> 1. Жалпы ережелер</w:t>
      </w:r>
    </w:p>
    <w:bookmarkEnd w:id="71"/>
    <w:bookmarkStart w:name="z82" w:id="72"/>
    <w:p>
      <w:pPr>
        <w:spacing w:after="0"/>
        <w:ind w:left="0"/>
        <w:jc w:val="both"/>
      </w:pPr>
      <w:r>
        <w:rPr>
          <w:rFonts w:ascii="Times New Roman"/>
          <w:b w:val="false"/>
          <w:i w:val="false"/>
          <w:color w:val="000000"/>
          <w:sz w:val="28"/>
        </w:rPr>
        <w:t>
      1. "Туберкулезге қарсы ұйымнан анықтама беру" мемлекеттік көрсетілетін қызметі (бұдан әрі - мемлекеттік көрсетілетін қызмет).</w:t>
      </w:r>
    </w:p>
    <w:bookmarkEnd w:id="72"/>
    <w:bookmarkStart w:name="z83" w:id="73"/>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тіркелді) бекітілген "Туберкулезге қарсы ұйымнан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денсаулық сақтау ұйымдарымен (бұдан әрі - көрсетілетін қызметті беруші) көрсетіледі.</w:t>
      </w:r>
    </w:p>
    <w:bookmarkEnd w:id="73"/>
    <w:bookmarkStart w:name="z84" w:id="74"/>
    <w:p>
      <w:pPr>
        <w:spacing w:after="0"/>
        <w:ind w:left="0"/>
        <w:jc w:val="both"/>
      </w:pPr>
      <w:r>
        <w:rPr>
          <w:rFonts w:ascii="Times New Roman"/>
          <w:b w:val="false"/>
          <w:i w:val="false"/>
          <w:color w:val="000000"/>
          <w:sz w:val="28"/>
        </w:rPr>
        <w:t>
      Мемлекеттік қызметті көрсетуге қажетті құжаттар тізбесі бар өтініштерді қабылдау және мемлекеттік көрсетілетін қызметтің нәтижелерін беру www.egov.kz "электрондық үкімет" веб-порталы (бұдан әрі – портал) арқылы жүзеге асырылады.</w:t>
      </w:r>
    </w:p>
    <w:bookmarkEnd w:id="74"/>
    <w:bookmarkStart w:name="z85" w:id="75"/>
    <w:p>
      <w:pPr>
        <w:spacing w:after="0"/>
        <w:ind w:left="0"/>
        <w:jc w:val="both"/>
      </w:pPr>
      <w:r>
        <w:rPr>
          <w:rFonts w:ascii="Times New Roman"/>
          <w:b w:val="false"/>
          <w:i w:val="false"/>
          <w:color w:val="000000"/>
          <w:sz w:val="28"/>
        </w:rPr>
        <w:t>
      2. Мемлекеттік қызмет көрсету нысаны – электрондық (толық автоматтандырылған).</w:t>
      </w:r>
    </w:p>
    <w:bookmarkEnd w:id="75"/>
    <w:bookmarkStart w:name="z86" w:id="76"/>
    <w:p>
      <w:pPr>
        <w:spacing w:after="0"/>
        <w:ind w:left="0"/>
        <w:jc w:val="both"/>
      </w:pPr>
      <w:r>
        <w:rPr>
          <w:rFonts w:ascii="Times New Roman"/>
          <w:b w:val="false"/>
          <w:i w:val="false"/>
          <w:color w:val="000000"/>
          <w:sz w:val="28"/>
        </w:rPr>
        <w:t xml:space="preserve">
      3. Мемлекеттік қызметтің нәтижесі -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диспансерлік есепте тұрғаны/тұрмағаны туралы электрондық құжат нысанындағы анықтама (бұдан әрі - Анықтама).</w:t>
      </w:r>
    </w:p>
    <w:bookmarkEnd w:id="76"/>
    <w:bookmarkStart w:name="z87" w:id="77"/>
    <w:p>
      <w:pPr>
        <w:spacing w:after="0"/>
        <w:ind w:left="0"/>
        <w:jc w:val="both"/>
      </w:pPr>
      <w:r>
        <w:rPr>
          <w:rFonts w:ascii="Times New Roman"/>
          <w:b w:val="false"/>
          <w:i w:val="false"/>
          <w:color w:val="000000"/>
          <w:sz w:val="28"/>
        </w:rPr>
        <w:t>
      Анықтаманың әрекет ету мерзімі – күнтізбелік 10 күн.</w:t>
      </w:r>
    </w:p>
    <w:bookmarkEnd w:id="77"/>
    <w:bookmarkStart w:name="z88" w:id="78"/>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78"/>
    <w:bookmarkStart w:name="z89" w:id="79"/>
    <w:p>
      <w:pPr>
        <w:spacing w:after="0"/>
        <w:ind w:left="0"/>
        <w:jc w:val="both"/>
      </w:pPr>
      <w:r>
        <w:rPr>
          <w:rFonts w:ascii="Times New Roman"/>
          <w:b w:val="false"/>
          <w:i w:val="false"/>
          <w:color w:val="000000"/>
          <w:sz w:val="28"/>
        </w:rPr>
        <w:t>
      5. Мемлекеттік қызметті көрсетудің мерзімі:</w:t>
      </w:r>
    </w:p>
    <w:bookmarkEnd w:id="79"/>
    <w:bookmarkStart w:name="z90" w:id="80"/>
    <w:p>
      <w:pPr>
        <w:spacing w:after="0"/>
        <w:ind w:left="0"/>
        <w:jc w:val="both"/>
      </w:pPr>
      <w:r>
        <w:rPr>
          <w:rFonts w:ascii="Times New Roman"/>
          <w:b w:val="false"/>
          <w:i w:val="false"/>
          <w:color w:val="000000"/>
          <w:sz w:val="28"/>
        </w:rPr>
        <w:t>
      1) порталға құжаттар топтамасын тапсырған сәттен бастап – 30 (отыз) минут;</w:t>
      </w:r>
    </w:p>
    <w:bookmarkEnd w:id="80"/>
    <w:bookmarkStart w:name="z91" w:id="81"/>
    <w:p>
      <w:pPr>
        <w:spacing w:after="0"/>
        <w:ind w:left="0"/>
        <w:jc w:val="both"/>
      </w:pPr>
      <w:r>
        <w:rPr>
          <w:rFonts w:ascii="Times New Roman"/>
          <w:b w:val="false"/>
          <w:i w:val="false"/>
          <w:color w:val="000000"/>
          <w:sz w:val="28"/>
        </w:rPr>
        <w:t xml:space="preserve">
      2) құжаттарды тапсыру үшін күтудің рұқсат етілген ең ұзақ уақыты-15 (он бес) минут; </w:t>
      </w:r>
    </w:p>
    <w:bookmarkEnd w:id="81"/>
    <w:bookmarkStart w:name="z92" w:id="82"/>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 </w:t>
      </w:r>
    </w:p>
    <w:bookmarkEnd w:id="82"/>
    <w:bookmarkStart w:name="z93" w:id="83"/>
    <w:p>
      <w:pPr>
        <w:spacing w:after="0"/>
        <w:ind w:left="0"/>
        <w:jc w:val="left"/>
      </w:pPr>
      <w:r>
        <w:rPr>
          <w:rFonts w:ascii="Times New Roman"/>
          <w:b/>
          <w:i w:val="false"/>
          <w:color w:val="000000"/>
        </w:rPr>
        <w:t xml:space="preserve"> 2.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83"/>
    <w:bookmarkStart w:name="z94" w:id="84"/>
    <w:p>
      <w:pPr>
        <w:spacing w:after="0"/>
        <w:ind w:left="0"/>
        <w:jc w:val="both"/>
      </w:pPr>
      <w:r>
        <w:rPr>
          <w:rFonts w:ascii="Times New Roman"/>
          <w:b w:val="false"/>
          <w:i w:val="false"/>
          <w:color w:val="000000"/>
          <w:sz w:val="28"/>
        </w:rPr>
        <w:t>
      6. Портал арқылы мемлекеттік қызмет көрсету кезінде көрсетілетін қызметті алушының жүгіну тәртібін және рәсімдердің (іс-қимылдардың) реттілігін сипаттау:</w:t>
      </w:r>
    </w:p>
    <w:bookmarkEnd w:id="84"/>
    <w:bookmarkStart w:name="z95" w:id="85"/>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көмегімен порталда тіркеуді жүзеге асырады);</w:t>
      </w:r>
    </w:p>
    <w:bookmarkEnd w:id="85"/>
    <w:bookmarkStart w:name="z96" w:id="86"/>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алушының порталда ЖСН мен парольді енгізуі (авторландыру процесі);</w:t>
      </w:r>
    </w:p>
    <w:bookmarkEnd w:id="86"/>
    <w:bookmarkStart w:name="z97" w:id="87"/>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p>
    <w:bookmarkEnd w:id="87"/>
    <w:bookmarkStart w:name="z98" w:id="88"/>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хабарламаны порталда қалыптастыру;</w:t>
      </w:r>
    </w:p>
    <w:bookmarkEnd w:id="88"/>
    <w:bookmarkStart w:name="z99" w:id="89"/>
    <w:p>
      <w:pPr>
        <w:spacing w:after="0"/>
        <w:ind w:left="0"/>
        <w:jc w:val="both"/>
      </w:pPr>
      <w:r>
        <w:rPr>
          <w:rFonts w:ascii="Times New Roman"/>
          <w:b w:val="false"/>
          <w:i w:val="false"/>
          <w:color w:val="000000"/>
          <w:sz w:val="28"/>
        </w:rPr>
        <w:t>
      5) 3-процесс - көрсетілетін қызметті алушының мемлекеттік қызметті таңдауы,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нысанды толтыруы, сұрау салуды куәландыру (қол қою) үшін көрсетілетін қызметті алушының электрондық – цифрлық қолтаңбаның (бұдан әрі-ЭЦҚ) тіркеу куәлігін таңдауы;</w:t>
      </w:r>
    </w:p>
    <w:bookmarkEnd w:id="89"/>
    <w:bookmarkStart w:name="z100" w:id="90"/>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(жойылған) ЭЦҚ тіркеу куәлігінің тізімінде болмауын, сондай-ақ сұрау салуда көрсетілген ЖСН мен ЭЦҚ тіркеу куәлігінде көрсетілген ЖСН арасындағы сәйкестендіру деректерінің сәйкестігін тексеру;</w:t>
      </w:r>
    </w:p>
    <w:bookmarkEnd w:id="90"/>
    <w:bookmarkStart w:name="z101" w:id="91"/>
    <w:p>
      <w:pPr>
        <w:spacing w:after="0"/>
        <w:ind w:left="0"/>
        <w:jc w:val="both"/>
      </w:pPr>
      <w:r>
        <w:rPr>
          <w:rFonts w:ascii="Times New Roman"/>
          <w:b w:val="false"/>
          <w:i w:val="false"/>
          <w:color w:val="000000"/>
          <w:sz w:val="28"/>
        </w:rPr>
        <w:t>
      7) 4-процесс - көрсетілетін қызметті алушының ЭЦҚ тіркеу куәлігінің түпнұсқалығының расталмауына байланысты сұратылған мемлекеттік қызметтен бас тарту туралы хабарламаны қалыптастыру;</w:t>
      </w:r>
    </w:p>
    <w:bookmarkEnd w:id="91"/>
    <w:bookmarkStart w:name="z102" w:id="92"/>
    <w:p>
      <w:pPr>
        <w:spacing w:after="0"/>
        <w:ind w:left="0"/>
        <w:jc w:val="both"/>
      </w:pPr>
      <w:r>
        <w:rPr>
          <w:rFonts w:ascii="Times New Roman"/>
          <w:b w:val="false"/>
          <w:i w:val="false"/>
          <w:color w:val="000000"/>
          <w:sz w:val="28"/>
        </w:rPr>
        <w:t>
      8) 5-процесс – сұрау салуды өңдеу үшін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аймақтық шлюзінің автоматтандырылған жұмыс орнына (бұдан әрі-ЭҮӨШ АЖО) жолдау;</w:t>
      </w:r>
    </w:p>
    <w:bookmarkEnd w:id="92"/>
    <w:bookmarkStart w:name="z103" w:id="93"/>
    <w:p>
      <w:pPr>
        <w:spacing w:after="0"/>
        <w:ind w:left="0"/>
        <w:jc w:val="both"/>
      </w:pPr>
      <w:r>
        <w:rPr>
          <w:rFonts w:ascii="Times New Roman"/>
          <w:b w:val="false"/>
          <w:i w:val="false"/>
          <w:color w:val="000000"/>
          <w:sz w:val="28"/>
        </w:rPr>
        <w:t>
      9) 3 шарт – "Туберкулезбен ауыратын науқастардың ұлттық тіркелімі" деректер базасында тексеру;</w:t>
      </w:r>
    </w:p>
    <w:bookmarkEnd w:id="93"/>
    <w:bookmarkStart w:name="z104" w:id="94"/>
    <w:p>
      <w:pPr>
        <w:spacing w:after="0"/>
        <w:ind w:left="0"/>
        <w:jc w:val="both"/>
      </w:pPr>
      <w:r>
        <w:rPr>
          <w:rFonts w:ascii="Times New Roman"/>
          <w:b w:val="false"/>
          <w:i w:val="false"/>
          <w:color w:val="000000"/>
          <w:sz w:val="28"/>
        </w:rPr>
        <w:t xml:space="preserve">
      10) 6-процесс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сұрау салынған мемлекеттік қызметті көрсетуден бас тарту туралы хабарламаны қалыптастыру;</w:t>
      </w:r>
    </w:p>
    <w:bookmarkEnd w:id="94"/>
    <w:bookmarkStart w:name="z105" w:id="95"/>
    <w:p>
      <w:pPr>
        <w:spacing w:after="0"/>
        <w:ind w:left="0"/>
        <w:jc w:val="both"/>
      </w:pPr>
      <w:r>
        <w:rPr>
          <w:rFonts w:ascii="Times New Roman"/>
          <w:b w:val="false"/>
          <w:i w:val="false"/>
          <w:color w:val="000000"/>
          <w:sz w:val="28"/>
        </w:rPr>
        <w:t>
      11) 7-процесс - көрсетілетін қызметті алушының портал қалыптастырған Анықтаманы алуы.</w:t>
      </w:r>
    </w:p>
    <w:bookmarkEnd w:id="95"/>
    <w:bookmarkStart w:name="z106" w:id="96"/>
    <w:p>
      <w:pPr>
        <w:spacing w:after="0"/>
        <w:ind w:left="0"/>
        <w:jc w:val="both"/>
      </w:pPr>
      <w:r>
        <w:rPr>
          <w:rFonts w:ascii="Times New Roman"/>
          <w:b w:val="false"/>
          <w:i w:val="false"/>
          <w:color w:val="000000"/>
          <w:sz w:val="28"/>
        </w:rPr>
        <w:t xml:space="preserve">
      7. Портал арқылы мемлекеттік қызмет көрсету кезінде тартылған ақпараттық жүйелердің функционалдық өзара іс-қимылы осы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диаграмма түрінде келтірілген.</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"Туберкулезге қарсы ұйымнан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қосымша</w:t>
            </w:r>
          </w:p>
        </w:tc>
      </w:tr>
    </w:tbl>
    <w:bookmarkStart w:name="z109" w:id="97"/>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97"/>
    <w:bookmarkStart w:name="z110" w:id="98"/>
    <w:p>
      <w:pPr>
        <w:spacing w:after="0"/>
        <w:ind w:left="0"/>
        <w:jc w:val="left"/>
      </w:pPr>
    </w:p>
    <w:bookmarkEnd w:id="98"/>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98900"/>
                    </a:xfrm>
                    <a:prstGeom prst="rect">
                      <a:avLst/>
                    </a:prstGeom>
                  </pic:spPr>
                </pic:pic>
              </a:graphicData>
            </a:graphic>
          </wp:inline>
        </w:drawing>
      </w:r>
    </w:p>
    <w:p>
      <w:pPr>
        <w:spacing w:after="0"/>
        <w:ind w:left="0"/>
        <w:jc w:val="left"/>
      </w:pPr>
      <w:r>
        <w:br/>
      </w:r>
    </w:p>
    <w:bookmarkStart w:name="z111" w:id="99"/>
    <w:p>
      <w:pPr>
        <w:spacing w:after="0"/>
        <w:ind w:left="0"/>
        <w:jc w:val="both"/>
      </w:pPr>
      <w:r>
        <w:rPr>
          <w:rFonts w:ascii="Times New Roman"/>
          <w:b w:val="false"/>
          <w:i w:val="false"/>
          <w:color w:val="000000"/>
          <w:sz w:val="28"/>
        </w:rPr>
        <w:t>
      Шартты белгілер:</w:t>
      </w:r>
    </w:p>
    <w:bookmarkEnd w:id="99"/>
    <w:bookmarkStart w:name="z112"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13 тамыздағы № 207 қаулысына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115" w:id="101"/>
    <w:p>
      <w:pPr>
        <w:spacing w:after="0"/>
        <w:ind w:left="0"/>
        <w:jc w:val="left"/>
      </w:pPr>
      <w:r>
        <w:rPr>
          <w:rFonts w:ascii="Times New Roman"/>
          <w:b/>
          <w:i w:val="false"/>
          <w:color w:val="000000"/>
        </w:rPr>
        <w:t xml:space="preserve"> "Психоневрологиялық ұйымнан анықтама беру"</w:t>
      </w:r>
      <w:r>
        <w:br/>
      </w:r>
      <w:r>
        <w:rPr>
          <w:rFonts w:ascii="Times New Roman"/>
          <w:b/>
          <w:i w:val="false"/>
          <w:color w:val="000000"/>
        </w:rPr>
        <w:t>мемлекеттік көрсетілетін қызмет регламенті</w:t>
      </w:r>
    </w:p>
    <w:bookmarkEnd w:id="101"/>
    <w:bookmarkStart w:name="z116" w:id="102"/>
    <w:p>
      <w:pPr>
        <w:spacing w:after="0"/>
        <w:ind w:left="0"/>
        <w:jc w:val="left"/>
      </w:pPr>
      <w:r>
        <w:rPr>
          <w:rFonts w:ascii="Times New Roman"/>
          <w:b/>
          <w:i w:val="false"/>
          <w:color w:val="000000"/>
        </w:rPr>
        <w:t xml:space="preserve"> 1. Жалпы ережелер</w:t>
      </w:r>
    </w:p>
    <w:bookmarkEnd w:id="102"/>
    <w:bookmarkStart w:name="z117" w:id="103"/>
    <w:p>
      <w:pPr>
        <w:spacing w:after="0"/>
        <w:ind w:left="0"/>
        <w:jc w:val="both"/>
      </w:pPr>
      <w:r>
        <w:rPr>
          <w:rFonts w:ascii="Times New Roman"/>
          <w:b w:val="false"/>
          <w:i w:val="false"/>
          <w:color w:val="000000"/>
          <w:sz w:val="28"/>
        </w:rPr>
        <w:t>
      1. "Психоневрологиялық ұйымнан анықтама беру" мемлекеттік көрсетілетін қызметі (бұдан әрі - мемлекеттік көрсетілетін қызмет).</w:t>
      </w:r>
    </w:p>
    <w:bookmarkEnd w:id="103"/>
    <w:bookmarkStart w:name="z118" w:id="104"/>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№272 бұйрығымен (Нормативтік құқықтық актілерді мемлекеттік тіркеу тізілімінде № 11304 тіркелді) бекітілген "Психоневрологиялық ұйымнан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денсаулық сақтау ұйымдарымен (бұдан әрі - көрсетілетін қызметті беруші) көрсетіледі.</w:t>
      </w:r>
    </w:p>
    <w:bookmarkEnd w:id="104"/>
    <w:bookmarkStart w:name="z119" w:id="105"/>
    <w:p>
      <w:pPr>
        <w:spacing w:after="0"/>
        <w:ind w:left="0"/>
        <w:jc w:val="both"/>
      </w:pPr>
      <w:r>
        <w:rPr>
          <w:rFonts w:ascii="Times New Roman"/>
          <w:b w:val="false"/>
          <w:i w:val="false"/>
          <w:color w:val="000000"/>
          <w:sz w:val="28"/>
        </w:rPr>
        <w:t xml:space="preserve">
      Өтініштер қабылдау және мемлекеттік қызмет көрсетудің нәтижесін беру: </w:t>
      </w:r>
    </w:p>
    <w:bookmarkEnd w:id="105"/>
    <w:bookmarkStart w:name="z120" w:id="10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w:t>
      </w:r>
    </w:p>
    <w:bookmarkEnd w:id="106"/>
    <w:bookmarkStart w:name="z121" w:id="10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07"/>
    <w:bookmarkStart w:name="z122" w:id="108"/>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108"/>
    <w:bookmarkStart w:name="z123" w:id="109"/>
    <w:p>
      <w:pPr>
        <w:spacing w:after="0"/>
        <w:ind w:left="0"/>
        <w:jc w:val="both"/>
      </w:pPr>
      <w:r>
        <w:rPr>
          <w:rFonts w:ascii="Times New Roman"/>
          <w:b w:val="false"/>
          <w:i w:val="false"/>
          <w:color w:val="000000"/>
          <w:sz w:val="28"/>
        </w:rPr>
        <w:t xml:space="preserve">
      3. Мемлекеттік қызмет көрсетудің нәтижесі – Стандарттың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диспансерлік есепте тұрғаны/тұрмағаны туралы электрондық құжат нысанындағы анықтама (бұдан әрі - Анықтама). </w:t>
      </w:r>
    </w:p>
    <w:bookmarkEnd w:id="109"/>
    <w:bookmarkStart w:name="z124" w:id="110"/>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110"/>
    <w:bookmarkStart w:name="z125" w:id="111"/>
    <w:p>
      <w:pPr>
        <w:spacing w:after="0"/>
        <w:ind w:left="0"/>
        <w:jc w:val="both"/>
      </w:pPr>
      <w:r>
        <w:rPr>
          <w:rFonts w:ascii="Times New Roman"/>
          <w:b w:val="false"/>
          <w:i w:val="false"/>
          <w:color w:val="000000"/>
          <w:sz w:val="28"/>
        </w:rPr>
        <w:t>
      5. Мемлекеттік қызметті көрсетудің мерзімі:</w:t>
      </w:r>
    </w:p>
    <w:bookmarkEnd w:id="111"/>
    <w:bookmarkStart w:name="z126" w:id="112"/>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сондай – ақ порталға жүгінген кезде-30 (отыз) минут;</w:t>
      </w:r>
    </w:p>
    <w:bookmarkEnd w:id="112"/>
    <w:bookmarkStart w:name="z127" w:id="113"/>
    <w:p>
      <w:pPr>
        <w:spacing w:after="0"/>
        <w:ind w:left="0"/>
        <w:jc w:val="both"/>
      </w:pPr>
      <w:r>
        <w:rPr>
          <w:rFonts w:ascii="Times New Roman"/>
          <w:b w:val="false"/>
          <w:i w:val="false"/>
          <w:color w:val="000000"/>
          <w:sz w:val="28"/>
        </w:rPr>
        <w:t xml:space="preserve">
      2) құжаттарды тапсыру үшін күтудің рұқсат етілген ең ұзақ уақыты-15 (отыз) минут; </w:t>
      </w:r>
    </w:p>
    <w:bookmarkEnd w:id="113"/>
    <w:bookmarkStart w:name="z128" w:id="114"/>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 </w:t>
      </w:r>
    </w:p>
    <w:bookmarkEnd w:id="114"/>
    <w:bookmarkStart w:name="z129" w:id="115"/>
    <w:p>
      <w:pPr>
        <w:spacing w:after="0"/>
        <w:ind w:left="0"/>
        <w:jc w:val="left"/>
      </w:pPr>
      <w:r>
        <w:rPr>
          <w:rFonts w:ascii="Times New Roman"/>
          <w:b/>
          <w:i w:val="false"/>
          <w:color w:val="000000"/>
        </w:rPr>
        <w:t xml:space="preserve"> 2.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15"/>
    <w:bookmarkStart w:name="z130" w:id="116"/>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тәртібінің сипаттамасы, көрсетілетін қызметті алушының сұрау салуын өңдеу ұзақтығы:</w:t>
      </w:r>
    </w:p>
    <w:bookmarkEnd w:id="116"/>
    <w:bookmarkStart w:name="z131" w:id="117"/>
    <w:p>
      <w:pPr>
        <w:spacing w:after="0"/>
        <w:ind w:left="0"/>
        <w:jc w:val="both"/>
      </w:pPr>
      <w:r>
        <w:rPr>
          <w:rFonts w:ascii="Times New Roman"/>
          <w:b w:val="false"/>
          <w:i w:val="false"/>
          <w:color w:val="000000"/>
          <w:sz w:val="28"/>
        </w:rPr>
        <w:t xml:space="preserve">
      1) көрсетілетін қызметті алушы мемлекеттік корпорация қызметкеріне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"электрондық кезек" тәртібімен "кедергісіз" қызмет көрсету арқылы немесе жедел қызмет көрсетусіз "электрондық үкімет" веб-порталы арқылы электрондық кезекті броньдау жолымен ұсынады, 1 (бір) минут ішінде;</w:t>
      </w:r>
    </w:p>
    <w:bookmarkEnd w:id="117"/>
    <w:bookmarkStart w:name="z132" w:id="118"/>
    <w:p>
      <w:pPr>
        <w:spacing w:after="0"/>
        <w:ind w:left="0"/>
        <w:jc w:val="both"/>
      </w:pPr>
      <w:r>
        <w:rPr>
          <w:rFonts w:ascii="Times New Roman"/>
          <w:b w:val="false"/>
          <w:i w:val="false"/>
          <w:color w:val="000000"/>
          <w:sz w:val="28"/>
        </w:rPr>
        <w:t>
      2) 1-процесс - Мемлекеттік корпорация қызметкерінің мемлекеттік қызметті көрсету үшін логин мен парольді Мемлекеттік корпорацияның интеграцияланған ақпараттық жүйесінің автоматтандырылған жұмыс орнына (бұдан әрі-Мемлекеттік корпорация ИАЖ АЖО) енгізуі (авторландыру процесі), 1 (бір) минут ішінде;</w:t>
      </w:r>
    </w:p>
    <w:bookmarkEnd w:id="118"/>
    <w:bookmarkStart w:name="z133" w:id="119"/>
    <w:p>
      <w:pPr>
        <w:spacing w:after="0"/>
        <w:ind w:left="0"/>
        <w:jc w:val="both"/>
      </w:pPr>
      <w:r>
        <w:rPr>
          <w:rFonts w:ascii="Times New Roman"/>
          <w:b w:val="false"/>
          <w:i w:val="false"/>
          <w:color w:val="000000"/>
          <w:sz w:val="28"/>
        </w:rPr>
        <w:t>
      3) 2-процесс - Мемлекеттік корпорация қызметкерінің мемлекеттік қызметті таңдауы, мемлекеттік қызметті көрсету үшін сұрау салу нысанын экранға шығаруы және көрсетілетін қызметті алушының деректерін немесе көрсетілетін қызметті алушы өкілінің сенімхаты бойынша деректерін енгізуі (нотариалды куәландырылған сенімхат болған жағдайда, сенімхат деректері толтырылмайды, 1(бір) минут ішінде;</w:t>
      </w:r>
    </w:p>
    <w:bookmarkEnd w:id="119"/>
    <w:bookmarkStart w:name="z134" w:id="120"/>
    <w:p>
      <w:pPr>
        <w:spacing w:after="0"/>
        <w:ind w:left="0"/>
        <w:jc w:val="both"/>
      </w:pPr>
      <w:r>
        <w:rPr>
          <w:rFonts w:ascii="Times New Roman"/>
          <w:b w:val="false"/>
          <w:i w:val="false"/>
          <w:color w:val="000000"/>
          <w:sz w:val="28"/>
        </w:rPr>
        <w:t>
      4) 3 – процесс – "электрондық үкімет" шлюзі (бұдан әрі – ЭҮШ) арқылы жеке тұлғалардың мемлекеттік деректер қорына (бұдан әрі –ЖТ МДҚ) көрсетілетін қызметті алушының деректері туралы, сондай-ақ көрсетілетін қызметті алушы өкілінің сенімхат деректері туралы бірыңғай нотариалдық ақпараттық жүйеге (бұдан әрі-БНАЖ) жолдау, 1 (бір) минут ішінде;</w:t>
      </w:r>
    </w:p>
    <w:bookmarkEnd w:id="120"/>
    <w:bookmarkStart w:name="z135" w:id="121"/>
    <w:p>
      <w:pPr>
        <w:spacing w:after="0"/>
        <w:ind w:left="0"/>
        <w:jc w:val="both"/>
      </w:pPr>
      <w:r>
        <w:rPr>
          <w:rFonts w:ascii="Times New Roman"/>
          <w:b w:val="false"/>
          <w:i w:val="false"/>
          <w:color w:val="000000"/>
          <w:sz w:val="28"/>
        </w:rPr>
        <w:t>
      5) 1–шарт - ЖТ МДҚ-да көрсетілетін қызметті алушы деректерінің, БНАЖ-да сенімхат деректерінің болуын тексеру, 1 (бір) минут ішінде;</w:t>
      </w:r>
    </w:p>
    <w:bookmarkEnd w:id="121"/>
    <w:bookmarkStart w:name="z136" w:id="122"/>
    <w:p>
      <w:pPr>
        <w:spacing w:after="0"/>
        <w:ind w:left="0"/>
        <w:jc w:val="both"/>
      </w:pPr>
      <w:r>
        <w:rPr>
          <w:rFonts w:ascii="Times New Roman"/>
          <w:b w:val="false"/>
          <w:i w:val="false"/>
          <w:color w:val="000000"/>
          <w:sz w:val="28"/>
        </w:rPr>
        <w:t>
      6) 4–процесс - ЖТ МДҚ-да көрсетілетін қызметті алушы деректерінің немесе БНАЖ-да сенімхат деректерінің жоқ екендігі туралы хабарламаны қалыптастыру, 1(бір) минут ішінде;</w:t>
      </w:r>
    </w:p>
    <w:bookmarkEnd w:id="122"/>
    <w:bookmarkStart w:name="z137" w:id="123"/>
    <w:p>
      <w:pPr>
        <w:spacing w:after="0"/>
        <w:ind w:left="0"/>
        <w:jc w:val="both"/>
      </w:pPr>
      <w:r>
        <w:rPr>
          <w:rFonts w:ascii="Times New Roman"/>
          <w:b w:val="false"/>
          <w:i w:val="false"/>
          <w:color w:val="000000"/>
          <w:sz w:val="28"/>
        </w:rPr>
        <w:t>
      7) 5–процесс – Мемлекеттік корпорация қызметкерінің ЭЦҚ куәландырылған (қол қойылған) электрондық құжатты (көрсетілетін қызметті алушының сұрау салуын) ЭҮШ арқылы электрондық үкіметтің аймақтық шлюзінің автоматтандырылған жұмыс орнына (бұдан әрі-ЭҮӨШ АЖО) жолдау, 1(бір) минут ішінде.</w:t>
      </w:r>
    </w:p>
    <w:bookmarkEnd w:id="123"/>
    <w:bookmarkStart w:name="z138" w:id="124"/>
    <w:p>
      <w:pPr>
        <w:spacing w:after="0"/>
        <w:ind w:left="0"/>
        <w:jc w:val="both"/>
      </w:pPr>
      <w:r>
        <w:rPr>
          <w:rFonts w:ascii="Times New Roman"/>
          <w:b w:val="false"/>
          <w:i w:val="false"/>
          <w:color w:val="000000"/>
          <w:sz w:val="28"/>
        </w:rPr>
        <w:t xml:space="preserve">
      7. Мемлекеттік корпорация арқылы мемлекеттік қызмет көрсету нәтижесін алу процесінің сипаттамасы, оның ұзақтығы: </w:t>
      </w:r>
    </w:p>
    <w:bookmarkEnd w:id="124"/>
    <w:bookmarkStart w:name="z139" w:id="125"/>
    <w:p>
      <w:pPr>
        <w:spacing w:after="0"/>
        <w:ind w:left="0"/>
        <w:jc w:val="both"/>
      </w:pPr>
      <w:r>
        <w:rPr>
          <w:rFonts w:ascii="Times New Roman"/>
          <w:b w:val="false"/>
          <w:i w:val="false"/>
          <w:color w:val="000000"/>
          <w:sz w:val="28"/>
        </w:rPr>
        <w:t>
      1) 6–процесс - ЭҮӨШ АЖО электрондық құжатты тіркеу, 1 (бір) минут ішінде;</w:t>
      </w:r>
    </w:p>
    <w:bookmarkEnd w:id="125"/>
    <w:bookmarkStart w:name="z140" w:id="126"/>
    <w:p>
      <w:pPr>
        <w:spacing w:after="0"/>
        <w:ind w:left="0"/>
        <w:jc w:val="both"/>
      </w:pPr>
      <w:r>
        <w:rPr>
          <w:rFonts w:ascii="Times New Roman"/>
          <w:b w:val="false"/>
          <w:i w:val="false"/>
          <w:color w:val="000000"/>
          <w:sz w:val="28"/>
        </w:rPr>
        <w:t>
      2) 7-процесс - психиатриялық науқастардың электрондық тіркелімінде Анықтаманы өңдеу және қалыптастыру, 5 (бес) минут ішінде;</w:t>
      </w:r>
    </w:p>
    <w:bookmarkEnd w:id="126"/>
    <w:bookmarkStart w:name="z141" w:id="127"/>
    <w:p>
      <w:pPr>
        <w:spacing w:after="0"/>
        <w:ind w:left="0"/>
        <w:jc w:val="both"/>
      </w:pPr>
      <w:r>
        <w:rPr>
          <w:rFonts w:ascii="Times New Roman"/>
          <w:b w:val="false"/>
          <w:i w:val="false"/>
          <w:color w:val="000000"/>
          <w:sz w:val="28"/>
        </w:rPr>
        <w:t>
      3) 8-процесс - көрсетілетін қызметті алушының мемлекеттік корпорация қызметкері арқылы Анықтаманы алуы, 1 (бір) минут ішінде.</w:t>
      </w:r>
    </w:p>
    <w:bookmarkEnd w:id="127"/>
    <w:bookmarkStart w:name="z142" w:id="128"/>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көрсетуге тартылған ақпараттық жүйелердің функционалдық өзара іс-қимылы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 </w:t>
      </w:r>
    </w:p>
    <w:bookmarkEnd w:id="128"/>
    <w:bookmarkStart w:name="z143" w:id="129"/>
    <w:p>
      <w:pPr>
        <w:spacing w:after="0"/>
        <w:ind w:left="0"/>
        <w:jc w:val="both"/>
      </w:pPr>
      <w:r>
        <w:rPr>
          <w:rFonts w:ascii="Times New Roman"/>
          <w:b w:val="false"/>
          <w:i w:val="false"/>
          <w:color w:val="000000"/>
          <w:sz w:val="28"/>
        </w:rPr>
        <w:t>
      8. Портал арқылы мемлекеттік қызмет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129"/>
    <w:bookmarkStart w:name="z144" w:id="130"/>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көмегімен порталда тіркеуді жүзеге асырады);</w:t>
      </w:r>
    </w:p>
    <w:bookmarkEnd w:id="130"/>
    <w:bookmarkStart w:name="z145" w:id="131"/>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алушының порталда ЖСН мен парольді енгізуі (авторландыру үдерісі);</w:t>
      </w:r>
    </w:p>
    <w:bookmarkEnd w:id="131"/>
    <w:bookmarkStart w:name="z146" w:id="132"/>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p>
    <w:bookmarkEnd w:id="132"/>
    <w:bookmarkStart w:name="z147" w:id="133"/>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хабарламаны порталда қалыптастыру;</w:t>
      </w:r>
    </w:p>
    <w:bookmarkEnd w:id="133"/>
    <w:bookmarkStart w:name="z148" w:id="134"/>
    <w:p>
      <w:pPr>
        <w:spacing w:after="0"/>
        <w:ind w:left="0"/>
        <w:jc w:val="both"/>
      </w:pPr>
      <w:r>
        <w:rPr>
          <w:rFonts w:ascii="Times New Roman"/>
          <w:b w:val="false"/>
          <w:i w:val="false"/>
          <w:color w:val="000000"/>
          <w:sz w:val="28"/>
        </w:rPr>
        <w:t>
      5) 3-процесс - көрсетілетін қызметті алушының мемлекеттік қызметті таңдауы,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нысанды толтыруы, сұрау салуды куәландыру (қол қою) үшін көрсетілетін қызметті алушының ЭЦҚ тіркеу куәлігін таңдауы;</w:t>
      </w:r>
    </w:p>
    <w:bookmarkEnd w:id="134"/>
    <w:bookmarkStart w:name="z149" w:id="135"/>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тізімде ЭЦҚ тіркеу куәлігінің болмауын, сондай-ақ сұрау салуда көрсетілген ЖСН мен ЭЦҚ тіркеу куәлігінде көрсетілген ЖСН арасындағы сәйкестендіру деректерінің сәйкестігін тексеру;</w:t>
      </w:r>
    </w:p>
    <w:bookmarkEnd w:id="135"/>
    <w:bookmarkStart w:name="z150" w:id="136"/>
    <w:p>
      <w:pPr>
        <w:spacing w:after="0"/>
        <w:ind w:left="0"/>
        <w:jc w:val="both"/>
      </w:pPr>
      <w:r>
        <w:rPr>
          <w:rFonts w:ascii="Times New Roman"/>
          <w:b w:val="false"/>
          <w:i w:val="false"/>
          <w:color w:val="000000"/>
          <w:sz w:val="28"/>
        </w:rPr>
        <w:t>
      7) 4-процесс - көрсетілетін қызметті алушының ЭЦҚ тіркеу куәлігінің түпнұсқалығының расталмауына байланысты сұратылған мемлекеттік қызметтен бас тарту туралы хабарламаны қалыптастыру;</w:t>
      </w:r>
    </w:p>
    <w:bookmarkEnd w:id="136"/>
    <w:bookmarkStart w:name="z151" w:id="137"/>
    <w:p>
      <w:pPr>
        <w:spacing w:after="0"/>
        <w:ind w:left="0"/>
        <w:jc w:val="both"/>
      </w:pPr>
      <w:r>
        <w:rPr>
          <w:rFonts w:ascii="Times New Roman"/>
          <w:b w:val="false"/>
          <w:i w:val="false"/>
          <w:color w:val="000000"/>
          <w:sz w:val="28"/>
        </w:rPr>
        <w:t>
      8) 5-процесс - сұрауды өңдеу үшін ЭҮӨШ АЖО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137"/>
    <w:bookmarkStart w:name="z152" w:id="138"/>
    <w:p>
      <w:pPr>
        <w:spacing w:after="0"/>
        <w:ind w:left="0"/>
        <w:jc w:val="both"/>
      </w:pPr>
      <w:r>
        <w:rPr>
          <w:rFonts w:ascii="Times New Roman"/>
          <w:b w:val="false"/>
          <w:i w:val="false"/>
          <w:color w:val="000000"/>
          <w:sz w:val="28"/>
        </w:rPr>
        <w:t>
      9) 6-процесс - Психиатриялық науқастардың электрондық тіркелімінде Анықтаманы өңдеу және қалыптастыру;</w:t>
      </w:r>
    </w:p>
    <w:bookmarkEnd w:id="138"/>
    <w:bookmarkStart w:name="z153" w:id="139"/>
    <w:p>
      <w:pPr>
        <w:spacing w:after="0"/>
        <w:ind w:left="0"/>
        <w:jc w:val="both"/>
      </w:pPr>
      <w:r>
        <w:rPr>
          <w:rFonts w:ascii="Times New Roman"/>
          <w:b w:val="false"/>
          <w:i w:val="false"/>
          <w:color w:val="000000"/>
          <w:sz w:val="28"/>
        </w:rPr>
        <w:t>
      10) 7–процесс - көрсетілетін қызметті алушының портал қалыптастырған Анықтаманы алуы.</w:t>
      </w:r>
    </w:p>
    <w:bookmarkEnd w:id="139"/>
    <w:bookmarkStart w:name="z154" w:id="140"/>
    <w:p>
      <w:pPr>
        <w:spacing w:after="0"/>
        <w:ind w:left="0"/>
        <w:jc w:val="both"/>
      </w:pPr>
      <w:r>
        <w:rPr>
          <w:rFonts w:ascii="Times New Roman"/>
          <w:b w:val="false"/>
          <w:i w:val="false"/>
          <w:color w:val="000000"/>
          <w:sz w:val="28"/>
        </w:rPr>
        <w:t xml:space="preserve">
      9. Портал арқылы мемлекеттік қызмет көрсету кезінде іске қосылған ақпараттық жүйелердің функционалдық өзара іс-қимылы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 түрінде келтірілген.</w:t>
      </w:r>
    </w:p>
    <w:bookmarkEnd w:id="140"/>
    <w:bookmarkStart w:name="z155" w:id="141"/>
    <w:p>
      <w:pPr>
        <w:spacing w:after="0"/>
        <w:ind w:left="0"/>
        <w:jc w:val="both"/>
      </w:pPr>
      <w:r>
        <w:rPr>
          <w:rFonts w:ascii="Times New Roman"/>
          <w:b w:val="false"/>
          <w:i w:val="false"/>
          <w:color w:val="000000"/>
          <w:sz w:val="28"/>
        </w:rPr>
        <w:t xml:space="preserve">
      10. Мемлекеттік қызмет көрсету мәселелері бойынша лауазымды тұлғалардың және (немесе) олардың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"Психоневрологиялық ұйымнан </w:t>
            </w:r>
            <w:r>
              <w:br/>
            </w:r>
            <w:r>
              <w:rPr>
                <w:rFonts w:ascii="Times New Roman"/>
                <w:b w:val="false"/>
                <w:i w:val="false"/>
                <w:color w:val="000000"/>
                <w:sz w:val="20"/>
              </w:rPr>
              <w:t xml:space="preserve">анықтама беру" көрсетілетін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157" w:id="142"/>
    <w:p>
      <w:pPr>
        <w:spacing w:after="0"/>
        <w:ind w:left="0"/>
        <w:jc w:val="left"/>
      </w:pPr>
      <w:r>
        <w:rPr>
          <w:rFonts w:ascii="Times New Roman"/>
          <w:b/>
          <w:i w:val="false"/>
          <w:color w:val="000000"/>
        </w:rPr>
        <w:t xml:space="preserve"> Мемлекеттік корпорация арқылы "Психоневрологиялық ұйымнан анықтама беру" мемлекеттік қызметін көрсетуге ақпараттық жүйелердің функционалдық өзара іс-қимыл диаграммасы</w:t>
      </w:r>
    </w:p>
    <w:bookmarkEnd w:id="142"/>
    <w:bookmarkStart w:name="z158" w:id="143"/>
    <w:p>
      <w:pPr>
        <w:spacing w:after="0"/>
        <w:ind w:left="0"/>
        <w:jc w:val="left"/>
      </w:pPr>
    </w:p>
    <w:bookmarkEnd w:id="143"/>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86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"Психоневрологиялық ұйымнан </w:t>
            </w:r>
            <w:r>
              <w:br/>
            </w:r>
            <w:r>
              <w:rPr>
                <w:rFonts w:ascii="Times New Roman"/>
                <w:b w:val="false"/>
                <w:i w:val="false"/>
                <w:color w:val="000000"/>
                <w:sz w:val="20"/>
              </w:rPr>
              <w:t xml:space="preserve">анықтама беру" көрсетілетін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160" w:id="144"/>
    <w:p>
      <w:pPr>
        <w:spacing w:after="0"/>
        <w:ind w:left="0"/>
        <w:jc w:val="left"/>
      </w:pPr>
      <w:r>
        <w:rPr>
          <w:rFonts w:ascii="Times New Roman"/>
          <w:b/>
          <w:i w:val="false"/>
          <w:color w:val="000000"/>
        </w:rPr>
        <w:t xml:space="preserve"> "Психоневрологиялық ұйымнан анықтама беру" мемлекеттік қызметін көрсетуге ақпараттық жүйелердің функционалдық өзара іс-қимыл диаграммасы</w:t>
      </w:r>
    </w:p>
    <w:bookmarkEnd w:id="144"/>
    <w:bookmarkStart w:name="z161" w:id="145"/>
    <w:p>
      <w:pPr>
        <w:spacing w:after="0"/>
        <w:ind w:left="0"/>
        <w:jc w:val="left"/>
      </w:pPr>
    </w:p>
    <w:bookmarkEnd w:id="145"/>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162" w:id="146"/>
    <w:p>
      <w:pPr>
        <w:spacing w:after="0"/>
        <w:ind w:left="0"/>
        <w:jc w:val="both"/>
      </w:pPr>
      <w:r>
        <w:rPr>
          <w:rFonts w:ascii="Times New Roman"/>
          <w:b w:val="false"/>
          <w:i w:val="false"/>
          <w:color w:val="000000"/>
          <w:sz w:val="28"/>
        </w:rPr>
        <w:t>
      Шартты белгілер:</w:t>
      </w:r>
    </w:p>
    <w:bookmarkEnd w:id="146"/>
    <w:bookmarkStart w:name="z163"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13 тамыздағы № 207 қаулысына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2015 жылғы</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166" w:id="148"/>
    <w:p>
      <w:pPr>
        <w:spacing w:after="0"/>
        <w:ind w:left="0"/>
        <w:jc w:val="left"/>
      </w:pPr>
      <w:r>
        <w:rPr>
          <w:rFonts w:ascii="Times New Roman"/>
          <w:b/>
          <w:i w:val="false"/>
          <w:color w:val="000000"/>
        </w:rPr>
        <w:t xml:space="preserve"> "Наркологиялық ұйымнан анықтама беру"</w:t>
      </w:r>
      <w:r>
        <w:br/>
      </w:r>
      <w:r>
        <w:rPr>
          <w:rFonts w:ascii="Times New Roman"/>
          <w:b/>
          <w:i w:val="false"/>
          <w:color w:val="000000"/>
        </w:rPr>
        <w:t>мемлекеттік көрсетілетін қызмет регламенті</w:t>
      </w:r>
    </w:p>
    <w:bookmarkEnd w:id="148"/>
    <w:bookmarkStart w:name="z167" w:id="149"/>
    <w:p>
      <w:pPr>
        <w:spacing w:after="0"/>
        <w:ind w:left="0"/>
        <w:jc w:val="left"/>
      </w:pPr>
      <w:r>
        <w:rPr>
          <w:rFonts w:ascii="Times New Roman"/>
          <w:b/>
          <w:i w:val="false"/>
          <w:color w:val="000000"/>
        </w:rPr>
        <w:t xml:space="preserve"> 1. Жалпы ережелер</w:t>
      </w:r>
    </w:p>
    <w:bookmarkEnd w:id="149"/>
    <w:bookmarkStart w:name="z168" w:id="150"/>
    <w:p>
      <w:pPr>
        <w:spacing w:after="0"/>
        <w:ind w:left="0"/>
        <w:jc w:val="both"/>
      </w:pPr>
      <w:r>
        <w:rPr>
          <w:rFonts w:ascii="Times New Roman"/>
          <w:b w:val="false"/>
          <w:i w:val="false"/>
          <w:color w:val="000000"/>
          <w:sz w:val="28"/>
        </w:rPr>
        <w:t>
      1. "Наркологиялық ұйымнан анықтама беру" мемлекеттік көрсетілетін қызметі (бұдан әрі - мемлекеттік көрсетілетін қызмет).</w:t>
      </w:r>
    </w:p>
    <w:bookmarkEnd w:id="150"/>
    <w:bookmarkStart w:name="z169" w:id="151"/>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№272 бұйрығымен (Нормативтік құқықтық актілерді мемлекеттік тіркеу тізілімінде № 11304 тіркелді) бекітілген "Наркологиялық ұйымнан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денсаулық сақтау ұйымдарымен (бұдан әрі - көрсетілетін қызметті беруші) көрсетіледі.</w:t>
      </w:r>
    </w:p>
    <w:bookmarkEnd w:id="151"/>
    <w:bookmarkStart w:name="z170" w:id="152"/>
    <w:p>
      <w:pPr>
        <w:spacing w:after="0"/>
        <w:ind w:left="0"/>
        <w:jc w:val="both"/>
      </w:pPr>
      <w:r>
        <w:rPr>
          <w:rFonts w:ascii="Times New Roman"/>
          <w:b w:val="false"/>
          <w:i w:val="false"/>
          <w:color w:val="000000"/>
          <w:sz w:val="28"/>
        </w:rPr>
        <w:t xml:space="preserve">
      Өтініштер қабылдау және мемлекеттік қызмет көрсетудің нәтижесін беру: </w:t>
      </w:r>
    </w:p>
    <w:bookmarkEnd w:id="152"/>
    <w:bookmarkStart w:name="z171" w:id="15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w:t>
      </w:r>
    </w:p>
    <w:bookmarkEnd w:id="153"/>
    <w:bookmarkStart w:name="z172" w:id="15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4"/>
    <w:bookmarkStart w:name="z173" w:id="155"/>
    <w:p>
      <w:pPr>
        <w:spacing w:after="0"/>
        <w:ind w:left="0"/>
        <w:jc w:val="both"/>
      </w:pPr>
      <w:r>
        <w:rPr>
          <w:rFonts w:ascii="Times New Roman"/>
          <w:b w:val="false"/>
          <w:i w:val="false"/>
          <w:color w:val="000000"/>
          <w:sz w:val="28"/>
        </w:rPr>
        <w:t>
      2. Мемлекеттік көрсетілетін қызмет нысаны – электронды (ішінара автоматтандырылған) және (немесе) қағаз түрінде.</w:t>
      </w:r>
    </w:p>
    <w:bookmarkEnd w:id="155"/>
    <w:bookmarkStart w:name="z174" w:id="156"/>
    <w:p>
      <w:pPr>
        <w:spacing w:after="0"/>
        <w:ind w:left="0"/>
        <w:jc w:val="both"/>
      </w:pPr>
      <w:r>
        <w:rPr>
          <w:rFonts w:ascii="Times New Roman"/>
          <w:b w:val="false"/>
          <w:i w:val="false"/>
          <w:color w:val="000000"/>
          <w:sz w:val="28"/>
        </w:rPr>
        <w:t xml:space="preserve">
      3. Мемлекеттік көрсетілетін қызмет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диспансерлік есепте тұрғаны/тұрмағаны туралы электрондық құжат нысанындағы анықтама (бұдан әрі – Анықтама) беру.</w:t>
      </w:r>
    </w:p>
    <w:bookmarkEnd w:id="156"/>
    <w:bookmarkStart w:name="z175" w:id="157"/>
    <w:p>
      <w:pPr>
        <w:spacing w:after="0"/>
        <w:ind w:left="0"/>
        <w:jc w:val="both"/>
      </w:pPr>
      <w:r>
        <w:rPr>
          <w:rFonts w:ascii="Times New Roman"/>
          <w:b w:val="false"/>
          <w:i w:val="false"/>
          <w:color w:val="000000"/>
          <w:sz w:val="28"/>
        </w:rPr>
        <w:t>
      4. Мемлекеттік көрсетілетін қызмет жеке тұлғаларға (бұдан әрі - қызмет алушы) тегін көрсетіледі.</w:t>
      </w:r>
    </w:p>
    <w:bookmarkEnd w:id="157"/>
    <w:bookmarkStart w:name="z176" w:id="158"/>
    <w:p>
      <w:pPr>
        <w:spacing w:after="0"/>
        <w:ind w:left="0"/>
        <w:jc w:val="both"/>
      </w:pPr>
      <w:r>
        <w:rPr>
          <w:rFonts w:ascii="Times New Roman"/>
          <w:b w:val="false"/>
          <w:i w:val="false"/>
          <w:color w:val="000000"/>
          <w:sz w:val="28"/>
        </w:rPr>
        <w:t>
      5. Мемлекеттік қызметті көрсетудің мерзімі:</w:t>
      </w:r>
    </w:p>
    <w:bookmarkEnd w:id="158"/>
    <w:bookmarkStart w:name="z177" w:id="159"/>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сондай-ақ порталға жүгінген кезде - 30 (отыз) минут;</w:t>
      </w:r>
    </w:p>
    <w:bookmarkEnd w:id="159"/>
    <w:bookmarkStart w:name="z178" w:id="160"/>
    <w:p>
      <w:pPr>
        <w:spacing w:after="0"/>
        <w:ind w:left="0"/>
        <w:jc w:val="both"/>
      </w:pPr>
      <w:r>
        <w:rPr>
          <w:rFonts w:ascii="Times New Roman"/>
          <w:b w:val="false"/>
          <w:i w:val="false"/>
          <w:color w:val="000000"/>
          <w:sz w:val="28"/>
        </w:rPr>
        <w:t xml:space="preserve">
      2) құжаттарды тапсыру үшін күтудің рұқсат етілген ең ұзақ уақыты-15 (он бес) минут; </w:t>
      </w:r>
    </w:p>
    <w:bookmarkEnd w:id="160"/>
    <w:bookmarkStart w:name="z179" w:id="161"/>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 </w:t>
      </w:r>
    </w:p>
    <w:bookmarkEnd w:id="161"/>
    <w:bookmarkStart w:name="z180" w:id="162"/>
    <w:p>
      <w:pPr>
        <w:spacing w:after="0"/>
        <w:ind w:left="0"/>
        <w:jc w:val="left"/>
      </w:pPr>
      <w:r>
        <w:rPr>
          <w:rFonts w:ascii="Times New Roman"/>
          <w:b/>
          <w:i w:val="false"/>
          <w:color w:val="000000"/>
        </w:rPr>
        <w:t xml:space="preserve"> 2.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62"/>
    <w:bookmarkStart w:name="z181" w:id="163"/>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тәртібінің сипаттамасы, көрсетілетін қызметті алушының сұрау салуын өңдеу ұзақтығы:</w:t>
      </w:r>
    </w:p>
    <w:bookmarkEnd w:id="163"/>
    <w:bookmarkStart w:name="z182" w:id="164"/>
    <w:p>
      <w:pPr>
        <w:spacing w:after="0"/>
        <w:ind w:left="0"/>
        <w:jc w:val="both"/>
      </w:pPr>
      <w:r>
        <w:rPr>
          <w:rFonts w:ascii="Times New Roman"/>
          <w:b w:val="false"/>
          <w:i w:val="false"/>
          <w:color w:val="000000"/>
          <w:sz w:val="28"/>
        </w:rPr>
        <w:t xml:space="preserve">
      1) көрсетілетін қызметті алушы мемлекеттік корпорация қызметкеріне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"электрондық кезек" тәртібімен "кедергісіз" қызмет көрсету арқылы немесе жедел қызмет көрсетусіз "электрондық үкімет" веб-порталы арқылы электрондық кезекті броньдау жолымен ұсынады, 1 (бір) минут ішінде;</w:t>
      </w:r>
    </w:p>
    <w:bookmarkEnd w:id="164"/>
    <w:bookmarkStart w:name="z183" w:id="165"/>
    <w:p>
      <w:pPr>
        <w:spacing w:after="0"/>
        <w:ind w:left="0"/>
        <w:jc w:val="both"/>
      </w:pPr>
      <w:r>
        <w:rPr>
          <w:rFonts w:ascii="Times New Roman"/>
          <w:b w:val="false"/>
          <w:i w:val="false"/>
          <w:color w:val="000000"/>
          <w:sz w:val="28"/>
        </w:rPr>
        <w:t>
      2) 1-процесс – Мемлекеттік корпорация қызметкерінің мемлекеттік қызметті көрсету үшін логин мен парольді Мемлекеттік корпорацияның интеграцияланған ақпараттық жүйесінің автоматтандырылған жұмыс орнына (бұдан әрі-Мемлекеттік корпорацияның ИАЖ АЖО) енгізуі (авторландыру процесі), 1 (бір) минут ішінде;</w:t>
      </w:r>
    </w:p>
    <w:bookmarkEnd w:id="165"/>
    <w:bookmarkStart w:name="z184" w:id="166"/>
    <w:p>
      <w:pPr>
        <w:spacing w:after="0"/>
        <w:ind w:left="0"/>
        <w:jc w:val="both"/>
      </w:pPr>
      <w:r>
        <w:rPr>
          <w:rFonts w:ascii="Times New Roman"/>
          <w:b w:val="false"/>
          <w:i w:val="false"/>
          <w:color w:val="000000"/>
          <w:sz w:val="28"/>
        </w:rPr>
        <w:t>
      3) 2–процесс - Мемлекеттік корпорация қызметкерінің мемлекеттік қызметті таңдауы, мемлекеттік қызметті көрсету үшін сұрау салу нысанын экранға шығаруы және көрсетілетін қызметті алушының деректерін немесе көрсетілетін қызметті алушы өкілінің сенімхаты бойынша деректерін енгізуі (нотариалды куәландырылған сенімхат болған жағдайда, сенімхат деректері толтырылмайды), 1(бір) минут ішінде;</w:t>
      </w:r>
    </w:p>
    <w:bookmarkEnd w:id="166"/>
    <w:bookmarkStart w:name="z185" w:id="167"/>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әрі–ЖТ МДҚ) көрсетілетін қызметті алушының деректері туралы, сондай – ақ Бірыңғай нотариалдық ақпараттық жүйеге (бұдан әрі-БНАЖ) - көрсетілетін қызметті алушы өкілінің сенімхат деректері туралы сұрау салуды жолдау, 1 (бір) минут ішінде;</w:t>
      </w:r>
    </w:p>
    <w:bookmarkEnd w:id="167"/>
    <w:bookmarkStart w:name="z186" w:id="168"/>
    <w:p>
      <w:pPr>
        <w:spacing w:after="0"/>
        <w:ind w:left="0"/>
        <w:jc w:val="both"/>
      </w:pPr>
      <w:r>
        <w:rPr>
          <w:rFonts w:ascii="Times New Roman"/>
          <w:b w:val="false"/>
          <w:i w:val="false"/>
          <w:color w:val="000000"/>
          <w:sz w:val="28"/>
        </w:rPr>
        <w:t>
      5) 1–шарт - ЖТ МДҚ-да көрсетілетін қызметті алушы деректерінің, БНАЖ-да сенімхат деректерінің болуын тексеру, 1 (бір) минут ішінде;</w:t>
      </w:r>
    </w:p>
    <w:bookmarkEnd w:id="168"/>
    <w:bookmarkStart w:name="z187" w:id="169"/>
    <w:p>
      <w:pPr>
        <w:spacing w:after="0"/>
        <w:ind w:left="0"/>
        <w:jc w:val="both"/>
      </w:pPr>
      <w:r>
        <w:rPr>
          <w:rFonts w:ascii="Times New Roman"/>
          <w:b w:val="false"/>
          <w:i w:val="false"/>
          <w:color w:val="000000"/>
          <w:sz w:val="28"/>
        </w:rPr>
        <w:t>
      6) 4–процесс - ЖТ МДҚ-да көрсетілетін қызметті алушы деректерінің немесе БНАЖ-да сенімхат деректерінің жоқ екендігі туралы хабарламаны қалыптастыру, 1(бір) минут ішінде;</w:t>
      </w:r>
    </w:p>
    <w:bookmarkEnd w:id="169"/>
    <w:bookmarkStart w:name="z188" w:id="170"/>
    <w:p>
      <w:pPr>
        <w:spacing w:after="0"/>
        <w:ind w:left="0"/>
        <w:jc w:val="both"/>
      </w:pPr>
      <w:r>
        <w:rPr>
          <w:rFonts w:ascii="Times New Roman"/>
          <w:b w:val="false"/>
          <w:i w:val="false"/>
          <w:color w:val="000000"/>
          <w:sz w:val="28"/>
        </w:rPr>
        <w:t>
      7) 5–процесс – Мемлекеттік корпорация қызметкерінің ЭЦҚ куәландырылған (қол қойылған) электрондық құжатты (көрсетілетін қызметті алушының сұрау салуын) ЭҮШ арқылы электрондық үкіметтің аймақтық шлюзінің автоматтандырылған жұмыс орнына (бұдан әрі-ЭҮӨШ АЖО) жолдау, 1 (бір) минут ішінде.</w:t>
      </w:r>
    </w:p>
    <w:bookmarkEnd w:id="170"/>
    <w:bookmarkStart w:name="z189" w:id="171"/>
    <w:p>
      <w:pPr>
        <w:spacing w:after="0"/>
        <w:ind w:left="0"/>
        <w:jc w:val="both"/>
      </w:pPr>
      <w:r>
        <w:rPr>
          <w:rFonts w:ascii="Times New Roman"/>
          <w:b w:val="false"/>
          <w:i w:val="false"/>
          <w:color w:val="000000"/>
          <w:sz w:val="28"/>
        </w:rPr>
        <w:t xml:space="preserve">
      7. Мемлекеттік корпорация арқылы мемлекеттік қызмет көрсету нәтижесін алу процесінің сипаттамасы, оның ұзақтығы: </w:t>
      </w:r>
    </w:p>
    <w:bookmarkEnd w:id="171"/>
    <w:bookmarkStart w:name="z190" w:id="172"/>
    <w:p>
      <w:pPr>
        <w:spacing w:after="0"/>
        <w:ind w:left="0"/>
        <w:jc w:val="both"/>
      </w:pPr>
      <w:r>
        <w:rPr>
          <w:rFonts w:ascii="Times New Roman"/>
          <w:b w:val="false"/>
          <w:i w:val="false"/>
          <w:color w:val="000000"/>
          <w:sz w:val="28"/>
        </w:rPr>
        <w:t>
      1) 6-процесс - ЭҮӨШ АЖО электрондық құжатты тіркеу, 1 (бір) минут ішінде;</w:t>
      </w:r>
    </w:p>
    <w:bookmarkEnd w:id="172"/>
    <w:bookmarkStart w:name="z191" w:id="173"/>
    <w:p>
      <w:pPr>
        <w:spacing w:after="0"/>
        <w:ind w:left="0"/>
        <w:jc w:val="both"/>
      </w:pPr>
      <w:r>
        <w:rPr>
          <w:rFonts w:ascii="Times New Roman"/>
          <w:b w:val="false"/>
          <w:i w:val="false"/>
          <w:color w:val="000000"/>
          <w:sz w:val="28"/>
        </w:rPr>
        <w:t>
      2) 7–процесс - Наркологиялық науқастардың электрондық тіркелімінде Анықтаманы өңдеу және қалыптастыру, 5 (бес) минут ішінде;</w:t>
      </w:r>
    </w:p>
    <w:bookmarkEnd w:id="173"/>
    <w:bookmarkStart w:name="z192" w:id="174"/>
    <w:p>
      <w:pPr>
        <w:spacing w:after="0"/>
        <w:ind w:left="0"/>
        <w:jc w:val="both"/>
      </w:pPr>
      <w:r>
        <w:rPr>
          <w:rFonts w:ascii="Times New Roman"/>
          <w:b w:val="false"/>
          <w:i w:val="false"/>
          <w:color w:val="000000"/>
          <w:sz w:val="28"/>
        </w:rPr>
        <w:t>
      3) 8–процесс - көрсетілетін қызметті алушының мемлекеттік корпорация қызметкері арқылы Анықтаманы алуы, 1 (бір) минут ішінде.</w:t>
      </w:r>
    </w:p>
    <w:bookmarkEnd w:id="174"/>
    <w:bookmarkStart w:name="z193" w:id="175"/>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көрсетуге тартылған ақпараттық жүйелердің функционалдық өзара іс-қимылы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 </w:t>
      </w:r>
    </w:p>
    <w:bookmarkEnd w:id="175"/>
    <w:bookmarkStart w:name="z194" w:id="176"/>
    <w:p>
      <w:pPr>
        <w:spacing w:after="0"/>
        <w:ind w:left="0"/>
        <w:jc w:val="both"/>
      </w:pPr>
      <w:r>
        <w:rPr>
          <w:rFonts w:ascii="Times New Roman"/>
          <w:b w:val="false"/>
          <w:i w:val="false"/>
          <w:color w:val="000000"/>
          <w:sz w:val="28"/>
        </w:rPr>
        <w:t>
      8. Портал арқылы мемлекеттік қызмет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176"/>
    <w:bookmarkStart w:name="z195" w:id="177"/>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(порталда тіркелмеген көрсетілетін қызметті алушылар үшін) көмегімен порталда тіркеуді жүзеге асырады);</w:t>
      </w:r>
    </w:p>
    <w:bookmarkEnd w:id="177"/>
    <w:bookmarkStart w:name="z196" w:id="178"/>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алушының порталда ЖСН мен парольді енгізуі (авторландыру процесі);</w:t>
      </w:r>
    </w:p>
    <w:bookmarkEnd w:id="178"/>
    <w:bookmarkStart w:name="z197" w:id="179"/>
    <w:p>
      <w:pPr>
        <w:spacing w:after="0"/>
        <w:ind w:left="0"/>
        <w:jc w:val="both"/>
      </w:pP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p>
    <w:bookmarkEnd w:id="179"/>
    <w:bookmarkStart w:name="z198" w:id="180"/>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хабарламаны порталда қалыптастыру;</w:t>
      </w:r>
    </w:p>
    <w:bookmarkEnd w:id="180"/>
    <w:bookmarkStart w:name="z199" w:id="181"/>
    <w:p>
      <w:pPr>
        <w:spacing w:after="0"/>
        <w:ind w:left="0"/>
        <w:jc w:val="both"/>
      </w:pPr>
      <w:r>
        <w:rPr>
          <w:rFonts w:ascii="Times New Roman"/>
          <w:b w:val="false"/>
          <w:i w:val="false"/>
          <w:color w:val="000000"/>
          <w:sz w:val="28"/>
        </w:rPr>
        <w:t>
      5) 3–процесс - көрсетілетін қызметті алушының мемлекеттік қызметті таңдауы, мемлекеттік қызметті көрсету үшін сұрау салу нысанын экранға шығару және көрсетілетін қызметті алушының оның құрылымы мен форматтық талаптарын ескере отырып, нысанды толтыруы, сұрау салуды куәландыру (қол қою) үшін көрсетілетін қызметті алушының ЭЦҚ тіркеу куәлігін таңдауы;</w:t>
      </w:r>
    </w:p>
    <w:bookmarkEnd w:id="181"/>
    <w:bookmarkStart w:name="z200" w:id="182"/>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тізімде ЭЦҚ тіркеу куәлігінің болмауын, сондай-ақ сұрау салуда көрсетілген ЖСН мен ЭЦҚ тіркеу куәлігінде көрсетілген ЖСН арасындағы сәйкестендіру деректерінің сәйкестігін тексеру;</w:t>
      </w:r>
    </w:p>
    <w:bookmarkEnd w:id="182"/>
    <w:bookmarkStart w:name="z201" w:id="183"/>
    <w:p>
      <w:pPr>
        <w:spacing w:after="0"/>
        <w:ind w:left="0"/>
        <w:jc w:val="both"/>
      </w:pPr>
      <w:r>
        <w:rPr>
          <w:rFonts w:ascii="Times New Roman"/>
          <w:b w:val="false"/>
          <w:i w:val="false"/>
          <w:color w:val="000000"/>
          <w:sz w:val="28"/>
        </w:rPr>
        <w:t>
      7) 4-процесс - көрсетілетін қызметті алушының ЭЦҚ тіркеу куәлігінің түпнұсқалығының расталмауына байланысты сұратылған мемлекеттік қызметтен бас тарту туралы хабарламаны қалыптастыру;</w:t>
      </w:r>
    </w:p>
    <w:bookmarkEnd w:id="183"/>
    <w:bookmarkStart w:name="z202" w:id="184"/>
    <w:p>
      <w:pPr>
        <w:spacing w:after="0"/>
        <w:ind w:left="0"/>
        <w:jc w:val="both"/>
      </w:pPr>
      <w:r>
        <w:rPr>
          <w:rFonts w:ascii="Times New Roman"/>
          <w:b w:val="false"/>
          <w:i w:val="false"/>
          <w:color w:val="000000"/>
          <w:sz w:val="28"/>
        </w:rPr>
        <w:t>
      8) 5–процесс - сұрауды өңдеу үшін ЭҮӨШ АЖО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184"/>
    <w:bookmarkStart w:name="z203" w:id="185"/>
    <w:p>
      <w:pPr>
        <w:spacing w:after="0"/>
        <w:ind w:left="0"/>
        <w:jc w:val="both"/>
      </w:pPr>
      <w:r>
        <w:rPr>
          <w:rFonts w:ascii="Times New Roman"/>
          <w:b w:val="false"/>
          <w:i w:val="false"/>
          <w:color w:val="000000"/>
          <w:sz w:val="28"/>
        </w:rPr>
        <w:t>
      9) 6-процесс – наркологиялық науқастардың электрондық тіркелімінде анықтаманы өңдеу және қалыптастыру;</w:t>
      </w:r>
    </w:p>
    <w:bookmarkEnd w:id="185"/>
    <w:bookmarkStart w:name="z204" w:id="186"/>
    <w:p>
      <w:pPr>
        <w:spacing w:after="0"/>
        <w:ind w:left="0"/>
        <w:jc w:val="both"/>
      </w:pPr>
      <w:r>
        <w:rPr>
          <w:rFonts w:ascii="Times New Roman"/>
          <w:b w:val="false"/>
          <w:i w:val="false"/>
          <w:color w:val="000000"/>
          <w:sz w:val="28"/>
        </w:rPr>
        <w:t>
      10) 7–процесс - көрсетілетін қызметті алушының портал қалыптастырған Анықтаманы алуы.</w:t>
      </w:r>
    </w:p>
    <w:bookmarkEnd w:id="186"/>
    <w:bookmarkStart w:name="z205" w:id="187"/>
    <w:p>
      <w:pPr>
        <w:spacing w:after="0"/>
        <w:ind w:left="0"/>
        <w:jc w:val="both"/>
      </w:pPr>
      <w:r>
        <w:rPr>
          <w:rFonts w:ascii="Times New Roman"/>
          <w:b w:val="false"/>
          <w:i w:val="false"/>
          <w:color w:val="000000"/>
          <w:sz w:val="28"/>
        </w:rPr>
        <w:t xml:space="preserve">
      9. Портал арқылы мемлекеттік қызмет көрсету кезінде іске қосылған ақпараттық жүйелердің функционалдық өзара іс-қимылы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 түрінде келтірілген.</w:t>
      </w:r>
    </w:p>
    <w:bookmarkEnd w:id="187"/>
    <w:bookmarkStart w:name="z206" w:id="188"/>
    <w:p>
      <w:pPr>
        <w:spacing w:after="0"/>
        <w:ind w:left="0"/>
        <w:jc w:val="both"/>
      </w:pPr>
      <w:r>
        <w:rPr>
          <w:rFonts w:ascii="Times New Roman"/>
          <w:b w:val="false"/>
          <w:i w:val="false"/>
          <w:color w:val="000000"/>
          <w:sz w:val="28"/>
        </w:rPr>
        <w:t xml:space="preserve">
      10. Мемлекеттік қызмет көрсету мәселелері бойынша лауазымды тұлғалардың және (немесе) олардың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"Наркологиялық ұйымнан </w:t>
            </w:r>
            <w:r>
              <w:br/>
            </w:r>
            <w:r>
              <w:rPr>
                <w:rFonts w:ascii="Times New Roman"/>
                <w:b w:val="false"/>
                <w:i w:val="false"/>
                <w:color w:val="000000"/>
                <w:sz w:val="20"/>
              </w:rPr>
              <w:t xml:space="preserve">анықтама беру" көрсетілетін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208" w:id="189"/>
    <w:p>
      <w:pPr>
        <w:spacing w:after="0"/>
        <w:ind w:left="0"/>
        <w:jc w:val="left"/>
      </w:pPr>
      <w:r>
        <w:rPr>
          <w:rFonts w:ascii="Times New Roman"/>
          <w:b/>
          <w:i w:val="false"/>
          <w:color w:val="000000"/>
        </w:rPr>
        <w:t xml:space="preserve"> Мемлекеттік корпорация арқылы "Наркологиялық ұйымнан анықтама беру" мемлекеттік қызметін көрсетуге тартылған ақпараттық жүйелердің функционалдық өзара іс-әрекеттері диаграммасы</w:t>
      </w:r>
    </w:p>
    <w:bookmarkEnd w:id="189"/>
    <w:bookmarkStart w:name="z209" w:id="190"/>
    <w:p>
      <w:pPr>
        <w:spacing w:after="0"/>
        <w:ind w:left="0"/>
        <w:jc w:val="left"/>
      </w:pPr>
    </w:p>
    <w:bookmarkEnd w:id="190"/>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"Наркологиялық ұйымнан </w:t>
            </w:r>
            <w:r>
              <w:br/>
            </w:r>
            <w:r>
              <w:rPr>
                <w:rFonts w:ascii="Times New Roman"/>
                <w:b w:val="false"/>
                <w:i w:val="false"/>
                <w:color w:val="000000"/>
                <w:sz w:val="20"/>
              </w:rPr>
              <w:t xml:space="preserve">анықтама беру" көрсетілетін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211" w:id="191"/>
    <w:p>
      <w:pPr>
        <w:spacing w:after="0"/>
        <w:ind w:left="0"/>
        <w:jc w:val="left"/>
      </w:pPr>
      <w:r>
        <w:rPr>
          <w:rFonts w:ascii="Times New Roman"/>
          <w:b/>
          <w:i w:val="false"/>
          <w:color w:val="000000"/>
        </w:rPr>
        <w:t xml:space="preserve"> "Наркологиялық ұйымнан анықтама беру" мемлекеттік қызметін көрсетуге тартылған ақпараттық жүйелердің функционалдық өзара іс-әрекеттері диаграммасы</w:t>
      </w:r>
    </w:p>
    <w:bookmarkEnd w:id="191"/>
    <w:bookmarkStart w:name="z212" w:id="192"/>
    <w:p>
      <w:pPr>
        <w:spacing w:after="0"/>
        <w:ind w:left="0"/>
        <w:jc w:val="left"/>
      </w:pPr>
    </w:p>
    <w:bookmarkEnd w:id="192"/>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11600"/>
                    </a:xfrm>
                    <a:prstGeom prst="rect">
                      <a:avLst/>
                    </a:prstGeom>
                  </pic:spPr>
                </pic:pic>
              </a:graphicData>
            </a:graphic>
          </wp:inline>
        </w:drawing>
      </w:r>
    </w:p>
    <w:p>
      <w:pPr>
        <w:spacing w:after="0"/>
        <w:ind w:left="0"/>
        <w:jc w:val="left"/>
      </w:pPr>
      <w:r>
        <w:br/>
      </w:r>
    </w:p>
    <w:bookmarkStart w:name="z213" w:id="193"/>
    <w:p>
      <w:pPr>
        <w:spacing w:after="0"/>
        <w:ind w:left="0"/>
        <w:jc w:val="both"/>
      </w:pPr>
      <w:r>
        <w:rPr>
          <w:rFonts w:ascii="Times New Roman"/>
          <w:b w:val="false"/>
          <w:i w:val="false"/>
          <w:color w:val="000000"/>
          <w:sz w:val="28"/>
        </w:rPr>
        <w:t>
      Шартты белгілер:</w:t>
      </w:r>
    </w:p>
    <w:bookmarkEnd w:id="193"/>
    <w:bookmarkStart w:name="z214"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2019 жылғы 13 тамыздағы № 207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217" w:id="195"/>
    <w:p>
      <w:pPr>
        <w:spacing w:after="0"/>
        <w:ind w:left="0"/>
        <w:jc w:val="left"/>
      </w:pPr>
      <w:r>
        <w:rPr>
          <w:rFonts w:ascii="Times New Roman"/>
          <w:b/>
          <w:i w:val="false"/>
          <w:color w:val="000000"/>
        </w:rPr>
        <w:t xml:space="preserve"> "Еңбекке уақытша жарамсыздық парағын беру" </w:t>
      </w:r>
      <w:r>
        <w:br/>
      </w:r>
      <w:r>
        <w:rPr>
          <w:rFonts w:ascii="Times New Roman"/>
          <w:b/>
          <w:i w:val="false"/>
          <w:color w:val="000000"/>
        </w:rPr>
        <w:t>мемлекеттік көрсетілетін қызмет регламенті</w:t>
      </w:r>
    </w:p>
    <w:bookmarkEnd w:id="195"/>
    <w:bookmarkStart w:name="z218" w:id="196"/>
    <w:p>
      <w:pPr>
        <w:spacing w:after="0"/>
        <w:ind w:left="0"/>
        <w:jc w:val="left"/>
      </w:pPr>
      <w:r>
        <w:rPr>
          <w:rFonts w:ascii="Times New Roman"/>
          <w:b/>
          <w:i w:val="false"/>
          <w:color w:val="000000"/>
        </w:rPr>
        <w:t xml:space="preserve"> 1. Жалпы ережелер</w:t>
      </w:r>
    </w:p>
    <w:bookmarkEnd w:id="196"/>
    <w:bookmarkStart w:name="z219" w:id="197"/>
    <w:p>
      <w:pPr>
        <w:spacing w:after="0"/>
        <w:ind w:left="0"/>
        <w:jc w:val="both"/>
      </w:pPr>
      <w:r>
        <w:rPr>
          <w:rFonts w:ascii="Times New Roman"/>
          <w:b w:val="false"/>
          <w:i w:val="false"/>
          <w:color w:val="000000"/>
          <w:sz w:val="28"/>
        </w:rPr>
        <w:t>
      1. "Еңбекке уақытша жарамсыздық парағын беру" мемлекеттік көрсетілетін қызметі (бұдан әрі - мемлекеттік көрсетілетін қызмет).</w:t>
      </w:r>
    </w:p>
    <w:bookmarkEnd w:id="197"/>
    <w:bookmarkStart w:name="z220" w:id="198"/>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Республикасының Денсаулық сақтау және әлеуметтік даму министрінің 2015 жылғы 27 сәуірдегі №272 бұйрығымен (Нормативтік құқықтық актілерді мемлекеттік тіркеу тізілімінде № 11304 тіркелді) бекітілген "Еңбекке уақытша жарамсыздық парағын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денсаулық сақтау субъектілерімен (бұдан әрі - көрсетілетін қызметті беруші) көрсетіледі.</w:t>
      </w:r>
    </w:p>
    <w:bookmarkEnd w:id="198"/>
    <w:bookmarkStart w:name="z221" w:id="199"/>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көрсетілетін қызметті беруші арқылы жүзеге асырылады.</w:t>
      </w:r>
    </w:p>
    <w:bookmarkEnd w:id="199"/>
    <w:bookmarkStart w:name="z222" w:id="200"/>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200"/>
    <w:bookmarkStart w:name="z223" w:id="201"/>
    <w:p>
      <w:pPr>
        <w:spacing w:after="0"/>
        <w:ind w:left="0"/>
        <w:jc w:val="both"/>
      </w:pPr>
      <w:r>
        <w:rPr>
          <w:rFonts w:ascii="Times New Roman"/>
          <w:b w:val="false"/>
          <w:i w:val="false"/>
          <w:color w:val="000000"/>
          <w:sz w:val="28"/>
        </w:rPr>
        <w:t xml:space="preserve">
      3. Мемлекеттік қызметті көрсету нәтижесі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тіркелді) сәйкес еңбекке уақытша жарамсыздық туралы парағы.</w:t>
      </w:r>
    </w:p>
    <w:bookmarkEnd w:id="201"/>
    <w:bookmarkStart w:name="z224" w:id="202"/>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202"/>
    <w:bookmarkStart w:name="z225" w:id="203"/>
    <w:p>
      <w:pPr>
        <w:spacing w:after="0"/>
        <w:ind w:left="0"/>
        <w:jc w:val="both"/>
      </w:pPr>
      <w:r>
        <w:rPr>
          <w:rFonts w:ascii="Times New Roman"/>
          <w:b w:val="false"/>
          <w:i w:val="false"/>
          <w:color w:val="000000"/>
          <w:sz w:val="28"/>
        </w:rPr>
        <w:t xml:space="preserve">
      5. Көрсетілетін қызметті берушінің жұмыс кестесі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 - жұма аралығында үзіліссіз сағат 8.00-ден 20.00-ге дейін.</w:t>
      </w:r>
    </w:p>
    <w:bookmarkEnd w:id="203"/>
    <w:bookmarkStart w:name="z226" w:id="20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04"/>
    <w:bookmarkStart w:name="z227" w:id="205"/>
    <w:p>
      <w:pPr>
        <w:spacing w:after="0"/>
        <w:ind w:left="0"/>
        <w:jc w:val="both"/>
      </w:pPr>
      <w:r>
        <w:rPr>
          <w:rFonts w:ascii="Times New Roman"/>
          <w:b w:val="false"/>
          <w:i w:val="false"/>
          <w:color w:val="000000"/>
          <w:sz w:val="28"/>
        </w:rPr>
        <w:t>
      6. Көрсетілетін қызметті алушының көрсетілетін қызметті берушіге тікелей жүгінуі мемлекеттік көрсетілетін қызметтер бойынша рәсімді (іс-қимылды) бастауға негіз болады.</w:t>
      </w:r>
    </w:p>
    <w:bookmarkEnd w:id="205"/>
    <w:bookmarkStart w:name="z228" w:id="206"/>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 уақытының ұзақтығы:</w:t>
      </w:r>
    </w:p>
    <w:bookmarkEnd w:id="206"/>
    <w:bookmarkStart w:name="z229" w:id="207"/>
    <w:p>
      <w:pPr>
        <w:spacing w:after="0"/>
        <w:ind w:left="0"/>
        <w:jc w:val="both"/>
      </w:pPr>
      <w:r>
        <w:rPr>
          <w:rFonts w:ascii="Times New Roman"/>
          <w:b w:val="false"/>
          <w:i w:val="false"/>
          <w:color w:val="000000"/>
          <w:sz w:val="28"/>
        </w:rPr>
        <w:t>
      1) көрсетілетін қызметті алушы дәрігердің жолдамасы бойынша медициналық тіркеушіге (бұдан әрі - тіркеуші) жеке басын куәландыратын құжатты (бұдан әрі - құжат) ұсынады.</w:t>
      </w:r>
    </w:p>
    <w:bookmarkEnd w:id="207"/>
    <w:bookmarkStart w:name="z230" w:id="208"/>
    <w:p>
      <w:pPr>
        <w:spacing w:after="0"/>
        <w:ind w:left="0"/>
        <w:jc w:val="both"/>
      </w:pPr>
      <w:r>
        <w:rPr>
          <w:rFonts w:ascii="Times New Roman"/>
          <w:b w:val="false"/>
          <w:i w:val="false"/>
          <w:color w:val="000000"/>
          <w:sz w:val="28"/>
        </w:rPr>
        <w:t xml:space="preserve">
      2) тіркеуші жеке деректерді: тегі, аты, әкесінің аты, тұрғылықты мекенжайы, жұмыс орны, көрсетілетін қызметті алушының диагнозын "Денсаулық сақтау ұйымдарын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–Бұйрық) бекітілген № 036/е нысаны бойынша еңбекке жарамсыздық парақтарын тіркеу кітабына тіркеуді жүзеге асырады, еңбекке уақытша жарамсыздық парағын толтырады, 20 минут ішінде. </w:t>
      </w:r>
    </w:p>
    <w:bookmarkEnd w:id="208"/>
    <w:bookmarkStart w:name="z231" w:id="209"/>
    <w:p>
      <w:pPr>
        <w:spacing w:after="0"/>
        <w:ind w:left="0"/>
        <w:jc w:val="both"/>
      </w:pPr>
      <w:r>
        <w:rPr>
          <w:rFonts w:ascii="Times New Roman"/>
          <w:b w:val="false"/>
          <w:i w:val="false"/>
          <w:color w:val="000000"/>
          <w:sz w:val="28"/>
        </w:rPr>
        <w:t>
      Нәтижесі - еңбекке уақытша жарамсыздық парағын береді.</w:t>
      </w:r>
    </w:p>
    <w:bookmarkEnd w:id="209"/>
    <w:bookmarkStart w:name="z232" w:id="21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10"/>
    <w:bookmarkStart w:name="z233" w:id="211"/>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p>
    <w:bookmarkEnd w:id="211"/>
    <w:bookmarkStart w:name="z234" w:id="212"/>
    <w:p>
      <w:pPr>
        <w:spacing w:after="0"/>
        <w:ind w:left="0"/>
        <w:jc w:val="both"/>
      </w:pPr>
      <w:r>
        <w:rPr>
          <w:rFonts w:ascii="Times New Roman"/>
          <w:b w:val="false"/>
          <w:i w:val="false"/>
          <w:color w:val="000000"/>
          <w:sz w:val="28"/>
        </w:rPr>
        <w:t>
      тіркеуші.</w:t>
      </w:r>
    </w:p>
    <w:bookmarkEnd w:id="212"/>
    <w:bookmarkStart w:name="z235" w:id="213"/>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213"/>
    <w:bookmarkStart w:name="z236" w:id="214"/>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жарамсыздық </w:t>
            </w:r>
            <w:r>
              <w:br/>
            </w:r>
            <w:r>
              <w:rPr>
                <w:rFonts w:ascii="Times New Roman"/>
                <w:b w:val="false"/>
                <w:i w:val="false"/>
                <w:color w:val="000000"/>
                <w:sz w:val="20"/>
              </w:rPr>
              <w:t xml:space="preserve">парағын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қосымша</w:t>
            </w:r>
          </w:p>
        </w:tc>
      </w:tr>
    </w:tbl>
    <w:bookmarkStart w:name="z238" w:id="215"/>
    <w:p>
      <w:pPr>
        <w:spacing w:after="0"/>
        <w:ind w:left="0"/>
        <w:jc w:val="left"/>
      </w:pPr>
      <w:r>
        <w:rPr>
          <w:rFonts w:ascii="Times New Roman"/>
          <w:b/>
          <w:i w:val="false"/>
          <w:color w:val="000000"/>
        </w:rPr>
        <w:t xml:space="preserve"> "Еңбекке уақытша жарамсыздық парағын беру" мемлекеттік қызмет көрсетудің бизнес-процестерінің анықтамалығы</w:t>
      </w:r>
    </w:p>
    <w:bookmarkEnd w:id="215"/>
    <w:bookmarkStart w:name="z239" w:id="216"/>
    <w:p>
      <w:pPr>
        <w:spacing w:after="0"/>
        <w:ind w:left="0"/>
        <w:jc w:val="left"/>
      </w:pPr>
    </w:p>
    <w:bookmarkEnd w:id="216"/>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400800"/>
                    </a:xfrm>
                    <a:prstGeom prst="rect">
                      <a:avLst/>
                    </a:prstGeom>
                  </pic:spPr>
                </pic:pic>
              </a:graphicData>
            </a:graphic>
          </wp:inline>
        </w:drawing>
      </w:r>
    </w:p>
    <w:p>
      <w:pPr>
        <w:spacing w:after="0"/>
        <w:ind w:left="0"/>
        <w:jc w:val="left"/>
      </w:pPr>
      <w:r>
        <w:br/>
      </w:r>
    </w:p>
    <w:bookmarkStart w:name="z240" w:id="217"/>
    <w:p>
      <w:pPr>
        <w:spacing w:after="0"/>
        <w:ind w:left="0"/>
        <w:jc w:val="both"/>
      </w:pPr>
      <w:r>
        <w:rPr>
          <w:rFonts w:ascii="Times New Roman"/>
          <w:b w:val="false"/>
          <w:i w:val="false"/>
          <w:color w:val="000000"/>
          <w:sz w:val="28"/>
        </w:rPr>
        <w:t>
      Шартты белгілер:</w:t>
      </w:r>
    </w:p>
    <w:bookmarkEnd w:id="217"/>
    <w:bookmarkStart w:name="z241"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13 тамыздағы № 207 қаулысына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4 тамыздағы № 200 қаулысымен </w:t>
            </w:r>
            <w:r>
              <w:br/>
            </w:r>
            <w:r>
              <w:rPr>
                <w:rFonts w:ascii="Times New Roman"/>
                <w:b w:val="false"/>
                <w:i w:val="false"/>
                <w:color w:val="000000"/>
                <w:sz w:val="20"/>
              </w:rPr>
              <w:t>бекітілген</w:t>
            </w:r>
          </w:p>
        </w:tc>
      </w:tr>
    </w:tbl>
    <w:bookmarkStart w:name="z244" w:id="219"/>
    <w:p>
      <w:pPr>
        <w:spacing w:after="0"/>
        <w:ind w:left="0"/>
        <w:jc w:val="left"/>
      </w:pPr>
      <w:r>
        <w:rPr>
          <w:rFonts w:ascii="Times New Roman"/>
          <w:b/>
          <w:i w:val="false"/>
          <w:color w:val="000000"/>
        </w:rPr>
        <w:t xml:space="preserve"> "Еңбекке уақытша жарамсыздық туралы анықтама беру"</w:t>
      </w:r>
      <w:r>
        <w:br/>
      </w:r>
      <w:r>
        <w:rPr>
          <w:rFonts w:ascii="Times New Roman"/>
          <w:b/>
          <w:i w:val="false"/>
          <w:color w:val="000000"/>
        </w:rPr>
        <w:t>мемлекеттік көрсетілетін қызмет регламенті</w:t>
      </w:r>
    </w:p>
    <w:bookmarkEnd w:id="219"/>
    <w:bookmarkStart w:name="z245" w:id="220"/>
    <w:p>
      <w:pPr>
        <w:spacing w:after="0"/>
        <w:ind w:left="0"/>
        <w:jc w:val="left"/>
      </w:pPr>
      <w:r>
        <w:rPr>
          <w:rFonts w:ascii="Times New Roman"/>
          <w:b/>
          <w:i w:val="false"/>
          <w:color w:val="000000"/>
        </w:rPr>
        <w:t xml:space="preserve"> 1. Жалпы ережелер</w:t>
      </w:r>
    </w:p>
    <w:bookmarkEnd w:id="220"/>
    <w:bookmarkStart w:name="z246" w:id="221"/>
    <w:p>
      <w:pPr>
        <w:spacing w:after="0"/>
        <w:ind w:left="0"/>
        <w:jc w:val="both"/>
      </w:pPr>
      <w:r>
        <w:rPr>
          <w:rFonts w:ascii="Times New Roman"/>
          <w:b w:val="false"/>
          <w:i w:val="false"/>
          <w:color w:val="000000"/>
          <w:sz w:val="28"/>
        </w:rPr>
        <w:t>
      1. "Еңбекке уақытша жарамсыздық туралы анықтама беру" мемлекеттік көрсетілетін қызметі (бұдан әрі - мемлекеттік көрсетілетін қызмет).</w:t>
      </w:r>
    </w:p>
    <w:bookmarkEnd w:id="221"/>
    <w:bookmarkStart w:name="z247" w:id="222"/>
    <w:p>
      <w:pPr>
        <w:spacing w:after="0"/>
        <w:ind w:left="0"/>
        <w:jc w:val="both"/>
      </w:pPr>
      <w:r>
        <w:rPr>
          <w:rFonts w:ascii="Times New Roman"/>
          <w:b w:val="false"/>
          <w:i w:val="false"/>
          <w:color w:val="000000"/>
          <w:sz w:val="28"/>
        </w:rPr>
        <w:t xml:space="preserve">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Республикасының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тіркелді) бекітілген "Еңбекке уақытша жарамсыздық туралы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денсаулық сақтау субъектілерімен (бұдан әрі - көрсетілетін қызметті беруші) көрсетіледі.</w:t>
      </w:r>
    </w:p>
    <w:bookmarkEnd w:id="222"/>
    <w:bookmarkStart w:name="z248" w:id="223"/>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қызметті беруші арқылы жүзеге асырылады.</w:t>
      </w:r>
    </w:p>
    <w:bookmarkEnd w:id="223"/>
    <w:bookmarkStart w:name="z249" w:id="224"/>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224"/>
    <w:bookmarkStart w:name="z250" w:id="225"/>
    <w:p>
      <w:pPr>
        <w:spacing w:after="0"/>
        <w:ind w:left="0"/>
        <w:jc w:val="both"/>
      </w:pPr>
      <w:r>
        <w:rPr>
          <w:rFonts w:ascii="Times New Roman"/>
          <w:b w:val="false"/>
          <w:i w:val="false"/>
          <w:color w:val="000000"/>
          <w:sz w:val="28"/>
        </w:rPr>
        <w:t xml:space="preserve">
      3. Мемлекеттік қызмет көрсетудің нәтижесі – "Еңбекке уақытша жарамсыздыққа сараптама, еңбекке уақытша жарамсыздық парағын және анықтамасын беру Қағидаларын бекіту туралы" Қазақстан Республикасының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тіркеудің мемлекеттік тізіліміне № 10964 тіркелді) сәйкес еңбекке уақытша жарамсыздық анықтамасын беру. </w:t>
      </w:r>
    </w:p>
    <w:bookmarkEnd w:id="225"/>
    <w:bookmarkStart w:name="z251" w:id="226"/>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226"/>
    <w:bookmarkStart w:name="z252" w:id="227"/>
    <w:p>
      <w:pPr>
        <w:spacing w:after="0"/>
        <w:ind w:left="0"/>
        <w:jc w:val="both"/>
      </w:pPr>
      <w:r>
        <w:rPr>
          <w:rFonts w:ascii="Times New Roman"/>
          <w:b w:val="false"/>
          <w:i w:val="false"/>
          <w:color w:val="000000"/>
          <w:sz w:val="28"/>
        </w:rPr>
        <w:t xml:space="preserve">
      5. Көрсетілетін қызметті берушінің жұмыс кестесі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 - сенбі күндері аралығында, үзіліссіз, сағат 8.00-ден 20.00-ге дейін (учаскелік дәрігердің жұмыс уақытында), сенбі күні – сағат 9-00-ден 14-00-ге дейін.</w:t>
      </w:r>
    </w:p>
    <w:bookmarkEnd w:id="227"/>
    <w:bookmarkStart w:name="z253" w:id="22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8"/>
    <w:bookmarkStart w:name="z254" w:id="229"/>
    <w:p>
      <w:pPr>
        <w:spacing w:after="0"/>
        <w:ind w:left="0"/>
        <w:jc w:val="both"/>
      </w:pPr>
      <w:r>
        <w:rPr>
          <w:rFonts w:ascii="Times New Roman"/>
          <w:b w:val="false"/>
          <w:i w:val="false"/>
          <w:color w:val="000000"/>
          <w:sz w:val="28"/>
        </w:rPr>
        <w:t>
      6. Көрсетілетін қызметті алушының көрсетілетін қызметті берушіге тікелей жүгінуі мемлекеттік көрсетілетін қызметтер бойынша рәсімді (іс-қимылды) бастауға негіз болады.</w:t>
      </w:r>
    </w:p>
    <w:bookmarkEnd w:id="229"/>
    <w:bookmarkStart w:name="z255" w:id="230"/>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 уақытының ұзақтығы:</w:t>
      </w:r>
    </w:p>
    <w:bookmarkEnd w:id="230"/>
    <w:bookmarkStart w:name="z256" w:id="231"/>
    <w:p>
      <w:pPr>
        <w:spacing w:after="0"/>
        <w:ind w:left="0"/>
        <w:jc w:val="both"/>
      </w:pPr>
      <w:r>
        <w:rPr>
          <w:rFonts w:ascii="Times New Roman"/>
          <w:b w:val="false"/>
          <w:i w:val="false"/>
          <w:color w:val="000000"/>
          <w:sz w:val="28"/>
        </w:rPr>
        <w:t>
      1) көрсетілетін қызметті алушы медициналық тіркеушіге (бұдан әрі- тіркеуші) дәрігердің жолдамасы бойынша жеке басын куәландыратын құжатты (бұдан әрі - құжат) ұсынады;</w:t>
      </w:r>
    </w:p>
    <w:bookmarkEnd w:id="231"/>
    <w:bookmarkStart w:name="z257" w:id="232"/>
    <w:p>
      <w:pPr>
        <w:spacing w:after="0"/>
        <w:ind w:left="0"/>
        <w:jc w:val="both"/>
      </w:pPr>
      <w:r>
        <w:rPr>
          <w:rFonts w:ascii="Times New Roman"/>
          <w:b w:val="false"/>
          <w:i w:val="false"/>
          <w:color w:val="000000"/>
          <w:sz w:val="28"/>
        </w:rPr>
        <w:t xml:space="preserve">
      2) тіркеуші жеке деректерді: тегі, аты, әкесінің аты, тұрғылықты мекенжайы, жұмыс (оқу) орны, көрсетілетін қызметті алушының диагнозын "Денсаулық сақтау ұйымдарын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 036/у нысаны бойынша еңбекке жарамсыздық парақтарын тіркеу кітабына тіркеуді жүзеге асырады, еңбекке уақытша жарамсыздық анықтамасын толтырады және көрсетілетін қызметті алушыға береді, 20 минуттан аспайды. </w:t>
      </w:r>
    </w:p>
    <w:bookmarkEnd w:id="232"/>
    <w:bookmarkStart w:name="z258" w:id="233"/>
    <w:p>
      <w:pPr>
        <w:spacing w:after="0"/>
        <w:ind w:left="0"/>
        <w:jc w:val="both"/>
      </w:pPr>
      <w:r>
        <w:rPr>
          <w:rFonts w:ascii="Times New Roman"/>
          <w:b w:val="false"/>
          <w:i w:val="false"/>
          <w:color w:val="000000"/>
          <w:sz w:val="28"/>
        </w:rPr>
        <w:t>
      Нәтижесі - еңбекке уақытша жарамсыздық анықтамасын беру.</w:t>
      </w:r>
    </w:p>
    <w:bookmarkEnd w:id="233"/>
    <w:bookmarkStart w:name="z259" w:id="23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4"/>
    <w:bookmarkStart w:name="z260" w:id="235"/>
    <w:p>
      <w:pPr>
        <w:spacing w:after="0"/>
        <w:ind w:left="0"/>
        <w:jc w:val="both"/>
      </w:pPr>
      <w:r>
        <w:rPr>
          <w:rFonts w:ascii="Times New Roman"/>
          <w:b w:val="false"/>
          <w:i w:val="false"/>
          <w:color w:val="000000"/>
          <w:sz w:val="28"/>
        </w:rPr>
        <w:t>
      8. Мемлекеттік қызмет көрсету процесіне қатысатын құрылымдық бөлімшелердің (қызметкерлердің) тізбесі:</w:t>
      </w:r>
    </w:p>
    <w:bookmarkEnd w:id="235"/>
    <w:bookmarkStart w:name="z261" w:id="236"/>
    <w:p>
      <w:pPr>
        <w:spacing w:after="0"/>
        <w:ind w:left="0"/>
        <w:jc w:val="both"/>
      </w:pPr>
      <w:r>
        <w:rPr>
          <w:rFonts w:ascii="Times New Roman"/>
          <w:b w:val="false"/>
          <w:i w:val="false"/>
          <w:color w:val="000000"/>
          <w:sz w:val="28"/>
        </w:rPr>
        <w:t>
      тіркеуші.</w:t>
      </w:r>
    </w:p>
    <w:bookmarkEnd w:id="236"/>
    <w:bookmarkStart w:name="z262" w:id="237"/>
    <w:p>
      <w:pPr>
        <w:spacing w:after="0"/>
        <w:ind w:left="0"/>
        <w:jc w:val="both"/>
      </w:pPr>
      <w:r>
        <w:rPr>
          <w:rFonts w:ascii="Times New Roman"/>
          <w:b w:val="false"/>
          <w:i w:val="false"/>
          <w:color w:val="000000"/>
          <w:sz w:val="28"/>
        </w:rPr>
        <w:t xml:space="preserve">
      9.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 </w:t>
      </w:r>
    </w:p>
    <w:bookmarkEnd w:id="237"/>
    <w:bookmarkStart w:name="z263" w:id="238"/>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жарамсыздық </w:t>
            </w:r>
            <w:r>
              <w:br/>
            </w:r>
            <w:r>
              <w:rPr>
                <w:rFonts w:ascii="Times New Roman"/>
                <w:b w:val="false"/>
                <w:i w:val="false"/>
                <w:color w:val="000000"/>
                <w:sz w:val="20"/>
              </w:rPr>
              <w:t xml:space="preserve">анықтамасын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қосымша</w:t>
            </w:r>
          </w:p>
        </w:tc>
      </w:tr>
    </w:tbl>
    <w:bookmarkStart w:name="z265" w:id="239"/>
    <w:p>
      <w:pPr>
        <w:spacing w:after="0"/>
        <w:ind w:left="0"/>
        <w:jc w:val="left"/>
      </w:pPr>
      <w:r>
        <w:rPr>
          <w:rFonts w:ascii="Times New Roman"/>
          <w:b/>
          <w:i w:val="false"/>
          <w:color w:val="000000"/>
        </w:rPr>
        <w:t xml:space="preserve"> "Еңбекке уақытша жарамсыздық анықтамасын беру" мемлекеттік қызмет көрсетудің бизнес-процестерінің анықтамалығы</w:t>
      </w:r>
    </w:p>
    <w:bookmarkEnd w:id="239"/>
    <w:bookmarkStart w:name="z266" w:id="240"/>
    <w:p>
      <w:pPr>
        <w:spacing w:after="0"/>
        <w:ind w:left="0"/>
        <w:jc w:val="left"/>
      </w:pPr>
    </w:p>
    <w:bookmarkEnd w:id="240"/>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600700"/>
                    </a:xfrm>
                    <a:prstGeom prst="rect">
                      <a:avLst/>
                    </a:prstGeom>
                  </pic:spPr>
                </pic:pic>
              </a:graphicData>
            </a:graphic>
          </wp:inline>
        </w:drawing>
      </w:r>
    </w:p>
    <w:p>
      <w:pPr>
        <w:spacing w:after="0"/>
        <w:ind w:left="0"/>
        <w:jc w:val="left"/>
      </w:pPr>
      <w:r>
        <w:br/>
      </w:r>
    </w:p>
    <w:bookmarkStart w:name="z267" w:id="241"/>
    <w:p>
      <w:pPr>
        <w:spacing w:after="0"/>
        <w:ind w:left="0"/>
        <w:jc w:val="both"/>
      </w:pPr>
      <w:r>
        <w:rPr>
          <w:rFonts w:ascii="Times New Roman"/>
          <w:b w:val="false"/>
          <w:i w:val="false"/>
          <w:color w:val="000000"/>
          <w:sz w:val="28"/>
        </w:rPr>
        <w:t>
      Шартты белгілер:</w:t>
      </w:r>
    </w:p>
    <w:bookmarkEnd w:id="241"/>
    <w:bookmarkStart w:name="z268"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74549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549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