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7f897c" w14:textId="77f897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Орал қаласы бойынша 2019 жылға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және бас бостандығынан айыру орындарынан босатылған адамдарды, пробация қызметінің есебінде тұрған адамдарды жұмысқа орналастыру үшін жұмыс орындарына квота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Орал қаласы әкімдігінің 2019 жылғы 21 ақпандағы № 470 қаулысы. Батыс Қазақстан облысының Әділет департаментінде 2019 жылғы 25 ақпанда № 5547 болып тіркелді. Күші жойылды - Батыс Қазақстан облысы Орал қаласы әкімдігінің 2020 жылғы 16 қаңтардағы № 65 қаулысымен</w:t>
      </w:r>
    </w:p>
    <w:p>
      <w:pPr>
        <w:spacing w:after="0"/>
        <w:ind w:left="0"/>
        <w:jc w:val="both"/>
      </w:pPr>
      <w:bookmarkStart w:name="z3" w:id="0"/>
      <w:r>
        <w:rPr>
          <w:rFonts w:ascii="Times New Roman"/>
          <w:b w:val="false"/>
          <w:i w:val="false"/>
          <w:color w:val="ff0000"/>
          <w:sz w:val="28"/>
        </w:rPr>
        <w:t xml:space="preserve">
      Ескерту. Күші жойылды - Батыс Қазақстан облысы Орал қаласы әкімдігінің 16.01.2020 </w:t>
      </w:r>
      <w:r>
        <w:rPr>
          <w:rFonts w:ascii="Times New Roman"/>
          <w:b w:val="false"/>
          <w:i w:val="false"/>
          <w:color w:val="ff0000"/>
          <w:sz w:val="28"/>
        </w:rPr>
        <w:t>№ 65</w:t>
      </w:r>
      <w:r>
        <w:rPr>
          <w:rFonts w:ascii="Times New Roman"/>
          <w:b w:val="false"/>
          <w:i w:val="false"/>
          <w:color w:val="ff0000"/>
          <w:sz w:val="28"/>
        </w:rPr>
        <w:t xml:space="preserve"> қаулысымен (алғашқы ресми жарияланған күнінен кейін қолданысқа енгізіледі).</w:t>
      </w:r>
      <w:r>
        <w:br/>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End w:id="0"/>
    <w:p>
      <w:pPr>
        <w:spacing w:after="0"/>
        <w:ind w:left="0"/>
        <w:jc w:val="both"/>
      </w:pPr>
      <w:r>
        <w:rPr>
          <w:rFonts w:ascii="Times New Roman"/>
          <w:b w:val="false"/>
          <w:i w:val="false"/>
          <w:color w:val="000000"/>
          <w:sz w:val="28"/>
        </w:rPr>
        <w:t xml:space="preserve">
      Қазақстан Республикасының 2014 жылғы 5 шілдедегі Қылмыстық-атқару </w:t>
      </w:r>
      <w:r>
        <w:rPr>
          <w:rFonts w:ascii="Times New Roman"/>
          <w:b w:val="false"/>
          <w:i w:val="false"/>
          <w:color w:val="000000"/>
          <w:sz w:val="28"/>
        </w:rPr>
        <w:t>кодексіне</w:t>
      </w:r>
      <w:r>
        <w:rPr>
          <w:rFonts w:ascii="Times New Roman"/>
          <w:b w:val="false"/>
          <w:i w:val="false"/>
          <w:color w:val="000000"/>
          <w:sz w:val="28"/>
        </w:rPr>
        <w:t xml:space="preserve">,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2001 жылғы 23 қаңтардағы, </w:t>
      </w:r>
      <w:r>
        <w:rPr>
          <w:rFonts w:ascii="Times New Roman"/>
          <w:b w:val="false"/>
          <w:i w:val="false"/>
          <w:color w:val="000000"/>
          <w:sz w:val="28"/>
        </w:rPr>
        <w:t>"Халықты жұмыспен қамту туралы"</w:t>
      </w:r>
      <w:r>
        <w:rPr>
          <w:rFonts w:ascii="Times New Roman"/>
          <w:b w:val="false"/>
          <w:i w:val="false"/>
          <w:color w:val="000000"/>
          <w:sz w:val="28"/>
        </w:rPr>
        <w:t xml:space="preserve"> 2016 жылғы 6 сәуірдегі Қазақстан Республикасының Заңдарына және Қазақстан Республикасының Денсаулық сақтау және әлеуметтік даму министрінің 2016 жылғы 26 мамырдағы № 412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(Қазақстан Республикасының Әділет министрлігінде 2016 жылы 8 шілдеде № 13898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қала әкімдігі </w:t>
      </w:r>
      <w:r>
        <w:rPr>
          <w:rFonts w:ascii="Times New Roman"/>
          <w:b/>
          <w:i w:val="false"/>
          <w:color w:val="000000"/>
          <w:sz w:val="28"/>
        </w:rPr>
        <w:t>ҚАУЛЫ ЕТЕДІ</w:t>
      </w:r>
      <w:r>
        <w:rPr>
          <w:rFonts w:ascii="Times New Roman"/>
          <w:b w:val="false"/>
          <w:i w:val="false"/>
          <w:color w:val="000000"/>
          <w:sz w:val="28"/>
        </w:rPr>
        <w:t>:</w:t>
      </w:r>
    </w:p>
    <w:bookmarkStart w:name="z4" w:id="1"/>
    <w:p>
      <w:pPr>
        <w:spacing w:after="0"/>
        <w:ind w:left="0"/>
        <w:jc w:val="both"/>
      </w:pPr>
      <w:r>
        <w:rPr>
          <w:rFonts w:ascii="Times New Roman"/>
          <w:b w:val="false"/>
          <w:i w:val="false"/>
          <w:color w:val="000000"/>
          <w:sz w:val="28"/>
        </w:rPr>
        <w:t>
      1. Орал қаласы бойынша 2019 жылға жұмыс орындарының квотасы ұйымдық-құқықтық нысанына және меншік нысанына қарамастан жұмыскерлердің тізімдік санынан ұйымдар үшін үш пайыз мөлшерінде белгіленсін:</w:t>
      </w:r>
    </w:p>
    <w:bookmarkEnd w:id="1"/>
    <w:bookmarkStart w:name="z5" w:id="2"/>
    <w:p>
      <w:pPr>
        <w:spacing w:after="0"/>
        <w:ind w:left="0"/>
        <w:jc w:val="both"/>
      </w:pPr>
      <w:r>
        <w:rPr>
          <w:rFonts w:ascii="Times New Roman"/>
          <w:b w:val="false"/>
          <w:i w:val="false"/>
          <w:color w:val="000000"/>
          <w:sz w:val="28"/>
        </w:rPr>
        <w:t xml:space="preserve">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w:t>
      </w:r>
    </w:p>
    <w:bookmarkEnd w:id="2"/>
    <w:bookmarkStart w:name="z6" w:id="3"/>
    <w:p>
      <w:pPr>
        <w:spacing w:after="0"/>
        <w:ind w:left="0"/>
        <w:jc w:val="both"/>
      </w:pPr>
      <w:r>
        <w:rPr>
          <w:rFonts w:ascii="Times New Roman"/>
          <w:b w:val="false"/>
          <w:i w:val="false"/>
          <w:color w:val="000000"/>
          <w:sz w:val="28"/>
        </w:rPr>
        <w:t xml:space="preserve">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бас бостандығынан айыру орындарынан босатылған адамдарды жұмысқа орналастыру үшін;</w:t>
      </w:r>
    </w:p>
    <w:bookmarkEnd w:id="3"/>
    <w:bookmarkStart w:name="z7" w:id="4"/>
    <w:p>
      <w:pPr>
        <w:spacing w:after="0"/>
        <w:ind w:left="0"/>
        <w:jc w:val="both"/>
      </w:pPr>
      <w:r>
        <w:rPr>
          <w:rFonts w:ascii="Times New Roman"/>
          <w:b w:val="false"/>
          <w:i w:val="false"/>
          <w:color w:val="000000"/>
          <w:sz w:val="28"/>
        </w:rPr>
        <w:t xml:space="preserve">
      осы қаулының </w:t>
      </w:r>
      <w:r>
        <w:rPr>
          <w:rFonts w:ascii="Times New Roman"/>
          <w:b w:val="false"/>
          <w:i w:val="false"/>
          <w:color w:val="000000"/>
          <w:sz w:val="28"/>
        </w:rPr>
        <w:t>3-қосымшасына</w:t>
      </w:r>
      <w:r>
        <w:rPr>
          <w:rFonts w:ascii="Times New Roman"/>
          <w:b w:val="false"/>
          <w:i w:val="false"/>
          <w:color w:val="000000"/>
          <w:sz w:val="28"/>
        </w:rPr>
        <w:t xml:space="preserve"> сәйкес, пробация қызметінің есебінде тұрған адамдарды жұмысқа орналастыру үшін.</w:t>
      </w:r>
    </w:p>
    <w:bookmarkEnd w:id="4"/>
    <w:bookmarkStart w:name="z8" w:id="5"/>
    <w:p>
      <w:pPr>
        <w:spacing w:after="0"/>
        <w:ind w:left="0"/>
        <w:jc w:val="both"/>
      </w:pPr>
      <w:r>
        <w:rPr>
          <w:rFonts w:ascii="Times New Roman"/>
          <w:b w:val="false"/>
          <w:i w:val="false"/>
          <w:color w:val="000000"/>
          <w:sz w:val="28"/>
        </w:rPr>
        <w:t>
      2. "Жұмыспен қамту және әлеуметтік бағдарламалар бөлімі" мемлекеттік мекемесінің басшысы (Ж.Төремұратова) осы қаулының әділет органдарында мемлекеттік тіркелуін, Қазақстан Республикасы нормативтік құқықтық актілері эталондық бақылау банкінде және ресми бұқаралық ақпарат құралдарында оның ресми жариялануын қамтамасыз етсін.</w:t>
      </w:r>
    </w:p>
    <w:bookmarkEnd w:id="5"/>
    <w:bookmarkStart w:name="z9" w:id="6"/>
    <w:p>
      <w:pPr>
        <w:spacing w:after="0"/>
        <w:ind w:left="0"/>
        <w:jc w:val="both"/>
      </w:pPr>
      <w:r>
        <w:rPr>
          <w:rFonts w:ascii="Times New Roman"/>
          <w:b w:val="false"/>
          <w:i w:val="false"/>
          <w:color w:val="000000"/>
          <w:sz w:val="28"/>
        </w:rPr>
        <w:t>
      3. Осы қаулының орындалуын бақылау қала әкімінің орынбасары Б.Нарымбетовке жүктелсін.</w:t>
      </w:r>
    </w:p>
    <w:bookmarkEnd w:id="6"/>
    <w:bookmarkStart w:name="z10" w:id="7"/>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Қала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М.Мұқаев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Орал қаласы әкімдігінің</w:t>
            </w:r>
            <w:r>
              <w:br/>
            </w:r>
            <w:r>
              <w:rPr>
                <w:rFonts w:ascii="Times New Roman"/>
                <w:b w:val="false"/>
                <w:i w:val="false"/>
                <w:color w:val="000000"/>
                <w:sz w:val="20"/>
              </w:rPr>
              <w:t>2019 жылғы 21 ақпандағы</w:t>
            </w:r>
            <w:r>
              <w:br/>
            </w:r>
            <w:r>
              <w:rPr>
                <w:rFonts w:ascii="Times New Roman"/>
                <w:b w:val="false"/>
                <w:i w:val="false"/>
                <w:color w:val="000000"/>
                <w:sz w:val="20"/>
              </w:rPr>
              <w:t>№ 470 қаулысына</w:t>
            </w:r>
            <w:r>
              <w:br/>
            </w:r>
            <w:r>
              <w:rPr>
                <w:rFonts w:ascii="Times New Roman"/>
                <w:b w:val="false"/>
                <w:i w:val="false"/>
                <w:color w:val="000000"/>
                <w:sz w:val="20"/>
              </w:rPr>
              <w:t>1- қосымша</w:t>
            </w:r>
          </w:p>
        </w:tc>
      </w:tr>
    </w:tbl>
    <w:bookmarkStart w:name="z13" w:id="8"/>
    <w:p>
      <w:pPr>
        <w:spacing w:after="0"/>
        <w:ind w:left="0"/>
        <w:jc w:val="left"/>
      </w:pPr>
      <w:r>
        <w:rPr>
          <w:rFonts w:ascii="Times New Roman"/>
          <w:b/>
          <w:i w:val="false"/>
          <w:color w:val="000000"/>
        </w:rPr>
        <w:t xml:space="preserve"> Орал қаласы бойынша 2019 жылға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орындарының квотасы белгіленетін ұйымдардың тізбесі</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8"/>
        <w:gridCol w:w="5035"/>
        <w:gridCol w:w="1968"/>
        <w:gridCol w:w="2588"/>
        <w:gridCol w:w="1561"/>
      </w:tblGrid>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 атауы</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 (адам)</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Квотаның мөлшері (жұмыскерлердің тізімдік санынан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орындарының саны (бірлік)</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министрлігінің "Махамбет Өтемісов атындағы Батыс Қазақстан мемлекеттік университеті" шаруашылық жүргізу құқығындағы республикалық мемлекеттік кәсіпорны</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"Жәнгір хан атындағы Батыс Қазақстан аграрлық-техникалық университеті" коммерциялық емес акционерлік қоғамы</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 әкімдігі білім басқармасының "Орал газ, мұнай және салалық технологиялар колледжі" мемлекеттік коммуналдық қазыналық кәсіпорны</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әкімдігі білім басқармасының "А.Иманов атындағы жол- көлік колледжі" мемлекеттік коммуналдық қазыналық кәсіпорны</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 білім басқармасының "Ж.Досмұхамедов атындағы педагогикалық колледжі" мемлекеттік коммуналдық қазыналық кәсіпорны</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әкімдігі денсаулық сақтау басқармасының шаруашылық жүргізу құқығындағы "Облыстық кардиологиялық орталығы" мемлекеттік коммуналдық кәсіпорны</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әкімдігі денсаулық сақтау басқармасының шаруашылық жүргізу құқығындағы "№2 қалалық емхана" мемлекеттік коммуналдық кәсіпорны</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әкімдігі денсаулық сақтау басқармасының шаруашылық жүргізу құқығындағы "№ 3 қалалық емханасы" мемлекеттік коммуналдық кәсіпорны</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әкімдігі денсаулық сақтау басқармасының шаруашылық жүргізу құқығындағы "№4 қалалық емханасы" мемлекеттік коммуналдық кәсіпоырны</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 әкімдігі денсаулық сақтау басқармасының "№ 5 қалалық емханасы" шаруашылық жүргізу құқығындағы мемлекеттік коммуналдық кәсіпорыны</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обылысының әкімдігі денсаулық сақтау басқармасының шаруашылық жүргізу құқығындағы "Облыстық көп бейінді ауруханасы" мемлекеттік коммуналдық кәсіпорны</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"МАКСАТ" Орал медициналық колледжі" жеке мекемесі</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инновациялық-технологиялық университеті" жеке меншік жоғары кәсіби білім беру мекемесі</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5414</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Орал қаласы әкімдігінің</w:t>
            </w:r>
            <w:r>
              <w:br/>
            </w:r>
            <w:r>
              <w:rPr>
                <w:rFonts w:ascii="Times New Roman"/>
                <w:b w:val="false"/>
                <w:i w:val="false"/>
                <w:color w:val="000000"/>
                <w:sz w:val="20"/>
              </w:rPr>
              <w:t>2019 жылғы 21 ақпандағы</w:t>
            </w:r>
            <w:r>
              <w:br/>
            </w:r>
            <w:r>
              <w:rPr>
                <w:rFonts w:ascii="Times New Roman"/>
                <w:b w:val="false"/>
                <w:i w:val="false"/>
                <w:color w:val="000000"/>
                <w:sz w:val="20"/>
              </w:rPr>
              <w:t>№ 470 қаулысына</w:t>
            </w:r>
            <w:r>
              <w:br/>
            </w:r>
            <w:r>
              <w:rPr>
                <w:rFonts w:ascii="Times New Roman"/>
                <w:b w:val="false"/>
                <w:i w:val="false"/>
                <w:color w:val="000000"/>
                <w:sz w:val="20"/>
              </w:rPr>
              <w:t>2 қосымша</w:t>
            </w:r>
          </w:p>
        </w:tc>
      </w:tr>
    </w:tbl>
    <w:bookmarkStart w:name="z15" w:id="9"/>
    <w:p>
      <w:pPr>
        <w:spacing w:after="0"/>
        <w:ind w:left="0"/>
        <w:jc w:val="left"/>
      </w:pPr>
      <w:r>
        <w:rPr>
          <w:rFonts w:ascii="Times New Roman"/>
          <w:b/>
          <w:i w:val="false"/>
          <w:color w:val="000000"/>
        </w:rPr>
        <w:t xml:space="preserve"> Орал қаласы бойынша 2019 жылға бас бостандығынан айыру орындарынан босатылған адамдарды жұмысқа орналастыру үшін жұмыс орындарының квотасы белгіленетін ұйымдарың тізбесі</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0"/>
        <w:gridCol w:w="6681"/>
        <w:gridCol w:w="1742"/>
        <w:gridCol w:w="1895"/>
        <w:gridCol w:w="1142"/>
      </w:tblGrid>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 атауы</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 (адам)</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Квотаның мөлшері (жұмыскерлердің тізімдік санынан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орындарының саны (бірлік)</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машиностроительная компания" Акционерлік қоғамы</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электр желілерін таратушы компаниясы" Акционерлік қоғамы</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1393</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"UNISERV" жауапкершілігі шектеулі серіктестігі</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"Жайықжылуқуат" Акционерлік қоғамы</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акционерлік қоғамы</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"Жаикмунай" жауапкершілігі шектеулі серіктестігі</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су арнасы" жауапкершілігі шектеулі серіктестігі</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"Қазпошта" акционерлік қоғамының Батыс Қазақстан облыстық филиалы</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"Жайық Таза қала" жауапкершілігі шектеулі серіктестігі</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"КВАНТ" жауапкершілігі шектеулі серіктестігі</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"Кублей" жауапкершілігі шектеулі серіктестігі</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"Желаев астық өнімдері комбинаты" Акционерлік қоғамы</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"Интергаз Орталық Азия" акционерлік қоғамының "Орал" магистральды газ құбырлары басқармасы" филиалы</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"ҚазАрмапром" жауапкершілігі шектеулі серіктестігі</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"ОРАЛМҰНАЙГАЗГЕОЛОГИЯ" Акционерлік қоғамы</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"АЛЬТАИР" жауапкершілігі шектеулі серіктестігі</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"Құрылыскомбинат" жауапкершілігі шектеулі серіктестігі</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Құрылыс Материалдарының Корпорациясы" акционерлік қоғамы</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"Строительная –коммерческая фирма "Жаиксельстрой" жауапкершілігі шектеулі серіктестігі</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"KazConstructionGrour" жауапкершілігі шектеулі серіктестігі</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"Орал-Терминал" жауапкершілігі шектеулі серіктестігі</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13798</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Орал қаласы әкімдігінің</w:t>
            </w:r>
            <w:r>
              <w:br/>
            </w:r>
            <w:r>
              <w:rPr>
                <w:rFonts w:ascii="Times New Roman"/>
                <w:b w:val="false"/>
                <w:i w:val="false"/>
                <w:color w:val="000000"/>
                <w:sz w:val="20"/>
              </w:rPr>
              <w:t>2019 жылғы 21 ақпандағы</w:t>
            </w:r>
            <w:r>
              <w:br/>
            </w:r>
            <w:r>
              <w:rPr>
                <w:rFonts w:ascii="Times New Roman"/>
                <w:b w:val="false"/>
                <w:i w:val="false"/>
                <w:color w:val="000000"/>
                <w:sz w:val="20"/>
              </w:rPr>
              <w:t>№ 470 қаулысына</w:t>
            </w:r>
            <w:r>
              <w:br/>
            </w:r>
            <w:r>
              <w:rPr>
                <w:rFonts w:ascii="Times New Roman"/>
                <w:b w:val="false"/>
                <w:i w:val="false"/>
                <w:color w:val="000000"/>
                <w:sz w:val="20"/>
              </w:rPr>
              <w:t>3 қосымша</w:t>
            </w:r>
          </w:p>
        </w:tc>
      </w:tr>
    </w:tbl>
    <w:bookmarkStart w:name="z17" w:id="10"/>
    <w:p>
      <w:pPr>
        <w:spacing w:after="0"/>
        <w:ind w:left="0"/>
        <w:jc w:val="left"/>
      </w:pPr>
      <w:r>
        <w:rPr>
          <w:rFonts w:ascii="Times New Roman"/>
          <w:b/>
          <w:i w:val="false"/>
          <w:color w:val="000000"/>
        </w:rPr>
        <w:t xml:space="preserve"> Орал қаласы бойынша 2019 жылға пробация қызметінің есебінде тұрған адамдарды жұмысқа орналастыру үшін жұмыс орындарының квотасы белгіленетін ұйымдардың тізбесі</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3"/>
        <w:gridCol w:w="5950"/>
        <w:gridCol w:w="1720"/>
        <w:gridCol w:w="2263"/>
        <w:gridCol w:w="1364"/>
      </w:tblGrid>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 атауы</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 (адам)</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Квотаның мөлшері (жұмыскерлердің тізімдік санынан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орындарының саны (бірлік)</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"Медицинский центр" жауапкершілігі шектеулі серіктестігі</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"QHSE-Akbarys" жауапкершілігі шектеулі серіктестігі</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"Мирлан" жауапкершілігі шектеулі серіктестігі</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"ЖАЙЫҚ ЖАРЫҒЫ" жауапкершілігі шектеулі серіктестігі</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Энергоресурсы" жауапкершілігі шектеулі серіктестігі</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 жауапкершілігі шектеулі серіктестігі</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"Уральскводстрой" акционерлік қоғамы</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"СКФ Отделстрой" жауапкершілігі шектеулі серіктестігі</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"Стекло-Сервис" жауапкершілігі шектеулі серіктестігі</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 механикалық зауыт" жауапкершілігі шектеулі серіктестігі</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"Топан" жауапкершілігі шектеулі серіктестігі</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"Уральский трансформаторный завод" жауапкершілігі шектеулі серіктестігі</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"Гидромаш-Орион-МЖБК" жауапкершілігі шектеулі серіктестігі</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 құс фабрикасы" жауапкершілігі шектеулі серіктестігі</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"ӨЖК "СЕРИК" жауапкершілігі шектеулі серіктестігі</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 Таза Сервис" жауапкершілігі шектеулі серіктестігі</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"Гелиос" жауапкершілігі шектеулі серіктестігінің Орал филиалы</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"Агран" жауапкершілігі шектеулі серіктестігі</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w:t>
            </w:r>
            <w:r>
              <w:rPr>
                <w:rFonts w:ascii="Times New Roman"/>
                <w:b w:val="false"/>
                <w:i w:val="false"/>
                <w:color w:val="000000"/>
                <w:sz w:val="20"/>
              </w:rPr>
              <w:t>БАТАЛАСУ</w:t>
            </w:r>
            <w:r>
              <w:rPr>
                <w:rFonts w:ascii="Times New Roman"/>
                <w:b w:val="false"/>
                <w:i/>
                <w:color w:val="000000"/>
                <w:sz w:val="20"/>
              </w:rPr>
              <w:t xml:space="preserve">" </w:t>
            </w:r>
            <w:r>
              <w:rPr>
                <w:rFonts w:ascii="Times New Roman"/>
                <w:b w:val="false"/>
                <w:i w:val="false"/>
                <w:color w:val="000000"/>
                <w:sz w:val="20"/>
              </w:rPr>
              <w:t>жауапкершілігі шектеулі серіктестігі</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 жауапкершілігі шектеулі серіктестігі</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"Азотный завод" жауапкершілігі шектеулі серіктестігі</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"ТМК-Казтрубпром" жауапкершілігі шектеулі серіктестігі</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"Айдана" жауапкершілігі шектеулі серіктестігі</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"Уральская торгово-промышленная компания"жауапкершілігі шектеулі серіктестік</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машиностроительная компания" жауапкершілігі шектеулі серіктестігі</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5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"Батыс Қазақстан электр желілерін тараушы компаниясы" акционерлік қоғамының электр энергиясын тасымалдау жөніндегі қалалық филиалы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4268</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