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feb9" w14:textId="49afe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Ақбұлақ ауылдық округі Ақбұлақ ауылының аумағында 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Ақбұлақ ауылдық округі әкімінің 2019 жылғы 5 маусымдағы № 11 шешімі. Батыс Қазақстан облысының Әділет департаментінде 2019 жылғы 6 маусымда № 5704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 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және "Қазақстан Республикасы Ауыл шаруашылығы Министрлігі ветеринариялық бақылау және қадағалау комитетінің Бөрлі аудандық аумақтық инспекциясы" мемлекеттік мекемесінің басшысының 2019 жылғы 21 мамырдағы №113/450 ұсынысы негізінде Ақбұлақ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Бөрлі ауданы Ақбұлақ ауылдық округі Ақбұлақ ауылының аумағындағы ұсақ мүйізді қара мал арасында бруцеллез ауруы пайда болуына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Ақбұлақ ауылдық округі әкімі аппаратының бас маманы (М.Молдаш) осы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кейін қолданысқа енгізіледі.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