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9321" w14:textId="0a29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2019 жылғы 20 наурыздағы № 30-6 шешімі. Батыс Қазақстан облысының Әділет департаментінде 2019 жылғы 28 наурызда № 5592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 аппаратының басшысы (Н.Уәлиева)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20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№30-6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2017 жылғы 15 желтоқсандағы № 18-8 "2018 - 2020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№5019 тіркелген, 2018 жылы 9 қаңтарда Қазақстан Республикасының нормативтік құқықтық актілерінің эталондық бақылау банкінде жарияланған);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Жәнібек аудандық мәслихатының 2017 жылғы 29 желтоқсандағы № 19-1 "2018 - 2020 жылдарға арналған Жәнібек ауданы Жәнібек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№5038 тіркелген, 2018 жылы 19 қаңтарда Қазақстан Республикасының нормативтік құқықтық актілерінің эталондық бақылау банкінде жарияланған);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Жәнібек аудандық мәслихатының 2018 жылғы 27 наурыздағы № 20-6 "Жәнібек аудандық мәслихатының 2017 жылғы 15 желтоқсандағы № 18-8 "2018 - 2020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5142 тіркелген, 2018 жылы 24 сәуірде Қазақстан Республикасының нормативтік құқықтық актілерінің эталондық бақылау банкінде жарияланған);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Жәнібек аудандық мәслихатының 2018 жылғы 9 шілдедегі № 22-1 "Жәнібек аудандық мәслихатының 2017 жылғы 15 желтоқсандағы № 18-8 "2018 - 2020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5288 тіркелген, 2018 жылы 27 шілдеде Қазақстан Республикасының нормативтік құқықтық актілерінің эталондық бақылау банкінде жарияланған);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Жәнібек аудандық мәслихатының 2018 жылғы 9 қазандағы № 24-1 "Жәнібек аудандық мәслихатының 2017 жылғы 15 желтоқсандағы № 18-8 "2018 - 2020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5374 тіркелген, 2018 жылы 14 қарашада Қазақстан Республикасының нормативтік құқықтық актілерінің эталондық бақылау банкінде жарияланған);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Жәнібек аудандық мәслихатының 2018 жылғы 20 қарашадағы № 25-1 "Жәнібек аудандық мәслихатының 2017 жылғы 29 желтоқсандағы № 19-1 "2018 - 2020 жылдарға арналған Жәнібек ауданы Жәнібек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№5411 тіркелген, 2018 жылы 6 желтоқсанда Қазақстан Республикасының нормативтік құқықтық актілерінің эталондық бақылау банкінде жарияланған);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Жәнібек аудандық мәслихатының 2018 жылғы 12 желтоқсандағы № 26-2 "Жәнібек аудандық мәслихатының 2017 жылғы 15 желтоқсандағы № 18-8 "2018 - 2020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5446 тіркелген, 2019 жылы 3 қаңтарда Қазақстан Республикасының нормативтік құқықтық актілерінің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