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2d44" w14:textId="ff22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2013 жылғы 20 желтоқсандағы №20-1 "Жәнібек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2019 жылғы 15 қазандағы № 36-5 шешімі. Батыс Қазақстан облысының Әділет департаментінде 2019 жылғы 21 қазанда № 5837 болып тіркелді. Күші жойылды -Батыс Қазақстан облысы Жәнібек аудандық мәслихатының 2020 жылғы 4 наурыздағы № 40-6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аудандық мәслихатының 04.03.2020 </w:t>
      </w:r>
      <w:r>
        <w:rPr>
          <w:rFonts w:ascii="Times New Roman"/>
          <w:b w:val="false"/>
          <w:i w:val="false"/>
          <w:color w:val="ff0000"/>
          <w:sz w:val="28"/>
        </w:rPr>
        <w:t>№ 40-6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мүгедектердi әлеуметтiк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2017 жылғы 31 қазандағы №689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мерекелік күндердің тізбесін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21 мамырдағы №504 </w:t>
      </w:r>
      <w:r>
        <w:rPr>
          <w:rFonts w:ascii="Times New Roman"/>
          <w:b w:val="false"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Жәнібек аудандық мәслихатының 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№20-1 "Жәнібек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№3414 тіркелген, 2014 жылғы 24 қаңтардағы "Шұғыла" газетінде жарияланған) мынадай өзгерістер мен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Жәнібек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белсенді туберкулезбен ауратындарға аурулығын дәлелдейтін анықтама негізінде 5 АЕК мөлшерінде.";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–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1, 2, 3, 4 сатыдағы қатерлі ісікпен ауыратындарға, белсенді емес туберкулезбен ауыратындарға аурулығын дәлелдейтін анықтама негізінде табыстарын есепке алмай 15 АЕК мөлшерінде;";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–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өтініш жасаған тоқсанның алдындағы тоқсанда жан басына шаққандағы орташа табысы Батыс Қазақстан облысы бойынша ең төменгі күнкөріс деңгейінің 70 пайызнан табыстары бар отбасыларға, емделуге және тұрмыстық қажеттіліктеріне 7 АЕК мөлшерінде;";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– тармақтың </w:t>
      </w:r>
      <w:r>
        <w:rPr>
          <w:rFonts w:ascii="Times New Roman"/>
          <w:b w:val="false"/>
          <w:i w:val="false"/>
          <w:color w:val="000000"/>
          <w:sz w:val="28"/>
        </w:rPr>
        <w:t>3) –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ең төменгі күнкөріс деңгейінің 70 пайызынан аспайтын жан басына шаққандағы орташа табысының болуы.";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4) тармақшадағы "30 000" деген сандар "50 000" деген сандармен ауыстырылсын;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1) тармақшадағы "20 000" деген сандар "50 000" деген сандармен ауыстырылсын.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 аппаратының басшысы (Н.Уәлиева)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шешуі: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ЕК – айлық есептік көрсеткіш.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