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afd47b" w14:textId="eafd4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Шыңғырлау ауданы Ақшат ауылдық округі Юбилейная жайлауы аумағына карантин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Шыңғырлау ауданы Ақшат ауылдық округі әкімінің 2019 жылғы 2 қазандағы № 12 шешімі. Батыс Қазақстан облысының Әділет департаментінде 2019 жылғы 3 қазанда № 5804 болып тіркелді. Күші жойылды - Батыс Қазақстан облысы Шыңғырлау ауданы Ақшат ауылдық округі әкімінің 2019 жылғы 29 қарашадағы № 15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Шыңғырлау ауданы Ақшат ауылдық округі әкімінің 29.11.2019 </w:t>
      </w:r>
      <w:r>
        <w:rPr>
          <w:rFonts w:ascii="Times New Roman"/>
          <w:b w:val="false"/>
          <w:i w:val="false"/>
          <w:color w:val="ff0000"/>
          <w:sz w:val="28"/>
        </w:rPr>
        <w:t>№ 15</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Республикасандағы жергілікті мемлекеттік басқару және өзін-өзі басқару туралы"</w:t>
      </w:r>
      <w:r>
        <w:rPr>
          <w:rFonts w:ascii="Times New Roman"/>
          <w:b w:val="false"/>
          <w:i w:val="false"/>
          <w:color w:val="000000"/>
          <w:sz w:val="28"/>
        </w:rPr>
        <w:t xml:space="preserve">, Қазақстан Республикасының 2002 жылғы 10 шілдедегі </w:t>
      </w:r>
      <w:r>
        <w:rPr>
          <w:rFonts w:ascii="Times New Roman"/>
          <w:b w:val="false"/>
          <w:i w:val="false"/>
          <w:color w:val="000000"/>
          <w:sz w:val="28"/>
        </w:rPr>
        <w:t>"Ветеринария туралы"</w:t>
      </w:r>
      <w:r>
        <w:rPr>
          <w:rFonts w:ascii="Times New Roman"/>
          <w:b w:val="false"/>
          <w:i w:val="false"/>
          <w:color w:val="000000"/>
          <w:sz w:val="28"/>
        </w:rPr>
        <w:t xml:space="preserve"> Заңдарына сәйкес, "Қазақстан Республикасы Ауыл шаруашылығы министрлігі Ветеринариялық бақылау және қадағалау Комитетінің Шыңғырлау аудандық аумақтық инспекциясы" мемлекеттік мекемесінің басшысының 2019 жылғы 26 қыркүйектегі №01-18/517 ұсынысы негізінде, Ақшат ауылдық округінің әкімі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1. Шыңғырлау ауданы Ақшат ауылдық округінің Юбилейная жайлауы аумағында мүйізді ірі қара мал арасында қарасан ауруының пайда болуына байланысты карантин белгіленсін.</w:t>
      </w:r>
    </w:p>
    <w:bookmarkEnd w:id="1"/>
    <w:bookmarkStart w:name="z5" w:id="2"/>
    <w:p>
      <w:pPr>
        <w:spacing w:after="0"/>
        <w:ind w:left="0"/>
        <w:jc w:val="both"/>
      </w:pPr>
      <w:r>
        <w:rPr>
          <w:rFonts w:ascii="Times New Roman"/>
          <w:b w:val="false"/>
          <w:i w:val="false"/>
          <w:color w:val="000000"/>
          <w:sz w:val="28"/>
        </w:rPr>
        <w:t>
      2. Шыңғырлау ауданының Ақшат ауылдық округі әкімі аппаратының бас маманы (Ю.Б.Бокаев) осы шешімнің әділет органдарында мемлекеттік тіркелуін, Қазақстан Республикасының нормативтік құқықтық актілерінің эталондық бақылау банкінде және бұқаралық ақпарат құралдарында оның ресми жариялануын қамтамасыз етсін.</w:t>
      </w:r>
    </w:p>
    <w:bookmarkEnd w:id="2"/>
    <w:bookmarkStart w:name="z6" w:id="3"/>
    <w:p>
      <w:pPr>
        <w:spacing w:after="0"/>
        <w:ind w:left="0"/>
        <w:jc w:val="both"/>
      </w:pPr>
      <w:r>
        <w:rPr>
          <w:rFonts w:ascii="Times New Roman"/>
          <w:b w:val="false"/>
          <w:i w:val="false"/>
          <w:color w:val="000000"/>
          <w:sz w:val="28"/>
        </w:rPr>
        <w:t xml:space="preserve">
      3. Осы шешімнің орындалуын бақылауды өзіме қалдырамын. </w:t>
      </w:r>
    </w:p>
    <w:bookmarkEnd w:id="3"/>
    <w:bookmarkStart w:name="z7" w:id="4"/>
    <w:p>
      <w:pPr>
        <w:spacing w:after="0"/>
        <w:ind w:left="0"/>
        <w:jc w:val="both"/>
      </w:pPr>
      <w:r>
        <w:rPr>
          <w:rFonts w:ascii="Times New Roman"/>
          <w:b w:val="false"/>
          <w:i w:val="false"/>
          <w:color w:val="000000"/>
          <w:sz w:val="28"/>
        </w:rPr>
        <w:t>
      4. Осы шешім алғашқы ресми жарияланған күннен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Сатыбалдиев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