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ea7a" w14:textId="0e4e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қауіпсіздік органдарының тергеу изоляторларындағы адамдарды күзету мен қадағалауды жүзеге асыру қағидаларын бекіту туралы" Қазақстан Республикасы Ұлттық қауіпсіздік комитеті Төрағасының 2015 жылғы 6 сәуірдегі № 19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2020 жылғы 20 қаңтардағы № 3/қе бұйрығы. Қазақстан Республикасының Әділет министрлігінде 2020 жылғы 27 қаңтарда № 19928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қауіпсіздік органдарының тергеу изоляторларындағы адамдарды күзету мен қадағалауды жүзеге асыру қағидаларын бекіту туралы" Қазақстан Республикасы Ұлттық қауіпсіздік комитеті Төрағасының 2015 жылғы 6 сәуірдегі № 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тізілімінде № 10988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Қазақстан Республикасы ұлттық қауіпсіздік органдарының тергеу изоляторларындағы адамдарды күзету мен қадағалауды жүзеге асыру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Тергеу изоляторы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көшірмелерін мерзімді баспа басылымдарында ресми жариялауға жіберуді;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ресми жарияланғаннан кейін оны Қазақстан Республикасы Ұлттық қауіпсіздік комитетінің интернет-ресурсына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мемлекеттік тіркелгеннен кейін он жұмыс күні ішінде Қазақстан Республикасы Ұлттық қауіпсіздік комитетінің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қауіпсіздік комитеті Төрағасының бірінші орынбасары ұлттық қауіпсіздік генерал-лейтенанты С.С. Әбішке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қауіпсіздік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3/қе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қауіпсіздік органдарының тергеу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изоляторларындағы адамдарды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күзету мен қадағалауды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Тергеу изоляторы бастығының бұйрығы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48"/>
        <w:gridCol w:w="8752"/>
      </w:tblGrid>
      <w:tr>
        <w:trPr>
          <w:trHeight w:val="30" w:hRule="atLeast"/>
        </w:trPr>
        <w:tc>
          <w:tcPr>
            <w:tcW w:w="3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</w:t>
            </w:r>
          </w:p>
        </w:tc>
        <w:tc>
          <w:tcPr>
            <w:tcW w:w="8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ауысым 20____ жылғы "___"_____________ _____.00 сағ. ____.00 сағ. дейін кезекшілікті атқарады: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Кезекші ауысым: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Кезекші: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Ауысым бақылаушылары: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Резерв:            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Кезекші аусымға нұсқама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Тергеу изоляторының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(болған жағдайда), қолы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