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c09a" w14:textId="cf8c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"Ветеринариялық (ветеринариялық-санитариялық) қағидаларды бекіту туралы" Қазақстан Республикасы Ауыл шаруашылығы министрінің 2015 жылғы 29 маусымдағы № 7-1/587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27 қаңтардағы № 18 бұйрығы. Қазақстан Республикасының Әділет министрлігінде 2020 жылғы 30 қаңтарда № 19943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"Ветеринариялық (ветеринариялық-санитариялық) қағидаларды бекіту туралы" Қазақстан Республикасы Ауыл шаруашылығы министрінің 2015 жылғы 29 маусымдағы № 7-1/587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11940 болып тіркелген, 2015 жылғы 30 қыркүйекте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Ветеринариялық (ветеринариялық-санитариялық) </w:t>
      </w:r>
      <w:r>
        <w:rPr>
          <w:rFonts w:ascii="Times New Roman"/>
          <w:b w:val="false"/>
          <w:i w:val="false"/>
          <w:color w:val="000000"/>
          <w:sz w:val="28"/>
        </w:rPr>
        <w:t>қағидаларда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Мемлекеттік ветеринариялық-санитариялық бақылау және қадағалау объектілеріне қойылатын ветеринариялық (ветеринариялық-санитариялық, зоогигиеналық) талаптар";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"4. Жануарларға, жануарлардың жыныс және соматикалық жасушаларына қойылатын талаптар "Кеден одағындағы ветеринариялық-санитариялық шараларды қолдану туралы" Кеден одағы комиссиясының 2010 жылғы 18 маусымдағы № 317 шешімімен бекітілген Ветеринариялық бақылауға (қадағалауға) жататын тауарларға қойылатын бірыңғай ветеринариялық (ветеринариялық-санитариялық) талаптармен (бұдан әрі – Бірыңғай ветеринариялық талаптар) белгіленді.";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"5. Жануарлардан алынатын өнімдер мен шикізатқа қойылатын талаптар Заңның 8-бабының </w:t>
      </w:r>
      <w:r>
        <w:rPr>
          <w:rFonts w:ascii="Times New Roman"/>
          <w:b w:val="false"/>
          <w:i w:val="false"/>
          <w:color w:val="000000"/>
          <w:sz w:val="28"/>
        </w:rPr>
        <w:t>22) тармақшасына</w:t>
      </w:r>
      <w:r>
        <w:rPr>
          <w:rFonts w:ascii="Times New Roman"/>
          <w:b w:val="false"/>
          <w:i w:val="false"/>
          <w:color w:val="000000"/>
          <w:sz w:val="28"/>
        </w:rPr>
        <w:t xml:space="preserve"> сәйкес бекітілетін ветеринария саласындағы техникалық регламенттермен, Евразиялық экономикалық комиссия Кеңесінің 2013 жылғы 9 қазандағы № 67 шешімімен бекітілген "Сүт және сүт өнімдерінің қауіпсіздігі туралы" Кеден одағының техникалық регламентімен, Евразиялық экономикалық комиссия Кеңесінің 2013 жылғы 9 қазандағы № 68 шешімімен бекітілген "Ет және ет өнімдерінің қауіпсіздігі туралы" Кеден одағының техникалық регламентімен, Кеден одағы комиссиясының 2011 жылғы 9 желтоқсандағы № 880 шешімімен бекітілген "Тамақ өнімдерінің қауіпсіздігі туралы" Кеден одағының техникалық регламентімен және Бірыңғай ветеринариялық талаптармен белгіленеді.";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 тармақшасы мынадай редакцияда жазылсын:</w:t>
      </w:r>
    </w:p>
    <w:bookmarkStart w:name="z13" w:id="7"/>
    <w:p>
      <w:pPr>
        <w:spacing w:after="0"/>
        <w:ind w:left="0"/>
        <w:jc w:val="both"/>
      </w:pPr>
      <w:r>
        <w:rPr>
          <w:rFonts w:ascii="Times New Roman"/>
          <w:b w:val="false"/>
          <w:i w:val="false"/>
          <w:color w:val="000000"/>
          <w:sz w:val="28"/>
        </w:rPr>
        <w:t>
      "1) жолда болған кезде немесе түсіру кезінде Жануарлардың саулығы жөніндегі дүниежүзілік ұйымның (Халықаралық эпизоотиялық бюро) (бұдан әрі – ХЭБ) тізіміне енгізілген аса қауіпті ауруларға шалдыққаны анықталған немесе күдік тудырған немесе аурулардан өлген жануарлар арасында болған жануарларды;";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9) тармақшасы мынадай редакцияда жазылсын:</w:t>
      </w:r>
    </w:p>
    <w:bookmarkStart w:name="z15" w:id="8"/>
    <w:p>
      <w:pPr>
        <w:spacing w:after="0"/>
        <w:ind w:left="0"/>
        <w:jc w:val="both"/>
      </w:pPr>
      <w:r>
        <w:rPr>
          <w:rFonts w:ascii="Times New Roman"/>
          <w:b w:val="false"/>
          <w:i w:val="false"/>
          <w:color w:val="000000"/>
          <w:sz w:val="28"/>
        </w:rPr>
        <w:t>
      "9) мемлекеттік ветеринариялық-санитариялық инспекторларға орны ауыстырылатын (тасымалданатын) объектілерді ветеринариялық тексеріп қарау үшін кедергісіз беруді;";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"25. Ветеринариялық есеп пен есептілік Заңның 8-бабының </w:t>
      </w:r>
      <w:r>
        <w:rPr>
          <w:rFonts w:ascii="Times New Roman"/>
          <w:b w:val="false"/>
          <w:i w:val="false"/>
          <w:color w:val="000000"/>
          <w:sz w:val="28"/>
        </w:rPr>
        <w:t>44) тармақшасына</w:t>
      </w:r>
      <w:r>
        <w:rPr>
          <w:rFonts w:ascii="Times New Roman"/>
          <w:b w:val="false"/>
          <w:i w:val="false"/>
          <w:color w:val="000000"/>
          <w:sz w:val="28"/>
        </w:rPr>
        <w:t xml:space="preserve"> сәйкес уәкілетті орган бекіткен ветеринариялық есепке алу мен есептілік нысандарына және Заңның 8-бабының </w:t>
      </w:r>
      <w:r>
        <w:rPr>
          <w:rFonts w:ascii="Times New Roman"/>
          <w:b w:val="false"/>
          <w:i w:val="false"/>
          <w:color w:val="000000"/>
          <w:sz w:val="28"/>
        </w:rPr>
        <w:t>45) тармақшасына</w:t>
      </w:r>
      <w:r>
        <w:rPr>
          <w:rFonts w:ascii="Times New Roman"/>
          <w:b w:val="false"/>
          <w:i w:val="false"/>
          <w:color w:val="000000"/>
          <w:sz w:val="28"/>
        </w:rPr>
        <w:t xml:space="preserve"> сәйкес уәкілетті орган бекіткен Ветеринариялық есепке алу мен есептілікті жүргізу, ұсыну қағидаларына сәйкес жүргізіледі және ұсынылады.";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xml:space="preserve">
      "36. Ішкі сауда объектілерінің әкімшіліктері Қазақстан Республикасының ветеринария саласындағы заңнамасында көзделген жағдайларда, мемлекеттік ветеринариялық-санитариялық бақылау мен қадағалауды және ветеринариялық-санитариялық сараптаманы жүзеге асыру үшін мемлекеттік ветеринарлық-санитариялық инспекторларға, ветеринариялық-санитариялық сараптама зертханаларына Қазақстан Республикасының заңнамасында белгіленген тәртіппен шарттық негізде ветеринариялық нормативтерге сәйкес келетін қызметтік үй-жайлар береді."; </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1"/>
    <w:p>
      <w:pPr>
        <w:spacing w:after="0"/>
        <w:ind w:left="0"/>
        <w:jc w:val="both"/>
      </w:pPr>
      <w:r>
        <w:rPr>
          <w:rFonts w:ascii="Times New Roman"/>
          <w:b w:val="false"/>
          <w:i w:val="false"/>
          <w:color w:val="000000"/>
          <w:sz w:val="28"/>
        </w:rPr>
        <w:t>
      "3-тарау. Аурулардың профилактикасы және оларды жою жөніндегі ветеринариялық іс-шараларды жүргізу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bookmarkStart w:name="z23" w:id="12"/>
    <w:p>
      <w:pPr>
        <w:spacing w:after="0"/>
        <w:ind w:left="0"/>
        <w:jc w:val="both"/>
      </w:pPr>
      <w:r>
        <w:rPr>
          <w:rFonts w:ascii="Times New Roman"/>
          <w:b w:val="false"/>
          <w:i w:val="false"/>
          <w:color w:val="000000"/>
          <w:sz w:val="28"/>
        </w:rPr>
        <w:t>
      "4-тарау. Ауески ауруы бойынша ветеринариялық іс-шаралар жүргізу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47-тармақтар</w:t>
      </w:r>
      <w:r>
        <w:rPr>
          <w:rFonts w:ascii="Times New Roman"/>
          <w:b w:val="false"/>
          <w:i w:val="false"/>
          <w:color w:val="000000"/>
          <w:sz w:val="28"/>
        </w:rPr>
        <w:t xml:space="preserve"> мынадай редакцияда жазылсын:</w:t>
      </w:r>
    </w:p>
    <w:bookmarkStart w:name="z25" w:id="13"/>
    <w:p>
      <w:pPr>
        <w:spacing w:after="0"/>
        <w:ind w:left="0"/>
        <w:jc w:val="both"/>
      </w:pPr>
      <w:r>
        <w:rPr>
          <w:rFonts w:ascii="Times New Roman"/>
          <w:b w:val="false"/>
          <w:i w:val="false"/>
          <w:color w:val="000000"/>
          <w:sz w:val="28"/>
        </w:rPr>
        <w:t>
      "46. Жануарларда Ауески ауруына күдік тудыратын белгілер байқалған кезде жануарлардың иелері мемлекеттік ветеринариялық-санитариялық инспекторға, мемлекеттік ветеринариялық дәрігерге немесе ветеринария саласындағы маманға дереу хабарлайды және ол келгенге дейін мынадай шараларды қабылдайды:</w:t>
      </w:r>
    </w:p>
    <w:bookmarkEnd w:id="13"/>
    <w:p>
      <w:pPr>
        <w:spacing w:after="0"/>
        <w:ind w:left="0"/>
        <w:jc w:val="both"/>
      </w:pPr>
      <w:r>
        <w:rPr>
          <w:rFonts w:ascii="Times New Roman"/>
          <w:b w:val="false"/>
          <w:i w:val="false"/>
          <w:color w:val="000000"/>
          <w:sz w:val="28"/>
        </w:rPr>
        <w:t>
      1) ауырған жануарларды оқшаулайды, еметін торайлар ауырғанда саламатсыз ошақтың аналығымен қоса барлық ұяластарды, ал аналықтан бөлінген торайлар ауырғанда барлық топты оқшаулайды;</w:t>
      </w:r>
    </w:p>
    <w:p>
      <w:pPr>
        <w:spacing w:after="0"/>
        <w:ind w:left="0"/>
        <w:jc w:val="both"/>
      </w:pPr>
      <w:r>
        <w:rPr>
          <w:rFonts w:ascii="Times New Roman"/>
          <w:b w:val="false"/>
          <w:i w:val="false"/>
          <w:color w:val="000000"/>
          <w:sz w:val="28"/>
        </w:rPr>
        <w:t>
      2) ауру жануарлар немесе олардың өлекселері болған станоктарды, үйшіктерді және тасымалдайтын жәшіктерді механикалық тазартуды және дезинфекциялауды, сондай-ақ күту заттарын Қазақстан Республикасында және (немесе) Евразиялық экономикалық одаққа мүше мемлекеттерде дезинфекциялық құралдармен дезинфекциялауды жүргізеді;</w:t>
      </w:r>
    </w:p>
    <w:p>
      <w:pPr>
        <w:spacing w:after="0"/>
        <w:ind w:left="0"/>
        <w:jc w:val="both"/>
      </w:pPr>
      <w:r>
        <w:rPr>
          <w:rFonts w:ascii="Times New Roman"/>
          <w:b w:val="false"/>
          <w:i w:val="false"/>
          <w:color w:val="000000"/>
          <w:sz w:val="28"/>
        </w:rPr>
        <w:t>
      3) тіркелген саламатсыз шаруашылық жүргізуші субъектілердің аумағына және қора-жайларына бөгде адамдардың кіруіне жол бермейді, саламатты фермалары бар осы шаруашылық жүргізуші субъектімен (шошқа қора, мал ауласы, қой қора, питомник) шаруашылық байланыстарды тоқтатады;</w:t>
      </w:r>
    </w:p>
    <w:p>
      <w:pPr>
        <w:spacing w:after="0"/>
        <w:ind w:left="0"/>
        <w:jc w:val="both"/>
      </w:pPr>
      <w:r>
        <w:rPr>
          <w:rFonts w:ascii="Times New Roman"/>
          <w:b w:val="false"/>
          <w:i w:val="false"/>
          <w:color w:val="000000"/>
          <w:sz w:val="28"/>
        </w:rPr>
        <w:t>
      4) жануарлар өлген жағдайда өлекселерді станоктар мен торлардан жару бөлмесіне апарып тастайды немесе оларды ветеринария саласындағы мамандар, мемлекеттік ветеринариялық дәрігер және мемлекеттік ветеринариялық-санитариялық инспектор келгенге дейін суық жерде жабық жәшікте сақтайды.</w:t>
      </w:r>
    </w:p>
    <w:bookmarkStart w:name="z26" w:id="14"/>
    <w:p>
      <w:pPr>
        <w:spacing w:after="0"/>
        <w:ind w:left="0"/>
        <w:jc w:val="both"/>
      </w:pPr>
      <w:r>
        <w:rPr>
          <w:rFonts w:ascii="Times New Roman"/>
          <w:b w:val="false"/>
          <w:i w:val="false"/>
          <w:color w:val="000000"/>
          <w:sz w:val="28"/>
        </w:rPr>
        <w:t>
      47. Мемлекеттік ветеринариялық-санитариялық инспектор, мемлекеттік ветеринариялық дәрігер немесе ветеринария саласындағы маман жануарлардың ауруы туралы хабарды алғаннан кейін мынадай іс-шараларды жүргізеді:</w:t>
      </w:r>
    </w:p>
    <w:bookmarkEnd w:id="14"/>
    <w:p>
      <w:pPr>
        <w:spacing w:after="0"/>
        <w:ind w:left="0"/>
        <w:jc w:val="both"/>
      </w:pPr>
      <w:r>
        <w:rPr>
          <w:rFonts w:ascii="Times New Roman"/>
          <w:b w:val="false"/>
          <w:i w:val="false"/>
          <w:color w:val="000000"/>
          <w:sz w:val="28"/>
        </w:rPr>
        <w:t>
      1) диагнозын анықтау үшін ветеринариялық зертханаға жануардың өлексесін немесе патологиялық материалды жібереді;</w:t>
      </w:r>
    </w:p>
    <w:p>
      <w:pPr>
        <w:spacing w:after="0"/>
        <w:ind w:left="0"/>
        <w:jc w:val="both"/>
      </w:pPr>
      <w:r>
        <w:rPr>
          <w:rFonts w:ascii="Times New Roman"/>
          <w:b w:val="false"/>
          <w:i w:val="false"/>
          <w:color w:val="000000"/>
          <w:sz w:val="28"/>
        </w:rPr>
        <w:t>
      2) аурудың шығуының ықтимал себептерін, аурудың көзін және таралу жолдарын анықтайды, шаруашылық жүргізуші субъектінің эпизоотиялық жай-күйін нақтылайды және осы Қағидаларға сәйкес аурудың таралуын болдырмау жөніндегі іс-шаралар жүргізуді ұйымдастырады.";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8" w:id="15"/>
    <w:p>
      <w:pPr>
        <w:spacing w:after="0"/>
        <w:ind w:left="0"/>
        <w:jc w:val="both"/>
      </w:pPr>
      <w:r>
        <w:rPr>
          <w:rFonts w:ascii="Times New Roman"/>
          <w:b w:val="false"/>
          <w:i w:val="false"/>
          <w:color w:val="000000"/>
          <w:sz w:val="28"/>
        </w:rPr>
        <w:t>
      "5-тарау. Везикулярлық стоматит ауруы бойынша ветеринариялық іс-шаралар жүргізу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30" w:id="16"/>
    <w:p>
      <w:pPr>
        <w:spacing w:after="0"/>
        <w:ind w:left="0"/>
        <w:jc w:val="both"/>
      </w:pPr>
      <w:r>
        <w:rPr>
          <w:rFonts w:ascii="Times New Roman"/>
          <w:b w:val="false"/>
          <w:i w:val="false"/>
          <w:color w:val="000000"/>
          <w:sz w:val="28"/>
        </w:rPr>
        <w:t>
      "6-тарау. Жануарлар төлдерінің колибактериозы ауруы бойынша ветеринариялық іс-шаралар жүргізу тәртібі";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2" w:id="17"/>
    <w:p>
      <w:pPr>
        <w:spacing w:after="0"/>
        <w:ind w:left="0"/>
        <w:jc w:val="both"/>
      </w:pPr>
      <w:r>
        <w:rPr>
          <w:rFonts w:ascii="Times New Roman"/>
          <w:b w:val="false"/>
          <w:i w:val="false"/>
          <w:color w:val="000000"/>
          <w:sz w:val="28"/>
        </w:rPr>
        <w:t>
      "7-тарау. Пастереллез ауруы бойынша ветеринариялық іс-шаралар жүргізу тәртібі";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34" w:id="18"/>
    <w:p>
      <w:pPr>
        <w:spacing w:after="0"/>
        <w:ind w:left="0"/>
        <w:jc w:val="both"/>
      </w:pPr>
      <w:r>
        <w:rPr>
          <w:rFonts w:ascii="Times New Roman"/>
          <w:b w:val="false"/>
          <w:i w:val="false"/>
          <w:color w:val="000000"/>
          <w:sz w:val="28"/>
        </w:rPr>
        <w:t>
      "8-тарау. Салмонеллез ауруы бойынша ветеринариялық іс-шаралар жүргізу тәртібі";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p>
    <w:bookmarkStart w:name="z36" w:id="19"/>
    <w:p>
      <w:pPr>
        <w:spacing w:after="0"/>
        <w:ind w:left="0"/>
        <w:jc w:val="both"/>
      </w:pPr>
      <w:r>
        <w:rPr>
          <w:rFonts w:ascii="Times New Roman"/>
          <w:b w:val="false"/>
          <w:i w:val="false"/>
          <w:color w:val="000000"/>
          <w:sz w:val="28"/>
        </w:rPr>
        <w:t>
      "9-тарау. Трихофития (дерматомикоз, бұзау таз) ауруы бойынша ветеринариялық іс-шаралар жүргізу тәртібі";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10-тараудың</w:t>
      </w:r>
      <w:r>
        <w:rPr>
          <w:rFonts w:ascii="Times New Roman"/>
          <w:b w:val="false"/>
          <w:i w:val="false"/>
          <w:color w:val="000000"/>
          <w:sz w:val="28"/>
        </w:rPr>
        <w:t xml:space="preserve"> тақырыбы мынадай редакцияда жазылсын:</w:t>
      </w:r>
    </w:p>
    <w:bookmarkStart w:name="z38" w:id="20"/>
    <w:p>
      <w:pPr>
        <w:spacing w:after="0"/>
        <w:ind w:left="0"/>
        <w:jc w:val="both"/>
      </w:pPr>
      <w:r>
        <w:rPr>
          <w:rFonts w:ascii="Times New Roman"/>
          <w:b w:val="false"/>
          <w:i w:val="false"/>
          <w:color w:val="000000"/>
          <w:sz w:val="28"/>
        </w:rPr>
        <w:t>
      "10-тарау. Риккетсиоздар ауруы бойынша ветеринариялық іс-шаралар жүргізу тәртібі";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p>
    <w:bookmarkStart w:name="z40" w:id="21"/>
    <w:p>
      <w:pPr>
        <w:spacing w:after="0"/>
        <w:ind w:left="0"/>
        <w:jc w:val="both"/>
      </w:pPr>
      <w:r>
        <w:rPr>
          <w:rFonts w:ascii="Times New Roman"/>
          <w:b w:val="false"/>
          <w:i w:val="false"/>
          <w:color w:val="000000"/>
          <w:sz w:val="28"/>
        </w:rPr>
        <w:t>
      "11-тарау. Жануарлар мен құстардың туберкулезі бойынша ветеринариялық іс-шаралар жүргізу тәртібі";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42" w:id="22"/>
    <w:p>
      <w:pPr>
        <w:spacing w:after="0"/>
        <w:ind w:left="0"/>
        <w:jc w:val="both"/>
      </w:pPr>
      <w:r>
        <w:rPr>
          <w:rFonts w:ascii="Times New Roman"/>
          <w:b w:val="false"/>
          <w:i w:val="false"/>
          <w:color w:val="000000"/>
          <w:sz w:val="28"/>
        </w:rPr>
        <w:t>
      "96. Жануарлардың туберкулезбен ауыруының алдын алу мақсатында жануарлардың иелері, шаруашылық жүргізуші субъектілер меншік нысанына қарамастан мынадай іс-шараларды жүзеге асырады:</w:t>
      </w:r>
    </w:p>
    <w:bookmarkEnd w:id="22"/>
    <w:p>
      <w:pPr>
        <w:spacing w:after="0"/>
        <w:ind w:left="0"/>
        <w:jc w:val="both"/>
      </w:pPr>
      <w:r>
        <w:rPr>
          <w:rFonts w:ascii="Times New Roman"/>
          <w:b w:val="false"/>
          <w:i w:val="false"/>
          <w:color w:val="000000"/>
          <w:sz w:val="28"/>
        </w:rPr>
        <w:t>
      1) қолында жануарлар бар болғанда немесе жаңадан сатып алғанда жергілікті атқарушы органдар құрған мемлекеттік ветеринариялық ұйымдарды, тиісті әкімшілік-аумақтық бірліктің мемлекеттік ветеринариялық-санитариялық бақылау және қадағалау органдарын хабардар етеді;</w:t>
      </w:r>
    </w:p>
    <w:p>
      <w:pPr>
        <w:spacing w:after="0"/>
        <w:ind w:left="0"/>
        <w:jc w:val="both"/>
      </w:pPr>
      <w:r>
        <w:rPr>
          <w:rFonts w:ascii="Times New Roman"/>
          <w:b w:val="false"/>
          <w:i w:val="false"/>
          <w:color w:val="000000"/>
          <w:sz w:val="28"/>
        </w:rPr>
        <w:t>
      2) жануарларды сатуды, союға тапсыруды, өріске шығаруды, жайылымдарға орналастыруды және басқа да барлық тасымалдау мен қайта топтастыруды, жануарлардан алынатын өнім мен шикізат өткізуді тиісті әкімшілік-аумақтық бірліктің бас мемлекеттік ветеринариялық-санитариялық инспекторының келісімімен жүргізеді;</w:t>
      </w:r>
    </w:p>
    <w:p>
      <w:pPr>
        <w:spacing w:after="0"/>
        <w:ind w:left="0"/>
        <w:jc w:val="both"/>
      </w:pPr>
      <w:r>
        <w:rPr>
          <w:rFonts w:ascii="Times New Roman"/>
          <w:b w:val="false"/>
          <w:i w:val="false"/>
          <w:color w:val="000000"/>
          <w:sz w:val="28"/>
        </w:rPr>
        <w:t>
      3) оларға ауру жұқтырмау мақсатында мал азығын дайындауда қауіпсіздік шараларын сақтайды;</w:t>
      </w:r>
    </w:p>
    <w:p>
      <w:pPr>
        <w:spacing w:after="0"/>
        <w:ind w:left="0"/>
        <w:jc w:val="both"/>
      </w:pPr>
      <w:r>
        <w:rPr>
          <w:rFonts w:ascii="Times New Roman"/>
          <w:b w:val="false"/>
          <w:i w:val="false"/>
          <w:color w:val="000000"/>
          <w:sz w:val="28"/>
        </w:rPr>
        <w:t>
      4) жаңадан келген жануарларға диагностикалық зерттеулер мен ветеринариялық тазалау жүргізу үшін карантиндеу жүргізеді;</w:t>
      </w:r>
    </w:p>
    <w:p>
      <w:pPr>
        <w:spacing w:after="0"/>
        <w:ind w:left="0"/>
        <w:jc w:val="both"/>
      </w:pPr>
      <w:r>
        <w:rPr>
          <w:rFonts w:ascii="Times New Roman"/>
          <w:b w:val="false"/>
          <w:i w:val="false"/>
          <w:color w:val="000000"/>
          <w:sz w:val="28"/>
        </w:rPr>
        <w:t>
      5) туберкулезге күмәнді жануарлар ауруының барлық жағдайлары туралы ветеринариялық қызметке хабарлайды;</w:t>
      </w:r>
    </w:p>
    <w:p>
      <w:pPr>
        <w:spacing w:after="0"/>
        <w:ind w:left="0"/>
        <w:jc w:val="both"/>
      </w:pPr>
      <w:r>
        <w:rPr>
          <w:rFonts w:ascii="Times New Roman"/>
          <w:b w:val="false"/>
          <w:i w:val="false"/>
          <w:color w:val="000000"/>
          <w:sz w:val="28"/>
        </w:rPr>
        <w:t>
      6) ветеринария саласындағы мамандардың талабы бойынша сатып алынған жануарлар туралы барлық қажетті мәліметтерді береді және оларға тексеріп-қарау, зерттеу мен тазалау жүргізу үшін жағдайлар жасайды;</w:t>
      </w:r>
    </w:p>
    <w:p>
      <w:pPr>
        <w:spacing w:after="0"/>
        <w:ind w:left="0"/>
        <w:jc w:val="both"/>
      </w:pPr>
      <w:r>
        <w:rPr>
          <w:rFonts w:ascii="Times New Roman"/>
          <w:b w:val="false"/>
          <w:i w:val="false"/>
          <w:color w:val="000000"/>
          <w:sz w:val="28"/>
        </w:rPr>
        <w:t>
      7) жануарларды тасымалдағанда, күтіп бағу және азықтандыру кезінде, мал шаруашылығы объектілерін салу кезінде санитариялық-эпидемиялогиялық және ветеринариялық (ветеринариялық-санитариялық) талаптарды сақтайды;</w:t>
      </w:r>
    </w:p>
    <w:p>
      <w:pPr>
        <w:spacing w:after="0"/>
        <w:ind w:left="0"/>
        <w:jc w:val="both"/>
      </w:pPr>
      <w:r>
        <w:rPr>
          <w:rFonts w:ascii="Times New Roman"/>
          <w:b w:val="false"/>
          <w:i w:val="false"/>
          <w:color w:val="000000"/>
          <w:sz w:val="28"/>
        </w:rPr>
        <w:t>
      8) тиісті әкімшілік-аумақтық бірліктің бас мемлекеттік ветеринариялық-санитариялық инспекторының ұйғарымы бойынша ауру жануарларды уақытында тапсыруды немесе барлық саламатсыз мал бастарын толығымен жоюды жүзеге асырады;</w:t>
      </w:r>
    </w:p>
    <w:p>
      <w:pPr>
        <w:spacing w:after="0"/>
        <w:ind w:left="0"/>
        <w:jc w:val="both"/>
      </w:pPr>
      <w:r>
        <w:rPr>
          <w:rFonts w:ascii="Times New Roman"/>
          <w:b w:val="false"/>
          <w:i w:val="false"/>
          <w:color w:val="000000"/>
          <w:sz w:val="28"/>
        </w:rPr>
        <w:t>
      9) жануарлардың туберкулезбен ауруының алдын алу бойынша, сондай-ақ ауру шыққан жағдайда эпизоотиялық ошақты жою бойынша ветеринариялық-санитариялық іс-шаралардың жүргізілуін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44" w:id="23"/>
    <w:p>
      <w:pPr>
        <w:spacing w:after="0"/>
        <w:ind w:left="0"/>
        <w:jc w:val="both"/>
      </w:pPr>
      <w:r>
        <w:rPr>
          <w:rFonts w:ascii="Times New Roman"/>
          <w:b w:val="false"/>
          <w:i w:val="false"/>
          <w:color w:val="000000"/>
          <w:sz w:val="28"/>
        </w:rPr>
        <w:t>
      "108. Туберкулезбен ауырған жануарларды сою объектілерінде (сою пункттері, ет өңдейтін кәсіпорындар) союды ветеринария саласындағы маманның тиісті әкімшілік-аумақтық бірліктің мемлекеттік санитариялық-ветеринариялық инспекторының бақылауымен, жеке профилактика шараларын сақтай отырып және инфекция қоздырғышының таралуын болдырмауды қамтамасыз ететін талаптарды орындай отырып жұмысшылар жүргізеді.";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p>
    <w:bookmarkStart w:name="z46" w:id="24"/>
    <w:p>
      <w:pPr>
        <w:spacing w:after="0"/>
        <w:ind w:left="0"/>
        <w:jc w:val="both"/>
      </w:pPr>
      <w:r>
        <w:rPr>
          <w:rFonts w:ascii="Times New Roman"/>
          <w:b w:val="false"/>
          <w:i w:val="false"/>
          <w:color w:val="000000"/>
          <w:sz w:val="28"/>
        </w:rPr>
        <w:t>
      "12-тарау. Аусыл ауруы жөніндегі ветеринариялық іс-шараларды жүргізу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122-тармақ</w:t>
      </w:r>
      <w:r>
        <w:rPr>
          <w:rFonts w:ascii="Times New Roman"/>
          <w:b w:val="false"/>
          <w:i w:val="false"/>
          <w:color w:val="000000"/>
          <w:sz w:val="28"/>
        </w:rPr>
        <w:t xml:space="preserve"> мынадай редакцияда жазылсын:</w:t>
      </w:r>
    </w:p>
    <w:bookmarkStart w:name="z48" w:id="25"/>
    <w:p>
      <w:pPr>
        <w:spacing w:after="0"/>
        <w:ind w:left="0"/>
        <w:jc w:val="both"/>
      </w:pPr>
      <w:r>
        <w:rPr>
          <w:rFonts w:ascii="Times New Roman"/>
          <w:b w:val="false"/>
          <w:i w:val="false"/>
          <w:color w:val="000000"/>
          <w:sz w:val="28"/>
        </w:rPr>
        <w:t>
      "122. ХЭБ-нің Жерүсті жануарларының санитариялық кодексінің ұсынымдарына сәйкес табиғи жағдайларда аусыл вирусының эпизоотиялық штаммын жұқтырған жануарлар мен вакциналанған жануарларды саралау мақсатында аусыл вирусының құрылымдық емес ақуыздарына қарсы денелерді анықтау бойынша серомониторингтік зерттеулер жүргізіледі.</w:t>
      </w:r>
    </w:p>
    <w:bookmarkEnd w:id="25"/>
    <w:p>
      <w:pPr>
        <w:spacing w:after="0"/>
        <w:ind w:left="0"/>
        <w:jc w:val="both"/>
      </w:pPr>
      <w:r>
        <w:rPr>
          <w:rFonts w:ascii="Times New Roman"/>
          <w:b w:val="false"/>
          <w:i w:val="false"/>
          <w:color w:val="000000"/>
          <w:sz w:val="28"/>
        </w:rPr>
        <w:t>
      Аусыл вирусының эпизоотиялық штаммын жұқтырған жануарлардан вакциналанған жануарларды саралау аусыл диагностикасы бойынша ХЭБ ұсынған әдістермен жүзеге асырылады.</w:t>
      </w:r>
    </w:p>
    <w:p>
      <w:pPr>
        <w:spacing w:after="0"/>
        <w:ind w:left="0"/>
        <w:jc w:val="both"/>
      </w:pPr>
      <w:r>
        <w:rPr>
          <w:rFonts w:ascii="Times New Roman"/>
          <w:b w:val="false"/>
          <w:i w:val="false"/>
          <w:color w:val="000000"/>
          <w:sz w:val="28"/>
        </w:rPr>
        <w:t>
      Аусылға қарсы вакциналанбаған жануарлардың арасынан аусыл вирусының эпизоотиялық штаммының әр түрлі типті құрылымдық емес ақуыздарына реакция берген жануарлар анықталған жағдайда, ХЭБ ұсынымдарына сәйкес, мұндай жануарлар санитариялық союға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124-тармақ</w:t>
      </w:r>
      <w:r>
        <w:rPr>
          <w:rFonts w:ascii="Times New Roman"/>
          <w:b w:val="false"/>
          <w:i w:val="false"/>
          <w:color w:val="000000"/>
          <w:sz w:val="28"/>
        </w:rPr>
        <w:t xml:space="preserve"> мынадай редакцияда жазылсын:</w:t>
      </w:r>
    </w:p>
    <w:bookmarkStart w:name="z50" w:id="26"/>
    <w:p>
      <w:pPr>
        <w:spacing w:after="0"/>
        <w:ind w:left="0"/>
        <w:jc w:val="both"/>
      </w:pPr>
      <w:r>
        <w:rPr>
          <w:rFonts w:ascii="Times New Roman"/>
          <w:b w:val="false"/>
          <w:i w:val="false"/>
          <w:color w:val="000000"/>
          <w:sz w:val="28"/>
        </w:rPr>
        <w:t>
      "124. Тиісті әкімшілік-аумақтық бірліктің жергілікті атқарушы органдарының ветеринария саласындағы бөлімшелері (бұдан әрі – ЖАО бөлімшілері) ветеринария саласындағы уәкілетті орган ведомствосының аумақтық инспекциясымен келісім бойынша буферлік зонада және саламатсыз пункттерде жануарлардың аусыл ауруына қарсы күрес жөнінде жоспар жасайды, ол мынаны көздейді:</w:t>
      </w:r>
    </w:p>
    <w:bookmarkEnd w:id="26"/>
    <w:p>
      <w:pPr>
        <w:spacing w:after="0"/>
        <w:ind w:left="0"/>
        <w:jc w:val="both"/>
      </w:pPr>
      <w:r>
        <w:rPr>
          <w:rFonts w:ascii="Times New Roman"/>
          <w:b w:val="false"/>
          <w:i w:val="false"/>
          <w:color w:val="000000"/>
          <w:sz w:val="28"/>
        </w:rPr>
        <w:t xml:space="preserve">
      1) облыс және аудан орталықтарында ғылыми-зерттеу институттарының ғалымдарын тарта отырып, аусылға қарсы барлық іс-шараларды басқаруға және үйлестіруге, сондай-ақ Қазақстан Республикасының Ауыл шаруашылығы министрінің міндетін атқарушының 2014 жылғы 19 желтоқсандағы № 16-04/676 бұйрығымен бекітілген Мемлекеттік органдардың ветеринариялық іс-шаралар өткізу кезінде өзара іс-қимыл жасау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11727 болып тіркелген) сәйкес жұмыс тобымен өзара іс-қимыл жасауға жауапты топтарды құру;</w:t>
      </w:r>
    </w:p>
    <w:p>
      <w:pPr>
        <w:spacing w:after="0"/>
        <w:ind w:left="0"/>
        <w:jc w:val="both"/>
      </w:pPr>
      <w:r>
        <w:rPr>
          <w:rFonts w:ascii="Times New Roman"/>
          <w:b w:val="false"/>
          <w:i w:val="false"/>
          <w:color w:val="000000"/>
          <w:sz w:val="28"/>
        </w:rPr>
        <w:t>
      2) ветеринариялық қызметтің, ішкі істер органдары, кеден және шекара қызметтерінің аумақтық құрылымдарының олардың Қазақстан Республикасының заңнамасында көзделген құзыретін ескере отырып, аусылға қарсы күрес бойынша жедел және келісілген іс-әрекеттері;</w:t>
      </w:r>
    </w:p>
    <w:p>
      <w:pPr>
        <w:spacing w:after="0"/>
        <w:ind w:left="0"/>
        <w:jc w:val="both"/>
      </w:pPr>
      <w:r>
        <w:rPr>
          <w:rFonts w:ascii="Times New Roman"/>
          <w:b w:val="false"/>
          <w:i w:val="false"/>
          <w:color w:val="000000"/>
          <w:sz w:val="28"/>
        </w:rPr>
        <w:t>
      3) жануарлардың аусыл ауруымен күрес жөніндегі іс-шараларда адами және материалдық ресурстарды, оның ішінде аусылдың басқа облыстардан таралуын болдырмау үшін бар ресурстарды тарта отырып, шоғырландыру;</w:t>
      </w:r>
    </w:p>
    <w:p>
      <w:pPr>
        <w:spacing w:after="0"/>
        <w:ind w:left="0"/>
        <w:jc w:val="both"/>
      </w:pPr>
      <w:r>
        <w:rPr>
          <w:rFonts w:ascii="Times New Roman"/>
          <w:b w:val="false"/>
          <w:i w:val="false"/>
          <w:color w:val="000000"/>
          <w:sz w:val="28"/>
        </w:rPr>
        <w:t>
      4) шектес мемлекеттермен мемлекеттік шекара арқылы жануарларды, жануарлардан алынатын өнімдер мен басқа да бақылауға жататын жүктерді заңсыз орын ауыстырудағы негізгі бағыттарды анықтай отырып, аусыл бойынша эпизоотиялық жағдайды жедел бағалау;</w:t>
      </w:r>
    </w:p>
    <w:p>
      <w:pPr>
        <w:spacing w:after="0"/>
        <w:ind w:left="0"/>
        <w:jc w:val="both"/>
      </w:pPr>
      <w:r>
        <w:rPr>
          <w:rFonts w:ascii="Times New Roman"/>
          <w:b w:val="false"/>
          <w:i w:val="false"/>
          <w:color w:val="000000"/>
          <w:sz w:val="28"/>
        </w:rPr>
        <w:t>
      5) биоматериалдардың сынамаларын алу және одан әрі молекулярлық деңгейде вирустардың сипатын анықтай отырып, зертханалық зерттеулер жүргізу;</w:t>
      </w:r>
    </w:p>
    <w:p>
      <w:pPr>
        <w:spacing w:after="0"/>
        <w:ind w:left="0"/>
        <w:jc w:val="both"/>
      </w:pPr>
      <w:r>
        <w:rPr>
          <w:rFonts w:ascii="Times New Roman"/>
          <w:b w:val="false"/>
          <w:i w:val="false"/>
          <w:color w:val="000000"/>
          <w:sz w:val="28"/>
        </w:rPr>
        <w:t>
      6) саламатсыз облыстарда және тәуекел дәрежесі жоғары аймақтарда аусылға сезімтал жануарларды тасымалдауды және көршілес мемлекеттермен шекарада орналасқан мал сою пункттері (сою пункттері, сою алаңдары (ауыл шаруашылығы жануарларын сою алаңдары), ет өңдеу кәсіпорындары) мен сауда объектілерінің жұмысын тоқтату;</w:t>
      </w:r>
    </w:p>
    <w:p>
      <w:pPr>
        <w:spacing w:after="0"/>
        <w:ind w:left="0"/>
        <w:jc w:val="both"/>
      </w:pPr>
      <w:r>
        <w:rPr>
          <w:rFonts w:ascii="Times New Roman"/>
          <w:b w:val="false"/>
          <w:i w:val="false"/>
          <w:color w:val="000000"/>
          <w:sz w:val="28"/>
        </w:rPr>
        <w:t>
      7) аусылдың таралуының әлеуетті ауқымын және аусыл өршуінің ықтимал салдарларын бағалау үшін ақпарат жинақтау;</w:t>
      </w:r>
    </w:p>
    <w:p>
      <w:pPr>
        <w:spacing w:after="0"/>
        <w:ind w:left="0"/>
        <w:jc w:val="both"/>
      </w:pPr>
      <w:r>
        <w:rPr>
          <w:rFonts w:ascii="Times New Roman"/>
          <w:b w:val="false"/>
          <w:i w:val="false"/>
          <w:color w:val="000000"/>
          <w:sz w:val="28"/>
        </w:rPr>
        <w:t>
      8) жеке аулаларға, шаруашылықтарға, жануарларды өткізуді жүзеге асыратын сауда объектілеріне, өңдеу кәсіпорындарына, сою объектілеріне инспекция жасау жолымен аусыл бойынша тәуекел дәрежесі жоғары аймақтарда белсенді бақылауды жүзеге асыру;</w:t>
      </w:r>
    </w:p>
    <w:p>
      <w:pPr>
        <w:spacing w:after="0"/>
        <w:ind w:left="0"/>
        <w:jc w:val="both"/>
      </w:pPr>
      <w:r>
        <w:rPr>
          <w:rFonts w:ascii="Times New Roman"/>
          <w:b w:val="false"/>
          <w:i w:val="false"/>
          <w:color w:val="000000"/>
          <w:sz w:val="28"/>
        </w:rPr>
        <w:t>
      9) аусылдың таралуын азайту мақсатында карантиндік режимді енгізу және жануарларды тасымалдауды шектеу;</w:t>
      </w:r>
    </w:p>
    <w:p>
      <w:pPr>
        <w:spacing w:after="0"/>
        <w:ind w:left="0"/>
        <w:jc w:val="both"/>
      </w:pPr>
      <w:r>
        <w:rPr>
          <w:rFonts w:ascii="Times New Roman"/>
          <w:b w:val="false"/>
          <w:i w:val="false"/>
          <w:color w:val="000000"/>
          <w:sz w:val="28"/>
        </w:rPr>
        <w:t>
      10) Республикалық бюджеттен өтемақы төлей отырып, ауру және ауру малдармен жанасқан жануарларды алып қою және жою;</w:t>
      </w:r>
    </w:p>
    <w:p>
      <w:pPr>
        <w:spacing w:after="0"/>
        <w:ind w:left="0"/>
        <w:jc w:val="both"/>
      </w:pPr>
      <w:r>
        <w:rPr>
          <w:rFonts w:ascii="Times New Roman"/>
          <w:b w:val="false"/>
          <w:i w:val="false"/>
          <w:color w:val="000000"/>
          <w:sz w:val="28"/>
        </w:rPr>
        <w:t>
      11) аусыл ошағына дезактивация жүргізу және ауру қоздырғыштарының механикалық жолмен берілу тәуекелін жою;</w:t>
      </w:r>
    </w:p>
    <w:p>
      <w:pPr>
        <w:spacing w:after="0"/>
        <w:ind w:left="0"/>
        <w:jc w:val="both"/>
      </w:pPr>
      <w:r>
        <w:rPr>
          <w:rFonts w:ascii="Times New Roman"/>
          <w:b w:val="false"/>
          <w:i w:val="false"/>
          <w:color w:val="000000"/>
          <w:sz w:val="28"/>
        </w:rPr>
        <w:t>
      12) аусылдың қауіптілігі туралы тұрғындардың хабардар болуын арттыру және аусылды тану бойынша ақпараттық материалдар (буклеттер, плакаттар және кітапшалар) тарату, ауруды тапқан кезде жануарлар иелерінің әрекеттері және жануарларды қорғау шаралары жөнінде жұмыстар жүргізу;</w:t>
      </w:r>
    </w:p>
    <w:p>
      <w:pPr>
        <w:spacing w:after="0"/>
        <w:ind w:left="0"/>
        <w:jc w:val="both"/>
      </w:pPr>
      <w:r>
        <w:rPr>
          <w:rFonts w:ascii="Times New Roman"/>
          <w:b w:val="false"/>
          <w:i w:val="false"/>
          <w:color w:val="000000"/>
          <w:sz w:val="28"/>
        </w:rPr>
        <w:t>
      13) ЖАЖ-технологияның бағдарламалық өнімін пайдалана отырып, аурудың шығуын модельдеу, деректерді картаға түсіру және аусыл бойынша молекулярлық зерттеулер жүргізу;</w:t>
      </w:r>
    </w:p>
    <w:p>
      <w:pPr>
        <w:spacing w:after="0"/>
        <w:ind w:left="0"/>
        <w:jc w:val="both"/>
      </w:pPr>
      <w:r>
        <w:rPr>
          <w:rFonts w:ascii="Times New Roman"/>
          <w:b w:val="false"/>
          <w:i w:val="false"/>
          <w:color w:val="000000"/>
          <w:sz w:val="28"/>
        </w:rPr>
        <w:t>
      14) аусылдың шығу себептерін, ауру таралуының болжамды ауқымын және клиникалық белгілерін белсенді түрде іздеу арқылы вирустардың айналымын анықтау мақсатында аумақтарда, шаруашылықтарда, мал базарларында және жеке аулаларда эпизоотологиялық тексеру жүргізу;</w:t>
      </w:r>
    </w:p>
    <w:p>
      <w:pPr>
        <w:spacing w:after="0"/>
        <w:ind w:left="0"/>
        <w:jc w:val="both"/>
      </w:pPr>
      <w:r>
        <w:rPr>
          <w:rFonts w:ascii="Times New Roman"/>
          <w:b w:val="false"/>
          <w:i w:val="false"/>
          <w:color w:val="000000"/>
          <w:sz w:val="28"/>
        </w:rPr>
        <w:t>
      15) аусыл бойынша қолда бар ақпараттың негізінде шектеу аймағын, бақылау аймағын және қорғау аймағын картаға түсіру және анықтау;</w:t>
      </w:r>
    </w:p>
    <w:p>
      <w:pPr>
        <w:spacing w:after="0"/>
        <w:ind w:left="0"/>
        <w:jc w:val="both"/>
      </w:pPr>
      <w:r>
        <w:rPr>
          <w:rFonts w:ascii="Times New Roman"/>
          <w:b w:val="false"/>
          <w:i w:val="false"/>
          <w:color w:val="000000"/>
          <w:sz w:val="28"/>
        </w:rPr>
        <w:t>
      16) шектеу, бақылау және қорғау аймақтарында аусылға сезімтал жануарлардың барлық түріне күнделікті клиникалық тексеру жүргізу және аурудың кез келген жағдайы және күдігі туралы хабарлау;</w:t>
      </w:r>
    </w:p>
    <w:p>
      <w:pPr>
        <w:spacing w:after="0"/>
        <w:ind w:left="0"/>
        <w:jc w:val="both"/>
      </w:pPr>
      <w:r>
        <w:rPr>
          <w:rFonts w:ascii="Times New Roman"/>
          <w:b w:val="false"/>
          <w:i w:val="false"/>
          <w:color w:val="000000"/>
          <w:sz w:val="28"/>
        </w:rPr>
        <w:t>
      17) профилактикалық вакциналауды жүргізу үшін шектес мемлекеттермен шекаралас тәуекел дәрежесі жоғары аудандарды айқындау;</w:t>
      </w:r>
    </w:p>
    <w:p>
      <w:pPr>
        <w:spacing w:after="0"/>
        <w:ind w:left="0"/>
        <w:jc w:val="both"/>
      </w:pPr>
      <w:r>
        <w:rPr>
          <w:rFonts w:ascii="Times New Roman"/>
          <w:b w:val="false"/>
          <w:i w:val="false"/>
          <w:color w:val="000000"/>
          <w:sz w:val="28"/>
        </w:rPr>
        <w:t xml:space="preserve">
      18) Заңның 11-бабы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құрылған ветеринариялық зертханаға биоматериалдардың сынамаларын беру;</w:t>
      </w:r>
    </w:p>
    <w:p>
      <w:pPr>
        <w:spacing w:after="0"/>
        <w:ind w:left="0"/>
        <w:jc w:val="both"/>
      </w:pPr>
      <w:r>
        <w:rPr>
          <w:rFonts w:ascii="Times New Roman"/>
          <w:b w:val="false"/>
          <w:i w:val="false"/>
          <w:color w:val="000000"/>
          <w:sz w:val="28"/>
        </w:rPr>
        <w:t>
      19) залалданған қора-жайларды, әкімшілік аудандар мен табиғи шекаралар (өзен, көл, тау) шегінде шектеу аймақтарын, залалданған аумақтың айналасындағы диаметрі 3 километр бақылау аумағын және диаметрі 10 километр қорғау аймағын анықтау;</w:t>
      </w:r>
    </w:p>
    <w:p>
      <w:pPr>
        <w:spacing w:after="0"/>
        <w:ind w:left="0"/>
        <w:jc w:val="both"/>
      </w:pPr>
      <w:r>
        <w:rPr>
          <w:rFonts w:ascii="Times New Roman"/>
          <w:b w:val="false"/>
          <w:i w:val="false"/>
          <w:color w:val="000000"/>
          <w:sz w:val="28"/>
        </w:rPr>
        <w:t>
      20) өтемақы төлей отырып, ауру және ауру малдармен жанасқан жануарларды бағалау;</w:t>
      </w:r>
    </w:p>
    <w:p>
      <w:pPr>
        <w:spacing w:after="0"/>
        <w:ind w:left="0"/>
        <w:jc w:val="both"/>
      </w:pPr>
      <w:r>
        <w:rPr>
          <w:rFonts w:ascii="Times New Roman"/>
          <w:b w:val="false"/>
          <w:i w:val="false"/>
          <w:color w:val="000000"/>
          <w:sz w:val="28"/>
        </w:rPr>
        <w:t>
      21) тәуекелді бағалауға сәйкес залалданған қора-жайлардағы ауру жануарларды сою және жою;</w:t>
      </w:r>
    </w:p>
    <w:p>
      <w:pPr>
        <w:spacing w:after="0"/>
        <w:ind w:left="0"/>
        <w:jc w:val="both"/>
      </w:pPr>
      <w:r>
        <w:rPr>
          <w:rFonts w:ascii="Times New Roman"/>
          <w:b w:val="false"/>
          <w:i w:val="false"/>
          <w:color w:val="000000"/>
          <w:sz w:val="28"/>
        </w:rPr>
        <w:t>
      22) мал сойылған қора-жайлар мен аумақтарды тазарту және дезинфекциялау;</w:t>
      </w:r>
    </w:p>
    <w:p>
      <w:pPr>
        <w:spacing w:after="0"/>
        <w:ind w:left="0"/>
        <w:jc w:val="both"/>
      </w:pPr>
      <w:r>
        <w:rPr>
          <w:rFonts w:ascii="Times New Roman"/>
          <w:b w:val="false"/>
          <w:i w:val="false"/>
          <w:color w:val="000000"/>
          <w:sz w:val="28"/>
        </w:rPr>
        <w:t>
      23) аусылдың клиникалық белгілерін анықтау үшін шаруашылық субъектілерін инспекциялау;</w:t>
      </w:r>
    </w:p>
    <w:p>
      <w:pPr>
        <w:spacing w:after="0"/>
        <w:ind w:left="0"/>
        <w:jc w:val="both"/>
      </w:pPr>
      <w:r>
        <w:rPr>
          <w:rFonts w:ascii="Times New Roman"/>
          <w:b w:val="false"/>
          <w:i w:val="false"/>
          <w:color w:val="000000"/>
          <w:sz w:val="28"/>
        </w:rPr>
        <w:t>
      24) қорғау аймағындағы жануарларды вакцинаның қолданылуына және ауруды түбегейлі жою стратегиясына сәйкес вакциналау;</w:t>
      </w:r>
    </w:p>
    <w:p>
      <w:pPr>
        <w:spacing w:after="0"/>
        <w:ind w:left="0"/>
        <w:jc w:val="both"/>
      </w:pPr>
      <w:r>
        <w:rPr>
          <w:rFonts w:ascii="Times New Roman"/>
          <w:b w:val="false"/>
          <w:i w:val="false"/>
          <w:color w:val="000000"/>
          <w:sz w:val="28"/>
        </w:rPr>
        <w:t>
      25) аусыл кезінде мынадай шектеу іс-шараларын енгізе отырып карантинді алып тастау:</w:t>
      </w:r>
    </w:p>
    <w:p>
      <w:pPr>
        <w:spacing w:after="0"/>
        <w:ind w:left="0"/>
        <w:jc w:val="both"/>
      </w:pPr>
      <w:r>
        <w:rPr>
          <w:rFonts w:ascii="Times New Roman"/>
          <w:b w:val="false"/>
          <w:i w:val="false"/>
          <w:color w:val="000000"/>
          <w:sz w:val="28"/>
        </w:rPr>
        <w:t>
      1) басқа облыстардың саламатсыз аймақтарымен ветеринариялық-санитариялық бекеттерді ұйымдастыруды көздейтін</w:t>
      </w:r>
    </w:p>
    <w:p>
      <w:pPr>
        <w:spacing w:after="0"/>
        <w:ind w:left="0"/>
        <w:jc w:val="both"/>
      </w:pPr>
      <w:r>
        <w:rPr>
          <w:rFonts w:ascii="Times New Roman"/>
          <w:b w:val="false"/>
          <w:i w:val="false"/>
          <w:color w:val="000000"/>
          <w:sz w:val="28"/>
        </w:rPr>
        <w:t>
      Қазақстан Республикасының шекарасын күзету жөніндегі іс-шаралар;</w:t>
      </w:r>
    </w:p>
    <w:p>
      <w:pPr>
        <w:spacing w:after="0"/>
        <w:ind w:left="0"/>
        <w:jc w:val="both"/>
      </w:pPr>
      <w:r>
        <w:rPr>
          <w:rFonts w:ascii="Times New Roman"/>
          <w:b w:val="false"/>
          <w:i w:val="false"/>
          <w:color w:val="000000"/>
          <w:sz w:val="28"/>
        </w:rPr>
        <w:t xml:space="preserve">
      1) қол жүгін физикалық бақылауды қоса алғанда, адамдар мен автокөлік құралдарының көрші облыстардан сауда-экономикалық және тұрмыстық байланыстар жөніндегі өткізу пункттері арқылы өтуіне; </w:t>
      </w:r>
    </w:p>
    <w:p>
      <w:pPr>
        <w:spacing w:after="0"/>
        <w:ind w:left="0"/>
        <w:jc w:val="both"/>
      </w:pPr>
      <w:r>
        <w:rPr>
          <w:rFonts w:ascii="Times New Roman"/>
          <w:b w:val="false"/>
          <w:i w:val="false"/>
          <w:color w:val="000000"/>
          <w:sz w:val="28"/>
        </w:rPr>
        <w:t>
      2) ауру немесе ауырып қалған жануарларды қолайсыз аудандардан облыс ішіндегі қолайлы аудандарға бақылаусыз орын ауыстыруын қадағалауға</w:t>
      </w:r>
    </w:p>
    <w:p>
      <w:pPr>
        <w:spacing w:after="0"/>
        <w:ind w:left="0"/>
        <w:jc w:val="both"/>
      </w:pPr>
      <w:r>
        <w:rPr>
          <w:rFonts w:ascii="Times New Roman"/>
          <w:b w:val="false"/>
          <w:i w:val="false"/>
          <w:color w:val="000000"/>
          <w:sz w:val="28"/>
        </w:rPr>
        <w:t>
      бақылауды күшейту жөніндегі бірлескен іс-шаралардың ведомствоаралық жоспарын әзірлеу және бекіту.";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52" w:id="27"/>
    <w:p>
      <w:pPr>
        <w:spacing w:after="0"/>
        <w:ind w:left="0"/>
        <w:jc w:val="both"/>
      </w:pPr>
      <w:r>
        <w:rPr>
          <w:rFonts w:ascii="Times New Roman"/>
          <w:b w:val="false"/>
          <w:i w:val="false"/>
          <w:color w:val="000000"/>
          <w:sz w:val="28"/>
        </w:rPr>
        <w:t xml:space="preserve">
      "126. Аусыл бойынша саламатсыз пункттерде тиісті әкімшілік-аумақтық бірліктердің ЖАО бөлімшесі мемлекеттік ветеринариялық ұйыммен (бұдан әрі – РҚО) бірлесіп мынадай іс-шараларды ұйымдастырады: </w:t>
      </w:r>
    </w:p>
    <w:bookmarkEnd w:id="27"/>
    <w:p>
      <w:pPr>
        <w:spacing w:after="0"/>
        <w:ind w:left="0"/>
        <w:jc w:val="both"/>
      </w:pPr>
      <w:r>
        <w:rPr>
          <w:rFonts w:ascii="Times New Roman"/>
          <w:b w:val="false"/>
          <w:i w:val="false"/>
          <w:color w:val="000000"/>
          <w:sz w:val="28"/>
        </w:rPr>
        <w:t>
      1) пункттен апаратын барлық жолдарды (соқпақтарды) жабады және тәулік бойы кезекшілігі бар күзет-карантиндік бекеттердің қажетті санын қояды, сондай-ақ "Жүруге тыйым салынады", "Айналып өту", "Аялдау міндетті", "Аялдауға тыйым салынады" деген тиісті көрсеткіштерді (жол белгілерін) орнатады;</w:t>
      </w:r>
    </w:p>
    <w:p>
      <w:pPr>
        <w:spacing w:after="0"/>
        <w:ind w:left="0"/>
        <w:jc w:val="both"/>
      </w:pPr>
      <w:r>
        <w:rPr>
          <w:rFonts w:ascii="Times New Roman"/>
          <w:b w:val="false"/>
          <w:i w:val="false"/>
          <w:color w:val="000000"/>
          <w:sz w:val="28"/>
        </w:rPr>
        <w:t>
      2) күзет-карантиндік бекеттерде кезекшілік атқару үшін қажетті адамдар санын бөледі және олардың міндеттерін айқындайды. Күзет-карантиндік бекеттер бойынша кезекшіге арнайы куәліктер мен қолға байлайтын таңғыштар беріледі. Бекеттер шлагбаумдармен, дезинфекциялық тосқауылдармен және кезекшілерге арналған будкалармен жабдықталады, мүмкіндігінше байланыс орнатады;</w:t>
      </w:r>
    </w:p>
    <w:p>
      <w:pPr>
        <w:spacing w:after="0"/>
        <w:ind w:left="0"/>
        <w:jc w:val="both"/>
      </w:pPr>
      <w:r>
        <w:rPr>
          <w:rFonts w:ascii="Times New Roman"/>
          <w:b w:val="false"/>
          <w:i w:val="false"/>
          <w:color w:val="000000"/>
          <w:sz w:val="28"/>
        </w:rPr>
        <w:t>
      3) барлық жануарларды қорада ұстауға немесе арнайы бөлінген оқшауланған жайылым учаскесіне ауыстыруды қамтамасыз етеді, саламатсыз пункттегі аусылға бейім барлық жануарларды есепке алады;</w:t>
      </w:r>
    </w:p>
    <w:p>
      <w:pPr>
        <w:spacing w:after="0"/>
        <w:ind w:left="0"/>
        <w:jc w:val="both"/>
      </w:pPr>
      <w:r>
        <w:rPr>
          <w:rFonts w:ascii="Times New Roman"/>
          <w:b w:val="false"/>
          <w:i w:val="false"/>
          <w:color w:val="000000"/>
          <w:sz w:val="28"/>
        </w:rPr>
        <w:t>
      4) саламатсыз пункттегі барлық сезімтал жануарларды алдыңғы егу мерзіміне қарамай аусылға қарсы міндетті түрде вакциналайды;</w:t>
      </w:r>
    </w:p>
    <w:p>
      <w:pPr>
        <w:spacing w:after="0"/>
        <w:ind w:left="0"/>
        <w:jc w:val="both"/>
      </w:pPr>
      <w:r>
        <w:rPr>
          <w:rFonts w:ascii="Times New Roman"/>
          <w:b w:val="false"/>
          <w:i w:val="false"/>
          <w:color w:val="000000"/>
          <w:sz w:val="28"/>
        </w:rPr>
        <w:t>
      5) үй құсын саламатсыз пункттің аумағында жабық үй-жайларда, ал иттерді байлап ұстайды;</w:t>
      </w:r>
    </w:p>
    <w:p>
      <w:pPr>
        <w:spacing w:after="0"/>
        <w:ind w:left="0"/>
        <w:jc w:val="both"/>
      </w:pPr>
      <w:r>
        <w:rPr>
          <w:rFonts w:ascii="Times New Roman"/>
          <w:b w:val="false"/>
          <w:i w:val="false"/>
          <w:color w:val="000000"/>
          <w:sz w:val="28"/>
        </w:rPr>
        <w:t>
      6) мал шаруашылығы үй-жайлары мен өндірістік аумақтарға күнделікті дезинфекция жүргізуді, арнайы киімді, күтім заттарын, көлік құралдарын өңдеуді қамтамасыз етеді;</w:t>
      </w:r>
    </w:p>
    <w:p>
      <w:pPr>
        <w:spacing w:after="0"/>
        <w:ind w:left="0"/>
        <w:jc w:val="both"/>
      </w:pPr>
      <w:r>
        <w:rPr>
          <w:rFonts w:ascii="Times New Roman"/>
          <w:b w:val="false"/>
          <w:i w:val="false"/>
          <w:color w:val="000000"/>
          <w:sz w:val="28"/>
        </w:rPr>
        <w:t>
      7) жануарларға арналған үй-жайларға немесе қораларға, жануарлар иелерінің аулаларына кірген кезде, сондай-ақ жануарларды, жануарлардан алынатын өнімдер мен шикізатты дайындауды (союды), өңдеуді, өндіруді, сақтауды жүзеге асыратын өндіріс объектілерінде аяқ киім мен көлікті өңдеуге арналған дезинфекциялық кедергілер орнатады.";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137-тармақ</w:t>
      </w:r>
      <w:r>
        <w:rPr>
          <w:rFonts w:ascii="Times New Roman"/>
          <w:b w:val="false"/>
          <w:i w:val="false"/>
          <w:color w:val="000000"/>
          <w:sz w:val="28"/>
        </w:rPr>
        <w:t xml:space="preserve"> мынадай редакцияда жазылсын:</w:t>
      </w:r>
    </w:p>
    <w:bookmarkStart w:name="z54" w:id="28"/>
    <w:p>
      <w:pPr>
        <w:spacing w:after="0"/>
        <w:ind w:left="0"/>
        <w:jc w:val="both"/>
      </w:pPr>
      <w:r>
        <w:rPr>
          <w:rFonts w:ascii="Times New Roman"/>
          <w:b w:val="false"/>
          <w:i w:val="false"/>
          <w:color w:val="000000"/>
          <w:sz w:val="28"/>
        </w:rPr>
        <w:t>
      "137. Тиісті әкімшілік-аумақтық бірліктердің мемлекеттік ветеринариялық-санитариялық инспекторлары жануарлардың аусыл ауруының алдын алу бойынша ветеринариялық-санитариялық және профилактикалық іс-шаралардың жүргізілуін бақылауды жүзеге асырады.";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13-тараудың</w:t>
      </w:r>
      <w:r>
        <w:rPr>
          <w:rFonts w:ascii="Times New Roman"/>
          <w:b w:val="false"/>
          <w:i w:val="false"/>
          <w:color w:val="000000"/>
          <w:sz w:val="28"/>
        </w:rPr>
        <w:t xml:space="preserve"> тақырыбы мынадай редакцияда жазылсын:</w:t>
      </w:r>
    </w:p>
    <w:bookmarkStart w:name="z56" w:id="29"/>
    <w:p>
      <w:pPr>
        <w:spacing w:after="0"/>
        <w:ind w:left="0"/>
        <w:jc w:val="both"/>
      </w:pPr>
      <w:r>
        <w:rPr>
          <w:rFonts w:ascii="Times New Roman"/>
          <w:b w:val="false"/>
          <w:i w:val="false"/>
          <w:color w:val="000000"/>
          <w:sz w:val="28"/>
        </w:rPr>
        <w:t>
      "13-тарау. Ірі қара малдың вирустық диареясы бойынша ветеринариялық іс-шаралар жүргізу тәртібі";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14-тараудың</w:t>
      </w:r>
      <w:r>
        <w:rPr>
          <w:rFonts w:ascii="Times New Roman"/>
          <w:b w:val="false"/>
          <w:i w:val="false"/>
          <w:color w:val="000000"/>
          <w:sz w:val="28"/>
        </w:rPr>
        <w:t xml:space="preserve"> тақырыбы мынадай редакцияда жазылсын:</w:t>
      </w:r>
    </w:p>
    <w:bookmarkStart w:name="z58" w:id="30"/>
    <w:p>
      <w:pPr>
        <w:spacing w:after="0"/>
        <w:ind w:left="0"/>
        <w:jc w:val="both"/>
      </w:pPr>
      <w:r>
        <w:rPr>
          <w:rFonts w:ascii="Times New Roman"/>
          <w:b w:val="false"/>
          <w:i w:val="false"/>
          <w:color w:val="000000"/>
          <w:sz w:val="28"/>
        </w:rPr>
        <w:t>
      "14-тарау. Ірі қара малдың кеміктәріздес энцефалопатиясы бойынша ветеринариялық іс-шаралар жүргізу тәртібі";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156-тармақтың</w:t>
      </w:r>
      <w:r>
        <w:rPr>
          <w:rFonts w:ascii="Times New Roman"/>
          <w:b w:val="false"/>
          <w:i w:val="false"/>
          <w:color w:val="000000"/>
          <w:sz w:val="28"/>
        </w:rPr>
        <w:t xml:space="preserve"> 1) тармақшасы мынадай редакцияда жазылсын:</w:t>
      </w:r>
    </w:p>
    <w:bookmarkStart w:name="z60" w:id="31"/>
    <w:p>
      <w:pPr>
        <w:spacing w:after="0"/>
        <w:ind w:left="0"/>
        <w:jc w:val="both"/>
      </w:pPr>
      <w:r>
        <w:rPr>
          <w:rFonts w:ascii="Times New Roman"/>
          <w:b w:val="false"/>
          <w:i w:val="false"/>
          <w:color w:val="000000"/>
          <w:sz w:val="28"/>
        </w:rPr>
        <w:t>
      "1) ірі қара малдың кеміктәріздес энцефалопатиясына кез келген күдіктену туралы ЖАО бөлімшелеріне, жергілікті атқарушы органдар құрған мемлекеттік ветеринариялық мекемелерге, мемлекеттік ветеринариялық-санитариялық бақылау және қадағалау органдарына хабарлау;";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15-тараудың</w:t>
      </w:r>
      <w:r>
        <w:rPr>
          <w:rFonts w:ascii="Times New Roman"/>
          <w:b w:val="false"/>
          <w:i w:val="false"/>
          <w:color w:val="000000"/>
          <w:sz w:val="28"/>
        </w:rPr>
        <w:t xml:space="preserve"> тақырыбы мынадай редакцияда жазылсын:</w:t>
      </w:r>
    </w:p>
    <w:bookmarkStart w:name="z62" w:id="32"/>
    <w:p>
      <w:pPr>
        <w:spacing w:after="0"/>
        <w:ind w:left="0"/>
        <w:jc w:val="both"/>
      </w:pPr>
      <w:r>
        <w:rPr>
          <w:rFonts w:ascii="Times New Roman"/>
          <w:b w:val="false"/>
          <w:i w:val="false"/>
          <w:color w:val="000000"/>
          <w:sz w:val="28"/>
        </w:rPr>
        <w:t>
      "15-тарау. Ірі қара малдың инфекциялық ринотрахеиті бойынша ветеринариялық іс-шаралар жүргізу тәртібі";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16-тараудың</w:t>
      </w:r>
      <w:r>
        <w:rPr>
          <w:rFonts w:ascii="Times New Roman"/>
          <w:b w:val="false"/>
          <w:i w:val="false"/>
          <w:color w:val="000000"/>
          <w:sz w:val="28"/>
        </w:rPr>
        <w:t xml:space="preserve"> тақырыбы мынадай редакцияда жазылсын:</w:t>
      </w:r>
    </w:p>
    <w:bookmarkStart w:name="z64" w:id="33"/>
    <w:p>
      <w:pPr>
        <w:spacing w:after="0"/>
        <w:ind w:left="0"/>
        <w:jc w:val="both"/>
      </w:pPr>
      <w:r>
        <w:rPr>
          <w:rFonts w:ascii="Times New Roman"/>
          <w:b w:val="false"/>
          <w:i w:val="false"/>
          <w:color w:val="000000"/>
          <w:sz w:val="28"/>
        </w:rPr>
        <w:t>
      "16-тарау. Кампилобактериоз бойынша ветеринариялық іс-шаралар жүргізу тәртібі";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17-тараудың</w:t>
      </w:r>
      <w:r>
        <w:rPr>
          <w:rFonts w:ascii="Times New Roman"/>
          <w:b w:val="false"/>
          <w:i w:val="false"/>
          <w:color w:val="000000"/>
          <w:sz w:val="28"/>
        </w:rPr>
        <w:t xml:space="preserve"> тақырыбы мынадай редакцияда жазылсын:</w:t>
      </w:r>
    </w:p>
    <w:bookmarkStart w:name="z66" w:id="34"/>
    <w:p>
      <w:pPr>
        <w:spacing w:after="0"/>
        <w:ind w:left="0"/>
        <w:jc w:val="both"/>
      </w:pPr>
      <w:r>
        <w:rPr>
          <w:rFonts w:ascii="Times New Roman"/>
          <w:b w:val="false"/>
          <w:i w:val="false"/>
          <w:color w:val="000000"/>
          <w:sz w:val="28"/>
        </w:rPr>
        <w:t>
      "17-тарау. Ірі қара малдың жұқпалы алаөкпесі бойынша ветеринариялық іс-шаралар жүргізу тәртібі";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18-тараудың</w:t>
      </w:r>
      <w:r>
        <w:rPr>
          <w:rFonts w:ascii="Times New Roman"/>
          <w:b w:val="false"/>
          <w:i w:val="false"/>
          <w:color w:val="000000"/>
          <w:sz w:val="28"/>
        </w:rPr>
        <w:t xml:space="preserve"> тақырыбы мынадай редакцияда жазылсын:</w:t>
      </w:r>
    </w:p>
    <w:bookmarkStart w:name="z68" w:id="35"/>
    <w:p>
      <w:pPr>
        <w:spacing w:after="0"/>
        <w:ind w:left="0"/>
        <w:jc w:val="both"/>
      </w:pPr>
      <w:r>
        <w:rPr>
          <w:rFonts w:ascii="Times New Roman"/>
          <w:b w:val="false"/>
          <w:i w:val="false"/>
          <w:color w:val="000000"/>
          <w:sz w:val="28"/>
        </w:rPr>
        <w:t>
      "18-тарау. Ірі қара малдың нодулярлық дерматиті бойынша ветеринариялық іс-шаралар жүргізу тәртібі";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212-тармақ</w:t>
      </w:r>
      <w:r>
        <w:rPr>
          <w:rFonts w:ascii="Times New Roman"/>
          <w:b w:val="false"/>
          <w:i w:val="false"/>
          <w:color w:val="000000"/>
          <w:sz w:val="28"/>
        </w:rPr>
        <w:t xml:space="preserve"> мынадай редакцияда жазылсын:</w:t>
      </w:r>
    </w:p>
    <w:bookmarkStart w:name="z70" w:id="36"/>
    <w:p>
      <w:pPr>
        <w:spacing w:after="0"/>
        <w:ind w:left="0"/>
        <w:jc w:val="both"/>
      </w:pPr>
      <w:r>
        <w:rPr>
          <w:rFonts w:ascii="Times New Roman"/>
          <w:b w:val="false"/>
          <w:i w:val="false"/>
          <w:color w:val="000000"/>
          <w:sz w:val="28"/>
        </w:rPr>
        <w:t>
      "212. Жануарлардың нодулярлық дерматит ауруының алдын алу бойынша:</w:t>
      </w:r>
    </w:p>
    <w:bookmarkEnd w:id="36"/>
    <w:p>
      <w:pPr>
        <w:spacing w:after="0"/>
        <w:ind w:left="0"/>
        <w:jc w:val="both"/>
      </w:pPr>
      <w:r>
        <w:rPr>
          <w:rFonts w:ascii="Times New Roman"/>
          <w:b w:val="false"/>
          <w:i w:val="false"/>
          <w:color w:val="000000"/>
          <w:sz w:val="28"/>
        </w:rPr>
        <w:t>
      1) ауыл шаруашылығы жануарларын бірдейлендіруді қамтамасыз ету;</w:t>
      </w:r>
    </w:p>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жағдайларда және ветеринария саласындағы мамандар, мемлекеттік ветеринариялық-санитариялық инспекторлар келгенге дейін ауруға күдікті жануарларды оқшаулап ұстау шараларын қабылдау;</w:t>
      </w:r>
    </w:p>
    <w:p>
      <w:pPr>
        <w:spacing w:after="0"/>
        <w:ind w:left="0"/>
        <w:jc w:val="both"/>
      </w:pPr>
      <w:r>
        <w:rPr>
          <w:rFonts w:ascii="Times New Roman"/>
          <w:b w:val="false"/>
          <w:i w:val="false"/>
          <w:color w:val="000000"/>
          <w:sz w:val="28"/>
        </w:rPr>
        <w:t>
      3) ветеринария саласындағы мамандарға олардың талап етуі бойынша диагностикалық зерттеулер жүргізу және вакциналау жүргізу үшін жануарларды беру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19-тараудың</w:t>
      </w:r>
      <w:r>
        <w:rPr>
          <w:rFonts w:ascii="Times New Roman"/>
          <w:b w:val="false"/>
          <w:i w:val="false"/>
          <w:color w:val="000000"/>
          <w:sz w:val="28"/>
        </w:rPr>
        <w:t xml:space="preserve"> тақырыбы мынадай редакцияда жазылсын:</w:t>
      </w:r>
    </w:p>
    <w:bookmarkStart w:name="z72" w:id="37"/>
    <w:p>
      <w:pPr>
        <w:spacing w:after="0"/>
        <w:ind w:left="0"/>
        <w:jc w:val="both"/>
      </w:pPr>
      <w:r>
        <w:rPr>
          <w:rFonts w:ascii="Times New Roman"/>
          <w:b w:val="false"/>
          <w:i w:val="false"/>
          <w:color w:val="000000"/>
          <w:sz w:val="28"/>
        </w:rPr>
        <w:t>
      "19-тарау. Ірі қара малдың парагрипп-3 ауруы бойынша ветеринариялық іс-шаралар жүргізу тәртібі";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20-тараудың</w:t>
      </w:r>
      <w:r>
        <w:rPr>
          <w:rFonts w:ascii="Times New Roman"/>
          <w:b w:val="false"/>
          <w:i w:val="false"/>
          <w:color w:val="000000"/>
          <w:sz w:val="28"/>
        </w:rPr>
        <w:t xml:space="preserve"> тақырыбы мынадай редакцияда жазылсын:</w:t>
      </w:r>
    </w:p>
    <w:bookmarkStart w:name="z74" w:id="38"/>
    <w:p>
      <w:pPr>
        <w:spacing w:after="0"/>
        <w:ind w:left="0"/>
        <w:jc w:val="both"/>
      </w:pPr>
      <w:r>
        <w:rPr>
          <w:rFonts w:ascii="Times New Roman"/>
          <w:b w:val="false"/>
          <w:i w:val="false"/>
          <w:color w:val="000000"/>
          <w:sz w:val="28"/>
        </w:rPr>
        <w:t>
      "20-тарау. Ірі қара малдың паратуберкулезі бойынша ветеринариялық іс-шаралар жүргізу тәртібі";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21-тараудың</w:t>
      </w:r>
      <w:r>
        <w:rPr>
          <w:rFonts w:ascii="Times New Roman"/>
          <w:b w:val="false"/>
          <w:i w:val="false"/>
          <w:color w:val="000000"/>
          <w:sz w:val="28"/>
        </w:rPr>
        <w:t xml:space="preserve"> тақырыбы мынадай редакцияда жазылсын:</w:t>
      </w:r>
    </w:p>
    <w:bookmarkStart w:name="z76" w:id="39"/>
    <w:p>
      <w:pPr>
        <w:spacing w:after="0"/>
        <w:ind w:left="0"/>
        <w:jc w:val="both"/>
      </w:pPr>
      <w:r>
        <w:rPr>
          <w:rFonts w:ascii="Times New Roman"/>
          <w:b w:val="false"/>
          <w:i w:val="false"/>
          <w:color w:val="000000"/>
          <w:sz w:val="28"/>
        </w:rPr>
        <w:t>
      "21-тарау. Ірі қара малдың обасы бойынша ветеринариялық іс-шаралар жүргізу тәртібі";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237-тармақ</w:t>
      </w:r>
      <w:r>
        <w:rPr>
          <w:rFonts w:ascii="Times New Roman"/>
          <w:b w:val="false"/>
          <w:i w:val="false"/>
          <w:color w:val="000000"/>
          <w:sz w:val="28"/>
        </w:rPr>
        <w:t xml:space="preserve"> мынадай редакцияда жазылсын:</w:t>
      </w:r>
    </w:p>
    <w:bookmarkStart w:name="z78" w:id="40"/>
    <w:p>
      <w:pPr>
        <w:spacing w:after="0"/>
        <w:ind w:left="0"/>
        <w:jc w:val="both"/>
      </w:pPr>
      <w:r>
        <w:rPr>
          <w:rFonts w:ascii="Times New Roman"/>
          <w:b w:val="false"/>
          <w:i w:val="false"/>
          <w:color w:val="000000"/>
          <w:sz w:val="28"/>
        </w:rPr>
        <w:t>
      "237. Жеке және заңды тұлғалар жайылымдарда ірі қара малдың обасына сезімтал үй немесе жабайы жануарлардың өлекселері тапқан жағдайда Заңға сәйкес бұл туралы ЖАО бөлімшелеріне, жергілікті атқарушы органдар құрған мемлекеттік ветеринариялық ұйымдарға, тиісті әкімшілік-аумақтық бірліктің мемлекеттік ветеринариялық-санитариялық бақылау және қадағалау органдарына патологиялық материалдарды алу (диагностикалық зерттеулерге) және өлекселерді көмуді ұйымдастыру үшін хабарлайды.";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239</w:t>
      </w:r>
      <w:r>
        <w:rPr>
          <w:rFonts w:ascii="Times New Roman"/>
          <w:b w:val="false"/>
          <w:i w:val="false"/>
          <w:color w:val="000000"/>
          <w:sz w:val="28"/>
        </w:rPr>
        <w:t xml:space="preserve"> және </w:t>
      </w:r>
      <w:r>
        <w:rPr>
          <w:rFonts w:ascii="Times New Roman"/>
          <w:b w:val="false"/>
          <w:i w:val="false"/>
          <w:color w:val="000000"/>
          <w:sz w:val="28"/>
        </w:rPr>
        <w:t>240-тармақтар</w:t>
      </w:r>
      <w:r>
        <w:rPr>
          <w:rFonts w:ascii="Times New Roman"/>
          <w:b w:val="false"/>
          <w:i w:val="false"/>
          <w:color w:val="000000"/>
          <w:sz w:val="28"/>
        </w:rPr>
        <w:t xml:space="preserve"> мынадай редакцияда жазылсын:</w:t>
      </w:r>
    </w:p>
    <w:bookmarkStart w:name="z80" w:id="41"/>
    <w:p>
      <w:pPr>
        <w:spacing w:after="0"/>
        <w:ind w:left="0"/>
        <w:jc w:val="both"/>
      </w:pPr>
      <w:r>
        <w:rPr>
          <w:rFonts w:ascii="Times New Roman"/>
          <w:b w:val="false"/>
          <w:i w:val="false"/>
          <w:color w:val="000000"/>
          <w:sz w:val="28"/>
        </w:rPr>
        <w:t>
      "239. Шекара аймағында қараусыз қалған малдың пайда болғаны туралы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 хабарлайды. Мұндай малды дереу ұстайды және оның кімге тиесілі екендігі анықтағанға дейін және ветеринариялық тексергенге дейін оқшаулап ұстайды.</w:t>
      </w:r>
    </w:p>
    <w:bookmarkEnd w:id="41"/>
    <w:bookmarkStart w:name="z81" w:id="42"/>
    <w:p>
      <w:pPr>
        <w:spacing w:after="0"/>
        <w:ind w:left="0"/>
        <w:jc w:val="both"/>
      </w:pPr>
      <w:r>
        <w:rPr>
          <w:rFonts w:ascii="Times New Roman"/>
          <w:b w:val="false"/>
          <w:i w:val="false"/>
          <w:color w:val="000000"/>
          <w:sz w:val="28"/>
        </w:rPr>
        <w:t>
      240. Жануарларды бір шаруашылық жүргізуші субъектіден басқа шаруашылық жүргізуші субъектіге, сондай-ақ шекаралық аймақтан тыс жерге ауыстыруға клиникалық тексеруден кейін тиісті әкімшілік-аумақтық бірліктің бас мемлекеттік ветеринариялық-санитариялық инспекторының келісімімен ғана жол беріледі.";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22-тараудың</w:t>
      </w:r>
      <w:r>
        <w:rPr>
          <w:rFonts w:ascii="Times New Roman"/>
          <w:b w:val="false"/>
          <w:i w:val="false"/>
          <w:color w:val="000000"/>
          <w:sz w:val="28"/>
        </w:rPr>
        <w:t xml:space="preserve"> тақырыбы мынадай редакцияда жазылсын:</w:t>
      </w:r>
    </w:p>
    <w:bookmarkStart w:name="z83" w:id="43"/>
    <w:p>
      <w:pPr>
        <w:spacing w:after="0"/>
        <w:ind w:left="0"/>
        <w:jc w:val="both"/>
      </w:pPr>
      <w:r>
        <w:rPr>
          <w:rFonts w:ascii="Times New Roman"/>
          <w:b w:val="false"/>
          <w:i w:val="false"/>
          <w:color w:val="000000"/>
          <w:sz w:val="28"/>
        </w:rPr>
        <w:t>
      "22-тарау. Қарасан ауруы бойынша ветеринариялық іс-шаралар жүргізу тәртібі";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263-тармақ</w:t>
      </w:r>
      <w:r>
        <w:rPr>
          <w:rFonts w:ascii="Times New Roman"/>
          <w:b w:val="false"/>
          <w:i w:val="false"/>
          <w:color w:val="000000"/>
          <w:sz w:val="28"/>
        </w:rPr>
        <w:t xml:space="preserve"> мынадай редакцияда жазылсын:</w:t>
      </w:r>
    </w:p>
    <w:bookmarkStart w:name="z85" w:id="44"/>
    <w:p>
      <w:pPr>
        <w:spacing w:after="0"/>
        <w:ind w:left="0"/>
        <w:jc w:val="both"/>
      </w:pPr>
      <w:r>
        <w:rPr>
          <w:rFonts w:ascii="Times New Roman"/>
          <w:b w:val="false"/>
          <w:i w:val="false"/>
          <w:color w:val="000000"/>
          <w:sz w:val="28"/>
        </w:rPr>
        <w:t>
      "263. Карантин шарттары бойынша мыналарға:</w:t>
      </w:r>
    </w:p>
    <w:bookmarkEnd w:id="44"/>
    <w:p>
      <w:pPr>
        <w:spacing w:after="0"/>
        <w:ind w:left="0"/>
        <w:jc w:val="both"/>
      </w:pPr>
      <w:r>
        <w:rPr>
          <w:rFonts w:ascii="Times New Roman"/>
          <w:b w:val="false"/>
          <w:i w:val="false"/>
          <w:color w:val="000000"/>
          <w:sz w:val="28"/>
        </w:rPr>
        <w:t>
      1) ірі қара мал мен қойларды карантин белгіленген аумақтан тыс әкетуге;</w:t>
      </w:r>
    </w:p>
    <w:p>
      <w:pPr>
        <w:spacing w:after="0"/>
        <w:ind w:left="0"/>
        <w:jc w:val="both"/>
      </w:pPr>
      <w:r>
        <w:rPr>
          <w:rFonts w:ascii="Times New Roman"/>
          <w:b w:val="false"/>
          <w:i w:val="false"/>
          <w:color w:val="000000"/>
          <w:sz w:val="28"/>
        </w:rPr>
        <w:t xml:space="preserve">
      2) ірі қара мал мен қойлардың карантин белгіленген аймаққа әкелуге және оларды осы аумақ арқылы айдауға; </w:t>
      </w:r>
    </w:p>
    <w:p>
      <w:pPr>
        <w:spacing w:after="0"/>
        <w:ind w:left="0"/>
        <w:jc w:val="both"/>
      </w:pPr>
      <w:r>
        <w:rPr>
          <w:rFonts w:ascii="Times New Roman"/>
          <w:b w:val="false"/>
          <w:i w:val="false"/>
          <w:color w:val="000000"/>
          <w:sz w:val="28"/>
        </w:rPr>
        <w:t>
      3) ірі қара мал мен қойларды сатуға, айырбастауға және шаруашылықішілік қайта топтастыруға;</w:t>
      </w:r>
    </w:p>
    <w:p>
      <w:pPr>
        <w:spacing w:after="0"/>
        <w:ind w:left="0"/>
        <w:jc w:val="both"/>
      </w:pPr>
      <w:r>
        <w:rPr>
          <w:rFonts w:ascii="Times New Roman"/>
          <w:b w:val="false"/>
          <w:i w:val="false"/>
          <w:color w:val="000000"/>
          <w:sz w:val="28"/>
        </w:rPr>
        <w:t>
      4) карантин белгіленген аумақта жиналған шөп пен басқа да азықтарды шығаруға. Мұндай азықтарды карантин белгіленген пункттің ішінде жылқыларды және иммундалған қара малды азықтандыру үшін оларды вакциналағаннан кейін кемінде күнтізбелік 14 күн өткен соң пайдаланады;</w:t>
      </w:r>
    </w:p>
    <w:p>
      <w:pPr>
        <w:spacing w:after="0"/>
        <w:ind w:left="0"/>
        <w:jc w:val="both"/>
      </w:pPr>
      <w:r>
        <w:rPr>
          <w:rFonts w:ascii="Times New Roman"/>
          <w:b w:val="false"/>
          <w:i w:val="false"/>
          <w:color w:val="000000"/>
          <w:sz w:val="28"/>
        </w:rPr>
        <w:t>
      5) ауру малдардан алынған сүтті тамаққа пайдалануға;</w:t>
      </w:r>
    </w:p>
    <w:p>
      <w:pPr>
        <w:spacing w:after="0"/>
        <w:ind w:left="0"/>
        <w:jc w:val="both"/>
      </w:pPr>
      <w:r>
        <w:rPr>
          <w:rFonts w:ascii="Times New Roman"/>
          <w:b w:val="false"/>
          <w:i w:val="false"/>
          <w:color w:val="000000"/>
          <w:sz w:val="28"/>
        </w:rPr>
        <w:t>
      6) ауру жануарларды етке союға;</w:t>
      </w:r>
    </w:p>
    <w:p>
      <w:pPr>
        <w:spacing w:after="0"/>
        <w:ind w:left="0"/>
        <w:jc w:val="both"/>
      </w:pPr>
      <w:r>
        <w:rPr>
          <w:rFonts w:ascii="Times New Roman"/>
          <w:b w:val="false"/>
          <w:i w:val="false"/>
          <w:color w:val="000000"/>
          <w:sz w:val="28"/>
        </w:rPr>
        <w:t>
      7) өлекселерді ашып қарауға және өлген жануарлардың терісін алуға;</w:t>
      </w:r>
    </w:p>
    <w:p>
      <w:pPr>
        <w:spacing w:after="0"/>
        <w:ind w:left="0"/>
        <w:jc w:val="both"/>
      </w:pPr>
      <w:r>
        <w:rPr>
          <w:rFonts w:ascii="Times New Roman"/>
          <w:b w:val="false"/>
          <w:i w:val="false"/>
          <w:color w:val="000000"/>
          <w:sz w:val="28"/>
        </w:rPr>
        <w:t>
      8) саламатсыз шаруашылық жүргізуші субъектіге бөгде адамдардың кіруіне және осы шаруашылық жүргізуші субъектіге қызмет көрсетуге қатысы жоқ көліктің кіруіне;</w:t>
      </w:r>
    </w:p>
    <w:p>
      <w:pPr>
        <w:spacing w:after="0"/>
        <w:ind w:left="0"/>
        <w:jc w:val="both"/>
      </w:pPr>
      <w:r>
        <w:rPr>
          <w:rFonts w:ascii="Times New Roman"/>
          <w:b w:val="false"/>
          <w:i w:val="false"/>
          <w:color w:val="000000"/>
          <w:sz w:val="28"/>
        </w:rPr>
        <w:t>
      9) тоғандар мен басқа да су айдындарынан жануарларды жалпы суаруға;</w:t>
      </w:r>
    </w:p>
    <w:p>
      <w:pPr>
        <w:spacing w:after="0"/>
        <w:ind w:left="0"/>
        <w:jc w:val="both"/>
      </w:pPr>
      <w:r>
        <w:rPr>
          <w:rFonts w:ascii="Times New Roman"/>
          <w:b w:val="false"/>
          <w:i w:val="false"/>
          <w:color w:val="000000"/>
          <w:sz w:val="28"/>
        </w:rPr>
        <w:t>
      10) егілген және асқынуы бар малдардан алынған сүтті тамаққа пайдалануға жол берілмейді.</w:t>
      </w:r>
    </w:p>
    <w:p>
      <w:pPr>
        <w:spacing w:after="0"/>
        <w:ind w:left="0"/>
        <w:jc w:val="both"/>
      </w:pPr>
      <w:r>
        <w:rPr>
          <w:rFonts w:ascii="Times New Roman"/>
          <w:b w:val="false"/>
          <w:i w:val="false"/>
          <w:color w:val="000000"/>
          <w:sz w:val="28"/>
        </w:rPr>
        <w:t>
      Шаруашылық жүргізуші субъектіні қарасан бойынша саламатты деп жариялайды және одан карантин жануардың қарасаннан сауыққан немесе өлген соңғы оқиғасынан бастап және қорытынды дезинфекция жүргізілгеннен кейін күнтізбелік 14 күннен соң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23-тараудың</w:t>
      </w:r>
      <w:r>
        <w:rPr>
          <w:rFonts w:ascii="Times New Roman"/>
          <w:b w:val="false"/>
          <w:i w:val="false"/>
          <w:color w:val="000000"/>
          <w:sz w:val="28"/>
        </w:rPr>
        <w:t xml:space="preserve"> тақырыбы мынадай редакцияда жазылсын:</w:t>
      </w:r>
    </w:p>
    <w:bookmarkStart w:name="z87" w:id="45"/>
    <w:p>
      <w:pPr>
        <w:spacing w:after="0"/>
        <w:ind w:left="0"/>
        <w:jc w:val="both"/>
      </w:pPr>
      <w:r>
        <w:rPr>
          <w:rFonts w:ascii="Times New Roman"/>
          <w:b w:val="false"/>
          <w:i w:val="false"/>
          <w:color w:val="000000"/>
          <w:sz w:val="28"/>
        </w:rPr>
        <w:t>
      "23-тарау. Қой мен ешкінің секіртпесі (брадзот) бойынша ветеринариялық іс-шаралар жүргізу тәртібі";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264-тармақтың</w:t>
      </w:r>
      <w:r>
        <w:rPr>
          <w:rFonts w:ascii="Times New Roman"/>
          <w:b w:val="false"/>
          <w:i w:val="false"/>
          <w:color w:val="000000"/>
          <w:sz w:val="28"/>
        </w:rPr>
        <w:t xml:space="preserve"> 2) тармақшасы мынадай редакцияда жазылсын:</w:t>
      </w:r>
    </w:p>
    <w:bookmarkStart w:name="z89" w:id="46"/>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46"/>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жануардың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bookmarkStart w:name="z90" w:id="47"/>
    <w:p>
      <w:pPr>
        <w:spacing w:after="0"/>
        <w:ind w:left="0"/>
        <w:jc w:val="both"/>
      </w:pPr>
      <w:r>
        <w:rPr>
          <w:rFonts w:ascii="Times New Roman"/>
          <w:b w:val="false"/>
          <w:i w:val="false"/>
          <w:color w:val="000000"/>
          <w:sz w:val="28"/>
        </w:rPr>
        <w:t>
      24-тараудың тақырыбы мынадай редакцияда жазылсын:</w:t>
      </w:r>
    </w:p>
    <w:bookmarkEnd w:id="47"/>
    <w:bookmarkStart w:name="z91" w:id="48"/>
    <w:p>
      <w:pPr>
        <w:spacing w:after="0"/>
        <w:ind w:left="0"/>
        <w:jc w:val="both"/>
      </w:pPr>
      <w:r>
        <w:rPr>
          <w:rFonts w:ascii="Times New Roman"/>
          <w:b w:val="false"/>
          <w:i w:val="false"/>
          <w:color w:val="000000"/>
          <w:sz w:val="28"/>
        </w:rPr>
        <w:t>
      "24-тарау. Қой мен ешкінің инфекциялық агалактия ауруы бойынша ветеринариялық іс-шаралар жүргізу тәртібі";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25-тараудың</w:t>
      </w:r>
      <w:r>
        <w:rPr>
          <w:rFonts w:ascii="Times New Roman"/>
          <w:b w:val="false"/>
          <w:i w:val="false"/>
          <w:color w:val="000000"/>
          <w:sz w:val="28"/>
        </w:rPr>
        <w:t xml:space="preserve"> тақырыбы мынадай редакцияда жазылсын:</w:t>
      </w:r>
    </w:p>
    <w:bookmarkStart w:name="z93" w:id="49"/>
    <w:p>
      <w:pPr>
        <w:spacing w:after="0"/>
        <w:ind w:left="0"/>
        <w:jc w:val="both"/>
      </w:pPr>
      <w:r>
        <w:rPr>
          <w:rFonts w:ascii="Times New Roman"/>
          <w:b w:val="false"/>
          <w:i w:val="false"/>
          <w:color w:val="000000"/>
          <w:sz w:val="28"/>
        </w:rPr>
        <w:t>
      "25-тарау. Қойлар мен ешкілердің инфекциялық анаэробтық энтеротоксемиясы бойынша ветеринариялық іс-шаралар жүргізу тәртібі";</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282-тармақтың</w:t>
      </w:r>
      <w:r>
        <w:rPr>
          <w:rFonts w:ascii="Times New Roman"/>
          <w:b w:val="false"/>
          <w:i w:val="false"/>
          <w:color w:val="000000"/>
          <w:sz w:val="28"/>
        </w:rPr>
        <w:t xml:space="preserve"> 2) тармақшасы мынадай редакцияда жазылсын:</w:t>
      </w:r>
    </w:p>
    <w:bookmarkStart w:name="z95" w:id="50"/>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50"/>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xml:space="preserve">
      бірнеше жануардың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26-тараудың</w:t>
      </w:r>
      <w:r>
        <w:rPr>
          <w:rFonts w:ascii="Times New Roman"/>
          <w:b w:val="false"/>
          <w:i w:val="false"/>
          <w:color w:val="000000"/>
          <w:sz w:val="28"/>
        </w:rPr>
        <w:t xml:space="preserve"> тақырыбы мынадай редакцияда жазылсын:</w:t>
      </w:r>
    </w:p>
    <w:bookmarkStart w:name="z97" w:id="51"/>
    <w:p>
      <w:pPr>
        <w:spacing w:after="0"/>
        <w:ind w:left="0"/>
        <w:jc w:val="both"/>
      </w:pPr>
      <w:r>
        <w:rPr>
          <w:rFonts w:ascii="Times New Roman"/>
          <w:b w:val="false"/>
          <w:i w:val="false"/>
          <w:color w:val="000000"/>
          <w:sz w:val="28"/>
        </w:rPr>
        <w:t>
      "26-тарау. Қойлардың инфекциялық катаральды қызбасы ("көк тіл", блютанг) бойынша ветеринариялық іс-шаралар жүргізу тәртібі";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27-тараудың</w:t>
      </w:r>
      <w:r>
        <w:rPr>
          <w:rFonts w:ascii="Times New Roman"/>
          <w:b w:val="false"/>
          <w:i w:val="false"/>
          <w:color w:val="000000"/>
          <w:sz w:val="28"/>
        </w:rPr>
        <w:t xml:space="preserve"> тақырыбы мынадай редакцияда жазылсын:</w:t>
      </w:r>
    </w:p>
    <w:bookmarkStart w:name="z99" w:id="52"/>
    <w:p>
      <w:pPr>
        <w:spacing w:after="0"/>
        <w:ind w:left="0"/>
        <w:jc w:val="both"/>
      </w:pPr>
      <w:r>
        <w:rPr>
          <w:rFonts w:ascii="Times New Roman"/>
          <w:b w:val="false"/>
          <w:i w:val="false"/>
          <w:color w:val="000000"/>
          <w:sz w:val="28"/>
        </w:rPr>
        <w:t>
      "27-тарау. Қойлардың инфекциялық маститі бойынша ветеринариялық іс-шаралар жүргізу тәртібі";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p>
    <w:bookmarkStart w:name="z101" w:id="53"/>
    <w:p>
      <w:pPr>
        <w:spacing w:after="0"/>
        <w:ind w:left="0"/>
        <w:jc w:val="both"/>
      </w:pPr>
      <w:r>
        <w:rPr>
          <w:rFonts w:ascii="Times New Roman"/>
          <w:b w:val="false"/>
          <w:i w:val="false"/>
          <w:color w:val="000000"/>
          <w:sz w:val="28"/>
        </w:rPr>
        <w:t>
      "28-тарау. Қойлар мен ешкілердің контагиозды эктимасы (контагиозды пустулезді стоматиты және дерматиты) бойынша ветеринариялық іс-шаралар жүргізу тәртібі";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305-тармақтың</w:t>
      </w:r>
      <w:r>
        <w:rPr>
          <w:rFonts w:ascii="Times New Roman"/>
          <w:b w:val="false"/>
          <w:i w:val="false"/>
          <w:color w:val="000000"/>
          <w:sz w:val="28"/>
        </w:rPr>
        <w:t xml:space="preserve"> 2) тармақшасы мынадай редакцияда жазылсын:</w:t>
      </w:r>
    </w:p>
    <w:bookmarkStart w:name="z103" w:id="54"/>
    <w:p>
      <w:pPr>
        <w:spacing w:after="0"/>
        <w:ind w:left="0"/>
        <w:jc w:val="both"/>
      </w:pPr>
      <w:r>
        <w:rPr>
          <w:rFonts w:ascii="Times New Roman"/>
          <w:b w:val="false"/>
          <w:i w:val="false"/>
          <w:color w:val="000000"/>
          <w:sz w:val="28"/>
        </w:rPr>
        <w:t>
      "2)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54"/>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29-тараудың</w:t>
      </w:r>
      <w:r>
        <w:rPr>
          <w:rFonts w:ascii="Times New Roman"/>
          <w:b w:val="false"/>
          <w:i w:val="false"/>
          <w:color w:val="000000"/>
          <w:sz w:val="28"/>
        </w:rPr>
        <w:t xml:space="preserve"> тақырыбы мынадай редакцияда жазылсын:</w:t>
      </w:r>
    </w:p>
    <w:bookmarkStart w:name="z105" w:id="55"/>
    <w:p>
      <w:pPr>
        <w:spacing w:after="0"/>
        <w:ind w:left="0"/>
        <w:jc w:val="both"/>
      </w:pPr>
      <w:r>
        <w:rPr>
          <w:rFonts w:ascii="Times New Roman"/>
          <w:b w:val="false"/>
          <w:i w:val="false"/>
          <w:color w:val="000000"/>
          <w:sz w:val="28"/>
        </w:rPr>
        <w:t>
      "29-тарау. Қойлар мен ешкілер тұяқтарының шіруі бойынша ветеринариялық іс-шаралар жүргізу тәртібі";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30-тараудың</w:t>
      </w:r>
      <w:r>
        <w:rPr>
          <w:rFonts w:ascii="Times New Roman"/>
          <w:b w:val="false"/>
          <w:i w:val="false"/>
          <w:color w:val="000000"/>
          <w:sz w:val="28"/>
        </w:rPr>
        <w:t xml:space="preserve"> тақырыбы мынадай редакцияда жазылсын:</w:t>
      </w:r>
    </w:p>
    <w:bookmarkStart w:name="z107" w:id="56"/>
    <w:p>
      <w:pPr>
        <w:spacing w:after="0"/>
        <w:ind w:left="0"/>
        <w:jc w:val="both"/>
      </w:pPr>
      <w:r>
        <w:rPr>
          <w:rFonts w:ascii="Times New Roman"/>
          <w:b w:val="false"/>
          <w:i w:val="false"/>
          <w:color w:val="000000"/>
          <w:sz w:val="28"/>
        </w:rPr>
        <w:t>
      "30-тарау. Қойлардың баяу инфекциялары (скрепи, висна-маеди, аденоматоз) бойынша ветеринариялық іс-шаралар жүргізу тәртібі";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328-тармақтың</w:t>
      </w:r>
      <w:r>
        <w:rPr>
          <w:rFonts w:ascii="Times New Roman"/>
          <w:b w:val="false"/>
          <w:i w:val="false"/>
          <w:color w:val="000000"/>
          <w:sz w:val="28"/>
        </w:rPr>
        <w:t xml:space="preserve"> 7) тармақшасы мынадай редакцияда жазылсын:</w:t>
      </w:r>
    </w:p>
    <w:bookmarkStart w:name="z109" w:id="57"/>
    <w:p>
      <w:pPr>
        <w:spacing w:after="0"/>
        <w:ind w:left="0"/>
        <w:jc w:val="both"/>
      </w:pPr>
      <w:r>
        <w:rPr>
          <w:rFonts w:ascii="Times New Roman"/>
          <w:b w:val="false"/>
          <w:i w:val="false"/>
          <w:color w:val="000000"/>
          <w:sz w:val="28"/>
        </w:rPr>
        <w:t>
      "7)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57"/>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330-тармақтың</w:t>
      </w:r>
      <w:r>
        <w:rPr>
          <w:rFonts w:ascii="Times New Roman"/>
          <w:b w:val="false"/>
          <w:i w:val="false"/>
          <w:color w:val="000000"/>
          <w:sz w:val="28"/>
        </w:rPr>
        <w:t xml:space="preserve"> 1) тармақшасы мынадай редакцияда жазылсын:</w:t>
      </w:r>
    </w:p>
    <w:bookmarkStart w:name="z111" w:id="58"/>
    <w:p>
      <w:pPr>
        <w:spacing w:after="0"/>
        <w:ind w:left="0"/>
        <w:jc w:val="both"/>
      </w:pPr>
      <w:r>
        <w:rPr>
          <w:rFonts w:ascii="Times New Roman"/>
          <w:b w:val="false"/>
          <w:i w:val="false"/>
          <w:color w:val="000000"/>
          <w:sz w:val="28"/>
        </w:rPr>
        <w:t>
      "1) ЖАО бөлімшелеріне, жергілікті атқарушы органдар құрған мемлекеттік ветеринариялық ұйымдарға, мемлекеттік ветеринариялық-санитариялық бақылау және қадағалау органдарына:</w:t>
      </w:r>
    </w:p>
    <w:bookmarkEnd w:id="58"/>
    <w:p>
      <w:pPr>
        <w:spacing w:after="0"/>
        <w:ind w:left="0"/>
        <w:jc w:val="both"/>
      </w:pPr>
      <w:r>
        <w:rPr>
          <w:rFonts w:ascii="Times New Roman"/>
          <w:b w:val="false"/>
          <w:i w:val="false"/>
          <w:color w:val="000000"/>
          <w:sz w:val="28"/>
        </w:rPr>
        <w:t>
      жаңадан сатып алынған (сатып алынған) жануар (жануарлар), алынған төл, оның (олардың) сойылғаны және сатылғаны туралы;</w:t>
      </w:r>
    </w:p>
    <w:p>
      <w:pPr>
        <w:spacing w:after="0"/>
        <w:ind w:left="0"/>
        <w:jc w:val="both"/>
      </w:pPr>
      <w:r>
        <w:rPr>
          <w:rFonts w:ascii="Times New Roman"/>
          <w:b w:val="false"/>
          <w:i w:val="false"/>
          <w:color w:val="000000"/>
          <w:sz w:val="28"/>
        </w:rPr>
        <w:t>
      бірнеше жануарлар өлген, бір мезгілде ауырған немесе олардың әдеттен тыс мінез-құлқы туралы жағдайлар және ветеринария саласындағы мамандар, мемлекеттік ветеринариялық-санитариялық инспекторлар келгенге дейін ауруға күдікті болған жануарларды оқшаулап ұстау шараларын қабылдағаны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31-тараудың</w:t>
      </w:r>
      <w:r>
        <w:rPr>
          <w:rFonts w:ascii="Times New Roman"/>
          <w:b w:val="false"/>
          <w:i w:val="false"/>
          <w:color w:val="000000"/>
          <w:sz w:val="28"/>
        </w:rPr>
        <w:t xml:space="preserve"> тақырыбы мынадай редакцияда жазылсын: </w:t>
      </w:r>
    </w:p>
    <w:bookmarkStart w:name="z113" w:id="59"/>
    <w:p>
      <w:pPr>
        <w:spacing w:after="0"/>
        <w:ind w:left="0"/>
        <w:jc w:val="both"/>
      </w:pPr>
      <w:r>
        <w:rPr>
          <w:rFonts w:ascii="Times New Roman"/>
          <w:b w:val="false"/>
          <w:i w:val="false"/>
          <w:color w:val="000000"/>
          <w:sz w:val="28"/>
        </w:rPr>
        <w:t>
      "31-тарау. Қойлардың күл ауруы бойынша ветеринариялық іс-шаралар жүргізу тәртібі";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32-тараудың</w:t>
      </w:r>
      <w:r>
        <w:rPr>
          <w:rFonts w:ascii="Times New Roman"/>
          <w:b w:val="false"/>
          <w:i w:val="false"/>
          <w:color w:val="000000"/>
          <w:sz w:val="28"/>
        </w:rPr>
        <w:t xml:space="preserve"> тақырыбы мынадай редакцияда жазылсын:</w:t>
      </w:r>
    </w:p>
    <w:bookmarkStart w:name="z115" w:id="60"/>
    <w:p>
      <w:pPr>
        <w:spacing w:after="0"/>
        <w:ind w:left="0"/>
        <w:jc w:val="both"/>
      </w:pPr>
      <w:r>
        <w:rPr>
          <w:rFonts w:ascii="Times New Roman"/>
          <w:b w:val="false"/>
          <w:i w:val="false"/>
          <w:color w:val="000000"/>
          <w:sz w:val="28"/>
        </w:rPr>
        <w:t>
      "32-тарау. Ірі қара малдар, қойлар мен ешкілердің энзоотиялық (хламидиоздық) түсік тастауы бойынша ветеринариялық іс-шаралар жүргізу тәртібі";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33-тараудың</w:t>
      </w:r>
      <w:r>
        <w:rPr>
          <w:rFonts w:ascii="Times New Roman"/>
          <w:b w:val="false"/>
          <w:i w:val="false"/>
          <w:color w:val="000000"/>
          <w:sz w:val="28"/>
        </w:rPr>
        <w:t xml:space="preserve"> тақырыбы мынадай редакцияда жазылсын:</w:t>
      </w:r>
    </w:p>
    <w:bookmarkStart w:name="z117" w:id="61"/>
    <w:p>
      <w:pPr>
        <w:spacing w:after="0"/>
        <w:ind w:left="0"/>
        <w:jc w:val="both"/>
      </w:pPr>
      <w:r>
        <w:rPr>
          <w:rFonts w:ascii="Times New Roman"/>
          <w:b w:val="false"/>
          <w:i w:val="false"/>
          <w:color w:val="000000"/>
          <w:sz w:val="28"/>
        </w:rPr>
        <w:t>
      "33-тарау. Жылқы тұмауы бойынша ветеринариялық іс-шаралар жүргізу тәртібі";</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34-тараудың</w:t>
      </w:r>
      <w:r>
        <w:rPr>
          <w:rFonts w:ascii="Times New Roman"/>
          <w:b w:val="false"/>
          <w:i w:val="false"/>
          <w:color w:val="000000"/>
          <w:sz w:val="28"/>
        </w:rPr>
        <w:t xml:space="preserve"> тақырыбы мынадай редакцияда жазылсын:</w:t>
      </w:r>
    </w:p>
    <w:bookmarkStart w:name="z119" w:id="62"/>
    <w:p>
      <w:pPr>
        <w:spacing w:after="0"/>
        <w:ind w:left="0"/>
        <w:jc w:val="both"/>
      </w:pPr>
      <w:r>
        <w:rPr>
          <w:rFonts w:ascii="Times New Roman"/>
          <w:b w:val="false"/>
          <w:i w:val="false"/>
          <w:color w:val="000000"/>
          <w:sz w:val="28"/>
        </w:rPr>
        <w:t>
      "34-тарау. Жылқылардың жұқпалы анемиясы бойынша ветеринариялық іс-шаралар жүргізу тәртібі";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35-тараудың</w:t>
      </w:r>
      <w:r>
        <w:rPr>
          <w:rFonts w:ascii="Times New Roman"/>
          <w:b w:val="false"/>
          <w:i w:val="false"/>
          <w:color w:val="000000"/>
          <w:sz w:val="28"/>
        </w:rPr>
        <w:t xml:space="preserve"> тақырыбы мынадай редакцияда жазылсын:</w:t>
      </w:r>
    </w:p>
    <w:bookmarkStart w:name="z121" w:id="63"/>
    <w:p>
      <w:pPr>
        <w:spacing w:after="0"/>
        <w:ind w:left="0"/>
        <w:jc w:val="both"/>
      </w:pPr>
      <w:r>
        <w:rPr>
          <w:rFonts w:ascii="Times New Roman"/>
          <w:b w:val="false"/>
          <w:i w:val="false"/>
          <w:color w:val="000000"/>
          <w:sz w:val="28"/>
        </w:rPr>
        <w:t>
      "35-тарау. Жылқылардың сақауы бойынша ветеринариялық іс-шаралар жүргізу тәртібі";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36-тараудың</w:t>
      </w:r>
      <w:r>
        <w:rPr>
          <w:rFonts w:ascii="Times New Roman"/>
          <w:b w:val="false"/>
          <w:i w:val="false"/>
          <w:color w:val="000000"/>
          <w:sz w:val="28"/>
        </w:rPr>
        <w:t xml:space="preserve"> тақырыбы мынадай редакцияда жазылсын:</w:t>
      </w:r>
    </w:p>
    <w:bookmarkStart w:name="z123" w:id="64"/>
    <w:p>
      <w:pPr>
        <w:spacing w:after="0"/>
        <w:ind w:left="0"/>
        <w:jc w:val="both"/>
      </w:pPr>
      <w:r>
        <w:rPr>
          <w:rFonts w:ascii="Times New Roman"/>
          <w:b w:val="false"/>
          <w:i w:val="false"/>
          <w:color w:val="000000"/>
          <w:sz w:val="28"/>
        </w:rPr>
        <w:t>
      "36-тарау. Жылқы ринопневмониясы бойынша ветеринариялық іс-шаралар жүргізу тәртібі";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37-тараудың</w:t>
      </w:r>
      <w:r>
        <w:rPr>
          <w:rFonts w:ascii="Times New Roman"/>
          <w:b w:val="false"/>
          <w:i w:val="false"/>
          <w:color w:val="000000"/>
          <w:sz w:val="28"/>
        </w:rPr>
        <w:t xml:space="preserve"> тақырыбы мынадай редакцияда жазылсын:</w:t>
      </w:r>
    </w:p>
    <w:bookmarkStart w:name="z125" w:id="65"/>
    <w:p>
      <w:pPr>
        <w:spacing w:after="0"/>
        <w:ind w:left="0"/>
        <w:jc w:val="both"/>
      </w:pPr>
      <w:r>
        <w:rPr>
          <w:rFonts w:ascii="Times New Roman"/>
          <w:b w:val="false"/>
          <w:i w:val="false"/>
          <w:color w:val="000000"/>
          <w:sz w:val="28"/>
        </w:rPr>
        <w:t>
      "37-тарау. Жылқылардың маңқасы бойынша ветеринариялық іс-шаралар жүргізу тәртібі";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38-тараудың</w:t>
      </w:r>
      <w:r>
        <w:rPr>
          <w:rFonts w:ascii="Times New Roman"/>
          <w:b w:val="false"/>
          <w:i w:val="false"/>
          <w:color w:val="000000"/>
          <w:sz w:val="28"/>
        </w:rPr>
        <w:t xml:space="preserve"> тақырыбы мынадай редакцияда жазылсын:</w:t>
      </w:r>
    </w:p>
    <w:bookmarkStart w:name="z127" w:id="66"/>
    <w:p>
      <w:pPr>
        <w:spacing w:after="0"/>
        <w:ind w:left="0"/>
        <w:jc w:val="both"/>
      </w:pPr>
      <w:r>
        <w:rPr>
          <w:rFonts w:ascii="Times New Roman"/>
          <w:b w:val="false"/>
          <w:i w:val="false"/>
          <w:color w:val="000000"/>
          <w:sz w:val="28"/>
        </w:rPr>
        <w:t>
      "38-тарау. Жылқылардың эпизоотиялық лимфангиті бойынша ветеринариялық іс-шаралар жүргізу тәртібі";</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39-тараудың</w:t>
      </w:r>
      <w:r>
        <w:rPr>
          <w:rFonts w:ascii="Times New Roman"/>
          <w:b w:val="false"/>
          <w:i w:val="false"/>
          <w:color w:val="000000"/>
          <w:sz w:val="28"/>
        </w:rPr>
        <w:t xml:space="preserve"> тақырыбы мынадай редакцияда жазылсын:</w:t>
      </w:r>
    </w:p>
    <w:bookmarkStart w:name="z129" w:id="67"/>
    <w:p>
      <w:pPr>
        <w:spacing w:after="0"/>
        <w:ind w:left="0"/>
        <w:jc w:val="both"/>
      </w:pPr>
      <w:r>
        <w:rPr>
          <w:rFonts w:ascii="Times New Roman"/>
          <w:b w:val="false"/>
          <w:i w:val="false"/>
          <w:color w:val="000000"/>
          <w:sz w:val="28"/>
        </w:rPr>
        <w:t>
      "39-тарау. Шошқаның атрофиялық риниті бойынша ветеринариялық іс-шаралар жүргізу тәртібі";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40-тараудың</w:t>
      </w:r>
      <w:r>
        <w:rPr>
          <w:rFonts w:ascii="Times New Roman"/>
          <w:b w:val="false"/>
          <w:i w:val="false"/>
          <w:color w:val="000000"/>
          <w:sz w:val="28"/>
        </w:rPr>
        <w:t xml:space="preserve"> тақырыбы мынадай редакцияда жазылсын:</w:t>
      </w:r>
    </w:p>
    <w:bookmarkStart w:name="z131" w:id="68"/>
    <w:p>
      <w:pPr>
        <w:spacing w:after="0"/>
        <w:ind w:left="0"/>
        <w:jc w:val="both"/>
      </w:pPr>
      <w:r>
        <w:rPr>
          <w:rFonts w:ascii="Times New Roman"/>
          <w:b w:val="false"/>
          <w:i w:val="false"/>
          <w:color w:val="000000"/>
          <w:sz w:val="28"/>
        </w:rPr>
        <w:t>
      "40-тарау. Шошқаның африкалық обасы бойынша ветеринариялық іс-шаралар жүргізу тәртібі";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және </w:t>
      </w:r>
      <w:r>
        <w:rPr>
          <w:rFonts w:ascii="Times New Roman"/>
          <w:b w:val="false"/>
          <w:i w:val="false"/>
          <w:color w:val="000000"/>
          <w:sz w:val="28"/>
        </w:rPr>
        <w:t>427-тармақтар</w:t>
      </w:r>
      <w:r>
        <w:rPr>
          <w:rFonts w:ascii="Times New Roman"/>
          <w:b w:val="false"/>
          <w:i w:val="false"/>
          <w:color w:val="000000"/>
          <w:sz w:val="28"/>
        </w:rPr>
        <w:t xml:space="preserve"> мынадай редакцияда жазылсын:</w:t>
      </w:r>
    </w:p>
    <w:bookmarkStart w:name="z133" w:id="69"/>
    <w:p>
      <w:pPr>
        <w:spacing w:after="0"/>
        <w:ind w:left="0"/>
        <w:jc w:val="both"/>
      </w:pPr>
      <w:r>
        <w:rPr>
          <w:rFonts w:ascii="Times New Roman"/>
          <w:b w:val="false"/>
          <w:i w:val="false"/>
          <w:color w:val="000000"/>
          <w:sz w:val="28"/>
        </w:rPr>
        <w:t>
      "426. Мемлекеттерден (шошқаның африкалық обасы бойынша саламатсыз) келетін жолаушылар мен экипаж мүшелеріне тиесілі жүктерді, қол жүгін, сондай-ақ халықаралық почта жөнелтілімдерін тиісті шаралар қабылдау үшін ветеринариялық бақылау бекеттерінде мемлекеттік ветеринариялық-санитариялық бақылауды және қадағалауды жүзеге асыратын мемлекеттік ветеринариялық-санитариялық инспекторлар тексеріп қарайды.</w:t>
      </w:r>
    </w:p>
    <w:bookmarkEnd w:id="69"/>
    <w:bookmarkStart w:name="z134" w:id="70"/>
    <w:p>
      <w:pPr>
        <w:spacing w:after="0"/>
        <w:ind w:left="0"/>
        <w:jc w:val="both"/>
      </w:pPr>
      <w:r>
        <w:rPr>
          <w:rFonts w:ascii="Times New Roman"/>
          <w:b w:val="false"/>
          <w:i w:val="false"/>
          <w:color w:val="000000"/>
          <w:sz w:val="28"/>
        </w:rPr>
        <w:t>
      427. Қазақстан Республикасына ауру вирусының әкеліну қаупі төнген кезде, сондай-ақ Қазақстан Республикасының аумағында аурудың эпизоотиялық ошақтары туындаған жағдайда, облыстардың, аудандардың (қалалардың) жергілікті атқарушы органдары белгіленген тәртіппен шошқаның африкалық обасына қарсы күрес жөніндегі арнайы комиссияларды құрады. Комиссия құрамына тиісінше жергілікті атқарушы органдардың өкілдері кіреді, олардың қатысуы шошқаның африкалық обасының алдын алу және жою бойынша іс-шараларды ұйымдастыру үшін қажет.";</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433-тармақ</w:t>
      </w:r>
      <w:r>
        <w:rPr>
          <w:rFonts w:ascii="Times New Roman"/>
          <w:b w:val="false"/>
          <w:i w:val="false"/>
          <w:color w:val="000000"/>
          <w:sz w:val="28"/>
        </w:rPr>
        <w:t xml:space="preserve"> мынадай редакцияда жазылсын: </w:t>
      </w:r>
    </w:p>
    <w:bookmarkStart w:name="z136" w:id="71"/>
    <w:p>
      <w:pPr>
        <w:spacing w:after="0"/>
        <w:ind w:left="0"/>
        <w:jc w:val="both"/>
      </w:pPr>
      <w:r>
        <w:rPr>
          <w:rFonts w:ascii="Times New Roman"/>
          <w:b w:val="false"/>
          <w:i w:val="false"/>
          <w:color w:val="000000"/>
          <w:sz w:val="28"/>
        </w:rPr>
        <w:t>
      "433. Карантин шарттары бойынша:</w:t>
      </w:r>
    </w:p>
    <w:bookmarkEnd w:id="71"/>
    <w:p>
      <w:pPr>
        <w:spacing w:after="0"/>
        <w:ind w:left="0"/>
        <w:jc w:val="both"/>
      </w:pPr>
      <w:r>
        <w:rPr>
          <w:rFonts w:ascii="Times New Roman"/>
          <w:b w:val="false"/>
          <w:i w:val="false"/>
          <w:color w:val="000000"/>
          <w:sz w:val="28"/>
        </w:rPr>
        <w:t>
      1) жануарлардың барлық түрлерін, оның ішінде құстарды шаруашылық жүргізуші субъектінің аумағына әкелуге, одан тысқары жерлерге әкетуге;</w:t>
      </w:r>
    </w:p>
    <w:p>
      <w:pPr>
        <w:spacing w:after="0"/>
        <w:ind w:left="0"/>
        <w:jc w:val="both"/>
      </w:pPr>
      <w:r>
        <w:rPr>
          <w:rFonts w:ascii="Times New Roman"/>
          <w:b w:val="false"/>
          <w:i w:val="false"/>
          <w:color w:val="000000"/>
          <w:sz w:val="28"/>
        </w:rPr>
        <w:t xml:space="preserve">
      2) жануарлардан алынатын өнімдер мен шикізатты оларда дайындауға және олардың аумағынан шығаруға; </w:t>
      </w:r>
    </w:p>
    <w:p>
      <w:pPr>
        <w:spacing w:after="0"/>
        <w:ind w:left="0"/>
        <w:jc w:val="both"/>
      </w:pPr>
      <w:r>
        <w:rPr>
          <w:rFonts w:ascii="Times New Roman"/>
          <w:b w:val="false"/>
          <w:i w:val="false"/>
          <w:color w:val="000000"/>
          <w:sz w:val="28"/>
        </w:rPr>
        <w:t>
      3) өсімдік шаруашылығы өнімдерін олардың аумағынан әкетуге;</w:t>
      </w:r>
    </w:p>
    <w:p>
      <w:pPr>
        <w:spacing w:after="0"/>
        <w:ind w:left="0"/>
        <w:jc w:val="both"/>
      </w:pPr>
      <w:r>
        <w:rPr>
          <w:rFonts w:ascii="Times New Roman"/>
          <w:b w:val="false"/>
          <w:i w:val="false"/>
          <w:color w:val="000000"/>
          <w:sz w:val="28"/>
        </w:rPr>
        <w:t xml:space="preserve">
      4) шаруашылық жүргізуші субъектіге бөгде адамдардың кіруіне, оның аумағына көлік құралдарының кіруіне және шаруашылық жүргізуші субъектіде шошқа басын қайта топтастыруға; </w:t>
      </w:r>
    </w:p>
    <w:p>
      <w:pPr>
        <w:spacing w:after="0"/>
        <w:ind w:left="0"/>
        <w:jc w:val="both"/>
      </w:pPr>
      <w:r>
        <w:rPr>
          <w:rFonts w:ascii="Times New Roman"/>
          <w:b w:val="false"/>
          <w:i w:val="false"/>
          <w:color w:val="000000"/>
          <w:sz w:val="28"/>
        </w:rPr>
        <w:t>
      5) базарларда және басқа да сауда орындарында жануарлармен, жануарлардан алынатын өнімдер мен шикізатпен сауда жасауға, ауыл шаруашылығы жәрмеңкелерін, көрмелерді (аукциондарды) және адамдар мен жануарлар жиналатын басқа да қоғамдық іс-шараларды өткізуге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41-тараудың</w:t>
      </w:r>
      <w:r>
        <w:rPr>
          <w:rFonts w:ascii="Times New Roman"/>
          <w:b w:val="false"/>
          <w:i w:val="false"/>
          <w:color w:val="000000"/>
          <w:sz w:val="28"/>
        </w:rPr>
        <w:t xml:space="preserve"> тақырыбы мынадай редакцияда жазылсын:</w:t>
      </w:r>
    </w:p>
    <w:bookmarkStart w:name="z138" w:id="72"/>
    <w:p>
      <w:pPr>
        <w:spacing w:after="0"/>
        <w:ind w:left="0"/>
        <w:jc w:val="both"/>
      </w:pPr>
      <w:r>
        <w:rPr>
          <w:rFonts w:ascii="Times New Roman"/>
          <w:b w:val="false"/>
          <w:i w:val="false"/>
          <w:color w:val="000000"/>
          <w:sz w:val="28"/>
        </w:rPr>
        <w:t>
      "41-тарау. Шошқаның везикулярлық ауруы бойынша ветеринариялық іс-шаралар жүргізу тәртібі";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және </w:t>
      </w:r>
      <w:r>
        <w:rPr>
          <w:rFonts w:ascii="Times New Roman"/>
          <w:b w:val="false"/>
          <w:i w:val="false"/>
          <w:color w:val="000000"/>
          <w:sz w:val="28"/>
        </w:rPr>
        <w:t>470-тармақтар</w:t>
      </w:r>
      <w:r>
        <w:rPr>
          <w:rFonts w:ascii="Times New Roman"/>
          <w:b w:val="false"/>
          <w:i w:val="false"/>
          <w:color w:val="000000"/>
          <w:sz w:val="28"/>
        </w:rPr>
        <w:t xml:space="preserve"> мынадай редакцияда жазылсын:</w:t>
      </w:r>
    </w:p>
    <w:bookmarkStart w:name="z140" w:id="73"/>
    <w:p>
      <w:pPr>
        <w:spacing w:after="0"/>
        <w:ind w:left="0"/>
        <w:jc w:val="both"/>
      </w:pPr>
      <w:r>
        <w:rPr>
          <w:rFonts w:ascii="Times New Roman"/>
          <w:b w:val="false"/>
          <w:i w:val="false"/>
          <w:color w:val="000000"/>
          <w:sz w:val="28"/>
        </w:rPr>
        <w:t xml:space="preserve">
      "469. Шошқаның везикулярлық ауруына күдіктенген жағдайда шаруашылық жүргізуші субъектінің басшысы және шаруашылық жүргізуші субъектіге қызмет көрсететін ветеринария саласындағы маман бұл туралы тиісті әкімшілік-аумақтық бірліктің мемлекеттік ветеринариялық дәрігеріне, бас мемлекеттік ветеринариялық-санитариялық инспекторына хабарлайды, ауру және ауруға күдікті жануарларды оқшаулауды ұйымдастырады, оларға жеке қызмет көрсетуші персоналды бекітіп береді. </w:t>
      </w:r>
    </w:p>
    <w:bookmarkEnd w:id="73"/>
    <w:bookmarkStart w:name="z141" w:id="74"/>
    <w:p>
      <w:pPr>
        <w:spacing w:after="0"/>
        <w:ind w:left="0"/>
        <w:jc w:val="both"/>
      </w:pPr>
      <w:r>
        <w:rPr>
          <w:rFonts w:ascii="Times New Roman"/>
          <w:b w:val="false"/>
          <w:i w:val="false"/>
          <w:color w:val="000000"/>
          <w:sz w:val="28"/>
        </w:rPr>
        <w:t>
      470. Шошқаның везикулярлық ауруына күдік туралы хабарлама алған тиісті әкімшілік-аумақтық бірліктің бас мемлекеттік ветеринариялық-санитариялық инспекторы және мемлекеттік ветеринариялық дәрігері дереу сол жерге келіп, эпизоотиялық жағдайды анықтап, диагнозын анықтау және аурудың таралуына жол бермеу үшін шаралар қолдану қажет.";</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474-тармақ</w:t>
      </w:r>
      <w:r>
        <w:rPr>
          <w:rFonts w:ascii="Times New Roman"/>
          <w:b w:val="false"/>
          <w:i w:val="false"/>
          <w:color w:val="000000"/>
          <w:sz w:val="28"/>
        </w:rPr>
        <w:t xml:space="preserve"> мынадай редакцияда жазылсын:</w:t>
      </w:r>
    </w:p>
    <w:bookmarkStart w:name="z143" w:id="75"/>
    <w:p>
      <w:pPr>
        <w:spacing w:after="0"/>
        <w:ind w:left="0"/>
        <w:jc w:val="both"/>
      </w:pPr>
      <w:r>
        <w:rPr>
          <w:rFonts w:ascii="Times New Roman"/>
          <w:b w:val="false"/>
          <w:i w:val="false"/>
          <w:color w:val="000000"/>
          <w:sz w:val="28"/>
        </w:rPr>
        <w:t>
      "474. Карантин шарттары бойынша:</w:t>
      </w:r>
    </w:p>
    <w:bookmarkEnd w:id="75"/>
    <w:p>
      <w:pPr>
        <w:spacing w:after="0"/>
        <w:ind w:left="0"/>
        <w:jc w:val="both"/>
      </w:pPr>
      <w:r>
        <w:rPr>
          <w:rFonts w:ascii="Times New Roman"/>
          <w:b w:val="false"/>
          <w:i w:val="false"/>
          <w:color w:val="000000"/>
          <w:sz w:val="28"/>
        </w:rPr>
        <w:t>
      1) шаруашылық жүргізуші субъектінің аумағына шошқаларды әкелуге және одан тысқары жерлерге әкетуге (жануарларды өңдеу кәсіпорындарына, сою алаңдарына немесе сою пункттеріне әкетуді қоспағанда);</w:t>
      </w:r>
    </w:p>
    <w:p>
      <w:pPr>
        <w:spacing w:after="0"/>
        <w:ind w:left="0"/>
        <w:jc w:val="both"/>
      </w:pPr>
      <w:r>
        <w:rPr>
          <w:rFonts w:ascii="Times New Roman"/>
          <w:b w:val="false"/>
          <w:i w:val="false"/>
          <w:color w:val="000000"/>
          <w:sz w:val="28"/>
        </w:rPr>
        <w:t>
      2) саламасыз пункттен ет комбинаттарына немесе қайта өңдеуге арналған сою пункттеріне, сондай-ақ азықтарды, жабдықтар мен мүкәммалды қоспағанда, шикі шошқа етін және басқа да зарарсыздандырылмаған шошқаларды сою өнімдерін шығаруға;</w:t>
      </w:r>
    </w:p>
    <w:p>
      <w:pPr>
        <w:spacing w:after="0"/>
        <w:ind w:left="0"/>
        <w:jc w:val="both"/>
      </w:pPr>
      <w:r>
        <w:rPr>
          <w:rFonts w:ascii="Times New Roman"/>
          <w:b w:val="false"/>
          <w:i w:val="false"/>
          <w:color w:val="000000"/>
          <w:sz w:val="28"/>
        </w:rPr>
        <w:t>
      3) ветеринария саласындағы мамандардың келісімінсіз шаруашылық жүргізуші субъектінің ішінде шошқаларды сою және қайта топтастыруға;</w:t>
      </w:r>
    </w:p>
    <w:p>
      <w:pPr>
        <w:spacing w:after="0"/>
        <w:ind w:left="0"/>
        <w:jc w:val="both"/>
      </w:pPr>
      <w:r>
        <w:rPr>
          <w:rFonts w:ascii="Times New Roman"/>
          <w:b w:val="false"/>
          <w:i w:val="false"/>
          <w:color w:val="000000"/>
          <w:sz w:val="28"/>
        </w:rPr>
        <w:t>
      4) көлік құралдарын шаруашылық жүргізуші субъектіден тыс жерлерге дезинфекциялық дауалаусыз шығаруға;</w:t>
      </w:r>
    </w:p>
    <w:p>
      <w:pPr>
        <w:spacing w:after="0"/>
        <w:ind w:left="0"/>
        <w:jc w:val="both"/>
      </w:pPr>
      <w:r>
        <w:rPr>
          <w:rFonts w:ascii="Times New Roman"/>
          <w:b w:val="false"/>
          <w:i w:val="false"/>
          <w:color w:val="000000"/>
          <w:sz w:val="28"/>
        </w:rPr>
        <w:t>
      5) санитариялық дауалаусыз аурудың эпизоотиялық ошағынан қызмет көрсететін персоналдың шығуына;</w:t>
      </w:r>
    </w:p>
    <w:p>
      <w:pPr>
        <w:spacing w:after="0"/>
        <w:ind w:left="0"/>
        <w:jc w:val="both"/>
      </w:pPr>
      <w:r>
        <w:rPr>
          <w:rFonts w:ascii="Times New Roman"/>
          <w:b w:val="false"/>
          <w:i w:val="false"/>
          <w:color w:val="000000"/>
          <w:sz w:val="28"/>
        </w:rPr>
        <w:t>
      6) жануарларға қызмет көрсетумен байланысты емес тұлғалардың шошқа қора-жайларына кіруіне.</w:t>
      </w:r>
    </w:p>
    <w:p>
      <w:pPr>
        <w:spacing w:after="0"/>
        <w:ind w:left="0"/>
        <w:jc w:val="both"/>
      </w:pPr>
      <w:r>
        <w:rPr>
          <w:rFonts w:ascii="Times New Roman"/>
          <w:b w:val="false"/>
          <w:i w:val="false"/>
          <w:color w:val="000000"/>
          <w:sz w:val="28"/>
        </w:rPr>
        <w:t>
      7) базарларда тірі шошқаларды, сондай-ақ шикі түрдегі сою өнімдерін (ет, май, ливер) сатуға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42-тараудың</w:t>
      </w:r>
      <w:r>
        <w:rPr>
          <w:rFonts w:ascii="Times New Roman"/>
          <w:b w:val="false"/>
          <w:i w:val="false"/>
          <w:color w:val="000000"/>
          <w:sz w:val="28"/>
        </w:rPr>
        <w:t xml:space="preserve"> тақырыбы мынадай редакцияда жазылсын:</w:t>
      </w:r>
    </w:p>
    <w:bookmarkStart w:name="z145" w:id="76"/>
    <w:p>
      <w:pPr>
        <w:spacing w:after="0"/>
        <w:ind w:left="0"/>
        <w:jc w:val="both"/>
      </w:pPr>
      <w:r>
        <w:rPr>
          <w:rFonts w:ascii="Times New Roman"/>
          <w:b w:val="false"/>
          <w:i w:val="false"/>
          <w:color w:val="000000"/>
          <w:sz w:val="28"/>
        </w:rPr>
        <w:t>
      "42-тарау. Шошқа дизентериясы бойынша ветеринариялық іс-шаралар жүргізу тәртібі";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43-тараудың</w:t>
      </w:r>
      <w:r>
        <w:rPr>
          <w:rFonts w:ascii="Times New Roman"/>
          <w:b w:val="false"/>
          <w:i w:val="false"/>
          <w:color w:val="000000"/>
          <w:sz w:val="28"/>
        </w:rPr>
        <w:t xml:space="preserve"> тақырыбы мынадай редакцияда жазылсын:</w:t>
      </w:r>
    </w:p>
    <w:bookmarkStart w:name="z147" w:id="77"/>
    <w:p>
      <w:pPr>
        <w:spacing w:after="0"/>
        <w:ind w:left="0"/>
        <w:jc w:val="both"/>
      </w:pPr>
      <w:r>
        <w:rPr>
          <w:rFonts w:ascii="Times New Roman"/>
          <w:b w:val="false"/>
          <w:i w:val="false"/>
          <w:color w:val="000000"/>
          <w:sz w:val="28"/>
        </w:rPr>
        <w:t>
      "43-тарау. Шошқаның классикалық обасы бойынша ветеринариялық іс-шаралар жүргізу тәртібі";</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44-тараудың</w:t>
      </w:r>
      <w:r>
        <w:rPr>
          <w:rFonts w:ascii="Times New Roman"/>
          <w:b w:val="false"/>
          <w:i w:val="false"/>
          <w:color w:val="000000"/>
          <w:sz w:val="28"/>
        </w:rPr>
        <w:t xml:space="preserve"> тақырыбы мынадай редакцияда жазылсын:</w:t>
      </w:r>
    </w:p>
    <w:bookmarkStart w:name="z149" w:id="78"/>
    <w:p>
      <w:pPr>
        <w:spacing w:after="0"/>
        <w:ind w:left="0"/>
        <w:jc w:val="both"/>
      </w:pPr>
      <w:r>
        <w:rPr>
          <w:rFonts w:ascii="Times New Roman"/>
          <w:b w:val="false"/>
          <w:i w:val="false"/>
          <w:color w:val="000000"/>
          <w:sz w:val="28"/>
        </w:rPr>
        <w:t>
      "44-тарау. Шошқа тілмесі бойынша ветеринариялық іс-шаралар жүргізу тәртібі";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45-тараудың</w:t>
      </w:r>
      <w:r>
        <w:rPr>
          <w:rFonts w:ascii="Times New Roman"/>
          <w:b w:val="false"/>
          <w:i w:val="false"/>
          <w:color w:val="000000"/>
          <w:sz w:val="28"/>
        </w:rPr>
        <w:t xml:space="preserve"> тақырыбы мынадай редакцияда жазылсын:</w:t>
      </w:r>
    </w:p>
    <w:bookmarkStart w:name="z151" w:id="79"/>
    <w:p>
      <w:pPr>
        <w:spacing w:after="0"/>
        <w:ind w:left="0"/>
        <w:jc w:val="both"/>
      </w:pPr>
      <w:r>
        <w:rPr>
          <w:rFonts w:ascii="Times New Roman"/>
          <w:b w:val="false"/>
          <w:i w:val="false"/>
          <w:color w:val="000000"/>
          <w:sz w:val="28"/>
        </w:rPr>
        <w:t>
      "45-тарау. Шошқалардың трансмиссивті гастроэнтериті бойынша ветеринариялық іс-шаралар жүргізу тәртібі";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46-тараудың</w:t>
      </w:r>
      <w:r>
        <w:rPr>
          <w:rFonts w:ascii="Times New Roman"/>
          <w:b w:val="false"/>
          <w:i w:val="false"/>
          <w:color w:val="000000"/>
          <w:sz w:val="28"/>
        </w:rPr>
        <w:t xml:space="preserve"> тақырыбы мынадай редакцияда жазылсын:</w:t>
      </w:r>
    </w:p>
    <w:bookmarkStart w:name="z153" w:id="80"/>
    <w:p>
      <w:pPr>
        <w:spacing w:after="0"/>
        <w:ind w:left="0"/>
        <w:jc w:val="both"/>
      </w:pPr>
      <w:r>
        <w:rPr>
          <w:rFonts w:ascii="Times New Roman"/>
          <w:b w:val="false"/>
          <w:i w:val="false"/>
          <w:color w:val="000000"/>
          <w:sz w:val="28"/>
        </w:rPr>
        <w:t>
      "46-тарау. Шошқалардың энцефаломиелиті (Тешен ауруы) бойынша ветеринариялық іс-шаралар жүргізу тәртібі";</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532-тармақ</w:t>
      </w:r>
      <w:r>
        <w:rPr>
          <w:rFonts w:ascii="Times New Roman"/>
          <w:b w:val="false"/>
          <w:i w:val="false"/>
          <w:color w:val="000000"/>
          <w:sz w:val="28"/>
        </w:rPr>
        <w:t xml:space="preserve"> мынадай редакцияда жазылсын:</w:t>
      </w:r>
    </w:p>
    <w:bookmarkStart w:name="z155" w:id="81"/>
    <w:p>
      <w:pPr>
        <w:spacing w:after="0"/>
        <w:ind w:left="0"/>
        <w:jc w:val="both"/>
      </w:pPr>
      <w:r>
        <w:rPr>
          <w:rFonts w:ascii="Times New Roman"/>
          <w:b w:val="false"/>
          <w:i w:val="false"/>
          <w:color w:val="000000"/>
          <w:sz w:val="28"/>
        </w:rPr>
        <w:t>
      "532. Карантин шарттары бойынша:</w:t>
      </w:r>
    </w:p>
    <w:bookmarkEnd w:id="81"/>
    <w:p>
      <w:pPr>
        <w:spacing w:after="0"/>
        <w:ind w:left="0"/>
        <w:jc w:val="both"/>
      </w:pPr>
      <w:r>
        <w:rPr>
          <w:rFonts w:ascii="Times New Roman"/>
          <w:b w:val="false"/>
          <w:i w:val="false"/>
          <w:color w:val="000000"/>
          <w:sz w:val="28"/>
        </w:rPr>
        <w:t>
      1) шаруашылық жүргізуші субъектінің аумағына шошқаларды әкелуге және одан тысқары жерлерге әкетуге (жануарларды өңдеу кәсіпорындарына, сою алаңдарына немесе сою пункттеріне әкетуді қоспағанда);</w:t>
      </w:r>
    </w:p>
    <w:p>
      <w:pPr>
        <w:spacing w:after="0"/>
        <w:ind w:left="0"/>
        <w:jc w:val="both"/>
      </w:pPr>
      <w:r>
        <w:rPr>
          <w:rFonts w:ascii="Times New Roman"/>
          <w:b w:val="false"/>
          <w:i w:val="false"/>
          <w:color w:val="000000"/>
          <w:sz w:val="28"/>
        </w:rPr>
        <w:t>
      2) өңдеу кәсіпорындарына, сою алаңдарына немесе сою пункттеріне өңдеуге шығарылатындарды қоспағанда, саламатсыз пункттен шикі шошқа етін және басқа да зарарсыздандырылмаған шошқаларды сою өнімдерін, сондай-ақ азықтарды, жабдықтар мен мүкәммалды шығаруға;</w:t>
      </w:r>
    </w:p>
    <w:p>
      <w:pPr>
        <w:spacing w:after="0"/>
        <w:ind w:left="0"/>
        <w:jc w:val="both"/>
      </w:pPr>
      <w:r>
        <w:rPr>
          <w:rFonts w:ascii="Times New Roman"/>
          <w:b w:val="false"/>
          <w:i w:val="false"/>
          <w:color w:val="000000"/>
          <w:sz w:val="28"/>
        </w:rPr>
        <w:t>
      3) ветеринария саласындағы мамандардың келісімінсіз шаруашылық жүргізуші субъектінің ішінде шошқаларды союға және топтастыруға;</w:t>
      </w:r>
    </w:p>
    <w:p>
      <w:pPr>
        <w:spacing w:after="0"/>
        <w:ind w:left="0"/>
        <w:jc w:val="both"/>
      </w:pPr>
      <w:r>
        <w:rPr>
          <w:rFonts w:ascii="Times New Roman"/>
          <w:b w:val="false"/>
          <w:i w:val="false"/>
          <w:color w:val="000000"/>
          <w:sz w:val="28"/>
        </w:rPr>
        <w:t>
      4) шаруашылық жүргізуші субъектіден тыс жерлерге дезинфекциялық дауалаусыз көлікті шығаруға;</w:t>
      </w:r>
    </w:p>
    <w:p>
      <w:pPr>
        <w:spacing w:after="0"/>
        <w:ind w:left="0"/>
        <w:jc w:val="both"/>
      </w:pPr>
      <w:r>
        <w:rPr>
          <w:rFonts w:ascii="Times New Roman"/>
          <w:b w:val="false"/>
          <w:i w:val="false"/>
          <w:color w:val="000000"/>
          <w:sz w:val="28"/>
        </w:rPr>
        <w:t>
      5) санитариялық дауалаусыз аурудың эпизоотиялық ошағынан қызмет көрсетуші персоналдың шығуына;</w:t>
      </w:r>
    </w:p>
    <w:p>
      <w:pPr>
        <w:spacing w:after="0"/>
        <w:ind w:left="0"/>
        <w:jc w:val="both"/>
      </w:pPr>
      <w:r>
        <w:rPr>
          <w:rFonts w:ascii="Times New Roman"/>
          <w:b w:val="false"/>
          <w:i w:val="false"/>
          <w:color w:val="000000"/>
          <w:sz w:val="28"/>
        </w:rPr>
        <w:t>
      6) жануарларға қызмет көрсетумен байланысты емес тұлғалардың шошқа шаруашылығы үй-жайларына кіруіне;</w:t>
      </w:r>
    </w:p>
    <w:p>
      <w:pPr>
        <w:spacing w:after="0"/>
        <w:ind w:left="0"/>
        <w:jc w:val="both"/>
      </w:pPr>
      <w:r>
        <w:rPr>
          <w:rFonts w:ascii="Times New Roman"/>
          <w:b w:val="false"/>
          <w:i w:val="false"/>
          <w:color w:val="000000"/>
          <w:sz w:val="28"/>
        </w:rPr>
        <w:t>
      7) базарларда тірі шошқаларды, сондай-ақ шикі түрдегі сойылған өнімдерді (ет, май, ливер және басқалар) сатуға;</w:t>
      </w:r>
    </w:p>
    <w:p>
      <w:pPr>
        <w:spacing w:after="0"/>
        <w:ind w:left="0"/>
        <w:jc w:val="both"/>
      </w:pPr>
      <w:r>
        <w:rPr>
          <w:rFonts w:ascii="Times New Roman"/>
          <w:b w:val="false"/>
          <w:i w:val="false"/>
          <w:color w:val="000000"/>
          <w:sz w:val="28"/>
        </w:rPr>
        <w:t>
      8) ауруға бейім жануарлар жиналатын жәрмеңкелер мен басқа да іс-шаралар өткізуге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47-тараудың</w:t>
      </w:r>
      <w:r>
        <w:rPr>
          <w:rFonts w:ascii="Times New Roman"/>
          <w:b w:val="false"/>
          <w:i w:val="false"/>
          <w:color w:val="000000"/>
          <w:sz w:val="28"/>
        </w:rPr>
        <w:t xml:space="preserve"> тақырыбы мынадай редакцияда жазылсын:</w:t>
      </w:r>
    </w:p>
    <w:bookmarkStart w:name="z157" w:id="82"/>
    <w:p>
      <w:pPr>
        <w:spacing w:after="0"/>
        <w:ind w:left="0"/>
        <w:jc w:val="both"/>
      </w:pPr>
      <w:r>
        <w:rPr>
          <w:rFonts w:ascii="Times New Roman"/>
          <w:b w:val="false"/>
          <w:i w:val="false"/>
          <w:color w:val="000000"/>
          <w:sz w:val="28"/>
        </w:rPr>
        <w:t>
      "47-тарау. Дикроцелиоз бойынша ветеринариялық іс-шаралар жүргізу тәртібі";</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48-тараудың</w:t>
      </w:r>
      <w:r>
        <w:rPr>
          <w:rFonts w:ascii="Times New Roman"/>
          <w:b w:val="false"/>
          <w:i w:val="false"/>
          <w:color w:val="000000"/>
          <w:sz w:val="28"/>
        </w:rPr>
        <w:t xml:space="preserve"> тақырыбы мынадай редакцияда жазылсын:</w:t>
      </w:r>
    </w:p>
    <w:bookmarkStart w:name="z159" w:id="83"/>
    <w:p>
      <w:pPr>
        <w:spacing w:after="0"/>
        <w:ind w:left="0"/>
        <w:jc w:val="both"/>
      </w:pPr>
      <w:r>
        <w:rPr>
          <w:rFonts w:ascii="Times New Roman"/>
          <w:b w:val="false"/>
          <w:i w:val="false"/>
          <w:color w:val="000000"/>
          <w:sz w:val="28"/>
        </w:rPr>
        <w:t>
      "48-тарау. Ірі қара малдың, қойлар мен ешкілердің диктиокаулезі бойынша ветеринариялық іс-шаралар жүргізу тәртібі";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560-тармақ</w:t>
      </w:r>
      <w:r>
        <w:rPr>
          <w:rFonts w:ascii="Times New Roman"/>
          <w:b w:val="false"/>
          <w:i w:val="false"/>
          <w:color w:val="000000"/>
          <w:sz w:val="28"/>
        </w:rPr>
        <w:t xml:space="preserve"> мынадай редакцияда жазылсын:</w:t>
      </w:r>
    </w:p>
    <w:bookmarkStart w:name="z161" w:id="84"/>
    <w:p>
      <w:pPr>
        <w:spacing w:after="0"/>
        <w:ind w:left="0"/>
        <w:jc w:val="both"/>
      </w:pPr>
      <w:r>
        <w:rPr>
          <w:rFonts w:ascii="Times New Roman"/>
          <w:b w:val="false"/>
          <w:i w:val="false"/>
          <w:color w:val="000000"/>
          <w:sz w:val="28"/>
        </w:rPr>
        <w:t>
      "560. Жануарларды дегельминтизациялау үшін Қазақстан Республикасында және (немесе) Еуразиялық экономикалық одаққа мүше мемлекеттерде тіркелген ветеринариялық препараттар мен олардың дәрілік нысандары қолданылады.";</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49-тараудың</w:t>
      </w:r>
      <w:r>
        <w:rPr>
          <w:rFonts w:ascii="Times New Roman"/>
          <w:b w:val="false"/>
          <w:i w:val="false"/>
          <w:color w:val="000000"/>
          <w:sz w:val="28"/>
        </w:rPr>
        <w:t xml:space="preserve"> тақырыбы мынадай редакцияда жазылсын:</w:t>
      </w:r>
    </w:p>
    <w:bookmarkStart w:name="z163" w:id="85"/>
    <w:p>
      <w:pPr>
        <w:spacing w:after="0"/>
        <w:ind w:left="0"/>
        <w:jc w:val="both"/>
      </w:pPr>
      <w:r>
        <w:rPr>
          <w:rFonts w:ascii="Times New Roman"/>
          <w:b w:val="false"/>
          <w:i w:val="false"/>
          <w:color w:val="000000"/>
          <w:sz w:val="28"/>
        </w:rPr>
        <w:t>
      "49-тарау. Ірі қара малдың, қойлар мен ешкілердің мониезиозы бойынша ветеринариялық іс-шаралар жүргізу тәртібі";</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581-тармақ</w:t>
      </w:r>
      <w:r>
        <w:rPr>
          <w:rFonts w:ascii="Times New Roman"/>
          <w:b w:val="false"/>
          <w:i w:val="false"/>
          <w:color w:val="000000"/>
          <w:sz w:val="28"/>
        </w:rPr>
        <w:t xml:space="preserve"> мынадай редакцияда жазылсын:</w:t>
      </w:r>
    </w:p>
    <w:bookmarkStart w:name="z165" w:id="86"/>
    <w:p>
      <w:pPr>
        <w:spacing w:after="0"/>
        <w:ind w:left="0"/>
        <w:jc w:val="both"/>
      </w:pPr>
      <w:r>
        <w:rPr>
          <w:rFonts w:ascii="Times New Roman"/>
          <w:b w:val="false"/>
          <w:i w:val="false"/>
          <w:color w:val="000000"/>
          <w:sz w:val="28"/>
        </w:rPr>
        <w:t>
      "581. Жануарларды дегельминтизациялау үшін Қазақстан Республикасында және (немесе) Еуразиялық экономикалық одаққа мүше мемлекеттерде тіркелген ветеринариялық препараттар мен дәрі түрлері қолданылады.";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50-тараудың</w:t>
      </w:r>
      <w:r>
        <w:rPr>
          <w:rFonts w:ascii="Times New Roman"/>
          <w:b w:val="false"/>
          <w:i w:val="false"/>
          <w:color w:val="000000"/>
          <w:sz w:val="28"/>
        </w:rPr>
        <w:t xml:space="preserve"> тақырыбы мынадай редакцияда жазылсын:</w:t>
      </w:r>
    </w:p>
    <w:bookmarkStart w:name="z167" w:id="87"/>
    <w:p>
      <w:pPr>
        <w:spacing w:after="0"/>
        <w:ind w:left="0"/>
        <w:jc w:val="both"/>
      </w:pPr>
      <w:r>
        <w:rPr>
          <w:rFonts w:ascii="Times New Roman"/>
          <w:b w:val="false"/>
          <w:i w:val="false"/>
          <w:color w:val="000000"/>
          <w:sz w:val="28"/>
        </w:rPr>
        <w:t>
      "50-тарау. Пироплазмоз бойынша ветеринариялық іс-шаралар жүргізу тәртібі";</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51-тараудың</w:t>
      </w:r>
      <w:r>
        <w:rPr>
          <w:rFonts w:ascii="Times New Roman"/>
          <w:b w:val="false"/>
          <w:i w:val="false"/>
          <w:color w:val="000000"/>
          <w:sz w:val="28"/>
        </w:rPr>
        <w:t xml:space="preserve"> тақырыбы мынадай редакцияда жазылсын:</w:t>
      </w:r>
    </w:p>
    <w:bookmarkStart w:name="z169" w:id="88"/>
    <w:p>
      <w:pPr>
        <w:spacing w:after="0"/>
        <w:ind w:left="0"/>
        <w:jc w:val="both"/>
      </w:pPr>
      <w:r>
        <w:rPr>
          <w:rFonts w:ascii="Times New Roman"/>
          <w:b w:val="false"/>
          <w:i w:val="false"/>
          <w:color w:val="000000"/>
          <w:sz w:val="28"/>
        </w:rPr>
        <w:t>
      "51-тарау. Саркоптоидоз және демодекоз бойынша ветеринариялық іс-шаралар жүргізу тәртібі";</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52-тараудың</w:t>
      </w:r>
      <w:r>
        <w:rPr>
          <w:rFonts w:ascii="Times New Roman"/>
          <w:b w:val="false"/>
          <w:i w:val="false"/>
          <w:color w:val="000000"/>
          <w:sz w:val="28"/>
        </w:rPr>
        <w:t xml:space="preserve"> тақырыбы мынадай редакцияда жазылсын:</w:t>
      </w:r>
    </w:p>
    <w:bookmarkStart w:name="z171" w:id="89"/>
    <w:p>
      <w:pPr>
        <w:spacing w:after="0"/>
        <w:ind w:left="0"/>
        <w:jc w:val="both"/>
      </w:pPr>
      <w:r>
        <w:rPr>
          <w:rFonts w:ascii="Times New Roman"/>
          <w:b w:val="false"/>
          <w:i w:val="false"/>
          <w:color w:val="000000"/>
          <w:sz w:val="28"/>
        </w:rPr>
        <w:t>
      "52-тарау. Жануарлардың токсоплазмозы бойынша ветеринариялық іс-шаралар жүргізу тәртібі";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53-тараудың</w:t>
      </w:r>
      <w:r>
        <w:rPr>
          <w:rFonts w:ascii="Times New Roman"/>
          <w:b w:val="false"/>
          <w:i w:val="false"/>
          <w:color w:val="000000"/>
          <w:sz w:val="28"/>
        </w:rPr>
        <w:t xml:space="preserve"> тақырыбы мынадай редакцияда жазылсын:</w:t>
      </w:r>
    </w:p>
    <w:bookmarkStart w:name="z173" w:id="90"/>
    <w:p>
      <w:pPr>
        <w:spacing w:after="0"/>
        <w:ind w:left="0"/>
        <w:jc w:val="both"/>
      </w:pPr>
      <w:r>
        <w:rPr>
          <w:rFonts w:ascii="Times New Roman"/>
          <w:b w:val="false"/>
          <w:i w:val="false"/>
          <w:color w:val="000000"/>
          <w:sz w:val="28"/>
        </w:rPr>
        <w:t>
      "53-тарау. Фасциолез бойынша ветеринариялық іс-шаралар жүргізу тәртібі";</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54-тараудың</w:t>
      </w:r>
      <w:r>
        <w:rPr>
          <w:rFonts w:ascii="Times New Roman"/>
          <w:b w:val="false"/>
          <w:i w:val="false"/>
          <w:color w:val="000000"/>
          <w:sz w:val="28"/>
        </w:rPr>
        <w:t xml:space="preserve"> тақырыбы мынадай редакцияда жазылсын:</w:t>
      </w:r>
    </w:p>
    <w:bookmarkStart w:name="z175" w:id="91"/>
    <w:p>
      <w:pPr>
        <w:spacing w:after="0"/>
        <w:ind w:left="0"/>
        <w:jc w:val="both"/>
      </w:pPr>
      <w:r>
        <w:rPr>
          <w:rFonts w:ascii="Times New Roman"/>
          <w:b w:val="false"/>
          <w:i w:val="false"/>
          <w:color w:val="000000"/>
          <w:sz w:val="28"/>
        </w:rPr>
        <w:t>
      "54-тарау. Анаплазмоз бойынша ветеринариялық іс-шаралар жүргізу тәртібі";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55-тараудың</w:t>
      </w:r>
      <w:r>
        <w:rPr>
          <w:rFonts w:ascii="Times New Roman"/>
          <w:b w:val="false"/>
          <w:i w:val="false"/>
          <w:color w:val="000000"/>
          <w:sz w:val="28"/>
        </w:rPr>
        <w:t xml:space="preserve"> тақырыбы мынадай редакцияда жазылсын:</w:t>
      </w:r>
    </w:p>
    <w:bookmarkStart w:name="z177" w:id="92"/>
    <w:p>
      <w:pPr>
        <w:spacing w:after="0"/>
        <w:ind w:left="0"/>
        <w:jc w:val="both"/>
      </w:pPr>
      <w:r>
        <w:rPr>
          <w:rFonts w:ascii="Times New Roman"/>
          <w:b w:val="false"/>
          <w:i w:val="false"/>
          <w:color w:val="000000"/>
          <w:sz w:val="28"/>
        </w:rPr>
        <w:t>
      "55-тарау. Ірі қара малдың гиподерматозы бойынша ветеринариялық іс-шаралар жүргізу тәртібі";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56-тараудың</w:t>
      </w:r>
      <w:r>
        <w:rPr>
          <w:rFonts w:ascii="Times New Roman"/>
          <w:b w:val="false"/>
          <w:i w:val="false"/>
          <w:color w:val="000000"/>
          <w:sz w:val="28"/>
        </w:rPr>
        <w:t xml:space="preserve"> тақырыбы мынадай редакцияда жазылсын:</w:t>
      </w:r>
    </w:p>
    <w:bookmarkStart w:name="z179" w:id="93"/>
    <w:p>
      <w:pPr>
        <w:spacing w:after="0"/>
        <w:ind w:left="0"/>
        <w:jc w:val="both"/>
      </w:pPr>
      <w:r>
        <w:rPr>
          <w:rFonts w:ascii="Times New Roman"/>
          <w:b w:val="false"/>
          <w:i w:val="false"/>
          <w:color w:val="000000"/>
          <w:sz w:val="28"/>
        </w:rPr>
        <w:t>
      "56-тарау. Ірі қара малдың тейлериозы бойынша ветеринариялық іс-шаралар жүргізу тәртібі";</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57-тараудың</w:t>
      </w:r>
      <w:r>
        <w:rPr>
          <w:rFonts w:ascii="Times New Roman"/>
          <w:b w:val="false"/>
          <w:i w:val="false"/>
          <w:color w:val="000000"/>
          <w:sz w:val="28"/>
        </w:rPr>
        <w:t xml:space="preserve"> тақырыбы мынадай редакцияда жазылсын:</w:t>
      </w:r>
    </w:p>
    <w:bookmarkStart w:name="z181" w:id="94"/>
    <w:p>
      <w:pPr>
        <w:spacing w:after="0"/>
        <w:ind w:left="0"/>
        <w:jc w:val="both"/>
      </w:pPr>
      <w:r>
        <w:rPr>
          <w:rFonts w:ascii="Times New Roman"/>
          <w:b w:val="false"/>
          <w:i w:val="false"/>
          <w:color w:val="000000"/>
          <w:sz w:val="28"/>
        </w:rPr>
        <w:t>
      "57-тарау. Ірі қара малдың телязиозы бойынша іс-шаралар жүргізу тәртібі";</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58-тараудың</w:t>
      </w:r>
      <w:r>
        <w:rPr>
          <w:rFonts w:ascii="Times New Roman"/>
          <w:b w:val="false"/>
          <w:i w:val="false"/>
          <w:color w:val="000000"/>
          <w:sz w:val="28"/>
        </w:rPr>
        <w:t xml:space="preserve"> тақырыбы мынадай редакцияда жазылсын:</w:t>
      </w:r>
    </w:p>
    <w:bookmarkStart w:name="z183" w:id="95"/>
    <w:p>
      <w:pPr>
        <w:spacing w:after="0"/>
        <w:ind w:left="0"/>
        <w:jc w:val="both"/>
      </w:pPr>
      <w:r>
        <w:rPr>
          <w:rFonts w:ascii="Times New Roman"/>
          <w:b w:val="false"/>
          <w:i w:val="false"/>
          <w:color w:val="000000"/>
          <w:sz w:val="28"/>
        </w:rPr>
        <w:t>
      "58-тарау. Ірі қара малдың трихомонозы бойынша ветеринариялық іс-шаралар жүргізу тәртібі";</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59-тараудың</w:t>
      </w:r>
      <w:r>
        <w:rPr>
          <w:rFonts w:ascii="Times New Roman"/>
          <w:b w:val="false"/>
          <w:i w:val="false"/>
          <w:color w:val="000000"/>
          <w:sz w:val="28"/>
        </w:rPr>
        <w:t xml:space="preserve"> тақырыбы мынадай редакцияда жазылсын:</w:t>
      </w:r>
    </w:p>
    <w:bookmarkStart w:name="z185" w:id="96"/>
    <w:p>
      <w:pPr>
        <w:spacing w:after="0"/>
        <w:ind w:left="0"/>
        <w:jc w:val="both"/>
      </w:pPr>
      <w:r>
        <w:rPr>
          <w:rFonts w:ascii="Times New Roman"/>
          <w:b w:val="false"/>
          <w:i w:val="false"/>
          <w:color w:val="000000"/>
          <w:sz w:val="28"/>
        </w:rPr>
        <w:t>
      "59-тарау. Жануарлардың эймериозы бойынша ветеринариялық іс-шаралар жүргізу тәртібі";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60-тараудың</w:t>
      </w:r>
      <w:r>
        <w:rPr>
          <w:rFonts w:ascii="Times New Roman"/>
          <w:b w:val="false"/>
          <w:i w:val="false"/>
          <w:color w:val="000000"/>
          <w:sz w:val="28"/>
        </w:rPr>
        <w:t xml:space="preserve"> тақырыбы мынадай редакцияда жазылсын:</w:t>
      </w:r>
    </w:p>
    <w:bookmarkStart w:name="z187" w:id="97"/>
    <w:p>
      <w:pPr>
        <w:spacing w:after="0"/>
        <w:ind w:left="0"/>
        <w:jc w:val="both"/>
      </w:pPr>
      <w:r>
        <w:rPr>
          <w:rFonts w:ascii="Times New Roman"/>
          <w:b w:val="false"/>
          <w:i w:val="false"/>
          <w:color w:val="000000"/>
          <w:sz w:val="28"/>
        </w:rPr>
        <w:t>
      "60-тарау. Псороптоз бойынша ветеринариялық іс-шаралар жүргізу тәртібі";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61-тараудың</w:t>
      </w:r>
      <w:r>
        <w:rPr>
          <w:rFonts w:ascii="Times New Roman"/>
          <w:b w:val="false"/>
          <w:i w:val="false"/>
          <w:color w:val="000000"/>
          <w:sz w:val="28"/>
        </w:rPr>
        <w:t xml:space="preserve"> тақырыбы мынадай редакцияда жазылсын:</w:t>
      </w:r>
    </w:p>
    <w:bookmarkStart w:name="z189" w:id="98"/>
    <w:p>
      <w:pPr>
        <w:spacing w:after="0"/>
        <w:ind w:left="0"/>
        <w:jc w:val="both"/>
      </w:pPr>
      <w:r>
        <w:rPr>
          <w:rFonts w:ascii="Times New Roman"/>
          <w:b w:val="false"/>
          <w:i w:val="false"/>
          <w:color w:val="000000"/>
          <w:sz w:val="28"/>
        </w:rPr>
        <w:t>
      "61-тарау. Қой ценурозы бойынша ветеринариялық іс-шаралар жүргізу тәртібі";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62-тараудың</w:t>
      </w:r>
      <w:r>
        <w:rPr>
          <w:rFonts w:ascii="Times New Roman"/>
          <w:b w:val="false"/>
          <w:i w:val="false"/>
          <w:color w:val="000000"/>
          <w:sz w:val="28"/>
        </w:rPr>
        <w:t xml:space="preserve"> тақырыбы мынадай редакцияда жазылсын:</w:t>
      </w:r>
    </w:p>
    <w:bookmarkStart w:name="z191" w:id="99"/>
    <w:p>
      <w:pPr>
        <w:spacing w:after="0"/>
        <w:ind w:left="0"/>
        <w:jc w:val="both"/>
      </w:pPr>
      <w:r>
        <w:rPr>
          <w:rFonts w:ascii="Times New Roman"/>
          <w:b w:val="false"/>
          <w:i w:val="false"/>
          <w:color w:val="000000"/>
          <w:sz w:val="28"/>
        </w:rPr>
        <w:t>
      "62-тарау. Цистицеркоз бойынша ветеринариялық іс-шаралар жүргізу тәртібі";</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63-тараудың</w:t>
      </w:r>
      <w:r>
        <w:rPr>
          <w:rFonts w:ascii="Times New Roman"/>
          <w:b w:val="false"/>
          <w:i w:val="false"/>
          <w:color w:val="000000"/>
          <w:sz w:val="28"/>
        </w:rPr>
        <w:t xml:space="preserve"> тақырыбы мынадай редакцияда жазылсын:</w:t>
      </w:r>
    </w:p>
    <w:bookmarkStart w:name="z193" w:id="100"/>
    <w:p>
      <w:pPr>
        <w:spacing w:after="0"/>
        <w:ind w:left="0"/>
        <w:jc w:val="both"/>
      </w:pPr>
      <w:r>
        <w:rPr>
          <w:rFonts w:ascii="Times New Roman"/>
          <w:b w:val="false"/>
          <w:i w:val="false"/>
          <w:color w:val="000000"/>
          <w:sz w:val="28"/>
        </w:rPr>
        <w:t>
      "63-тарау. Эхинококкоз бойынша ветеринариялық іс-шаралар жүргізу тәртібі";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64-тараудың</w:t>
      </w:r>
      <w:r>
        <w:rPr>
          <w:rFonts w:ascii="Times New Roman"/>
          <w:b w:val="false"/>
          <w:i w:val="false"/>
          <w:color w:val="000000"/>
          <w:sz w:val="28"/>
        </w:rPr>
        <w:t xml:space="preserve"> тақырыбы мынадай редакцияда жазылсын:</w:t>
      </w:r>
    </w:p>
    <w:bookmarkStart w:name="z195" w:id="101"/>
    <w:p>
      <w:pPr>
        <w:spacing w:after="0"/>
        <w:ind w:left="0"/>
        <w:jc w:val="both"/>
      </w:pPr>
      <w:r>
        <w:rPr>
          <w:rFonts w:ascii="Times New Roman"/>
          <w:b w:val="false"/>
          <w:i w:val="false"/>
          <w:color w:val="000000"/>
          <w:sz w:val="28"/>
        </w:rPr>
        <w:t>
      "64-тарау. Жылқылардың нутталлиозы бойынша ветеринариялық іс-шаралар жүргізу тәртібі";</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65-тараудың</w:t>
      </w:r>
      <w:r>
        <w:rPr>
          <w:rFonts w:ascii="Times New Roman"/>
          <w:b w:val="false"/>
          <w:i w:val="false"/>
          <w:color w:val="000000"/>
          <w:sz w:val="28"/>
        </w:rPr>
        <w:t xml:space="preserve"> тақырыбы мынадай редакцияда жазылсын:</w:t>
      </w:r>
    </w:p>
    <w:bookmarkStart w:name="z197" w:id="102"/>
    <w:p>
      <w:pPr>
        <w:spacing w:after="0"/>
        <w:ind w:left="0"/>
        <w:jc w:val="both"/>
      </w:pPr>
      <w:r>
        <w:rPr>
          <w:rFonts w:ascii="Times New Roman"/>
          <w:b w:val="false"/>
          <w:i w:val="false"/>
          <w:color w:val="000000"/>
          <w:sz w:val="28"/>
        </w:rPr>
        <w:t>
      "65-тарау. Жылқылардың параскариозы (параскаридозы) бойынша ветеринариялық іс-шаралар жүргізу тәртібі";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66-тараудың</w:t>
      </w:r>
      <w:r>
        <w:rPr>
          <w:rFonts w:ascii="Times New Roman"/>
          <w:b w:val="false"/>
          <w:i w:val="false"/>
          <w:color w:val="000000"/>
          <w:sz w:val="28"/>
        </w:rPr>
        <w:t xml:space="preserve"> тақырыбы мынадай редакцияда жазылсын:</w:t>
      </w:r>
    </w:p>
    <w:bookmarkStart w:name="z199" w:id="103"/>
    <w:p>
      <w:pPr>
        <w:spacing w:after="0"/>
        <w:ind w:left="0"/>
        <w:jc w:val="both"/>
      </w:pPr>
      <w:r>
        <w:rPr>
          <w:rFonts w:ascii="Times New Roman"/>
          <w:b w:val="false"/>
          <w:i w:val="false"/>
          <w:color w:val="000000"/>
          <w:sz w:val="28"/>
        </w:rPr>
        <w:t>
      "66-тарау. Жылқылардың күйек ауруы бойынша ветеринариялық іс-шаралар жүргізу тәртібі";</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67-тараудың</w:t>
      </w:r>
      <w:r>
        <w:rPr>
          <w:rFonts w:ascii="Times New Roman"/>
          <w:b w:val="false"/>
          <w:i w:val="false"/>
          <w:color w:val="000000"/>
          <w:sz w:val="28"/>
        </w:rPr>
        <w:t xml:space="preserve"> тақырыбы мынадай редакцияда жазылсын:</w:t>
      </w:r>
    </w:p>
    <w:bookmarkStart w:name="z201" w:id="104"/>
    <w:p>
      <w:pPr>
        <w:spacing w:after="0"/>
        <w:ind w:left="0"/>
        <w:jc w:val="both"/>
      </w:pPr>
      <w:r>
        <w:rPr>
          <w:rFonts w:ascii="Times New Roman"/>
          <w:b w:val="false"/>
          <w:i w:val="false"/>
          <w:color w:val="000000"/>
          <w:sz w:val="28"/>
        </w:rPr>
        <w:t>
      "67-тарау. Жылкының инфекциялық энцефаломиелиті бойынша ветеринариялық іс-шаралар жүргізу тәртібі";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68-тараудың</w:t>
      </w:r>
      <w:r>
        <w:rPr>
          <w:rFonts w:ascii="Times New Roman"/>
          <w:b w:val="false"/>
          <w:i w:val="false"/>
          <w:color w:val="000000"/>
          <w:sz w:val="28"/>
        </w:rPr>
        <w:t xml:space="preserve"> тақырыбы мынадай редакцияда жазылсын:</w:t>
      </w:r>
    </w:p>
    <w:bookmarkStart w:name="z203" w:id="105"/>
    <w:p>
      <w:pPr>
        <w:spacing w:after="0"/>
        <w:ind w:left="0"/>
        <w:jc w:val="both"/>
      </w:pPr>
      <w:r>
        <w:rPr>
          <w:rFonts w:ascii="Times New Roman"/>
          <w:b w:val="false"/>
          <w:i w:val="false"/>
          <w:color w:val="000000"/>
          <w:sz w:val="28"/>
        </w:rPr>
        <w:t>
      "68-тарау. Жылқының африкалық обасы бойынша ветеринариялық іс-шаралар жүргізу тәртібі";</w:t>
      </w:r>
    </w:p>
    <w:bookmarkEnd w:id="105"/>
    <w:bookmarkStart w:name="z204" w:id="106"/>
    <w:p>
      <w:pPr>
        <w:spacing w:after="0"/>
        <w:ind w:left="0"/>
        <w:jc w:val="both"/>
      </w:pPr>
      <w:r>
        <w:rPr>
          <w:rFonts w:ascii="Times New Roman"/>
          <w:b w:val="false"/>
          <w:i w:val="false"/>
          <w:color w:val="000000"/>
          <w:sz w:val="28"/>
        </w:rPr>
        <w:t xml:space="preserve">
      739 және </w:t>
      </w:r>
      <w:r>
        <w:rPr>
          <w:rFonts w:ascii="Times New Roman"/>
          <w:b w:val="false"/>
          <w:i w:val="false"/>
          <w:color w:val="000000"/>
          <w:sz w:val="28"/>
        </w:rPr>
        <w:t>740-тармақтар</w:t>
      </w:r>
      <w:r>
        <w:rPr>
          <w:rFonts w:ascii="Times New Roman"/>
          <w:b w:val="false"/>
          <w:i w:val="false"/>
          <w:color w:val="000000"/>
          <w:sz w:val="28"/>
        </w:rPr>
        <w:t xml:space="preserve"> мынадай редакцияда жазылсын:</w:t>
      </w:r>
    </w:p>
    <w:bookmarkEnd w:id="106"/>
    <w:bookmarkStart w:name="z205" w:id="107"/>
    <w:p>
      <w:pPr>
        <w:spacing w:after="0"/>
        <w:ind w:left="0"/>
        <w:jc w:val="both"/>
      </w:pPr>
      <w:r>
        <w:rPr>
          <w:rFonts w:ascii="Times New Roman"/>
          <w:b w:val="false"/>
          <w:i w:val="false"/>
          <w:color w:val="000000"/>
          <w:sz w:val="28"/>
        </w:rPr>
        <w:t>
      "739. Карантин қойылған шаруашылық субъектілеріне кіретін және олардан шығатын автокөліктер мұқият дезинфекциядан өтуі тиіс. Олардағы жүктер де дезинфекцияланады.</w:t>
      </w:r>
    </w:p>
    <w:bookmarkEnd w:id="107"/>
    <w:bookmarkStart w:name="z206" w:id="108"/>
    <w:p>
      <w:pPr>
        <w:spacing w:after="0"/>
        <w:ind w:left="0"/>
        <w:jc w:val="both"/>
      </w:pPr>
      <w:r>
        <w:rPr>
          <w:rFonts w:ascii="Times New Roman"/>
          <w:b w:val="false"/>
          <w:i w:val="false"/>
          <w:color w:val="000000"/>
          <w:sz w:val="28"/>
        </w:rPr>
        <w:t>
      740. Карантин қойылған пунктте мынадай шаралар өткізіледі:</w:t>
      </w:r>
    </w:p>
    <w:bookmarkEnd w:id="108"/>
    <w:p>
      <w:pPr>
        <w:spacing w:after="0"/>
        <w:ind w:left="0"/>
        <w:jc w:val="both"/>
      </w:pPr>
      <w:r>
        <w:rPr>
          <w:rFonts w:ascii="Times New Roman"/>
          <w:b w:val="false"/>
          <w:i w:val="false"/>
          <w:color w:val="000000"/>
          <w:sz w:val="28"/>
        </w:rPr>
        <w:t>
      1) бос жүрген иттерді жою;</w:t>
      </w:r>
    </w:p>
    <w:p>
      <w:pPr>
        <w:spacing w:after="0"/>
        <w:ind w:left="0"/>
        <w:jc w:val="both"/>
      </w:pPr>
      <w:r>
        <w:rPr>
          <w:rFonts w:ascii="Times New Roman"/>
          <w:b w:val="false"/>
          <w:i w:val="false"/>
          <w:color w:val="000000"/>
          <w:sz w:val="28"/>
        </w:rPr>
        <w:t>
      2) африкалық обадан өлген мал өлекселерді өртеу, жою;</w:t>
      </w:r>
    </w:p>
    <w:p>
      <w:pPr>
        <w:spacing w:after="0"/>
        <w:ind w:left="0"/>
        <w:jc w:val="both"/>
      </w:pPr>
      <w:r>
        <w:rPr>
          <w:rFonts w:ascii="Times New Roman"/>
          <w:b w:val="false"/>
          <w:i w:val="false"/>
          <w:color w:val="000000"/>
          <w:sz w:val="28"/>
        </w:rPr>
        <w:t>
      3) жылқының африкалык обасын жұқтыру күдігі бар тақтұяқтыларды басқа малдардан жеке ұстау;</w:t>
      </w:r>
    </w:p>
    <w:p>
      <w:pPr>
        <w:spacing w:after="0"/>
        <w:ind w:left="0"/>
        <w:jc w:val="both"/>
      </w:pPr>
      <w:r>
        <w:rPr>
          <w:rFonts w:ascii="Times New Roman"/>
          <w:b w:val="false"/>
          <w:i w:val="false"/>
          <w:color w:val="000000"/>
          <w:sz w:val="28"/>
        </w:rPr>
        <w:t>
      4) иттер және тақтұяқтылар, мүмкін болған кезде барлық малдар, құстарды қоса алғанда жүйелі түрде инсектициттермен өңдеу;</w:t>
      </w:r>
    </w:p>
    <w:p>
      <w:pPr>
        <w:spacing w:after="0"/>
        <w:ind w:left="0"/>
        <w:jc w:val="both"/>
      </w:pPr>
      <w:r>
        <w:rPr>
          <w:rFonts w:ascii="Times New Roman"/>
          <w:b w:val="false"/>
          <w:i w:val="false"/>
          <w:color w:val="000000"/>
          <w:sz w:val="28"/>
        </w:rPr>
        <w:t xml:space="preserve">
      5) күнделікті қора-жайлардағы ауру жануарлардың қиларын, азық қалдықтарын және төсеніштерін жинау және өртеу; </w:t>
      </w:r>
    </w:p>
    <w:p>
      <w:pPr>
        <w:spacing w:after="0"/>
        <w:ind w:left="0"/>
        <w:jc w:val="both"/>
      </w:pPr>
      <w:r>
        <w:rPr>
          <w:rFonts w:ascii="Times New Roman"/>
          <w:b w:val="false"/>
          <w:i w:val="false"/>
          <w:color w:val="000000"/>
          <w:sz w:val="28"/>
        </w:rPr>
        <w:t>
      6) гематофагтардың жиналған және қалқып шығуы мүмкін жерлерді (бұлақтардың, кішкене өзендердің, арықтардың батпақ жағалаулары, ағаштардың қуыстары, көлшіктер және басқалары) жүйелі түрде инсектицидтермен өңдеу.";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69-тараудың</w:t>
      </w:r>
      <w:r>
        <w:rPr>
          <w:rFonts w:ascii="Times New Roman"/>
          <w:b w:val="false"/>
          <w:i w:val="false"/>
          <w:color w:val="000000"/>
          <w:sz w:val="28"/>
        </w:rPr>
        <w:t xml:space="preserve"> тақырыбы мынадай редакцияда жазылсын:</w:t>
      </w:r>
    </w:p>
    <w:bookmarkStart w:name="z208" w:id="109"/>
    <w:p>
      <w:pPr>
        <w:spacing w:after="0"/>
        <w:ind w:left="0"/>
        <w:jc w:val="both"/>
      </w:pPr>
      <w:r>
        <w:rPr>
          <w:rFonts w:ascii="Times New Roman"/>
          <w:b w:val="false"/>
          <w:i w:val="false"/>
          <w:color w:val="000000"/>
          <w:sz w:val="28"/>
        </w:rPr>
        <w:t>
      "69-тарау. Стронгилятоз бойынша ветеринариялық іс-шаралар жүргізу тәртібі";</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70-тараудың</w:t>
      </w:r>
      <w:r>
        <w:rPr>
          <w:rFonts w:ascii="Times New Roman"/>
          <w:b w:val="false"/>
          <w:i w:val="false"/>
          <w:color w:val="000000"/>
          <w:sz w:val="28"/>
        </w:rPr>
        <w:t xml:space="preserve"> тақырыбы мынадай редакцияда жазылсын:</w:t>
      </w:r>
    </w:p>
    <w:bookmarkStart w:name="z210" w:id="110"/>
    <w:p>
      <w:pPr>
        <w:spacing w:after="0"/>
        <w:ind w:left="0"/>
        <w:jc w:val="both"/>
      </w:pPr>
      <w:r>
        <w:rPr>
          <w:rFonts w:ascii="Times New Roman"/>
          <w:b w:val="false"/>
          <w:i w:val="false"/>
          <w:color w:val="000000"/>
          <w:sz w:val="28"/>
        </w:rPr>
        <w:t>
      "70-тарау. Түйелердің су-ауруы бойынша ветеринариялық іс-шаралар жүргізу тәртібі";</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71-тараудың</w:t>
      </w:r>
      <w:r>
        <w:rPr>
          <w:rFonts w:ascii="Times New Roman"/>
          <w:b w:val="false"/>
          <w:i w:val="false"/>
          <w:color w:val="000000"/>
          <w:sz w:val="28"/>
        </w:rPr>
        <w:t xml:space="preserve"> тақырыбы мынадай редакцияда жазылсын:</w:t>
      </w:r>
    </w:p>
    <w:bookmarkStart w:name="z212" w:id="111"/>
    <w:p>
      <w:pPr>
        <w:spacing w:after="0"/>
        <w:ind w:left="0"/>
        <w:jc w:val="both"/>
      </w:pPr>
      <w:r>
        <w:rPr>
          <w:rFonts w:ascii="Times New Roman"/>
          <w:b w:val="false"/>
          <w:i w:val="false"/>
          <w:color w:val="000000"/>
          <w:sz w:val="28"/>
        </w:rPr>
        <w:t>
      "71-тарау. Шошқалардың аскаридозы бойынша ветеринариялық іс-шаралар жүргізу тәртібі";</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72-тараудың</w:t>
      </w:r>
      <w:r>
        <w:rPr>
          <w:rFonts w:ascii="Times New Roman"/>
          <w:b w:val="false"/>
          <w:i w:val="false"/>
          <w:color w:val="000000"/>
          <w:sz w:val="28"/>
        </w:rPr>
        <w:t xml:space="preserve"> тақырыбы мынадай редакцияда жазылсын:</w:t>
      </w:r>
    </w:p>
    <w:bookmarkStart w:name="z214" w:id="112"/>
    <w:p>
      <w:pPr>
        <w:spacing w:after="0"/>
        <w:ind w:left="0"/>
        <w:jc w:val="both"/>
      </w:pPr>
      <w:r>
        <w:rPr>
          <w:rFonts w:ascii="Times New Roman"/>
          <w:b w:val="false"/>
          <w:i w:val="false"/>
          <w:color w:val="000000"/>
          <w:sz w:val="28"/>
        </w:rPr>
        <w:t>
      "72-тарау. Трихинеллез бойынша ветеринариялық іс-шаралар жүргізу тәртібі";</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73-тараудың</w:t>
      </w:r>
      <w:r>
        <w:rPr>
          <w:rFonts w:ascii="Times New Roman"/>
          <w:b w:val="false"/>
          <w:i w:val="false"/>
          <w:color w:val="000000"/>
          <w:sz w:val="28"/>
        </w:rPr>
        <w:t xml:space="preserve"> тақырыбы мынадай редакцияда жазылсын:</w:t>
      </w:r>
    </w:p>
    <w:bookmarkStart w:name="z216" w:id="113"/>
    <w:p>
      <w:pPr>
        <w:spacing w:after="0"/>
        <w:ind w:left="0"/>
        <w:jc w:val="both"/>
      </w:pPr>
      <w:r>
        <w:rPr>
          <w:rFonts w:ascii="Times New Roman"/>
          <w:b w:val="false"/>
          <w:i w:val="false"/>
          <w:color w:val="000000"/>
          <w:sz w:val="28"/>
        </w:rPr>
        <w:t>
      "73-тарау. Құстың аспергиллезі бойынша ветеринариялық іс-шаралар жүргізу тәртібі";</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74-тараудың</w:t>
      </w:r>
      <w:r>
        <w:rPr>
          <w:rFonts w:ascii="Times New Roman"/>
          <w:b w:val="false"/>
          <w:i w:val="false"/>
          <w:color w:val="000000"/>
          <w:sz w:val="28"/>
        </w:rPr>
        <w:t xml:space="preserve"> тақырыбы мынадай редакцияда жазылсын:</w:t>
      </w:r>
    </w:p>
    <w:bookmarkStart w:name="z218" w:id="114"/>
    <w:p>
      <w:pPr>
        <w:spacing w:after="0"/>
        <w:ind w:left="0"/>
        <w:jc w:val="both"/>
      </w:pPr>
      <w:r>
        <w:rPr>
          <w:rFonts w:ascii="Times New Roman"/>
          <w:b w:val="false"/>
          <w:i w:val="false"/>
          <w:color w:val="000000"/>
          <w:sz w:val="28"/>
        </w:rPr>
        <w:t>
      "74-тарау. Құстардың Марек ауруы бойынша ветеринариялық іс-шаралар жүргізу тәртібі";</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75-тараудың</w:t>
      </w:r>
      <w:r>
        <w:rPr>
          <w:rFonts w:ascii="Times New Roman"/>
          <w:b w:val="false"/>
          <w:i w:val="false"/>
          <w:color w:val="000000"/>
          <w:sz w:val="28"/>
        </w:rPr>
        <w:t xml:space="preserve"> тақырыбы мынадай редакцияда жазылсын:</w:t>
      </w:r>
    </w:p>
    <w:bookmarkStart w:name="z220" w:id="115"/>
    <w:p>
      <w:pPr>
        <w:spacing w:after="0"/>
        <w:ind w:left="0"/>
        <w:jc w:val="both"/>
      </w:pPr>
      <w:r>
        <w:rPr>
          <w:rFonts w:ascii="Times New Roman"/>
          <w:b w:val="false"/>
          <w:i w:val="false"/>
          <w:color w:val="000000"/>
          <w:sz w:val="28"/>
        </w:rPr>
        <w:t>
      "75-тарау. Құстардың бурсалдық ауруы бойынша ветеринариялық іс-шаралар жүргізу тәртібі";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76-тараудың</w:t>
      </w:r>
      <w:r>
        <w:rPr>
          <w:rFonts w:ascii="Times New Roman"/>
          <w:b w:val="false"/>
          <w:i w:val="false"/>
          <w:color w:val="000000"/>
          <w:sz w:val="28"/>
        </w:rPr>
        <w:t xml:space="preserve"> тақырыбы мынадай редакцияда жазылсын:</w:t>
      </w:r>
    </w:p>
    <w:bookmarkStart w:name="z222" w:id="116"/>
    <w:p>
      <w:pPr>
        <w:spacing w:after="0"/>
        <w:ind w:left="0"/>
        <w:jc w:val="both"/>
      </w:pPr>
      <w:r>
        <w:rPr>
          <w:rFonts w:ascii="Times New Roman"/>
          <w:b w:val="false"/>
          <w:i w:val="false"/>
          <w:color w:val="000000"/>
          <w:sz w:val="28"/>
        </w:rPr>
        <w:t>
      "76-тарау. Үйректердің вирустық гепатиті бойынша ветеринариялық іс-шаралар жүргізу тәртібі";</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77-тараудың</w:t>
      </w:r>
      <w:r>
        <w:rPr>
          <w:rFonts w:ascii="Times New Roman"/>
          <w:b w:val="false"/>
          <w:i w:val="false"/>
          <w:color w:val="000000"/>
          <w:sz w:val="28"/>
        </w:rPr>
        <w:t xml:space="preserve"> тақырыбы мынадай редакцияда жазылсын:</w:t>
      </w:r>
    </w:p>
    <w:bookmarkStart w:name="z224" w:id="117"/>
    <w:p>
      <w:pPr>
        <w:spacing w:after="0"/>
        <w:ind w:left="0"/>
        <w:jc w:val="both"/>
      </w:pPr>
      <w:r>
        <w:rPr>
          <w:rFonts w:ascii="Times New Roman"/>
          <w:b w:val="false"/>
          <w:i w:val="false"/>
          <w:color w:val="000000"/>
          <w:sz w:val="28"/>
        </w:rPr>
        <w:t>
      "77-тарау. Жоғары патогенді құс тұмауы бойынша ветеринариялық іс-шаралар жүргізу тәртібі";</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78-тараудың</w:t>
      </w:r>
      <w:r>
        <w:rPr>
          <w:rFonts w:ascii="Times New Roman"/>
          <w:b w:val="false"/>
          <w:i w:val="false"/>
          <w:color w:val="000000"/>
          <w:sz w:val="28"/>
        </w:rPr>
        <w:t xml:space="preserve"> тақырыбы мынадай редакцияда жазылсын:</w:t>
      </w:r>
    </w:p>
    <w:bookmarkStart w:name="z226" w:id="118"/>
    <w:p>
      <w:pPr>
        <w:spacing w:after="0"/>
        <w:ind w:left="0"/>
        <w:jc w:val="both"/>
      </w:pPr>
      <w:r>
        <w:rPr>
          <w:rFonts w:ascii="Times New Roman"/>
          <w:b w:val="false"/>
          <w:i w:val="false"/>
          <w:color w:val="000000"/>
          <w:sz w:val="28"/>
        </w:rPr>
        <w:t>
      "78-тарау. Тауықтардың жұқпалы бронхиті бойынша ветеринариялық іс-шаралар жүргізу тәртібі";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79-тараудың</w:t>
      </w:r>
      <w:r>
        <w:rPr>
          <w:rFonts w:ascii="Times New Roman"/>
          <w:b w:val="false"/>
          <w:i w:val="false"/>
          <w:color w:val="000000"/>
          <w:sz w:val="28"/>
        </w:rPr>
        <w:t xml:space="preserve"> тақырыбы мынадай редакцияда жазылсын:</w:t>
      </w:r>
    </w:p>
    <w:bookmarkStart w:name="z228" w:id="119"/>
    <w:p>
      <w:pPr>
        <w:spacing w:after="0"/>
        <w:ind w:left="0"/>
        <w:jc w:val="both"/>
      </w:pPr>
      <w:r>
        <w:rPr>
          <w:rFonts w:ascii="Times New Roman"/>
          <w:b w:val="false"/>
          <w:i w:val="false"/>
          <w:color w:val="000000"/>
          <w:sz w:val="28"/>
        </w:rPr>
        <w:t>
      "79-тарау. Құстардың жұқпалы ларинготрахеиті бойынша ветеринариялық іс-шаралар жүргізу тәртібі";</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80-тараудың</w:t>
      </w:r>
      <w:r>
        <w:rPr>
          <w:rFonts w:ascii="Times New Roman"/>
          <w:b w:val="false"/>
          <w:i w:val="false"/>
          <w:color w:val="000000"/>
          <w:sz w:val="28"/>
        </w:rPr>
        <w:t xml:space="preserve"> тақырыбы мынадай редакцияда жазылсын:</w:t>
      </w:r>
    </w:p>
    <w:bookmarkStart w:name="z230" w:id="120"/>
    <w:p>
      <w:pPr>
        <w:spacing w:after="0"/>
        <w:ind w:left="0"/>
        <w:jc w:val="both"/>
      </w:pPr>
      <w:r>
        <w:rPr>
          <w:rFonts w:ascii="Times New Roman"/>
          <w:b w:val="false"/>
          <w:i w:val="false"/>
          <w:color w:val="000000"/>
          <w:sz w:val="28"/>
        </w:rPr>
        <w:t>
      "80-тарау. Құстардың кокцидиозы бойынша ветеринариялық іс-шаралар жүргізу тәртібі";</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81-тараудың</w:t>
      </w:r>
      <w:r>
        <w:rPr>
          <w:rFonts w:ascii="Times New Roman"/>
          <w:b w:val="false"/>
          <w:i w:val="false"/>
          <w:color w:val="000000"/>
          <w:sz w:val="28"/>
        </w:rPr>
        <w:t xml:space="preserve"> тақырыбы мынадай редакцияда жазылсын:</w:t>
      </w:r>
    </w:p>
    <w:bookmarkStart w:name="z232" w:id="121"/>
    <w:p>
      <w:pPr>
        <w:spacing w:after="0"/>
        <w:ind w:left="0"/>
        <w:jc w:val="both"/>
      </w:pPr>
      <w:r>
        <w:rPr>
          <w:rFonts w:ascii="Times New Roman"/>
          <w:b w:val="false"/>
          <w:i w:val="false"/>
          <w:color w:val="000000"/>
          <w:sz w:val="28"/>
        </w:rPr>
        <w:t>
      "81-тарау. Құстың респираторлық микоплазмозы бойынша ветеринариялық іс-шаралар жүргізу тәртібі";</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82-тараудың</w:t>
      </w:r>
      <w:r>
        <w:rPr>
          <w:rFonts w:ascii="Times New Roman"/>
          <w:b w:val="false"/>
          <w:i w:val="false"/>
          <w:color w:val="000000"/>
          <w:sz w:val="28"/>
        </w:rPr>
        <w:t xml:space="preserve"> тақырыбы мынадай редакцияда жазылсын:</w:t>
      </w:r>
    </w:p>
    <w:bookmarkStart w:name="z234" w:id="122"/>
    <w:p>
      <w:pPr>
        <w:spacing w:after="0"/>
        <w:ind w:left="0"/>
        <w:jc w:val="both"/>
      </w:pPr>
      <w:r>
        <w:rPr>
          <w:rFonts w:ascii="Times New Roman"/>
          <w:b w:val="false"/>
          <w:i w:val="false"/>
          <w:color w:val="000000"/>
          <w:sz w:val="28"/>
        </w:rPr>
        <w:t>
      "82-тарау. Құстардың Ньюкасл ауруы бойынша ветеринариялық іс-шаралар жүргізу тәртібі";</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887-тармақ</w:t>
      </w:r>
      <w:r>
        <w:rPr>
          <w:rFonts w:ascii="Times New Roman"/>
          <w:b w:val="false"/>
          <w:i w:val="false"/>
          <w:color w:val="000000"/>
          <w:sz w:val="28"/>
        </w:rPr>
        <w:t xml:space="preserve"> мынадай редакцияда жазылсын:</w:t>
      </w:r>
    </w:p>
    <w:bookmarkStart w:name="z236" w:id="123"/>
    <w:p>
      <w:pPr>
        <w:spacing w:after="0"/>
        <w:ind w:left="0"/>
        <w:jc w:val="both"/>
      </w:pPr>
      <w:r>
        <w:rPr>
          <w:rFonts w:ascii="Times New Roman"/>
          <w:b w:val="false"/>
          <w:i w:val="false"/>
          <w:color w:val="000000"/>
          <w:sz w:val="28"/>
        </w:rPr>
        <w:t>
      "887. Ньюкасл ауруына карантин қойылған құс шаруашылықтарында және елді мекендерде:</w:t>
      </w:r>
    </w:p>
    <w:bookmarkEnd w:id="123"/>
    <w:p>
      <w:pPr>
        <w:spacing w:after="0"/>
        <w:ind w:left="0"/>
        <w:jc w:val="both"/>
      </w:pPr>
      <w:r>
        <w:rPr>
          <w:rFonts w:ascii="Times New Roman"/>
          <w:b w:val="false"/>
          <w:i w:val="false"/>
          <w:color w:val="000000"/>
          <w:sz w:val="28"/>
        </w:rPr>
        <w:t>
      1) құс қораларынан Ньюкасл ауруына шалдыққан құстарды шығаруға;</w:t>
      </w:r>
    </w:p>
    <w:p>
      <w:pPr>
        <w:spacing w:after="0"/>
        <w:ind w:left="0"/>
        <w:jc w:val="both"/>
      </w:pPr>
      <w:r>
        <w:rPr>
          <w:rFonts w:ascii="Times New Roman"/>
          <w:b w:val="false"/>
          <w:i w:val="false"/>
          <w:color w:val="000000"/>
          <w:sz w:val="28"/>
        </w:rPr>
        <w:t>
      2) құс шаруашылығымен айналысушы шаруашылықтарды бөгде адамдардың аралауына;</w:t>
      </w:r>
    </w:p>
    <w:p>
      <w:pPr>
        <w:spacing w:after="0"/>
        <w:ind w:left="0"/>
        <w:jc w:val="both"/>
      </w:pPr>
      <w:r>
        <w:rPr>
          <w:rFonts w:ascii="Times New Roman"/>
          <w:b w:val="false"/>
          <w:i w:val="false"/>
          <w:color w:val="000000"/>
          <w:sz w:val="28"/>
        </w:rPr>
        <w:t>
      3) құстармен және құс өнімдерімен сауда жасауға, құстарды және құс өнімдерін (тұтас ұшалар, жұмыртқалар, эмбриондар, мамықтар, қауырсындар) дайындауға, шаруашылыққа әкелуге немесе одан әкетуге жол берілмейді.";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83-тараудың</w:t>
      </w:r>
      <w:r>
        <w:rPr>
          <w:rFonts w:ascii="Times New Roman"/>
          <w:b w:val="false"/>
          <w:i w:val="false"/>
          <w:color w:val="000000"/>
          <w:sz w:val="28"/>
        </w:rPr>
        <w:t xml:space="preserve"> тақырыбы мынадай редакцияда жазылсын:</w:t>
      </w:r>
    </w:p>
    <w:bookmarkStart w:name="z238" w:id="124"/>
    <w:p>
      <w:pPr>
        <w:spacing w:after="0"/>
        <w:ind w:left="0"/>
        <w:jc w:val="both"/>
      </w:pPr>
      <w:r>
        <w:rPr>
          <w:rFonts w:ascii="Times New Roman"/>
          <w:b w:val="false"/>
          <w:i w:val="false"/>
          <w:color w:val="000000"/>
          <w:sz w:val="28"/>
        </w:rPr>
        <w:t>
      "83-тарау. Құстар орнитозы бойынша ветеринариялық іс-шаралар жүргізу тәртібі";</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84-тараудың</w:t>
      </w:r>
      <w:r>
        <w:rPr>
          <w:rFonts w:ascii="Times New Roman"/>
          <w:b w:val="false"/>
          <w:i w:val="false"/>
          <w:color w:val="000000"/>
          <w:sz w:val="28"/>
        </w:rPr>
        <w:t xml:space="preserve"> тақырыбы мынадай редакцияда жазылсын:</w:t>
      </w:r>
    </w:p>
    <w:bookmarkStart w:name="z240" w:id="125"/>
    <w:p>
      <w:pPr>
        <w:spacing w:after="0"/>
        <w:ind w:left="0"/>
        <w:jc w:val="both"/>
      </w:pPr>
      <w:r>
        <w:rPr>
          <w:rFonts w:ascii="Times New Roman"/>
          <w:b w:val="false"/>
          <w:i w:val="false"/>
          <w:color w:val="000000"/>
          <w:sz w:val="28"/>
        </w:rPr>
        <w:t>
      "84-тарау. Құстардың күл ауруы бойынша ветеринариялық іс-шаралар жүргізу тәртібі";</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85-тараудың</w:t>
      </w:r>
      <w:r>
        <w:rPr>
          <w:rFonts w:ascii="Times New Roman"/>
          <w:b w:val="false"/>
          <w:i w:val="false"/>
          <w:color w:val="000000"/>
          <w:sz w:val="28"/>
        </w:rPr>
        <w:t xml:space="preserve"> тақырыбы мынадай редакцияда жазылсын:</w:t>
      </w:r>
    </w:p>
    <w:bookmarkStart w:name="z242" w:id="126"/>
    <w:p>
      <w:pPr>
        <w:spacing w:after="0"/>
        <w:ind w:left="0"/>
        <w:jc w:val="both"/>
      </w:pPr>
      <w:r>
        <w:rPr>
          <w:rFonts w:ascii="Times New Roman"/>
          <w:b w:val="false"/>
          <w:i w:val="false"/>
          <w:color w:val="000000"/>
          <w:sz w:val="28"/>
        </w:rPr>
        <w:t>
      "85-тарау. Күзеннің Алеут ауруы бойынша ветеринариялық іс-шаралар жүргізу тәртібі";</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86-тараудың</w:t>
      </w:r>
      <w:r>
        <w:rPr>
          <w:rFonts w:ascii="Times New Roman"/>
          <w:b w:val="false"/>
          <w:i w:val="false"/>
          <w:color w:val="000000"/>
          <w:sz w:val="28"/>
        </w:rPr>
        <w:t xml:space="preserve"> тақырыбы мынадай редакцияда жазылсын:</w:t>
      </w:r>
    </w:p>
    <w:bookmarkStart w:name="z244" w:id="127"/>
    <w:p>
      <w:pPr>
        <w:spacing w:after="0"/>
        <w:ind w:left="0"/>
        <w:jc w:val="both"/>
      </w:pPr>
      <w:r>
        <w:rPr>
          <w:rFonts w:ascii="Times New Roman"/>
          <w:b w:val="false"/>
          <w:i w:val="false"/>
          <w:color w:val="000000"/>
          <w:sz w:val="28"/>
        </w:rPr>
        <w:t>
      "86-тарау. Үй қояндарының вирустық геморрагиялық аурулары бойынша ветеринариялық іс-шаралар жүргізу тәртібі";</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87-тараудың</w:t>
      </w:r>
      <w:r>
        <w:rPr>
          <w:rFonts w:ascii="Times New Roman"/>
          <w:b w:val="false"/>
          <w:i w:val="false"/>
          <w:color w:val="000000"/>
          <w:sz w:val="28"/>
        </w:rPr>
        <w:t xml:space="preserve"> тақырыбы мынадай редакцияда жазылсын:</w:t>
      </w:r>
    </w:p>
    <w:bookmarkStart w:name="z246" w:id="128"/>
    <w:p>
      <w:pPr>
        <w:spacing w:after="0"/>
        <w:ind w:left="0"/>
        <w:jc w:val="both"/>
      </w:pPr>
      <w:r>
        <w:rPr>
          <w:rFonts w:ascii="Times New Roman"/>
          <w:b w:val="false"/>
          <w:i w:val="false"/>
          <w:color w:val="000000"/>
          <w:sz w:val="28"/>
        </w:rPr>
        <w:t>
      "87-тарау. Күзеннің вирустық энтериті бойынша ветеринариялық іс-шаралар жүргізу тәртібі";</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88-тараудың</w:t>
      </w:r>
      <w:r>
        <w:rPr>
          <w:rFonts w:ascii="Times New Roman"/>
          <w:b w:val="false"/>
          <w:i w:val="false"/>
          <w:color w:val="000000"/>
          <w:sz w:val="28"/>
        </w:rPr>
        <w:t xml:space="preserve"> тақырыбы мынадай редакцияда жазылсын:</w:t>
      </w:r>
    </w:p>
    <w:bookmarkStart w:name="z248" w:id="129"/>
    <w:p>
      <w:pPr>
        <w:spacing w:after="0"/>
        <w:ind w:left="0"/>
        <w:jc w:val="both"/>
      </w:pPr>
      <w:r>
        <w:rPr>
          <w:rFonts w:ascii="Times New Roman"/>
          <w:b w:val="false"/>
          <w:i w:val="false"/>
          <w:color w:val="000000"/>
          <w:sz w:val="28"/>
        </w:rPr>
        <w:t>
      "88-тарау. Қоянның миксоматозы бойынша ветеринариялық іс-шаралар жүргізу тәртібі";</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89-тараудың</w:t>
      </w:r>
      <w:r>
        <w:rPr>
          <w:rFonts w:ascii="Times New Roman"/>
          <w:b w:val="false"/>
          <w:i w:val="false"/>
          <w:color w:val="000000"/>
          <w:sz w:val="28"/>
        </w:rPr>
        <w:t xml:space="preserve"> тақырыбы мынадай редакцияда жазылсын:</w:t>
      </w:r>
    </w:p>
    <w:bookmarkStart w:name="z250" w:id="130"/>
    <w:p>
      <w:pPr>
        <w:spacing w:after="0"/>
        <w:ind w:left="0"/>
        <w:jc w:val="both"/>
      </w:pPr>
      <w:r>
        <w:rPr>
          <w:rFonts w:ascii="Times New Roman"/>
          <w:b w:val="false"/>
          <w:i w:val="false"/>
          <w:color w:val="000000"/>
          <w:sz w:val="28"/>
        </w:rPr>
        <w:t>
      "89-тарау. Етқоректілердің токсокарозы және токсаскаридозы бойынша ветеринариялық іс-шаралар жүргізу тәртібі";</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90-тараудың</w:t>
      </w:r>
      <w:r>
        <w:rPr>
          <w:rFonts w:ascii="Times New Roman"/>
          <w:b w:val="false"/>
          <w:i w:val="false"/>
          <w:color w:val="000000"/>
          <w:sz w:val="28"/>
        </w:rPr>
        <w:t xml:space="preserve"> тақырыбы мынадай редакцияда жазылсын:</w:t>
      </w:r>
    </w:p>
    <w:bookmarkStart w:name="z252" w:id="131"/>
    <w:p>
      <w:pPr>
        <w:spacing w:after="0"/>
        <w:ind w:left="0"/>
        <w:jc w:val="both"/>
      </w:pPr>
      <w:r>
        <w:rPr>
          <w:rFonts w:ascii="Times New Roman"/>
          <w:b w:val="false"/>
          <w:i w:val="false"/>
          <w:color w:val="000000"/>
          <w:sz w:val="28"/>
        </w:rPr>
        <w:t>
      "90-тарау. Етқоректі жануарлардың обасы бойынша ветеринариялық іс-шаралар жүргізу тәртібі";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91-тараудың</w:t>
      </w:r>
      <w:r>
        <w:rPr>
          <w:rFonts w:ascii="Times New Roman"/>
          <w:b w:val="false"/>
          <w:i w:val="false"/>
          <w:color w:val="000000"/>
          <w:sz w:val="28"/>
        </w:rPr>
        <w:t xml:space="preserve"> тақырыбы мынадай редакцияда жазылсын:</w:t>
      </w:r>
    </w:p>
    <w:bookmarkStart w:name="z254" w:id="132"/>
    <w:p>
      <w:pPr>
        <w:spacing w:after="0"/>
        <w:ind w:left="0"/>
        <w:jc w:val="both"/>
      </w:pPr>
      <w:r>
        <w:rPr>
          <w:rFonts w:ascii="Times New Roman"/>
          <w:b w:val="false"/>
          <w:i w:val="false"/>
          <w:color w:val="000000"/>
          <w:sz w:val="28"/>
        </w:rPr>
        <w:t>
      "91-тарау. Балықтардың анизакидозы бойынша ветеринариялық іс-шаралар жүргізу тәртібі";</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92-тараудың</w:t>
      </w:r>
      <w:r>
        <w:rPr>
          <w:rFonts w:ascii="Times New Roman"/>
          <w:b w:val="false"/>
          <w:i w:val="false"/>
          <w:color w:val="000000"/>
          <w:sz w:val="28"/>
        </w:rPr>
        <w:t xml:space="preserve"> тақырыбы мынадай редакцияда жазылсын:</w:t>
      </w:r>
    </w:p>
    <w:bookmarkStart w:name="z256" w:id="133"/>
    <w:p>
      <w:pPr>
        <w:spacing w:after="0"/>
        <w:ind w:left="0"/>
        <w:jc w:val="both"/>
      </w:pPr>
      <w:r>
        <w:rPr>
          <w:rFonts w:ascii="Times New Roman"/>
          <w:b w:val="false"/>
          <w:i w:val="false"/>
          <w:color w:val="000000"/>
          <w:sz w:val="28"/>
        </w:rPr>
        <w:t>
      "92-тарау. Тұқы тұқымдас балықтардың аэромонозы бойынша ветеринариялық іс-шаралар жүргізу тәртібі";</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93-тараудың</w:t>
      </w:r>
      <w:r>
        <w:rPr>
          <w:rFonts w:ascii="Times New Roman"/>
          <w:b w:val="false"/>
          <w:i w:val="false"/>
          <w:color w:val="000000"/>
          <w:sz w:val="28"/>
        </w:rPr>
        <w:t xml:space="preserve"> тақырыбы мынадай редакцияда жазылсын:</w:t>
      </w:r>
    </w:p>
    <w:bookmarkStart w:name="z258" w:id="134"/>
    <w:p>
      <w:pPr>
        <w:spacing w:after="0"/>
        <w:ind w:left="0"/>
        <w:jc w:val="both"/>
      </w:pPr>
      <w:r>
        <w:rPr>
          <w:rFonts w:ascii="Times New Roman"/>
          <w:b w:val="false"/>
          <w:i w:val="false"/>
          <w:color w:val="000000"/>
          <w:sz w:val="28"/>
        </w:rPr>
        <w:t>
      "93-тарау. Балықтардың торсылдағының қабынуы бойынша ветеринариялық іс-шаралар жүргізу тәртібі";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94-тараудың</w:t>
      </w:r>
      <w:r>
        <w:rPr>
          <w:rFonts w:ascii="Times New Roman"/>
          <w:b w:val="false"/>
          <w:i w:val="false"/>
          <w:color w:val="000000"/>
          <w:sz w:val="28"/>
        </w:rPr>
        <w:t xml:space="preserve"> тақырыбы мынадай редакцияда жазылсын:</w:t>
      </w:r>
    </w:p>
    <w:bookmarkStart w:name="z260" w:id="135"/>
    <w:p>
      <w:pPr>
        <w:spacing w:after="0"/>
        <w:ind w:left="0"/>
        <w:jc w:val="both"/>
      </w:pPr>
      <w:r>
        <w:rPr>
          <w:rFonts w:ascii="Times New Roman"/>
          <w:b w:val="false"/>
          <w:i w:val="false"/>
          <w:color w:val="000000"/>
          <w:sz w:val="28"/>
        </w:rPr>
        <w:t>
      "94-тарау. Балықтың дифиллоботриозы бойынша ветеринариялық іс-шаралар жүргізу тәртібі";</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95-тараудың</w:t>
      </w:r>
      <w:r>
        <w:rPr>
          <w:rFonts w:ascii="Times New Roman"/>
          <w:b w:val="false"/>
          <w:i w:val="false"/>
          <w:color w:val="000000"/>
          <w:sz w:val="28"/>
        </w:rPr>
        <w:t xml:space="preserve"> тақырыбы мынадай редакцияда жазылсын:</w:t>
      </w:r>
    </w:p>
    <w:bookmarkStart w:name="z262" w:id="136"/>
    <w:p>
      <w:pPr>
        <w:spacing w:after="0"/>
        <w:ind w:left="0"/>
        <w:jc w:val="both"/>
      </w:pPr>
      <w:r>
        <w:rPr>
          <w:rFonts w:ascii="Times New Roman"/>
          <w:b w:val="false"/>
          <w:i w:val="false"/>
          <w:color w:val="000000"/>
          <w:sz w:val="28"/>
        </w:rPr>
        <w:t>
      "95-тарау. Тұқы тұқымдас балықтың қызамығы бойынша ветеринариялық іс-шаралар жүргізу тәртібі";</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96-тараудың</w:t>
      </w:r>
      <w:r>
        <w:rPr>
          <w:rFonts w:ascii="Times New Roman"/>
          <w:b w:val="false"/>
          <w:i w:val="false"/>
          <w:color w:val="000000"/>
          <w:sz w:val="28"/>
        </w:rPr>
        <w:t xml:space="preserve"> тақырыбы мынадай редакцияда жазылсын:</w:t>
      </w:r>
    </w:p>
    <w:bookmarkStart w:name="z264" w:id="137"/>
    <w:p>
      <w:pPr>
        <w:spacing w:after="0"/>
        <w:ind w:left="0"/>
        <w:jc w:val="both"/>
      </w:pPr>
      <w:r>
        <w:rPr>
          <w:rFonts w:ascii="Times New Roman"/>
          <w:b w:val="false"/>
          <w:i w:val="false"/>
          <w:color w:val="000000"/>
          <w:sz w:val="28"/>
        </w:rPr>
        <w:t>
      "96-тарау. Балықтардың лигулезі және диграммозы бойынша ветеринариялық іс-шаралар жүргізу тәртібі";</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97-тараудың</w:t>
      </w:r>
      <w:r>
        <w:rPr>
          <w:rFonts w:ascii="Times New Roman"/>
          <w:b w:val="false"/>
          <w:i w:val="false"/>
          <w:color w:val="000000"/>
          <w:sz w:val="28"/>
        </w:rPr>
        <w:t xml:space="preserve"> тақырыбы мынадай редакцияда жазылсын:</w:t>
      </w:r>
    </w:p>
    <w:bookmarkStart w:name="z266" w:id="138"/>
    <w:p>
      <w:pPr>
        <w:spacing w:after="0"/>
        <w:ind w:left="0"/>
        <w:jc w:val="both"/>
      </w:pPr>
      <w:r>
        <w:rPr>
          <w:rFonts w:ascii="Times New Roman"/>
          <w:b w:val="false"/>
          <w:i w:val="false"/>
          <w:color w:val="000000"/>
          <w:sz w:val="28"/>
        </w:rPr>
        <w:t>
      "97-тарау. Описторхоз бойынша ветеринариялық іс-шаралар жүргізу тәртібі";</w:t>
      </w:r>
    </w:p>
    <w:bookmarkEnd w:id="1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98-тараудың</w:t>
      </w:r>
      <w:r>
        <w:rPr>
          <w:rFonts w:ascii="Times New Roman"/>
          <w:b w:val="false"/>
          <w:i w:val="false"/>
          <w:color w:val="000000"/>
          <w:sz w:val="28"/>
        </w:rPr>
        <w:t xml:space="preserve"> тақырыбы мынадай редакцияда жазылсын:</w:t>
      </w:r>
    </w:p>
    <w:bookmarkStart w:name="z268" w:id="139"/>
    <w:p>
      <w:pPr>
        <w:spacing w:after="0"/>
        <w:ind w:left="0"/>
        <w:jc w:val="both"/>
      </w:pPr>
      <w:r>
        <w:rPr>
          <w:rFonts w:ascii="Times New Roman"/>
          <w:b w:val="false"/>
          <w:i w:val="false"/>
          <w:color w:val="000000"/>
          <w:sz w:val="28"/>
        </w:rPr>
        <w:t>
      "98-тарау. Аралардың аурулары, ара ұясының зиянкестері бойынша ветеринариялық іс-шаралар жүргізу тәртібі";</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1090-тармақ</w:t>
      </w:r>
      <w:r>
        <w:rPr>
          <w:rFonts w:ascii="Times New Roman"/>
          <w:b w:val="false"/>
          <w:i w:val="false"/>
          <w:color w:val="000000"/>
          <w:sz w:val="28"/>
        </w:rPr>
        <w:t xml:space="preserve"> мынадай редакцияда жазылсын:</w:t>
      </w:r>
    </w:p>
    <w:bookmarkStart w:name="z270" w:id="140"/>
    <w:p>
      <w:pPr>
        <w:spacing w:after="0"/>
        <w:ind w:left="0"/>
        <w:jc w:val="both"/>
      </w:pPr>
      <w:r>
        <w:rPr>
          <w:rFonts w:ascii="Times New Roman"/>
          <w:b w:val="false"/>
          <w:i w:val="false"/>
          <w:color w:val="000000"/>
          <w:sz w:val="28"/>
        </w:rPr>
        <w:t>
      "1090. Жануарлардың жекелеген түрлерін диагностикалық зерттеу үшін бруцеллездің мынадай диагностикалау әдістері қолданылады:</w:t>
      </w:r>
    </w:p>
    <w:bookmarkEnd w:id="140"/>
    <w:p>
      <w:pPr>
        <w:spacing w:after="0"/>
        <w:ind w:left="0"/>
        <w:jc w:val="both"/>
      </w:pPr>
      <w:r>
        <w:rPr>
          <w:rFonts w:ascii="Times New Roman"/>
          <w:b w:val="false"/>
          <w:i w:val="false"/>
          <w:color w:val="000000"/>
          <w:sz w:val="28"/>
        </w:rPr>
        <w:t>
      ірі қара мал, ұсақ мал, жылқылар, түйелер – агглютинация реакциясы (бұдан әрі – АР), КБР, Роз-бенгал сынамасы (бұдан әрі – РБС);</w:t>
      </w:r>
    </w:p>
    <w:p>
      <w:pPr>
        <w:spacing w:after="0"/>
        <w:ind w:left="0"/>
        <w:jc w:val="both"/>
      </w:pPr>
      <w:r>
        <w:rPr>
          <w:rFonts w:ascii="Times New Roman"/>
          <w:b w:val="false"/>
          <w:i w:val="false"/>
          <w:color w:val="000000"/>
          <w:sz w:val="28"/>
        </w:rPr>
        <w:t>
      тұқымдық қошқар/текенің инфекциялық эпидидимитіне – КҰБР;</w:t>
      </w:r>
    </w:p>
    <w:p>
      <w:pPr>
        <w:spacing w:after="0"/>
        <w:ind w:left="0"/>
        <w:jc w:val="both"/>
      </w:pPr>
      <w:r>
        <w:rPr>
          <w:rFonts w:ascii="Times New Roman"/>
          <w:b w:val="false"/>
          <w:i w:val="false"/>
          <w:color w:val="000000"/>
          <w:sz w:val="28"/>
        </w:rPr>
        <w:t>
      шошқалар – РБС, КБР;</w:t>
      </w:r>
    </w:p>
    <w:p>
      <w:pPr>
        <w:spacing w:after="0"/>
        <w:ind w:left="0"/>
        <w:jc w:val="both"/>
      </w:pPr>
      <w:r>
        <w:rPr>
          <w:rFonts w:ascii="Times New Roman"/>
          <w:b w:val="false"/>
          <w:i w:val="false"/>
          <w:color w:val="000000"/>
          <w:sz w:val="28"/>
        </w:rPr>
        <w:t>
      маралдар – РБС;</w:t>
      </w:r>
    </w:p>
    <w:p>
      <w:pPr>
        <w:spacing w:after="0"/>
        <w:ind w:left="0"/>
        <w:jc w:val="both"/>
      </w:pPr>
      <w:r>
        <w:rPr>
          <w:rFonts w:ascii="Times New Roman"/>
          <w:b w:val="false"/>
          <w:i w:val="false"/>
          <w:color w:val="000000"/>
          <w:sz w:val="28"/>
        </w:rPr>
        <w:t>
      иттер, мысықтар, терісі бағалы аңдар – АР, КБР.</w:t>
      </w:r>
    </w:p>
    <w:p>
      <w:pPr>
        <w:spacing w:after="0"/>
        <w:ind w:left="0"/>
        <w:jc w:val="both"/>
      </w:pPr>
      <w:r>
        <w:rPr>
          <w:rFonts w:ascii="Times New Roman"/>
          <w:b w:val="false"/>
          <w:i w:val="false"/>
          <w:color w:val="000000"/>
          <w:sz w:val="28"/>
        </w:rPr>
        <w:t>
      Табынның саламаттылық мәртебесін растау үшін ПТР тәсілін қолдана отырып, биологиялық материал, түсік (іш тастау жағдайында) зерттеледі.</w:t>
      </w:r>
    </w:p>
    <w:p>
      <w:pPr>
        <w:spacing w:after="0"/>
        <w:ind w:left="0"/>
        <w:jc w:val="both"/>
      </w:pPr>
      <w:r>
        <w:rPr>
          <w:rFonts w:ascii="Times New Roman"/>
          <w:b w:val="false"/>
          <w:i w:val="false"/>
          <w:color w:val="000000"/>
          <w:sz w:val="28"/>
        </w:rPr>
        <w:t>
      Тәуекелдерді бағалау және талдау нәтижелері бойынша тиісті әкімшілік-аумақтық бірліктің бас мемлекеттік ветеринариялық-санитариялық инспекторының шешімі бойынша табынның саламаттылық мәртебесін растау үшін биосынама қоя отырып, бактериялогиялық әдіс қолдану арқылы биологиялық материалды, түсікті (іш тастау жағдайында) зерттеуге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1092</w:t>
      </w:r>
      <w:r>
        <w:rPr>
          <w:rFonts w:ascii="Times New Roman"/>
          <w:b w:val="false"/>
          <w:i w:val="false"/>
          <w:color w:val="000000"/>
          <w:sz w:val="28"/>
        </w:rPr>
        <w:t xml:space="preserve">, </w:t>
      </w:r>
      <w:r>
        <w:rPr>
          <w:rFonts w:ascii="Times New Roman"/>
          <w:b w:val="false"/>
          <w:i w:val="false"/>
          <w:color w:val="000000"/>
          <w:sz w:val="28"/>
        </w:rPr>
        <w:t>1093</w:t>
      </w:r>
      <w:r>
        <w:rPr>
          <w:rFonts w:ascii="Times New Roman"/>
          <w:b w:val="false"/>
          <w:i w:val="false"/>
          <w:color w:val="000000"/>
          <w:sz w:val="28"/>
        </w:rPr>
        <w:t xml:space="preserve"> және </w:t>
      </w:r>
      <w:r>
        <w:rPr>
          <w:rFonts w:ascii="Times New Roman"/>
          <w:b w:val="false"/>
          <w:i w:val="false"/>
          <w:color w:val="000000"/>
          <w:sz w:val="28"/>
        </w:rPr>
        <w:t>1093-тармақтар</w:t>
      </w:r>
      <w:r>
        <w:rPr>
          <w:rFonts w:ascii="Times New Roman"/>
          <w:b w:val="false"/>
          <w:i w:val="false"/>
          <w:color w:val="000000"/>
          <w:sz w:val="28"/>
        </w:rPr>
        <w:t xml:space="preserve"> мынадай редакцияда жазылсын:</w:t>
      </w:r>
    </w:p>
    <w:bookmarkStart w:name="z272" w:id="141"/>
    <w:p>
      <w:pPr>
        <w:spacing w:after="0"/>
        <w:ind w:left="0"/>
        <w:jc w:val="both"/>
      </w:pPr>
      <w:r>
        <w:rPr>
          <w:rFonts w:ascii="Times New Roman"/>
          <w:b w:val="false"/>
          <w:i w:val="false"/>
          <w:color w:val="000000"/>
          <w:sz w:val="28"/>
        </w:rPr>
        <w:t>
      "1092. Алғашқы диагностикалық зерттеулердің қорытындылары бойынша күмәнді нәтиже анықталған жағдайда, берілген сараптама актілеріне (сынақ хаттамаларына) сәйкес саламатты пункттерде (эпизоотологиялық бірліктерде):</w:t>
      </w:r>
    </w:p>
    <w:bookmarkEnd w:id="141"/>
    <w:p>
      <w:pPr>
        <w:spacing w:after="0"/>
        <w:ind w:left="0"/>
        <w:jc w:val="both"/>
      </w:pPr>
      <w:r>
        <w:rPr>
          <w:rFonts w:ascii="Times New Roman"/>
          <w:b w:val="false"/>
          <w:i w:val="false"/>
          <w:color w:val="000000"/>
          <w:sz w:val="28"/>
        </w:rPr>
        <w:t>
      1) күнтізбелік 15-20 күнтізбелік күннен кейін күмәнді әсер берген жануарларды осы Қағидалардың 1090-тармағында көрсетілген әдістерді қолдана отырып, диагностикалық зерттеулер кешенімен қайта тексеру жолымен диагнозды нақтылауды;</w:t>
      </w:r>
    </w:p>
    <w:p>
      <w:pPr>
        <w:spacing w:after="0"/>
        <w:ind w:left="0"/>
        <w:jc w:val="both"/>
      </w:pPr>
      <w:r>
        <w:rPr>
          <w:rFonts w:ascii="Times New Roman"/>
          <w:b w:val="false"/>
          <w:i w:val="false"/>
          <w:color w:val="000000"/>
          <w:sz w:val="28"/>
        </w:rPr>
        <w:t xml:space="preserve">
      2) Заңның 18-бабының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нұсқамалардың нысандарын, оларды жасау мен беру тәртібіне сәйкес берілген нұсқама бойынша диагноз толық нақтыланғанға дейін барлық күмәнді әсер берген жануарларды қалған жануарлардан оқшаулауды жүргізеді.</w:t>
      </w:r>
    </w:p>
    <w:bookmarkStart w:name="z273" w:id="142"/>
    <w:p>
      <w:pPr>
        <w:spacing w:after="0"/>
        <w:ind w:left="0"/>
        <w:jc w:val="both"/>
      </w:pPr>
      <w:r>
        <w:rPr>
          <w:rFonts w:ascii="Times New Roman"/>
          <w:b w:val="false"/>
          <w:i w:val="false"/>
          <w:color w:val="000000"/>
          <w:sz w:val="28"/>
        </w:rPr>
        <w:t xml:space="preserve">
      1093. Осы Қағидалардың </w:t>
      </w:r>
      <w:r>
        <w:rPr>
          <w:rFonts w:ascii="Times New Roman"/>
          <w:b w:val="false"/>
          <w:i w:val="false"/>
          <w:color w:val="000000"/>
          <w:sz w:val="28"/>
        </w:rPr>
        <w:t>1091</w:t>
      </w:r>
      <w:r>
        <w:rPr>
          <w:rFonts w:ascii="Times New Roman"/>
          <w:b w:val="false"/>
          <w:i w:val="false"/>
          <w:color w:val="000000"/>
          <w:sz w:val="28"/>
        </w:rPr>
        <w:t xml:space="preserve"> және </w:t>
      </w:r>
      <w:r>
        <w:rPr>
          <w:rFonts w:ascii="Times New Roman"/>
          <w:b w:val="false"/>
          <w:i w:val="false"/>
          <w:color w:val="000000"/>
          <w:sz w:val="28"/>
        </w:rPr>
        <w:t>1092-тармақтарына</w:t>
      </w:r>
      <w:r>
        <w:rPr>
          <w:rFonts w:ascii="Times New Roman"/>
          <w:b w:val="false"/>
          <w:i w:val="false"/>
          <w:color w:val="000000"/>
          <w:sz w:val="28"/>
        </w:rPr>
        <w:t xml:space="preserve"> сәйкес диагностикалық зерттеулердің оң нәтижелері алынған кезде тиісті әкімшілік-аумақтық бірліктің мемлекеттік ветеринариялық-санитариялық инспекторы:</w:t>
      </w:r>
    </w:p>
    <w:bookmarkEnd w:id="142"/>
    <w:p>
      <w:pPr>
        <w:spacing w:after="0"/>
        <w:ind w:left="0"/>
        <w:jc w:val="both"/>
      </w:pPr>
      <w:r>
        <w:rPr>
          <w:rFonts w:ascii="Times New Roman"/>
          <w:b w:val="false"/>
          <w:i w:val="false"/>
          <w:color w:val="000000"/>
          <w:sz w:val="28"/>
        </w:rPr>
        <w:t>
      1) 3 (үш) жұмыс күні ішінде бруцеллезге оң әсер беретін жануарлар иелерін диагностикалық зерттеулер нәтижелерімен таныстырады;</w:t>
      </w:r>
    </w:p>
    <w:p>
      <w:pPr>
        <w:spacing w:after="0"/>
        <w:ind w:left="0"/>
        <w:jc w:val="both"/>
      </w:pPr>
      <w:r>
        <w:rPr>
          <w:rFonts w:ascii="Times New Roman"/>
          <w:b w:val="false"/>
          <w:i w:val="false"/>
          <w:color w:val="000000"/>
          <w:sz w:val="28"/>
        </w:rPr>
        <w:t>
      2) сараптама актісі (сынақ хаттамасы) негізінде жануарлар иелеріне барлық оң әсер беретін жануарларды қалған жануарлардан оқшаулау жөніндегі шарттарды сипаттай отырып, Қазақстан Республикасының ветеринария саласындағы заңнамасының талаптарын бұзушылықтарды жою туралы нұсқама (бұдан әрі – оқшаулау туралы нұсқама) береді.</w:t>
      </w:r>
    </w:p>
    <w:p>
      <w:pPr>
        <w:spacing w:after="0"/>
        <w:ind w:left="0"/>
        <w:jc w:val="both"/>
      </w:pPr>
      <w:r>
        <w:rPr>
          <w:rFonts w:ascii="Times New Roman"/>
          <w:b w:val="false"/>
          <w:i w:val="false"/>
          <w:color w:val="000000"/>
          <w:sz w:val="28"/>
        </w:rPr>
        <w:t>
      Диагностикалық зерттеулердің нәтижелерін осы Қағидалардың 1090-тармағында көрсетілген әдістерді қолдана отырып, ветеринариялық зертханадағы сол жануарлар қандарының бақылау сынамаларын қайта диагностикалық зерттеу жолымен:</w:t>
      </w:r>
    </w:p>
    <w:p>
      <w:pPr>
        <w:spacing w:after="0"/>
        <w:ind w:left="0"/>
        <w:jc w:val="both"/>
      </w:pPr>
      <w:r>
        <w:rPr>
          <w:rFonts w:ascii="Times New Roman"/>
          <w:b w:val="false"/>
          <w:i w:val="false"/>
          <w:color w:val="000000"/>
          <w:sz w:val="28"/>
        </w:rPr>
        <w:t xml:space="preserve">
      1) жануарлардың иелері оқшаулау туралы нұсқаманы алған және алғашқы диагностикалық зерттеулердің немесе оқшаулау туралы нұсқаманың "Ерекше белгілер" бағанында көрсетілген болса, осы Қағидалардың </w:t>
      </w:r>
      <w:r>
        <w:rPr>
          <w:rFonts w:ascii="Times New Roman"/>
          <w:b w:val="false"/>
          <w:i w:val="false"/>
          <w:color w:val="000000"/>
          <w:sz w:val="28"/>
        </w:rPr>
        <w:t>1092-тармағына</w:t>
      </w:r>
      <w:r>
        <w:rPr>
          <w:rFonts w:ascii="Times New Roman"/>
          <w:b w:val="false"/>
          <w:i w:val="false"/>
          <w:color w:val="000000"/>
          <w:sz w:val="28"/>
        </w:rPr>
        <w:t xml:space="preserve"> сәйкес зерттеудің нәтижелерімен танысқан сәттен бастап 3 (үш) жұмыс күні ішінде. Қайталанатын диагностикалық зерттеулер алғашқы диагностикалық зерттеулер жүргізген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xml:space="preserve">
      2) уәкілетті орган ведомствосы аумақтық бөлімшесінің және тиісті әкімшілік-аумақтық бірліктің ЖАО бөлімшесінің шешімі бойынша тәуекелдерді бағалау және талдау нәтижелері бойынша алғашқы диагностикалық зерттеулердің немесе осы Қағидалардың </w:t>
      </w:r>
      <w:r>
        <w:rPr>
          <w:rFonts w:ascii="Times New Roman"/>
          <w:b w:val="false"/>
          <w:i w:val="false"/>
          <w:color w:val="000000"/>
          <w:sz w:val="28"/>
        </w:rPr>
        <w:t>1092-тармағына</w:t>
      </w:r>
      <w:r>
        <w:rPr>
          <w:rFonts w:ascii="Times New Roman"/>
          <w:b w:val="false"/>
          <w:i w:val="false"/>
          <w:color w:val="000000"/>
          <w:sz w:val="28"/>
        </w:rPr>
        <w:t xml:space="preserve"> сәйкес диагностикалық зерттеудің нәтижелерімен танысқан сәттен бастап 3 (үш) жұмыс күні ішінде жүргізеді. Қайталанатын диагностикалық зерттеулер Заңның 11-бабы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құрылған ветеринариялық зертханада бюджет қаражаты есебінен жүргізіледі.</w:t>
      </w:r>
    </w:p>
    <w:p>
      <w:pPr>
        <w:spacing w:after="0"/>
        <w:ind w:left="0"/>
        <w:jc w:val="both"/>
      </w:pPr>
      <w:r>
        <w:rPr>
          <w:rFonts w:ascii="Times New Roman"/>
          <w:b w:val="false"/>
          <w:i w:val="false"/>
          <w:color w:val="000000"/>
          <w:sz w:val="28"/>
        </w:rPr>
        <w:t>
      Қайталанатын диагностикалық зерттеулердің нәтижелерін алғанға дейін жануарлар қалған жануарлардан оқшауланып ұсталады.</w:t>
      </w:r>
    </w:p>
    <w:bookmarkStart w:name="z274" w:id="143"/>
    <w:p>
      <w:pPr>
        <w:spacing w:after="0"/>
        <w:ind w:left="0"/>
        <w:jc w:val="both"/>
      </w:pPr>
      <w:r>
        <w:rPr>
          <w:rFonts w:ascii="Times New Roman"/>
          <w:b w:val="false"/>
          <w:i w:val="false"/>
          <w:color w:val="000000"/>
          <w:sz w:val="28"/>
        </w:rPr>
        <w:t xml:space="preserve">
      1094. Егер, осы Қағидалардың </w:t>
      </w:r>
      <w:r>
        <w:rPr>
          <w:rFonts w:ascii="Times New Roman"/>
          <w:b w:val="false"/>
          <w:i w:val="false"/>
          <w:color w:val="000000"/>
          <w:sz w:val="28"/>
        </w:rPr>
        <w:t>1093-тармағында</w:t>
      </w:r>
      <w:r>
        <w:rPr>
          <w:rFonts w:ascii="Times New Roman"/>
          <w:b w:val="false"/>
          <w:i w:val="false"/>
          <w:color w:val="000000"/>
          <w:sz w:val="28"/>
        </w:rPr>
        <w:t xml:space="preserve"> көрсетілген мерзімдерде диагностикалық зерттеулердің нәтижелері дауланбаса немесе осы Қағидалардың </w:t>
      </w:r>
      <w:r>
        <w:rPr>
          <w:rFonts w:ascii="Times New Roman"/>
          <w:b w:val="false"/>
          <w:i w:val="false"/>
          <w:color w:val="000000"/>
          <w:sz w:val="28"/>
        </w:rPr>
        <w:t>1093-тармағына</w:t>
      </w:r>
      <w:r>
        <w:rPr>
          <w:rFonts w:ascii="Times New Roman"/>
          <w:b w:val="false"/>
          <w:i w:val="false"/>
          <w:color w:val="000000"/>
          <w:sz w:val="28"/>
        </w:rPr>
        <w:t xml:space="preserve"> сәйкес қайталанатын диагностикалық зерттеу нәтижелері бойынша бруцеллезге оң әсер беретін жануарлар анықталған жағдайда, тиісті әкімшілік-аумақтық бірліктің бас мемлекеттік ветеринариялық-санитариялық инспекторы сараптама актісі (сынақ хаттамасы) негізінде:</w:t>
      </w:r>
    </w:p>
    <w:bookmarkEnd w:id="143"/>
    <w:p>
      <w:pPr>
        <w:spacing w:after="0"/>
        <w:ind w:left="0"/>
        <w:jc w:val="both"/>
      </w:pPr>
      <w:r>
        <w:rPr>
          <w:rFonts w:ascii="Times New Roman"/>
          <w:b w:val="false"/>
          <w:i w:val="false"/>
          <w:color w:val="000000"/>
          <w:sz w:val="28"/>
        </w:rPr>
        <w:t>
      1) жануарлар иелеріне жануарларға санитариялық тазалау, санитариялық сою жүргізу туралы нұсқама береді;</w:t>
      </w:r>
    </w:p>
    <w:p>
      <w:pPr>
        <w:spacing w:after="0"/>
        <w:ind w:left="0"/>
        <w:jc w:val="both"/>
      </w:pPr>
      <w:r>
        <w:rPr>
          <w:rFonts w:ascii="Times New Roman"/>
          <w:b w:val="false"/>
          <w:i w:val="false"/>
          <w:color w:val="000000"/>
          <w:sz w:val="28"/>
        </w:rPr>
        <w:t>
      2) күнтізбелік 15 күнтізбелік күннен аспайтын мерзім ішінде ауру жануарларды санитариялық сою үшін жануарларды союды жүзеге асыратын өндіріс объектілеріне (ет комбинаты, сою пункті) (бұдан әрі – сою объектісі) жібереді.";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1100-тармақ</w:t>
      </w:r>
      <w:r>
        <w:rPr>
          <w:rFonts w:ascii="Times New Roman"/>
          <w:b w:val="false"/>
          <w:i w:val="false"/>
          <w:color w:val="000000"/>
          <w:sz w:val="28"/>
        </w:rPr>
        <w:t xml:space="preserve"> мынадай редакцияда жазылсын:</w:t>
      </w:r>
    </w:p>
    <w:bookmarkStart w:name="z276" w:id="144"/>
    <w:p>
      <w:pPr>
        <w:spacing w:after="0"/>
        <w:ind w:left="0"/>
        <w:jc w:val="both"/>
      </w:pPr>
      <w:r>
        <w:rPr>
          <w:rFonts w:ascii="Times New Roman"/>
          <w:b w:val="false"/>
          <w:i w:val="false"/>
          <w:color w:val="000000"/>
          <w:sz w:val="28"/>
        </w:rPr>
        <w:t xml:space="preserve">
      "1100. Осы Қағидалардың </w:t>
      </w:r>
      <w:r>
        <w:rPr>
          <w:rFonts w:ascii="Times New Roman"/>
          <w:b w:val="false"/>
          <w:i w:val="false"/>
          <w:color w:val="000000"/>
          <w:sz w:val="28"/>
        </w:rPr>
        <w:t>1097-тармағында</w:t>
      </w:r>
      <w:r>
        <w:rPr>
          <w:rFonts w:ascii="Times New Roman"/>
          <w:b w:val="false"/>
          <w:i w:val="false"/>
          <w:color w:val="000000"/>
          <w:sz w:val="28"/>
        </w:rPr>
        <w:t xml:space="preserve"> көрсетілген әдістер бойынша теріс нәтиже алынған кезде мемлекеттік ветеринариялық-санитарялық инспектор:</w:t>
      </w:r>
    </w:p>
    <w:bookmarkEnd w:id="144"/>
    <w:p>
      <w:pPr>
        <w:spacing w:after="0"/>
        <w:ind w:left="0"/>
        <w:jc w:val="both"/>
      </w:pPr>
      <w:r>
        <w:rPr>
          <w:rFonts w:ascii="Times New Roman"/>
          <w:b w:val="false"/>
          <w:i w:val="false"/>
          <w:color w:val="000000"/>
          <w:sz w:val="28"/>
        </w:rPr>
        <w:t>
      1) жануарлар иелеріне мал шаруашылығы қора-жайлары мен олардың аумақтарына санитариялық тазарту (механикалық тазарту), дезинфекциялау, дезинсекциялау және дератизациялау жүргізу туралы нұсқама береді;</w:t>
      </w:r>
    </w:p>
    <w:p>
      <w:pPr>
        <w:spacing w:after="0"/>
        <w:ind w:left="0"/>
        <w:jc w:val="both"/>
      </w:pPr>
      <w:r>
        <w:rPr>
          <w:rFonts w:ascii="Times New Roman"/>
          <w:b w:val="false"/>
          <w:i w:val="false"/>
          <w:color w:val="000000"/>
          <w:sz w:val="28"/>
        </w:rPr>
        <w:t>
      2) күнтізбелік 15-20 күннен кейін жануарларға қосымша диагностикалық зерттеулер жүргізуді ұйымдастырады.</w:t>
      </w:r>
    </w:p>
    <w:p>
      <w:pPr>
        <w:spacing w:after="0"/>
        <w:ind w:left="0"/>
        <w:jc w:val="both"/>
      </w:pPr>
      <w:r>
        <w:rPr>
          <w:rFonts w:ascii="Times New Roman"/>
          <w:b w:val="false"/>
          <w:i w:val="false"/>
          <w:color w:val="000000"/>
          <w:sz w:val="28"/>
        </w:rPr>
        <w:t xml:space="preserve">
      Қосымша диагностикалық зерттеулер жүргізу үшін ветеринариялық зертханаға қан сынамалары жіберіледі. Ветеринариялық зертханада қан сынамаларын диагностикалық зерттеу РА, КБР, РБС әдістері қолданыла отырып жүргізіледі. Қосымша диагностикалық зерттеудің нәтижелері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жануарлар бруцеллезін қосымша диагностикалық зерттеу нәтижелеріне сәйкес ресімделеді.</w:t>
      </w:r>
    </w:p>
    <w:p>
      <w:pPr>
        <w:spacing w:after="0"/>
        <w:ind w:left="0"/>
        <w:jc w:val="both"/>
      </w:pPr>
      <w:r>
        <w:rPr>
          <w:rFonts w:ascii="Times New Roman"/>
          <w:b w:val="false"/>
          <w:i w:val="false"/>
          <w:color w:val="000000"/>
          <w:sz w:val="28"/>
        </w:rPr>
        <w:t>
      Мемлекеттік ветеринариялық дәрігер қосымша диагностикалық зерттеулер нәтижелері бойынша оң әсер беретін жануарларды анықтаған жағдайда:</w:t>
      </w:r>
    </w:p>
    <w:p>
      <w:pPr>
        <w:spacing w:after="0"/>
        <w:ind w:left="0"/>
        <w:jc w:val="both"/>
      </w:pPr>
      <w:r>
        <w:rPr>
          <w:rFonts w:ascii="Times New Roman"/>
          <w:b w:val="false"/>
          <w:i w:val="false"/>
          <w:color w:val="000000"/>
          <w:sz w:val="28"/>
        </w:rPr>
        <w:t xml:space="preserve">
      оң әсер беретін жануарлар бойынша осы Қағидалардың </w:t>
      </w:r>
      <w:r>
        <w:rPr>
          <w:rFonts w:ascii="Times New Roman"/>
          <w:b w:val="false"/>
          <w:i w:val="false"/>
          <w:color w:val="000000"/>
          <w:sz w:val="28"/>
        </w:rPr>
        <w:t>1094</w:t>
      </w:r>
      <w:r>
        <w:rPr>
          <w:rFonts w:ascii="Times New Roman"/>
          <w:b w:val="false"/>
          <w:i w:val="false"/>
          <w:color w:val="000000"/>
          <w:sz w:val="28"/>
        </w:rPr>
        <w:t xml:space="preserve">, </w:t>
      </w:r>
      <w:r>
        <w:rPr>
          <w:rFonts w:ascii="Times New Roman"/>
          <w:b w:val="false"/>
          <w:i w:val="false"/>
          <w:color w:val="000000"/>
          <w:sz w:val="28"/>
        </w:rPr>
        <w:t>1097-тармақтарында</w:t>
      </w:r>
      <w:r>
        <w:rPr>
          <w:rFonts w:ascii="Times New Roman"/>
          <w:b w:val="false"/>
          <w:i w:val="false"/>
          <w:color w:val="000000"/>
          <w:sz w:val="28"/>
        </w:rPr>
        <w:t xml:space="preserve"> көрсетілген іс-шаралар жүргізіледі;</w:t>
      </w:r>
    </w:p>
    <w:p>
      <w:pPr>
        <w:spacing w:after="0"/>
        <w:ind w:left="0"/>
        <w:jc w:val="both"/>
      </w:pPr>
      <w:r>
        <w:rPr>
          <w:rFonts w:ascii="Times New Roman"/>
          <w:b w:val="false"/>
          <w:i w:val="false"/>
          <w:color w:val="000000"/>
          <w:sz w:val="28"/>
        </w:rPr>
        <w:t>
      теріс әсер беретін жануарлар бойынша осы тармақтың 1) және 2) тармақшаларында көрсетілген іс-шаралар жүргізіледі.</w:t>
      </w:r>
    </w:p>
    <w:p>
      <w:pPr>
        <w:spacing w:after="0"/>
        <w:ind w:left="0"/>
        <w:jc w:val="both"/>
      </w:pPr>
      <w:r>
        <w:rPr>
          <w:rFonts w:ascii="Times New Roman"/>
          <w:b w:val="false"/>
          <w:i w:val="false"/>
          <w:color w:val="000000"/>
          <w:sz w:val="28"/>
        </w:rPr>
        <w:t xml:space="preserve">
      Егер, қатарынан екі диагностикалық зерттеу жүргізу қорытындылары бойынша оң әсер беретін жануарлар анықталса, онда осы Қағидалардың </w:t>
      </w:r>
      <w:r>
        <w:rPr>
          <w:rFonts w:ascii="Times New Roman"/>
          <w:b w:val="false"/>
          <w:i w:val="false"/>
          <w:color w:val="000000"/>
          <w:sz w:val="28"/>
        </w:rPr>
        <w:t>1098</w:t>
      </w:r>
      <w:r>
        <w:rPr>
          <w:rFonts w:ascii="Times New Roman"/>
          <w:b w:val="false"/>
          <w:i w:val="false"/>
          <w:color w:val="000000"/>
          <w:sz w:val="28"/>
        </w:rPr>
        <w:t xml:space="preserve"> және </w:t>
      </w:r>
      <w:r>
        <w:rPr>
          <w:rFonts w:ascii="Times New Roman"/>
          <w:b w:val="false"/>
          <w:i w:val="false"/>
          <w:color w:val="000000"/>
          <w:sz w:val="28"/>
        </w:rPr>
        <w:t>1099-тармақтарында</w:t>
      </w:r>
      <w:r>
        <w:rPr>
          <w:rFonts w:ascii="Times New Roman"/>
          <w:b w:val="false"/>
          <w:i w:val="false"/>
          <w:color w:val="000000"/>
          <w:sz w:val="28"/>
        </w:rPr>
        <w:t xml:space="preserve"> көрсетілген іс-шаралар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100-тараудың</w:t>
      </w:r>
      <w:r>
        <w:rPr>
          <w:rFonts w:ascii="Times New Roman"/>
          <w:b w:val="false"/>
          <w:i w:val="false"/>
          <w:color w:val="000000"/>
          <w:sz w:val="28"/>
        </w:rPr>
        <w:t xml:space="preserve"> тақырыбы мынадай редакцияда жазылсын:</w:t>
      </w:r>
    </w:p>
    <w:bookmarkStart w:name="z278" w:id="145"/>
    <w:p>
      <w:pPr>
        <w:spacing w:after="0"/>
        <w:ind w:left="0"/>
        <w:jc w:val="both"/>
      </w:pPr>
      <w:r>
        <w:rPr>
          <w:rFonts w:ascii="Times New Roman"/>
          <w:b w:val="false"/>
          <w:i w:val="false"/>
          <w:color w:val="000000"/>
          <w:sz w:val="28"/>
        </w:rPr>
        <w:t>
      "100-тарау. Ірі қара малдың лейкозы бойынша ветеринариялық іс-шаралар жүргізу тәртібі";</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1195-тармақ</w:t>
      </w:r>
      <w:r>
        <w:rPr>
          <w:rFonts w:ascii="Times New Roman"/>
          <w:b w:val="false"/>
          <w:i w:val="false"/>
          <w:color w:val="000000"/>
          <w:sz w:val="28"/>
        </w:rPr>
        <w:t xml:space="preserve"> мынадай редакцияда жазылсын:</w:t>
      </w:r>
    </w:p>
    <w:bookmarkStart w:name="z280" w:id="146"/>
    <w:p>
      <w:pPr>
        <w:spacing w:after="0"/>
        <w:ind w:left="0"/>
        <w:jc w:val="both"/>
      </w:pPr>
      <w:r>
        <w:rPr>
          <w:rFonts w:ascii="Times New Roman"/>
          <w:b w:val="false"/>
          <w:i w:val="false"/>
          <w:color w:val="000000"/>
          <w:sz w:val="28"/>
        </w:rPr>
        <w:t>
      "1195. Шаруашылық жүргізуші субъектілердің басшылары, жануарлар иелері ірі қара малдың лейкозының пайда болуына, таралуына жол бермеу жөнінде шаралар қабылдайды, сондай-ақ тиісті әкімшілік-аумақтық бірліктің мемлекеттік ветеринариялық-санитариялық инспекторының нұсқамаларын орындайды, жануарларды клиникалық тексеру және диагностикалық зерттеулер жүргізу үшін береді.";</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1196</w:t>
      </w:r>
      <w:r>
        <w:rPr>
          <w:rFonts w:ascii="Times New Roman"/>
          <w:b w:val="false"/>
          <w:i w:val="false"/>
          <w:color w:val="000000"/>
          <w:sz w:val="28"/>
        </w:rPr>
        <w:t xml:space="preserve"> және </w:t>
      </w:r>
      <w:r>
        <w:rPr>
          <w:rFonts w:ascii="Times New Roman"/>
          <w:b w:val="false"/>
          <w:i w:val="false"/>
          <w:color w:val="000000"/>
          <w:sz w:val="28"/>
        </w:rPr>
        <w:t>1197-тармақтар</w:t>
      </w:r>
      <w:r>
        <w:rPr>
          <w:rFonts w:ascii="Times New Roman"/>
          <w:b w:val="false"/>
          <w:i w:val="false"/>
          <w:color w:val="000000"/>
          <w:sz w:val="28"/>
        </w:rPr>
        <w:t xml:space="preserve"> мынадай редакцияда жазылсын:</w:t>
      </w:r>
    </w:p>
    <w:bookmarkStart w:name="z282" w:id="147"/>
    <w:p>
      <w:pPr>
        <w:spacing w:after="0"/>
        <w:ind w:left="0"/>
        <w:jc w:val="both"/>
      </w:pPr>
      <w:r>
        <w:rPr>
          <w:rFonts w:ascii="Times New Roman"/>
          <w:b w:val="false"/>
          <w:i w:val="false"/>
          <w:color w:val="000000"/>
          <w:sz w:val="28"/>
        </w:rPr>
        <w:t>
      "1196. Қолайлы шаруашылық жүргізуші субъектілердегі ветеринариялық іс-шаралар тиісті әкімшілік-аумақтық бірліктің бас мемлекеттік ветеринариялық-санитариялық инспекторымен келісім бойынша ЖАО бөлімшесінің басшысы бекіткен іс-шаралар жоспары негізінде жүзеге асырылады.</w:t>
      </w:r>
    </w:p>
    <w:bookmarkEnd w:id="147"/>
    <w:bookmarkStart w:name="z283" w:id="148"/>
    <w:p>
      <w:pPr>
        <w:spacing w:after="0"/>
        <w:ind w:left="0"/>
        <w:jc w:val="both"/>
      </w:pPr>
      <w:r>
        <w:rPr>
          <w:rFonts w:ascii="Times New Roman"/>
          <w:b w:val="false"/>
          <w:i w:val="false"/>
          <w:color w:val="000000"/>
          <w:sz w:val="28"/>
        </w:rPr>
        <w:t>
      1197. Лейкозға диагноз қою үшін серологиялық, гематологиялық, клиникалық-гематологиялық, патологоанатомиялық, гистологиялық әдістер мен ПТР қолдануға жол беріледі.";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1199-тармақ</w:t>
      </w:r>
      <w:r>
        <w:rPr>
          <w:rFonts w:ascii="Times New Roman"/>
          <w:b w:val="false"/>
          <w:i w:val="false"/>
          <w:color w:val="000000"/>
          <w:sz w:val="28"/>
        </w:rPr>
        <w:t xml:space="preserve"> мынадай редакцияда жазылсын:</w:t>
      </w:r>
    </w:p>
    <w:bookmarkStart w:name="z285" w:id="149"/>
    <w:p>
      <w:pPr>
        <w:spacing w:after="0"/>
        <w:ind w:left="0"/>
        <w:jc w:val="both"/>
      </w:pPr>
      <w:r>
        <w:rPr>
          <w:rFonts w:ascii="Times New Roman"/>
          <w:b w:val="false"/>
          <w:i w:val="false"/>
          <w:color w:val="000000"/>
          <w:sz w:val="28"/>
        </w:rPr>
        <w:t>
      "1199. Ірі қара малдар арасында РИД зерттеу бойынша оң нәтиже анықталған жағдайда, ИФА бойынша реакцияны ауыстыру арқылы диагнозды нақтылау жүргізіледі. Ірі қара малдың арасында ИФТ бойынша зерттеулердің оң нәтижесі анықталған жағдайда диагнозды гематологиялық әдістермен ауыстыру арқылы нақтылау жүргізіледі.";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1202-тармақ</w:t>
      </w:r>
      <w:r>
        <w:rPr>
          <w:rFonts w:ascii="Times New Roman"/>
          <w:b w:val="false"/>
          <w:i w:val="false"/>
          <w:color w:val="000000"/>
          <w:sz w:val="28"/>
        </w:rPr>
        <w:t xml:space="preserve"> мынадай редакцияда жазылсын:</w:t>
      </w:r>
    </w:p>
    <w:bookmarkStart w:name="z287" w:id="150"/>
    <w:p>
      <w:pPr>
        <w:spacing w:after="0"/>
        <w:ind w:left="0"/>
        <w:jc w:val="both"/>
      </w:pPr>
      <w:r>
        <w:rPr>
          <w:rFonts w:ascii="Times New Roman"/>
          <w:b w:val="false"/>
          <w:i w:val="false"/>
          <w:color w:val="000000"/>
          <w:sz w:val="28"/>
        </w:rPr>
        <w:t>
      "1202. Тиісті әкімшілік-аумақтық бірліктің бас ветеринариялық-санитариялық инспекторы сараптама актісінің (сынақ хаттамасының) нәтижелері бойынша жануарлардың иелеріне оң нәтиже берген жануарларды қалған жануарлардан оқшаулау туралы нұсқама береді және 15 күнтізбелік күннен аспайтын мерзімде оларды тиісті аумақта орналасқан сою объектілеріне санитариялық сою үшін жібереді.";</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101-тараудың</w:t>
      </w:r>
      <w:r>
        <w:rPr>
          <w:rFonts w:ascii="Times New Roman"/>
          <w:b w:val="false"/>
          <w:i w:val="false"/>
          <w:color w:val="000000"/>
          <w:sz w:val="28"/>
        </w:rPr>
        <w:t xml:space="preserve"> тақырыбы мынадай редакцияда жазылсын:</w:t>
      </w:r>
    </w:p>
    <w:bookmarkStart w:name="z289" w:id="151"/>
    <w:p>
      <w:pPr>
        <w:spacing w:after="0"/>
        <w:ind w:left="0"/>
        <w:jc w:val="both"/>
      </w:pPr>
      <w:r>
        <w:rPr>
          <w:rFonts w:ascii="Times New Roman"/>
          <w:b w:val="false"/>
          <w:i w:val="false"/>
          <w:color w:val="000000"/>
          <w:sz w:val="28"/>
        </w:rPr>
        <w:t>
      "101-тарау. Сойылатын жануарларды сояр алдындағы ветеринариялық тексеріп қарау және сойылғаннан кейін ұшалары мен ішкі ағзаларын ветеринариялық-санитариялық сараптау, оларды санитариялық бағалау тәртібі";</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102-тараудың</w:t>
      </w:r>
      <w:r>
        <w:rPr>
          <w:rFonts w:ascii="Times New Roman"/>
          <w:b w:val="false"/>
          <w:i w:val="false"/>
          <w:color w:val="000000"/>
          <w:sz w:val="28"/>
        </w:rPr>
        <w:t xml:space="preserve"> тақырыбы мынадай редакцияда жазылсын:</w:t>
      </w:r>
    </w:p>
    <w:bookmarkStart w:name="z291" w:id="152"/>
    <w:p>
      <w:pPr>
        <w:spacing w:after="0"/>
        <w:ind w:left="0"/>
        <w:jc w:val="both"/>
      </w:pPr>
      <w:r>
        <w:rPr>
          <w:rFonts w:ascii="Times New Roman"/>
          <w:b w:val="false"/>
          <w:i w:val="false"/>
          <w:color w:val="000000"/>
          <w:sz w:val="28"/>
        </w:rPr>
        <w:t>
      "102-тарау. Тамақ өнімдерінің қауіпсіздігін айқындау бойынша оларға ветеринариялық-санитариялық сараптама жүргізу тәртібі";</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1382</w:t>
      </w:r>
      <w:r>
        <w:rPr>
          <w:rFonts w:ascii="Times New Roman"/>
          <w:b w:val="false"/>
          <w:i w:val="false"/>
          <w:color w:val="000000"/>
          <w:sz w:val="28"/>
        </w:rPr>
        <w:t xml:space="preserve"> және </w:t>
      </w:r>
      <w:r>
        <w:rPr>
          <w:rFonts w:ascii="Times New Roman"/>
          <w:b w:val="false"/>
          <w:i w:val="false"/>
          <w:color w:val="000000"/>
          <w:sz w:val="28"/>
        </w:rPr>
        <w:t>1383-тармақтар</w:t>
      </w:r>
      <w:r>
        <w:rPr>
          <w:rFonts w:ascii="Times New Roman"/>
          <w:b w:val="false"/>
          <w:i w:val="false"/>
          <w:color w:val="000000"/>
          <w:sz w:val="28"/>
        </w:rPr>
        <w:t xml:space="preserve"> мынадай редакцияда жазылсын:</w:t>
      </w:r>
    </w:p>
    <w:bookmarkStart w:name="z293" w:id="153"/>
    <w:p>
      <w:pPr>
        <w:spacing w:after="0"/>
        <w:ind w:left="0"/>
        <w:jc w:val="both"/>
      </w:pPr>
      <w:r>
        <w:rPr>
          <w:rFonts w:ascii="Times New Roman"/>
          <w:b w:val="false"/>
          <w:i w:val="false"/>
          <w:color w:val="000000"/>
          <w:sz w:val="28"/>
        </w:rPr>
        <w:t xml:space="preserve">
      "1382. Жануарларды сою кезіндегі ветеринариялық-санитариялық сараптама сою алдындағы ветеринариялық тексеру және сойылғаннан кейінгі ветеринариялық-санитариялық сараптама және осы Қағидалардың </w:t>
      </w:r>
      <w:r>
        <w:rPr>
          <w:rFonts w:ascii="Times New Roman"/>
          <w:b w:val="false"/>
          <w:i w:val="false"/>
          <w:color w:val="000000"/>
          <w:sz w:val="28"/>
        </w:rPr>
        <w:t>101-тарауында</w:t>
      </w:r>
      <w:r>
        <w:rPr>
          <w:rFonts w:ascii="Times New Roman"/>
          <w:b w:val="false"/>
          <w:i w:val="false"/>
          <w:color w:val="000000"/>
          <w:sz w:val="28"/>
        </w:rPr>
        <w:t xml:space="preserve"> белгіленген сойылған жануарларды сою алдындағы ветеринариялық тексеру және сойғаннан кейінгі ұшалар мен органдарды ветеринариялық-санитариялық сараптау және оларды санитариялық бағалау тәртібіне сәйкес жүргізіледі.</w:t>
      </w:r>
    </w:p>
    <w:bookmarkEnd w:id="153"/>
    <w:bookmarkStart w:name="z294" w:id="154"/>
    <w:p>
      <w:pPr>
        <w:spacing w:after="0"/>
        <w:ind w:left="0"/>
        <w:jc w:val="both"/>
      </w:pPr>
      <w:r>
        <w:rPr>
          <w:rFonts w:ascii="Times New Roman"/>
          <w:b w:val="false"/>
          <w:i w:val="false"/>
          <w:color w:val="000000"/>
          <w:sz w:val="28"/>
        </w:rPr>
        <w:t xml:space="preserve">
      1383. Сойылғаннан кейінгі ветеринариялық-санитариялық сараптама нәтижелері бойынша осы Қағидалардың </w:t>
      </w:r>
      <w:r>
        <w:rPr>
          <w:rFonts w:ascii="Times New Roman"/>
          <w:b w:val="false"/>
          <w:i w:val="false"/>
          <w:color w:val="000000"/>
          <w:sz w:val="28"/>
        </w:rPr>
        <w:t>102-тарауына</w:t>
      </w:r>
      <w:r>
        <w:rPr>
          <w:rFonts w:ascii="Times New Roman"/>
          <w:b w:val="false"/>
          <w:i w:val="false"/>
          <w:color w:val="000000"/>
          <w:sz w:val="28"/>
        </w:rPr>
        <w:t xml:space="preserve"> сәйкес ұшалар мен мүшелерді таңбалау жүргізіледі.";</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1396</w:t>
      </w:r>
      <w:r>
        <w:rPr>
          <w:rFonts w:ascii="Times New Roman"/>
          <w:b w:val="false"/>
          <w:i w:val="false"/>
          <w:color w:val="000000"/>
          <w:sz w:val="28"/>
        </w:rPr>
        <w:t xml:space="preserve">, </w:t>
      </w:r>
      <w:r>
        <w:rPr>
          <w:rFonts w:ascii="Times New Roman"/>
          <w:b w:val="false"/>
          <w:i w:val="false"/>
          <w:color w:val="000000"/>
          <w:sz w:val="28"/>
        </w:rPr>
        <w:t>1397</w:t>
      </w:r>
      <w:r>
        <w:rPr>
          <w:rFonts w:ascii="Times New Roman"/>
          <w:b w:val="false"/>
          <w:i w:val="false"/>
          <w:color w:val="000000"/>
          <w:sz w:val="28"/>
        </w:rPr>
        <w:t xml:space="preserve"> және </w:t>
      </w:r>
      <w:r>
        <w:rPr>
          <w:rFonts w:ascii="Times New Roman"/>
          <w:b w:val="false"/>
          <w:i w:val="false"/>
          <w:color w:val="000000"/>
          <w:sz w:val="28"/>
        </w:rPr>
        <w:t>1398-тармақтар</w:t>
      </w:r>
      <w:r>
        <w:rPr>
          <w:rFonts w:ascii="Times New Roman"/>
          <w:b w:val="false"/>
          <w:i w:val="false"/>
          <w:color w:val="000000"/>
          <w:sz w:val="28"/>
        </w:rPr>
        <w:t xml:space="preserve"> мынадай редакцияда жазылсын:</w:t>
      </w:r>
    </w:p>
    <w:bookmarkStart w:name="z296" w:id="155"/>
    <w:p>
      <w:pPr>
        <w:spacing w:after="0"/>
        <w:ind w:left="0"/>
        <w:jc w:val="both"/>
      </w:pPr>
      <w:r>
        <w:rPr>
          <w:rFonts w:ascii="Times New Roman"/>
          <w:b w:val="false"/>
          <w:i w:val="false"/>
          <w:color w:val="000000"/>
          <w:sz w:val="28"/>
        </w:rPr>
        <w:t>
      "1396. ЖАО бөлімшесінің, тиісті әкімшілік-аумақтық бірліктің басшысы ет таңбалауды жүзеге асыратын ветеринариялық дәрігерлерге жеке нөмір бере отырып, олардың тізімін қалыптастырады.</w:t>
      </w:r>
    </w:p>
    <w:bookmarkEnd w:id="155"/>
    <w:bookmarkStart w:name="z297" w:id="156"/>
    <w:p>
      <w:pPr>
        <w:spacing w:after="0"/>
        <w:ind w:left="0"/>
        <w:jc w:val="both"/>
      </w:pPr>
      <w:r>
        <w:rPr>
          <w:rFonts w:ascii="Times New Roman"/>
          <w:b w:val="false"/>
          <w:i w:val="false"/>
          <w:color w:val="000000"/>
          <w:sz w:val="28"/>
        </w:rPr>
        <w:t>
      1397. Белгіленген нысандардағы және өлшемдердегі ветеринариялық таңбалар мен мөртабандар ет бетінде анық таңбалануы үшін белгіленген тәртіппен ЖАО бөлімшесі басшысының жазбаша келісімімен, тиісті әкімшілік-аумақтық бірліктің ЖАО бөлімшесі басшысының жазбаша келісімімен терең ойылған жиекті цифрлардан және әріптерден жасалады.</w:t>
      </w:r>
    </w:p>
    <w:bookmarkEnd w:id="156"/>
    <w:bookmarkStart w:name="z298" w:id="157"/>
    <w:p>
      <w:pPr>
        <w:spacing w:after="0"/>
        <w:ind w:left="0"/>
        <w:jc w:val="both"/>
      </w:pPr>
      <w:r>
        <w:rPr>
          <w:rFonts w:ascii="Times New Roman"/>
          <w:b w:val="false"/>
          <w:i w:val="false"/>
          <w:color w:val="000000"/>
          <w:sz w:val="28"/>
        </w:rPr>
        <w:t>
      1398. Ветеринариялық таңбалар етті таңбалауға құқық алған ветеринариялық дәрігерде олардың заңсыз пайдаланылуын мүлдем болдырмайтын жағдайларда сақталады.".</w:t>
      </w:r>
    </w:p>
    <w:bookmarkEnd w:id="157"/>
    <w:bookmarkStart w:name="z299" w:id="158"/>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Қазақстан Республикасының заңнамасында белгіленген тәртіппен:</w:t>
      </w:r>
    </w:p>
    <w:bookmarkEnd w:id="158"/>
    <w:bookmarkStart w:name="z300" w:id="15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9"/>
    <w:bookmarkStart w:name="z301" w:id="160"/>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160"/>
    <w:bookmarkStart w:name="z302" w:id="16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61"/>
    <w:bookmarkStart w:name="z303" w:id="16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