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a53fb" w14:textId="5ca53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кейбір бұйрықтарына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м.а. 2020 жылғы 31 қаңтардағы № 89 бұйрығы. Қазақстан Республикасының Әділет министрлігінде 2020 жылғы 31 қаңтарда № 19951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(Нормативтік құқықтық актілерді мемлекеттік тіркеу тізілімінде № 9756 болып тіркелген, "Әділет" ақпараттық-құқықтық жүйесінде 2014 жылғы 17 қазанда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пен толықтырулар енгізілсін:</w:t>
      </w:r>
    </w:p>
    <w:bookmarkEnd w:id="1"/>
    <w:bookmarkStart w:name="z3" w:id="2"/>
    <w:p>
      <w:pPr>
        <w:spacing w:after="0"/>
        <w:ind w:left="0"/>
        <w:jc w:val="both"/>
      </w:pPr>
      <w:r>
        <w:rPr>
          <w:rFonts w:ascii="Times New Roman"/>
          <w:b w:val="false"/>
          <w:i w:val="false"/>
          <w:color w:val="000000"/>
          <w:sz w:val="28"/>
        </w:rPr>
        <w:t>
      көрсетілген бұйрықпен бекітілген Қазақстан Республикасының Бірыңғай бюджеттік сыныптамасында:</w:t>
      </w:r>
    </w:p>
    <w:bookmarkEnd w:id="2"/>
    <w:bookmarkStart w:name="z4" w:id="3"/>
    <w:p>
      <w:pPr>
        <w:spacing w:after="0"/>
        <w:ind w:left="0"/>
        <w:jc w:val="both"/>
      </w:pPr>
      <w:r>
        <w:rPr>
          <w:rFonts w:ascii="Times New Roman"/>
          <w:b w:val="false"/>
          <w:i w:val="false"/>
          <w:color w:val="000000"/>
          <w:sz w:val="28"/>
        </w:rPr>
        <w:t xml:space="preserve">
      бюджет түсімдерінің </w:t>
      </w:r>
      <w:r>
        <w:rPr>
          <w:rFonts w:ascii="Times New Roman"/>
          <w:b w:val="false"/>
          <w:i w:val="false"/>
          <w:color w:val="000000"/>
          <w:sz w:val="28"/>
        </w:rPr>
        <w:t>сыныптамасында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2 "Салықтық емес түсімдер" санатында:</w:t>
      </w:r>
    </w:p>
    <w:p>
      <w:pPr>
        <w:spacing w:after="0"/>
        <w:ind w:left="0"/>
        <w:jc w:val="both"/>
      </w:pP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сыныбында:</w:t>
      </w:r>
    </w:p>
    <w:p>
      <w:pPr>
        <w:spacing w:after="0"/>
        <w:ind w:left="0"/>
        <w:jc w:val="both"/>
      </w:pPr>
      <w:r>
        <w:rPr>
          <w:rFonts w:ascii="Times New Roman"/>
          <w:b w:val="false"/>
          <w:i w:val="false"/>
          <w:color w:val="000000"/>
          <w:sz w:val="28"/>
        </w:rPr>
        <w:t>
      1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кіші сыныбында:</w:t>
      </w:r>
    </w:p>
    <w:p>
      <w:pPr>
        <w:spacing w:after="0"/>
        <w:ind w:left="0"/>
        <w:jc w:val="both"/>
      </w:pPr>
      <w:r>
        <w:rPr>
          <w:rFonts w:ascii="Times New Roman"/>
          <w:b w:val="false"/>
          <w:i w:val="false"/>
          <w:color w:val="000000"/>
          <w:sz w:val="28"/>
        </w:rPr>
        <w:t>
      мынадай мазмұндағы 74 ерекшелікпен толықтырылсын:</w:t>
      </w:r>
    </w:p>
    <w:p>
      <w:pPr>
        <w:spacing w:after="0"/>
        <w:ind w:left="0"/>
        <w:jc w:val="both"/>
      </w:pPr>
      <w:r>
        <w:rPr>
          <w:rFonts w:ascii="Times New Roman"/>
          <w:b w:val="false"/>
          <w:i w:val="false"/>
          <w:color w:val="000000"/>
          <w:sz w:val="28"/>
        </w:rPr>
        <w:t xml:space="preserve">
      "74 Мұнай секторы ұйымдарынан түсетін түсімдерді қоспағанда, Қазақстан Республикасының каржы нарығын реттеу және дамыту Агенттігі салатын әкімшілік айыппұлдар, өсімпұлдар, санкциялар, өндіріп алулар"; </w:t>
      </w:r>
    </w:p>
    <w:bookmarkStart w:name="z5" w:id="4"/>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01 "Жалпы сипаттағы мемлекеттік қызметтер" функционалдық тобында:</w:t>
      </w:r>
    </w:p>
    <w:p>
      <w:pPr>
        <w:spacing w:after="0"/>
        <w:ind w:left="0"/>
        <w:jc w:val="both"/>
      </w:pPr>
      <w:r>
        <w:rPr>
          <w:rFonts w:ascii="Times New Roman"/>
          <w:b w:val="false"/>
          <w:i w:val="false"/>
          <w:color w:val="000000"/>
          <w:sz w:val="28"/>
        </w:rPr>
        <w:t>
      2 "Қаржылық қызмет" функционалдық кіші тобында:</w:t>
      </w:r>
    </w:p>
    <w:p>
      <w:pPr>
        <w:spacing w:after="0"/>
        <w:ind w:left="0"/>
        <w:jc w:val="both"/>
      </w:pPr>
      <w:r>
        <w:rPr>
          <w:rFonts w:ascii="Times New Roman"/>
          <w:b w:val="false"/>
          <w:i w:val="false"/>
          <w:color w:val="000000"/>
          <w:sz w:val="28"/>
        </w:rPr>
        <w:t xml:space="preserve">
      мынадай мазмұндағы 001 бюджеттік бағдарламасы және 100, 103, 104, 111 және 123 бюджеттік кіші бағдарламалары бар 625 бюджеттік бағдарламалар әкімшісімен толықтырылсын: </w:t>
      </w:r>
    </w:p>
    <w:p>
      <w:pPr>
        <w:spacing w:after="0"/>
        <w:ind w:left="0"/>
        <w:jc w:val="both"/>
      </w:pPr>
      <w:r>
        <w:rPr>
          <w:rFonts w:ascii="Times New Roman"/>
          <w:b w:val="false"/>
          <w:i w:val="false"/>
          <w:color w:val="000000"/>
          <w:sz w:val="28"/>
        </w:rPr>
        <w:t xml:space="preserve">
      "625 Қазақстан Республикасы Қаржы нарығын реттеу және дамыту агенттігі </w:t>
      </w:r>
    </w:p>
    <w:p>
      <w:pPr>
        <w:spacing w:after="0"/>
        <w:ind w:left="0"/>
        <w:jc w:val="both"/>
      </w:pPr>
      <w:r>
        <w:rPr>
          <w:rFonts w:ascii="Times New Roman"/>
          <w:b w:val="false"/>
          <w:i w:val="false"/>
          <w:color w:val="000000"/>
          <w:sz w:val="28"/>
        </w:rPr>
        <w:t>
      001 Қаржы нарығын реттеу және дамыту жөніндегі мемлекеттік саясатты қалыптастыру және іске асыру</w:t>
      </w:r>
    </w:p>
    <w:p>
      <w:pPr>
        <w:spacing w:after="0"/>
        <w:ind w:left="0"/>
        <w:jc w:val="both"/>
      </w:pPr>
      <w:r>
        <w:rPr>
          <w:rFonts w:ascii="Times New Roman"/>
          <w:b w:val="false"/>
          <w:i w:val="false"/>
          <w:color w:val="000000"/>
          <w:sz w:val="28"/>
        </w:rPr>
        <w:t>
      100 Қаржы нарығын реттеуді және дамытуды қамтамасыз ету</w:t>
      </w:r>
    </w:p>
    <w:p>
      <w:pPr>
        <w:spacing w:after="0"/>
        <w:ind w:left="0"/>
        <w:jc w:val="both"/>
      </w:pPr>
      <w:r>
        <w:rPr>
          <w:rFonts w:ascii="Times New Roman"/>
          <w:b w:val="false"/>
          <w:i w:val="false"/>
          <w:color w:val="000000"/>
          <w:sz w:val="28"/>
        </w:rPr>
        <w:t xml:space="preserve">
      103 Әлеуметтанушылық, талдамалық зерттеулер жүргізу және консалтингтік қызметтер көрсету </w:t>
      </w:r>
    </w:p>
    <w:p>
      <w:pPr>
        <w:spacing w:after="0"/>
        <w:ind w:left="0"/>
        <w:jc w:val="both"/>
      </w:pPr>
      <w:r>
        <w:rPr>
          <w:rFonts w:ascii="Times New Roman"/>
          <w:b w:val="false"/>
          <w:i w:val="false"/>
          <w:color w:val="000000"/>
          <w:sz w:val="28"/>
        </w:rPr>
        <w:t xml:space="preserve">
      104 Ақпараттық жүйелердің жұмыс істеуін қамтамасыз ету және мемлекеттік органды ақпараттық-техникалық қамтамасыз ету </w:t>
      </w:r>
    </w:p>
    <w:p>
      <w:pPr>
        <w:spacing w:after="0"/>
        <w:ind w:left="0"/>
        <w:jc w:val="both"/>
      </w:pPr>
      <w:r>
        <w:rPr>
          <w:rFonts w:ascii="Times New Roman"/>
          <w:b w:val="false"/>
          <w:i w:val="false"/>
          <w:color w:val="000000"/>
          <w:sz w:val="28"/>
        </w:rPr>
        <w:t>
      111 Қазақстан Республикасының Қаржы нарығын реттеу және дамыту агенттігінің күрделі шығыстары</w:t>
      </w:r>
    </w:p>
    <w:p>
      <w:pPr>
        <w:spacing w:after="0"/>
        <w:ind w:left="0"/>
        <w:jc w:val="both"/>
      </w:pPr>
      <w:r>
        <w:rPr>
          <w:rFonts w:ascii="Times New Roman"/>
          <w:b w:val="false"/>
          <w:i w:val="false"/>
          <w:color w:val="000000"/>
          <w:sz w:val="28"/>
        </w:rPr>
        <w:t>
      123 Ағымдағы әкімшілік шығыстар";</w:t>
      </w:r>
    </w:p>
    <w:p>
      <w:pPr>
        <w:spacing w:after="0"/>
        <w:ind w:left="0"/>
        <w:jc w:val="both"/>
      </w:pPr>
      <w:r>
        <w:rPr>
          <w:rFonts w:ascii="Times New Roman"/>
          <w:b w:val="false"/>
          <w:i w:val="false"/>
          <w:color w:val="000000"/>
          <w:sz w:val="28"/>
        </w:rPr>
        <w:t>
      мынадай мазмұндағы 100, 101, 105, 109, 114, 119 және 139 бюджеттік бағдарламалармен толықтырылсын:</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101 Өкілдік шығындарға арналған қаражат есебінен іс-шаралар өткізу</w:t>
      </w:r>
    </w:p>
    <w:p>
      <w:pPr>
        <w:spacing w:after="0"/>
        <w:ind w:left="0"/>
        <w:jc w:val="both"/>
      </w:pPr>
      <w:r>
        <w:rPr>
          <w:rFonts w:ascii="Times New Roman"/>
          <w:b w:val="false"/>
          <w:i w:val="false"/>
          <w:color w:val="000000"/>
          <w:sz w:val="28"/>
        </w:rPr>
        <w:t>
      105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ағымды іс-шаралар өткізу</w:t>
      </w:r>
    </w:p>
    <w:p>
      <w:pPr>
        <w:spacing w:after="0"/>
        <w:ind w:left="0"/>
        <w:jc w:val="both"/>
      </w:pPr>
      <w:r>
        <w:rPr>
          <w:rFonts w:ascii="Times New Roman"/>
          <w:b w:val="false"/>
          <w:i w:val="false"/>
          <w:color w:val="000000"/>
          <w:sz w:val="28"/>
        </w:rPr>
        <w:t>
      114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p>
      <w:pPr>
        <w:spacing w:after="0"/>
        <w:ind w:left="0"/>
        <w:jc w:val="both"/>
      </w:pPr>
      <w:r>
        <w:rPr>
          <w:rFonts w:ascii="Times New Roman"/>
          <w:b w:val="false"/>
          <w:i w:val="false"/>
          <w:color w:val="000000"/>
          <w:sz w:val="28"/>
        </w:rPr>
        <w:t>
      119 Қазақстан Республикасы Үкіметінің арнайы резерві есебінен іс-шаралар өткізу</w:t>
      </w:r>
    </w:p>
    <w:p>
      <w:pPr>
        <w:spacing w:after="0"/>
        <w:ind w:left="0"/>
        <w:jc w:val="both"/>
      </w:pPr>
      <w:r>
        <w:rPr>
          <w:rFonts w:ascii="Times New Roman"/>
          <w:b w:val="false"/>
          <w:i w:val="false"/>
          <w:color w:val="000000"/>
          <w:sz w:val="28"/>
        </w:rPr>
        <w:t>
      139 Қазақстан Республикасы Үкіметінің шұғыл шығындарға арналған резервінің есебінен дамуға бағытталған іс-шаралар өткізу";</w:t>
      </w:r>
    </w:p>
    <w:p>
      <w:pPr>
        <w:spacing w:after="0"/>
        <w:ind w:left="0"/>
        <w:jc w:val="both"/>
      </w:pPr>
      <w:r>
        <w:rPr>
          <w:rFonts w:ascii="Times New Roman"/>
          <w:b w:val="false"/>
          <w:i w:val="false"/>
          <w:color w:val="000000"/>
          <w:sz w:val="28"/>
        </w:rPr>
        <w:t>
      9 "Жалпы сипаттағы өзге де мемлекеттік қызметтер" функционалдық кіші тобында:</w:t>
      </w:r>
    </w:p>
    <w:p>
      <w:pPr>
        <w:spacing w:after="0"/>
        <w:ind w:left="0"/>
        <w:jc w:val="both"/>
      </w:pPr>
      <w:r>
        <w:rPr>
          <w:rFonts w:ascii="Times New Roman"/>
          <w:b w:val="false"/>
          <w:i w:val="false"/>
          <w:color w:val="000000"/>
          <w:sz w:val="28"/>
        </w:rPr>
        <w:t>
      406 "Республикалық бюджеттің атқарылуын бақылау жөніндегі есеп комитеті" бюджеттік бағдарламалар әкімшісі бойынша:</w:t>
      </w:r>
    </w:p>
    <w:p>
      <w:pPr>
        <w:spacing w:after="0"/>
        <w:ind w:left="0"/>
        <w:jc w:val="both"/>
      </w:pPr>
      <w:r>
        <w:rPr>
          <w:rFonts w:ascii="Times New Roman"/>
          <w:b w:val="false"/>
          <w:i w:val="false"/>
          <w:color w:val="000000"/>
          <w:sz w:val="28"/>
        </w:rPr>
        <w:t>
      007 "Мемлекеттік аудит және қаржылық бақылау жүйесін жетілдіру" бюджеттік бағдарламасы бойынша:</w:t>
      </w:r>
    </w:p>
    <w:p>
      <w:pPr>
        <w:spacing w:after="0"/>
        <w:ind w:left="0"/>
        <w:jc w:val="both"/>
      </w:pPr>
      <w:r>
        <w:rPr>
          <w:rFonts w:ascii="Times New Roman"/>
          <w:b w:val="false"/>
          <w:i w:val="false"/>
          <w:color w:val="000000"/>
          <w:sz w:val="28"/>
        </w:rPr>
        <w:t xml:space="preserve">
      мынадай мазмұндағы 102 бюджеттік кіші бағдарламамен толықтырылсын: </w:t>
      </w:r>
    </w:p>
    <w:p>
      <w:pPr>
        <w:spacing w:after="0"/>
        <w:ind w:left="0"/>
        <w:jc w:val="both"/>
      </w:pPr>
      <w:r>
        <w:rPr>
          <w:rFonts w:ascii="Times New Roman"/>
          <w:b w:val="false"/>
          <w:i w:val="false"/>
          <w:color w:val="000000"/>
          <w:sz w:val="28"/>
        </w:rPr>
        <w:t>
      "102 Экономика, мемлекеттік басқару және өңірлік даму саласында талдамалық және консалтингтік қызметтер көрсету";</w:t>
      </w:r>
    </w:p>
    <w:p>
      <w:pPr>
        <w:spacing w:after="0"/>
        <w:ind w:left="0"/>
        <w:jc w:val="both"/>
      </w:pPr>
      <w:r>
        <w:rPr>
          <w:rFonts w:ascii="Times New Roman"/>
          <w:b w:val="false"/>
          <w:i w:val="false"/>
          <w:color w:val="000000"/>
          <w:sz w:val="28"/>
        </w:rPr>
        <w:t xml:space="preserve">
      04 "Білім беру" функционалдық тобында: </w:t>
      </w:r>
    </w:p>
    <w:p>
      <w:pPr>
        <w:spacing w:after="0"/>
        <w:ind w:left="0"/>
        <w:jc w:val="both"/>
      </w:pPr>
      <w:r>
        <w:rPr>
          <w:rFonts w:ascii="Times New Roman"/>
          <w:b w:val="false"/>
          <w:i w:val="false"/>
          <w:color w:val="000000"/>
          <w:sz w:val="28"/>
        </w:rPr>
        <w:t>
      2 "Бастауыш, негізгі орта және жалпы орта білім беру" функционалдық кіші тобында:</w:t>
      </w:r>
    </w:p>
    <w:p>
      <w:pPr>
        <w:spacing w:after="0"/>
        <w:ind w:left="0"/>
        <w:jc w:val="both"/>
      </w:pP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p>
    <w:p>
      <w:pPr>
        <w:spacing w:after="0"/>
        <w:ind w:left="0"/>
        <w:jc w:val="both"/>
      </w:pPr>
      <w:r>
        <w:rPr>
          <w:rFonts w:ascii="Times New Roman"/>
          <w:b w:val="false"/>
          <w:i w:val="false"/>
          <w:color w:val="000000"/>
          <w:sz w:val="28"/>
        </w:rPr>
        <w:t>
      099 "Сапалы мектеп біліміне қолжетімділікті қамтамасыз ету" бюджеттік бағдарлама бойынша:</w:t>
      </w:r>
    </w:p>
    <w:p>
      <w:pPr>
        <w:spacing w:after="0"/>
        <w:ind w:left="0"/>
        <w:jc w:val="both"/>
      </w:pPr>
      <w:r>
        <w:rPr>
          <w:rFonts w:ascii="Times New Roman"/>
          <w:b w:val="false"/>
          <w:i w:val="false"/>
          <w:color w:val="000000"/>
          <w:sz w:val="28"/>
        </w:rPr>
        <w:t xml:space="preserve">
      мынадай мазмұндағы 107 және 127 бюджеттік кіші бағдарламалармен толықтырылсын: </w:t>
      </w:r>
    </w:p>
    <w:p>
      <w:pPr>
        <w:spacing w:after="0"/>
        <w:ind w:left="0"/>
        <w:jc w:val="both"/>
      </w:pPr>
      <w:r>
        <w:rPr>
          <w:rFonts w:ascii="Times New Roman"/>
          <w:b w:val="false"/>
          <w:i w:val="false"/>
          <w:color w:val="000000"/>
          <w:sz w:val="28"/>
        </w:rPr>
        <w:t>
      "107 Облыстық бюджеттерге, республикалық маңызы бар қалалардың, астана бюджеттеріне білім беру объектілерін салуға және реконструкциялауға және Алматы облысының облыстық бюджетіне, Алматы қаласының бюджетіне орта білім беру объектілерін сейсмикалық күшейту үшін берілетін нысаналы даму трансферттері</w:t>
      </w:r>
    </w:p>
    <w:p>
      <w:pPr>
        <w:spacing w:after="0"/>
        <w:ind w:left="0"/>
        <w:jc w:val="both"/>
      </w:pPr>
      <w:r>
        <w:rPr>
          <w:rFonts w:ascii="Times New Roman"/>
          <w:b w:val="false"/>
          <w:i w:val="false"/>
          <w:color w:val="000000"/>
          <w:sz w:val="28"/>
        </w:rPr>
        <w:t>
      127 Жеке орта білім беру ұйымдарында мемлекеттік білім беру тапсырысын орналастыру";</w:t>
      </w:r>
    </w:p>
    <w:p>
      <w:pPr>
        <w:spacing w:after="0"/>
        <w:ind w:left="0"/>
        <w:jc w:val="both"/>
      </w:pPr>
      <w:r>
        <w:rPr>
          <w:rFonts w:ascii="Times New Roman"/>
          <w:b w:val="false"/>
          <w:i w:val="false"/>
          <w:color w:val="000000"/>
          <w:sz w:val="28"/>
        </w:rPr>
        <w:t>
      271 "Облыстың құрылыс басқармасы" бюджеттік бағдарламалар әкімшісі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бағдарламалары бар 079 бюджеттік бағдарламаласымен толықтырылсын: </w:t>
      </w:r>
    </w:p>
    <w:p>
      <w:pPr>
        <w:spacing w:after="0"/>
        <w:ind w:left="0"/>
        <w:jc w:val="both"/>
      </w:pPr>
      <w:r>
        <w:rPr>
          <w:rFonts w:ascii="Times New Roman"/>
          <w:b w:val="false"/>
          <w:i w:val="false"/>
          <w:color w:val="000000"/>
          <w:sz w:val="28"/>
        </w:rPr>
        <w:t>
      "079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06 "Әлеуметтік көмек және әлеуметтік қамсыздандыру" функционалдық тобында:</w:t>
      </w:r>
    </w:p>
    <w:p>
      <w:pPr>
        <w:spacing w:after="0"/>
        <w:ind w:left="0"/>
        <w:jc w:val="both"/>
      </w:pPr>
      <w:r>
        <w:rPr>
          <w:rFonts w:ascii="Times New Roman"/>
          <w:b w:val="false"/>
          <w:i w:val="false"/>
          <w:color w:val="000000"/>
          <w:sz w:val="28"/>
        </w:rPr>
        <w:t>
      1 "Әлеуметтік қамсыздандыру" функционалдық кіші тобында:</w:t>
      </w:r>
    </w:p>
    <w:p>
      <w:pPr>
        <w:spacing w:after="0"/>
        <w:ind w:left="0"/>
        <w:jc w:val="both"/>
      </w:pPr>
      <w:r>
        <w:rPr>
          <w:rFonts w:ascii="Times New Roman"/>
          <w:b w:val="false"/>
          <w:i w:val="false"/>
          <w:color w:val="000000"/>
          <w:sz w:val="28"/>
        </w:rPr>
        <w:t>
      256 "Облыстың жұмыспен қамтуды үйлестіру және әлеуметтік бағдарламалар басқармасы" бюджеттік бағдарламалар әкімшісі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бағдарламалары бар 005 және 084 бюджеттік бағдарламалармен толықтырылсын: </w:t>
      </w:r>
    </w:p>
    <w:p>
      <w:pPr>
        <w:spacing w:after="0"/>
        <w:ind w:left="0"/>
        <w:jc w:val="both"/>
      </w:pPr>
      <w:r>
        <w:rPr>
          <w:rFonts w:ascii="Times New Roman"/>
          <w:b w:val="false"/>
          <w:i w:val="false"/>
          <w:color w:val="000000"/>
          <w:sz w:val="28"/>
        </w:rPr>
        <w:t>
      "005 Мемлекеттік атаулы әлеуметтік көмек</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084 Ұлы Отан соғысындағы Жеңістің 75-жылдығына арналған мерекелік іс-шараларды өткізу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451 "Ауданның (облыстық маңызы бар қаланың) жұмыспен қамту және әлеуметтік бағдарламалар бөлімі" бюджеттік бағдарламалар әкімшісі бойынша:</w:t>
      </w:r>
    </w:p>
    <w:p>
      <w:pPr>
        <w:spacing w:after="0"/>
        <w:ind w:left="0"/>
        <w:jc w:val="both"/>
      </w:pPr>
      <w:r>
        <w:rPr>
          <w:rFonts w:ascii="Times New Roman"/>
          <w:b w:val="false"/>
          <w:i w:val="false"/>
          <w:color w:val="000000"/>
          <w:sz w:val="28"/>
        </w:rPr>
        <w:t xml:space="preserve">
      мынадай мазмұндағы 011, 015 және 028 бюджеттік кіші бағдарламалары бар 084 бюджеттік бағдарламасымен толықтырылсын: </w:t>
      </w:r>
    </w:p>
    <w:p>
      <w:pPr>
        <w:spacing w:after="0"/>
        <w:ind w:left="0"/>
        <w:jc w:val="both"/>
      </w:pPr>
      <w:r>
        <w:rPr>
          <w:rFonts w:ascii="Times New Roman"/>
          <w:b w:val="false"/>
          <w:i w:val="false"/>
          <w:color w:val="000000"/>
          <w:sz w:val="28"/>
        </w:rPr>
        <w:t>
      "084 Ұлы Отан соғысындағы Жеңістің 75-жылдығына арналған мерекелік іс-шараларды өткізу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2 "Әлеуметтік көмек" функционалдық кіші тобында:</w:t>
      </w:r>
    </w:p>
    <w:p>
      <w:pPr>
        <w:spacing w:after="0"/>
        <w:ind w:left="0"/>
        <w:jc w:val="both"/>
      </w:pPr>
      <w:r>
        <w:rPr>
          <w:rFonts w:ascii="Times New Roman"/>
          <w:b w:val="false"/>
          <w:i w:val="false"/>
          <w:color w:val="000000"/>
          <w:sz w:val="28"/>
        </w:rPr>
        <w:t xml:space="preserve">
      мынадай мазмұндағы 011, 015 және 028 бюджеттік кіші бағдарламалары бар және 068 бюджеттік бағдарламасымен 485 бюджеттік бағдарлама әкімшісімен толықтырылсын: </w:t>
      </w:r>
    </w:p>
    <w:p>
      <w:pPr>
        <w:spacing w:after="0"/>
        <w:ind w:left="0"/>
        <w:jc w:val="both"/>
      </w:pPr>
      <w:r>
        <w:rPr>
          <w:rFonts w:ascii="Times New Roman"/>
          <w:b w:val="false"/>
          <w:i w:val="false"/>
          <w:color w:val="000000"/>
          <w:sz w:val="28"/>
        </w:rPr>
        <w:t>
      "485 Ауданның (облыстық маңызы бар қаланың) жолаушылар көлігі және автомобиль жолдары бөлімі</w:t>
      </w:r>
    </w:p>
    <w:p>
      <w:pPr>
        <w:spacing w:after="0"/>
        <w:ind w:left="0"/>
        <w:jc w:val="both"/>
      </w:pPr>
      <w:r>
        <w:rPr>
          <w:rFonts w:ascii="Times New Roman"/>
          <w:b w:val="false"/>
          <w:i w:val="false"/>
          <w:color w:val="000000"/>
          <w:sz w:val="28"/>
        </w:rPr>
        <w:t>
      068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07 "Тұрғын үй-коммуналдық шаруашылық" функционалдық тобында:</w:t>
      </w:r>
    </w:p>
    <w:p>
      <w:pPr>
        <w:spacing w:after="0"/>
        <w:ind w:left="0"/>
        <w:jc w:val="both"/>
      </w:pPr>
      <w:r>
        <w:rPr>
          <w:rFonts w:ascii="Times New Roman"/>
          <w:b w:val="false"/>
          <w:i w:val="false"/>
          <w:color w:val="000000"/>
          <w:sz w:val="28"/>
        </w:rPr>
        <w:t>
      1 "Тұрғын үй шаруашылығы" функционалдық кіші тобында:</w:t>
      </w:r>
    </w:p>
    <w:p>
      <w:pPr>
        <w:spacing w:after="0"/>
        <w:ind w:left="0"/>
        <w:jc w:val="both"/>
      </w:pPr>
      <w:r>
        <w:rPr>
          <w:rFonts w:ascii="Times New Roman"/>
          <w:b w:val="false"/>
          <w:i w:val="false"/>
          <w:color w:val="000000"/>
          <w:sz w:val="28"/>
        </w:rPr>
        <w:t>
      271 "Облыстың құрылыс басқармасы" бюджеттік бағдарламалар әкімшісі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бағдарламалары бар 014 және 027 бюджеттік бағдарламалармен толықтырылсын: </w:t>
      </w:r>
    </w:p>
    <w:p>
      <w:pPr>
        <w:spacing w:after="0"/>
        <w:ind w:left="0"/>
        <w:jc w:val="both"/>
      </w:pPr>
      <w:r>
        <w:rPr>
          <w:rFonts w:ascii="Times New Roman"/>
          <w:b w:val="false"/>
          <w:i w:val="false"/>
          <w:color w:val="000000"/>
          <w:sz w:val="28"/>
        </w:rPr>
        <w:t>
      "014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027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xml:space="preserve">
      мынадай мазмұндағы 013 және 015 бюджеттік кіші бағдарламалары бар 201 және 202 бюджеттік бағдарламалармен толықтырылсын: </w:t>
      </w:r>
    </w:p>
    <w:p>
      <w:pPr>
        <w:spacing w:after="0"/>
        <w:ind w:left="0"/>
        <w:jc w:val="both"/>
      </w:pPr>
      <w:r>
        <w:rPr>
          <w:rFonts w:ascii="Times New Roman"/>
          <w:b w:val="false"/>
          <w:i w:val="false"/>
          <w:color w:val="000000"/>
          <w:sz w:val="28"/>
        </w:rPr>
        <w:t>
      "201 Кондоминиум объектілерінің ортақ мүлкіне күрделі жөндеу жүргізуге кредит беру</w:t>
      </w:r>
    </w:p>
    <w:p>
      <w:pPr>
        <w:spacing w:after="0"/>
        <w:ind w:left="0"/>
        <w:jc w:val="both"/>
      </w:pPr>
      <w:r>
        <w:rPr>
          <w:rFonts w:ascii="Times New Roman"/>
          <w:b w:val="false"/>
          <w:i w:val="false"/>
          <w:color w:val="000000"/>
          <w:sz w:val="28"/>
        </w:rPr>
        <w:t>
      013 Республикалық бюджеттен берілген кредиттер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202 Аудандардың (облыстық маңызы бар қалалардың) бюджеттеріне кондоминиум объектілерінің ортақ мүлкіне күрделі жөндеу жүргізуге кредит беру</w:t>
      </w:r>
    </w:p>
    <w:p>
      <w:pPr>
        <w:spacing w:after="0"/>
        <w:ind w:left="0"/>
        <w:jc w:val="both"/>
      </w:pPr>
      <w:r>
        <w:rPr>
          <w:rFonts w:ascii="Times New Roman"/>
          <w:b w:val="false"/>
          <w:i w:val="false"/>
          <w:color w:val="000000"/>
          <w:sz w:val="28"/>
        </w:rPr>
        <w:t>
      013 Республикалық бюджеттен берілген кредиттер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279 "Облыстың энергетика және тұрғын үй-коммуналдық шаруашылық басқармасы" бюджеттік бағдарламалар әкімшісі бойынша:</w:t>
      </w:r>
    </w:p>
    <w:p>
      <w:pPr>
        <w:spacing w:after="0"/>
        <w:ind w:left="0"/>
        <w:jc w:val="both"/>
      </w:pPr>
      <w:r>
        <w:rPr>
          <w:rFonts w:ascii="Times New Roman"/>
          <w:b w:val="false"/>
          <w:i w:val="false"/>
          <w:color w:val="000000"/>
          <w:sz w:val="28"/>
        </w:rPr>
        <w:t xml:space="preserve">
      мынадай мазмұндағы 013 және 015 бюджеттік кіші бағдарламалары бар 086 және 087 бюджеттік бағдарламалармен толықтырылсын: </w:t>
      </w:r>
    </w:p>
    <w:p>
      <w:pPr>
        <w:spacing w:after="0"/>
        <w:ind w:left="0"/>
        <w:jc w:val="both"/>
      </w:pPr>
      <w:r>
        <w:rPr>
          <w:rFonts w:ascii="Times New Roman"/>
          <w:b w:val="false"/>
          <w:i w:val="false"/>
          <w:color w:val="000000"/>
          <w:sz w:val="28"/>
        </w:rPr>
        <w:t>
      "086 Кондоминиум объектілерінің ортақ мүлкіне күрделі жөндеу жүргізуге кредит беру</w:t>
      </w:r>
    </w:p>
    <w:p>
      <w:pPr>
        <w:spacing w:after="0"/>
        <w:ind w:left="0"/>
        <w:jc w:val="both"/>
      </w:pPr>
      <w:r>
        <w:rPr>
          <w:rFonts w:ascii="Times New Roman"/>
          <w:b w:val="false"/>
          <w:i w:val="false"/>
          <w:color w:val="000000"/>
          <w:sz w:val="28"/>
        </w:rPr>
        <w:t>
      013 Республикалық бюджеттен берілген кредиттер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087 Аудандардың (облыстық маңызы бар қалалардың) бюджеттеріне кондоминиум объектілерінің ортақ мүлкіне күрделі жөндеу жүргізуге кредит беру</w:t>
      </w:r>
    </w:p>
    <w:p>
      <w:pPr>
        <w:spacing w:after="0"/>
        <w:ind w:left="0"/>
        <w:jc w:val="both"/>
      </w:pPr>
      <w:r>
        <w:rPr>
          <w:rFonts w:ascii="Times New Roman"/>
          <w:b w:val="false"/>
          <w:i w:val="false"/>
          <w:color w:val="000000"/>
          <w:sz w:val="28"/>
        </w:rPr>
        <w:t>
      013 Республикалық бюджеттен берілген кредиттер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бағдарламалары бар 014 бюджеттік бағдарламаласымен толықтырылсын: </w:t>
      </w:r>
    </w:p>
    <w:p>
      <w:pPr>
        <w:spacing w:after="0"/>
        <w:ind w:left="0"/>
        <w:jc w:val="both"/>
      </w:pPr>
      <w:r>
        <w:rPr>
          <w:rFonts w:ascii="Times New Roman"/>
          <w:b w:val="false"/>
          <w:i w:val="false"/>
          <w:color w:val="000000"/>
          <w:sz w:val="28"/>
        </w:rPr>
        <w:t>
      "014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xml:space="preserve">
      мынадай мазмұндағы 013 және 015 бюджеттік кіші бағдарламалары бар 086 және 087 бюджеттік бағдарламалармен толықтырылсын: </w:t>
      </w:r>
    </w:p>
    <w:p>
      <w:pPr>
        <w:spacing w:after="0"/>
        <w:ind w:left="0"/>
        <w:jc w:val="both"/>
      </w:pPr>
      <w:r>
        <w:rPr>
          <w:rFonts w:ascii="Times New Roman"/>
          <w:b w:val="false"/>
          <w:i w:val="false"/>
          <w:color w:val="000000"/>
          <w:sz w:val="28"/>
        </w:rPr>
        <w:t>
      "086 Кондоминиум объектілерінің ортақ мүлкіне күрделі жөндеу жүргізуге кредит беру</w:t>
      </w:r>
    </w:p>
    <w:p>
      <w:pPr>
        <w:spacing w:after="0"/>
        <w:ind w:left="0"/>
        <w:jc w:val="both"/>
      </w:pPr>
      <w:r>
        <w:rPr>
          <w:rFonts w:ascii="Times New Roman"/>
          <w:b w:val="false"/>
          <w:i w:val="false"/>
          <w:color w:val="000000"/>
          <w:sz w:val="28"/>
        </w:rPr>
        <w:t>
      013 Республикалық бюджеттен берілген кредиттер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087 Аудандардың (облыстық маңызы бар қалалардың) бюджеттеріне кондоминиум объектілерінің ортақ мүлкіне күрделі жөндеу жүргізуге кредит беру</w:t>
      </w:r>
    </w:p>
    <w:p>
      <w:pPr>
        <w:spacing w:after="0"/>
        <w:ind w:left="0"/>
        <w:jc w:val="both"/>
      </w:pPr>
      <w:r>
        <w:rPr>
          <w:rFonts w:ascii="Times New Roman"/>
          <w:b w:val="false"/>
          <w:i w:val="false"/>
          <w:color w:val="000000"/>
          <w:sz w:val="28"/>
        </w:rPr>
        <w:t>
      013 Республикалық бюджеттен берілген кредиттер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327 "Республикалық маңызы бар қаланың, астананың әлеуметтік әл-ауқат басқармасы", 333 "Республикалық маңызы бар қаланың, астананың жұмыспен қамту және әлеуметтік қорғау басқармасы" және 341 "Республикалық маңызы бар қаланың, астананың құрылыс және тұрғын үй саясаты басқармасы" бюджеттік бағдарламалар әкімшілері бойынша:</w:t>
      </w:r>
    </w:p>
    <w:p>
      <w:pPr>
        <w:spacing w:after="0"/>
        <w:ind w:left="0"/>
        <w:jc w:val="both"/>
      </w:pPr>
      <w:r>
        <w:rPr>
          <w:rFonts w:ascii="Times New Roman"/>
          <w:b w:val="false"/>
          <w:i w:val="false"/>
          <w:color w:val="000000"/>
          <w:sz w:val="28"/>
        </w:rPr>
        <w:t xml:space="preserve">
      мынадай мазмұндағы 013 және 015 бюджеттік кіші бағдарламалары бар 027 бюджеттік бағдарламасымен толықтырылсын: </w:t>
      </w:r>
    </w:p>
    <w:p>
      <w:pPr>
        <w:spacing w:after="0"/>
        <w:ind w:left="0"/>
        <w:jc w:val="both"/>
      </w:pPr>
      <w:r>
        <w:rPr>
          <w:rFonts w:ascii="Times New Roman"/>
          <w:b w:val="false"/>
          <w:i w:val="false"/>
          <w:color w:val="000000"/>
          <w:sz w:val="28"/>
        </w:rPr>
        <w:t>
      "027 Кондоминиум объектілерінің ортақ мүлкіне күрделі жөндеу жүргізуге кредит беру</w:t>
      </w:r>
    </w:p>
    <w:p>
      <w:pPr>
        <w:spacing w:after="0"/>
        <w:ind w:left="0"/>
        <w:jc w:val="both"/>
      </w:pPr>
      <w:r>
        <w:rPr>
          <w:rFonts w:ascii="Times New Roman"/>
          <w:b w:val="false"/>
          <w:i w:val="false"/>
          <w:color w:val="000000"/>
          <w:sz w:val="28"/>
        </w:rPr>
        <w:t>
      013 Республикалық бюджеттен берілген кредиттер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371 "Республикалық маңызы бар қаланың, астананың Энергетика және коммуналдық шаруашылық басқармасы", 373 "Республикалық маңызы бар қаланың, астананың құрылыс басқармасы" және 383 "Республикалық маңызы бар қаланың, астананың Тұрғын үй және тұрғын үй инспекциясы басқармасы" бюджеттік бағдарламалар әкімшілері бойынша:</w:t>
      </w:r>
    </w:p>
    <w:p>
      <w:pPr>
        <w:spacing w:after="0"/>
        <w:ind w:left="0"/>
        <w:jc w:val="both"/>
      </w:pPr>
      <w:r>
        <w:rPr>
          <w:rFonts w:ascii="Times New Roman"/>
          <w:b w:val="false"/>
          <w:i w:val="false"/>
          <w:color w:val="000000"/>
          <w:sz w:val="28"/>
        </w:rPr>
        <w:t xml:space="preserve">
      мынадай мазмұндағы 013 және 015 бюджеттік кіші бағдарламалары бар 081 бюджеттік бағдарламасымен толықтырылсын: </w:t>
      </w:r>
    </w:p>
    <w:p>
      <w:pPr>
        <w:spacing w:after="0"/>
        <w:ind w:left="0"/>
        <w:jc w:val="both"/>
      </w:pPr>
      <w:r>
        <w:rPr>
          <w:rFonts w:ascii="Times New Roman"/>
          <w:b w:val="false"/>
          <w:i w:val="false"/>
          <w:color w:val="000000"/>
          <w:sz w:val="28"/>
        </w:rPr>
        <w:t>
      "081 Кондоминиум объектілерінің ортақ мүлкіне күрделі жөндеу жүргізуге кредит беру</w:t>
      </w:r>
    </w:p>
    <w:p>
      <w:pPr>
        <w:spacing w:after="0"/>
        <w:ind w:left="0"/>
        <w:jc w:val="both"/>
      </w:pPr>
      <w:r>
        <w:rPr>
          <w:rFonts w:ascii="Times New Roman"/>
          <w:b w:val="false"/>
          <w:i w:val="false"/>
          <w:color w:val="000000"/>
          <w:sz w:val="28"/>
        </w:rPr>
        <w:t>
      013 Республикалық бюджеттен берілген кредиттер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466 "Ауданның (облыстық маңызы бар қаланың) сәулет, қала құрылысы және құрылыс бөлімі", 467 "Ауданның (облыстық маңызы бар қаланың) құрылыс бөлімі", 472 "Ауданның (облыстық маңызы бар қаланың) құрылыс, сәулет және қала құрылысы бөлімі",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487 "Ауданның (облыстық маңызы бар қаланың) тұрғын үй-коммуналдық шаруашылық және тұрғын үй инспекциясы бөлімі", 491 "Ауданның (облыстық маңызы бар қаланың) тұрғын үй қатынастары бөлімі", 492 "Ауданның (облыстық маңызы бар қаланың) тұрғын үй-коммуналдық шаруашылығы, жолаушылар көлігі, автомобиль жолдары және тұрғын үй инспекциясы бөлімі", 495 "Ауданның (облыстық маңызы бар қаланың) сәулет, құрылыс, тұрғын үй-коммуналдық шаруашылығы, жолаушылар көлігі және автомобиль жолдары бөлімі", 497 "Ауданның (облыстық маңызы бар қаланың) тұрғын үй- коммуналдық шаруашылық бөлімі" және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 бюджеттік бағдарламалар әкімшілері бойынша:</w:t>
      </w:r>
    </w:p>
    <w:p>
      <w:pPr>
        <w:spacing w:after="0"/>
        <w:ind w:left="0"/>
        <w:jc w:val="both"/>
      </w:pPr>
      <w:r>
        <w:rPr>
          <w:rFonts w:ascii="Times New Roman"/>
          <w:b w:val="false"/>
          <w:i w:val="false"/>
          <w:color w:val="000000"/>
          <w:sz w:val="28"/>
        </w:rPr>
        <w:t xml:space="preserve">
      мынадай мазмұндағы 013, 015 және 020 бюджеттік кіші бағдарламалары бар 081 бюджеттік бағдарламасымен толықтырылсын: </w:t>
      </w:r>
    </w:p>
    <w:p>
      <w:pPr>
        <w:spacing w:after="0"/>
        <w:ind w:left="0"/>
        <w:jc w:val="both"/>
      </w:pPr>
      <w:r>
        <w:rPr>
          <w:rFonts w:ascii="Times New Roman"/>
          <w:b w:val="false"/>
          <w:i w:val="false"/>
          <w:color w:val="000000"/>
          <w:sz w:val="28"/>
        </w:rPr>
        <w:t>
      "081 Кондоминиум объектілерінің ортақ мүлкіне күрделі жөндеу жүргізуге кредит беру</w:t>
      </w:r>
    </w:p>
    <w:p>
      <w:pPr>
        <w:spacing w:after="0"/>
        <w:ind w:left="0"/>
        <w:jc w:val="both"/>
      </w:pPr>
      <w:r>
        <w:rPr>
          <w:rFonts w:ascii="Times New Roman"/>
          <w:b w:val="false"/>
          <w:i w:val="false"/>
          <w:color w:val="000000"/>
          <w:sz w:val="28"/>
        </w:rPr>
        <w:t>
      013 Республикалық бюджеттен берілген кредиттер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020 Облыстық бюджеттен берілетін кредиттер есебінен";</w:t>
      </w:r>
    </w:p>
    <w:p>
      <w:pPr>
        <w:spacing w:after="0"/>
        <w:ind w:left="0"/>
        <w:jc w:val="both"/>
      </w:pPr>
      <w:r>
        <w:rPr>
          <w:rFonts w:ascii="Times New Roman"/>
          <w:b w:val="false"/>
          <w:i w:val="false"/>
          <w:color w:val="000000"/>
          <w:sz w:val="28"/>
        </w:rPr>
        <w:t>
      2 "Коммуналдық шаруашылық" функционалдық кіші тобында:</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бағдарламалар әкімшісі бойынша:</w:t>
      </w:r>
    </w:p>
    <w:p>
      <w:pPr>
        <w:spacing w:after="0"/>
        <w:ind w:left="0"/>
        <w:jc w:val="both"/>
      </w:pPr>
      <w:r>
        <w:rPr>
          <w:rFonts w:ascii="Times New Roman"/>
          <w:b w:val="false"/>
          <w:i w:val="false"/>
          <w:color w:val="000000"/>
          <w:sz w:val="28"/>
        </w:rPr>
        <w:t>
      229 "Өңірлерді дамытудың 2025 жылға дейінгі мемлекеттік бағдарламасы шеңберінде тұрғын үй-коммуналдық шаруашылық саласындағы іс-шараларды іске асыру"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"229 Өңірлерді дамытудың 2020 жылға дейінгі бағдарламасы шеңберінде тұрғын үй-коммуналдық шаруашылық саласындағы іс-шараларды іске асыру";</w:t>
      </w:r>
    </w:p>
    <w:p>
      <w:pPr>
        <w:spacing w:after="0"/>
        <w:ind w:left="0"/>
        <w:jc w:val="both"/>
      </w:pPr>
      <w:r>
        <w:rPr>
          <w:rFonts w:ascii="Times New Roman"/>
          <w:b w:val="false"/>
          <w:i w:val="false"/>
          <w:color w:val="000000"/>
          <w:sz w:val="28"/>
        </w:rPr>
        <w:t>
      271 "Облыстың құрылыс басқармасы" бюджеттік бағдарламалар әкімшісі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бағдарламалары бар 058 бюджеттік бағдарламаласымен толықтырылсын: </w:t>
      </w:r>
    </w:p>
    <w:p>
      <w:pPr>
        <w:spacing w:after="0"/>
        <w:ind w:left="0"/>
        <w:jc w:val="both"/>
      </w:pPr>
      <w:r>
        <w:rPr>
          <w:rFonts w:ascii="Times New Roman"/>
          <w:b w:val="false"/>
          <w:i w:val="false"/>
          <w:color w:val="000000"/>
          <w:sz w:val="28"/>
        </w:rPr>
        <w:t>
       "058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279 "Облыстың Энергетика және коммуналдық шаруашылық басқармасы" бюджеттік бағдарламалар әкімшісі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бағдарламалары бар 010 және 030 бюджеттік бағдарламалармен толықтырылсын: </w:t>
      </w:r>
    </w:p>
    <w:p>
      <w:pPr>
        <w:spacing w:after="0"/>
        <w:ind w:left="0"/>
        <w:jc w:val="both"/>
      </w:pPr>
      <w:r>
        <w:rPr>
          <w:rFonts w:ascii="Times New Roman"/>
          <w:b w:val="false"/>
          <w:i w:val="false"/>
          <w:color w:val="000000"/>
          <w:sz w:val="28"/>
        </w:rPr>
        <w:t>
       "010 Аудандық (облыстық маңызы бар қалалардың) бюджеттеріне сумен жабдықтау және су бұру жүйелерін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xml:space="preserve">
      015 Жергілікті бюджет қаражаты есебінен </w:t>
      </w:r>
    </w:p>
    <w:p>
      <w:pPr>
        <w:spacing w:after="0"/>
        <w:ind w:left="0"/>
        <w:jc w:val="both"/>
      </w:pPr>
      <w:r>
        <w:rPr>
          <w:rFonts w:ascii="Times New Roman"/>
          <w:b w:val="false"/>
          <w:i w:val="false"/>
          <w:color w:val="000000"/>
          <w:sz w:val="28"/>
        </w:rPr>
        <w:t xml:space="preserve">
      030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p>
    <w:p>
      <w:pPr>
        <w:spacing w:after="0"/>
        <w:ind w:left="0"/>
        <w:jc w:val="both"/>
      </w:pPr>
      <w:r>
        <w:rPr>
          <w:rFonts w:ascii="Times New Roman"/>
          <w:b w:val="false"/>
          <w:i w:val="false"/>
          <w:color w:val="000000"/>
          <w:sz w:val="28"/>
        </w:rPr>
        <w:t>
      1 "Ауыл шаруашылығы" функционалдық кіші тобында:</w:t>
      </w:r>
    </w:p>
    <w:p>
      <w:pPr>
        <w:spacing w:after="0"/>
        <w:ind w:left="0"/>
        <w:jc w:val="both"/>
      </w:pPr>
      <w:r>
        <w:rPr>
          <w:rFonts w:ascii="Times New Roman"/>
          <w:b w:val="false"/>
          <w:i w:val="false"/>
          <w:color w:val="000000"/>
          <w:sz w:val="28"/>
        </w:rPr>
        <w:t>
      255 "Облыстың ауыл шаруашылығы басқармасы", 326 "Республикалық маңызы бар қаланың, астананың кәсіпкерлік және инвестициялар басқармасы", 334 "Республикалық маңызы бар қаланың, астананың инвестициялар және кәсіпкерлікті дамыту басқармасы", 349 "Республикалық маңызы бар қаланың, астананың ауыл шаруашылығы және ветеринария басқармасы" және 741 "Облыстың ауыл шаруашылығы және жер қатынастары басқармасы" бюджеттік бағдарламалар әкімшілер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бағдарламалары бар 074 бюджеттік бағдарламасымен толықтырылсын: </w:t>
      </w:r>
    </w:p>
    <w:p>
      <w:pPr>
        <w:spacing w:after="0"/>
        <w:ind w:left="0"/>
        <w:jc w:val="both"/>
      </w:pPr>
      <w:r>
        <w:rPr>
          <w:rFonts w:ascii="Times New Roman"/>
          <w:b w:val="false"/>
          <w:i w:val="false"/>
          <w:color w:val="000000"/>
          <w:sz w:val="28"/>
        </w:rPr>
        <w:t>
      "074 Көпжылдық екпелерді субсидиялау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11 "Өнеркәсіп, сәулет, қала құрылысы және құрылыс қызметі" функционалдық тобында:</w:t>
      </w:r>
    </w:p>
    <w:p>
      <w:pPr>
        <w:spacing w:after="0"/>
        <w:ind w:left="0"/>
        <w:jc w:val="both"/>
      </w:pPr>
      <w:r>
        <w:rPr>
          <w:rFonts w:ascii="Times New Roman"/>
          <w:b w:val="false"/>
          <w:i w:val="false"/>
          <w:color w:val="000000"/>
          <w:sz w:val="28"/>
        </w:rPr>
        <w:t>
      2 "Сәулет, қала құрылысы және құрылыс қызметі" функционалдық кіші тобында:</w:t>
      </w:r>
    </w:p>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p>
    <w:p>
      <w:pPr>
        <w:spacing w:after="0"/>
        <w:ind w:left="0"/>
        <w:jc w:val="both"/>
      </w:pPr>
      <w:r>
        <w:rPr>
          <w:rFonts w:ascii="Times New Roman"/>
          <w:b w:val="false"/>
          <w:i w:val="false"/>
          <w:color w:val="000000"/>
          <w:sz w:val="28"/>
        </w:rPr>
        <w:t xml:space="preserve">
      мынадай мазмұндағы 129 бюджеттік бағдарламасымен толықтырылсын: </w:t>
      </w:r>
    </w:p>
    <w:p>
      <w:pPr>
        <w:spacing w:after="0"/>
        <w:ind w:left="0"/>
        <w:jc w:val="both"/>
      </w:pPr>
      <w:r>
        <w:rPr>
          <w:rFonts w:ascii="Times New Roman"/>
          <w:b w:val="false"/>
          <w:i w:val="false"/>
          <w:color w:val="000000"/>
          <w:sz w:val="28"/>
        </w:rPr>
        <w:t>
      "129 Түркістан облысы Арыс қаласындағы төтенше жағдайлардың салдарын жою бойынша ағымдағы іс-шаралар өткізу";</w:t>
      </w:r>
    </w:p>
    <w:p>
      <w:pPr>
        <w:spacing w:after="0"/>
        <w:ind w:left="0"/>
        <w:jc w:val="both"/>
      </w:pPr>
      <w:r>
        <w:rPr>
          <w:rFonts w:ascii="Times New Roman"/>
          <w:b w:val="false"/>
          <w:i w:val="false"/>
          <w:color w:val="000000"/>
          <w:sz w:val="28"/>
        </w:rPr>
        <w:t>
      13 "Басқалар" функционалдық тобында:</w:t>
      </w:r>
    </w:p>
    <w:p>
      <w:pPr>
        <w:spacing w:after="0"/>
        <w:ind w:left="0"/>
        <w:jc w:val="both"/>
      </w:pPr>
      <w:r>
        <w:rPr>
          <w:rFonts w:ascii="Times New Roman"/>
          <w:b w:val="false"/>
          <w:i w:val="false"/>
          <w:color w:val="000000"/>
          <w:sz w:val="28"/>
        </w:rPr>
        <w:t>
      3 "Кәсіпкерлік қызметті қолдау және бәсекелестікті қорғау" функционалдық кіші тобында:</w:t>
      </w:r>
    </w:p>
    <w:p>
      <w:pPr>
        <w:spacing w:after="0"/>
        <w:ind w:left="0"/>
        <w:jc w:val="both"/>
      </w:pPr>
      <w:r>
        <w:rPr>
          <w:rFonts w:ascii="Times New Roman"/>
          <w:b w:val="false"/>
          <w:i w:val="false"/>
          <w:color w:val="000000"/>
          <w:sz w:val="28"/>
        </w:rPr>
        <w:t>
      279 "Облыстың энергетика және тұрғын үй-коммуналдық шаруашылық басқармасы" бюджеттік бағдарламалар әкімшісі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бағдарламалары бар 052 бюджеттік бағдарламаласымен толықтырылсын: </w:t>
      </w:r>
    </w:p>
    <w:p>
      <w:pPr>
        <w:spacing w:after="0"/>
        <w:ind w:left="0"/>
        <w:jc w:val="both"/>
      </w:pPr>
      <w:r>
        <w:rPr>
          <w:rFonts w:ascii="Times New Roman"/>
          <w:b w:val="false"/>
          <w:i w:val="false"/>
          <w:color w:val="000000"/>
          <w:sz w:val="28"/>
        </w:rPr>
        <w:t>
      "052 Аудандық (облыстық маңызы бар қалалардың) бюджеттеріне "Бизнестің жол картасы-2020" бизнесті қолдау мен дамытудың мемлекеттік бағдарламасы шеңберінде индустриялық инфрақұрылымды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bookmarkStart w:name="z6" w:id="5"/>
    <w:p>
      <w:pPr>
        <w:spacing w:after="0"/>
        <w:ind w:left="0"/>
        <w:jc w:val="both"/>
      </w:pPr>
      <w:r>
        <w:rPr>
          <w:rFonts w:ascii="Times New Roman"/>
          <w:b w:val="false"/>
          <w:i w:val="false"/>
          <w:color w:val="000000"/>
          <w:sz w:val="28"/>
        </w:rPr>
        <w:t xml:space="preserve">
      2. "Бюджет түсімдерін бюджеттердің деңгейлері, Қазақстан Республикасы Ұлттық қорының қолма-қол ақшаны бақылау шоты мен Жәбірленушілерге өтемақы қорының қолма-қол ақшасының бақылау шоты арасында бөлу кестесі" Қазақстан Республикасы Қаржы министрінің 2014 жылғы 18 қыркүйектегі № 404 (Нормативтік құқықтық актілерді мемлекеттік тіркеу тізілімінде № 9760 болып тіркелген, "Әділет" ақпараттық-құқықтық жүйесінде 2014 жылғы 15 қазанда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 енгізілсін:</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Бюджет түсімдерін бюджеттер деңгейлері, Қазақстан Республикасы Ұлттық қорының қолма-қол ақшасының бақылау шоты мен Жәбірленушілерге өтемақы қорының қолма-қол ақшасының бақылау шоты арасында бөлу </w:t>
      </w:r>
      <w:r>
        <w:rPr>
          <w:rFonts w:ascii="Times New Roman"/>
          <w:b w:val="false"/>
          <w:i w:val="false"/>
          <w:color w:val="000000"/>
          <w:sz w:val="28"/>
        </w:rPr>
        <w:t>кестесінде</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2 "Салықтық емес түсімдер" санатында:</w:t>
      </w:r>
    </w:p>
    <w:p>
      <w:pPr>
        <w:spacing w:after="0"/>
        <w:ind w:left="0"/>
        <w:jc w:val="both"/>
      </w:pP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сыныбында:</w:t>
      </w:r>
    </w:p>
    <w:p>
      <w:pPr>
        <w:spacing w:after="0"/>
        <w:ind w:left="0"/>
        <w:jc w:val="both"/>
      </w:pPr>
      <w:r>
        <w:rPr>
          <w:rFonts w:ascii="Times New Roman"/>
          <w:b w:val="false"/>
          <w:i w:val="false"/>
          <w:color w:val="000000"/>
          <w:sz w:val="28"/>
        </w:rPr>
        <w:t>
      1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кіші сыныбында:</w:t>
      </w:r>
    </w:p>
    <w:p>
      <w:pPr>
        <w:spacing w:after="0"/>
        <w:ind w:left="0"/>
        <w:jc w:val="both"/>
      </w:pPr>
      <w:r>
        <w:rPr>
          <w:rFonts w:ascii="Times New Roman"/>
          <w:b w:val="false"/>
          <w:i w:val="false"/>
          <w:color w:val="000000"/>
          <w:sz w:val="28"/>
        </w:rPr>
        <w:t>
      мынадай мазмұндағы ерекшелікпен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3"/>
        <w:gridCol w:w="786"/>
        <w:gridCol w:w="1220"/>
        <w:gridCol w:w="786"/>
        <w:gridCol w:w="1220"/>
        <w:gridCol w:w="1657"/>
        <w:gridCol w:w="173"/>
        <w:gridCol w:w="173"/>
        <w:gridCol w:w="173"/>
        <w:gridCol w:w="173"/>
        <w:gridCol w:w="173"/>
        <w:gridCol w:w="173"/>
      </w:tblGrid>
      <w:tr>
        <w:trPr>
          <w:trHeight w:val="3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Республикасының каржы нарығын реттеу және дамыту Агенттігі салатын әкімшілік айыппұлдар, өсімпұлдар, санкциялар, өндіріп алулар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 w:id="7"/>
    <w:p>
      <w:pPr>
        <w:spacing w:after="0"/>
        <w:ind w:left="0"/>
        <w:jc w:val="both"/>
      </w:pPr>
      <w:r>
        <w:rPr>
          <w:rFonts w:ascii="Times New Roman"/>
          <w:b w:val="false"/>
          <w:i w:val="false"/>
          <w:color w:val="000000"/>
          <w:sz w:val="28"/>
        </w:rPr>
        <w:t>
      3. Қазақстан Республикасы Қаржы министрлігінің Бюджет заңнамасы департаменті (З.А. Ерназарова) заңнамада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0" w:id="9"/>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9"/>
    <w:bookmarkStart w:name="z11" w:id="10"/>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10"/>
    <w:bookmarkStart w:name="z12" w:id="11"/>
    <w:p>
      <w:pPr>
        <w:spacing w:after="0"/>
        <w:ind w:left="0"/>
        <w:jc w:val="both"/>
      </w:pPr>
      <w:r>
        <w:rPr>
          <w:rFonts w:ascii="Times New Roman"/>
          <w:b w:val="false"/>
          <w:i w:val="false"/>
          <w:color w:val="000000"/>
          <w:sz w:val="28"/>
        </w:rPr>
        <w:t xml:space="preserve">
      4. Осы бұйрық мемлекеттік тіркелген күнінен бастап қолданысқа енгізіледі және ресми жариялануға жатады. </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Қаржы министрінің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Шолпанкулов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