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5a99" w14:textId="6f05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30 қаңтардағы № 6 бұйрығы. Қазақстан Республикасының Әділет министрлігінде 2020 жылғы 6 ақпанда № 19991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10195 болып тіркелген, "Әділет" ақпараттық-құқықтық жүйесінде 2015 жылғы 1 сәуірде жарияланған):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лицензияны және (немесе) лицензияға қосымшаны алуға және қайта ресімдеуге арналған өтініштердің нысандары, лицензиялардың және (немесе) лицензияларға қосымшалардың нысандары:</w:t>
      </w:r>
    </w:p>
    <w:bookmarkEnd w:id="3"/>
    <w:bookmarkStart w:name="z6"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лицензияны және (немесе) лицензияға қосымшаны алуға арналған заңды тұлға өтiнiшінің нысаны;</w:t>
      </w:r>
    </w:p>
    <w:bookmarkEnd w:id="4"/>
    <w:bookmarkStart w:name="z7"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қызметімен айналысуға арналған лицензияны және (немесе) лицензияға қосымшаны алуға арналған заңды тұлға өтiнiшінің нысаны;</w:t>
      </w:r>
    </w:p>
    <w:bookmarkEnd w:id="5"/>
    <w:bookmarkStart w:name="z8"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білім беру қызметімен айналысуға арналған лицензияны және (немесе) лицензияға қосымшаны қайта ресімдеуге арналған заңды тұлға өтінішінің нысаны;</w:t>
      </w:r>
    </w:p>
    <w:bookmarkEnd w:id="6"/>
    <w:bookmarkStart w:name="z9"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және (немесе) лицензияға қосымшаны алуға арналған жеке тұлға өтiнiшінің нысаны;</w:t>
      </w:r>
    </w:p>
    <w:bookmarkEnd w:id="7"/>
    <w:bookmarkStart w:name="z10"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 алуға арналған өтініштің нысаны;</w:t>
      </w:r>
    </w:p>
    <w:bookmarkEnd w:id="8"/>
    <w:bookmarkStart w:name="z11"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 алуға арналған өтініштің нысаны;</w:t>
      </w:r>
    </w:p>
    <w:bookmarkEnd w:id="9"/>
    <w:bookmarkStart w:name="z12"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заңды тұлға өтiнiшінің нысаны;</w:t>
      </w:r>
    </w:p>
    <w:bookmarkEnd w:id="10"/>
    <w:bookmarkStart w:name="z13"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тұлға өтiнiшінің нысаны;</w:t>
      </w:r>
    </w:p>
    <w:bookmarkEnd w:id="11"/>
    <w:bookmarkStart w:name="z14"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лицензия нысаны;</w:t>
      </w:r>
    </w:p>
    <w:bookmarkEnd w:id="12"/>
    <w:bookmarkStart w:name="z15"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лицензияға қосымшаның нысаны;</w:t>
      </w:r>
    </w:p>
    <w:bookmarkEnd w:id="13"/>
    <w:bookmarkStart w:name="z16" w:id="14"/>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білім беру қызметімен айналысуға арналған лицензияға қосымшаның нысаны;</w:t>
      </w:r>
    </w:p>
    <w:bookmarkEnd w:id="14"/>
    <w:bookmarkStart w:name="z17" w:id="15"/>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объектіге арналған лицензия нысаны;</w:t>
      </w:r>
    </w:p>
    <w:bookmarkEnd w:id="15"/>
    <w:bookmarkStart w:name="z18" w:id="16"/>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объектіге арналған лицензияға қосымшаның нысаны;</w:t>
      </w:r>
    </w:p>
    <w:bookmarkEnd w:id="16"/>
    <w:bookmarkStart w:name="z19" w:id="17"/>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этил спирті мен алкоголь өнімін өндіру және олардың айналымы саласындағы қызметке лицензияның нысаны;</w:t>
      </w:r>
    </w:p>
    <w:bookmarkEnd w:id="17"/>
    <w:bookmarkStart w:name="z20" w:id="18"/>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алкоголь өнімін өндіру жөніндегі қызметке арналған лицензияға қосымшаның нысаны;</w:t>
      </w:r>
    </w:p>
    <w:bookmarkEnd w:id="18"/>
    <w:bookmarkStart w:name="z21" w:id="19"/>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ойын бизнесі саласындағы қызметке лицензияның нысаны;</w:t>
      </w:r>
    </w:p>
    <w:bookmarkEnd w:id="19"/>
    <w:bookmarkStart w:name="z22" w:id="20"/>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лицензияның нысаны;</w:t>
      </w:r>
    </w:p>
    <w:bookmarkEnd w:id="20"/>
    <w:bookmarkStart w:name="z23" w:id="21"/>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лицензияның нысаны;</w:t>
      </w:r>
    </w:p>
    <w:bookmarkEnd w:id="21"/>
    <w:bookmarkStart w:name="z24" w:id="22"/>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экспорттық бақылауға жататын өнімді экспорттауға және (немесе) импорттауға арналған лицензияға қосымшаның нысаны;</w:t>
      </w:r>
    </w:p>
    <w:bookmarkEnd w:id="22"/>
    <w:bookmarkStart w:name="z25" w:id="23"/>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экспорттық бақылауға жататын өнімді экспорттауға және (немесе) импорттауға арналған лицензияны алуға арналған өтініштің нысаны;</w:t>
      </w:r>
    </w:p>
    <w:bookmarkEnd w:id="23"/>
    <w:bookmarkStart w:name="z26" w:id="24"/>
    <w:p>
      <w:pPr>
        <w:spacing w:after="0"/>
        <w:ind w:left="0"/>
        <w:jc w:val="both"/>
      </w:pPr>
      <w:r>
        <w:rPr>
          <w:rFonts w:ascii="Times New Roman"/>
          <w:b w:val="false"/>
          <w:i w:val="false"/>
          <w:color w:val="000000"/>
          <w:sz w:val="28"/>
        </w:rPr>
        <w:t>
      21) осы бұйрыққа 18-қосымшаға сәйкес энергиямен жабдықтау мақсатында электр энергиясын сатып алу жөніндегі қызметке лицензияны және (немесе) лицензияға қосымшаны алуға арналған заңды тұлға өтiнiшінің нысаны;</w:t>
      </w:r>
    </w:p>
    <w:bookmarkEnd w:id="24"/>
    <w:bookmarkStart w:name="z27" w:id="25"/>
    <w:p>
      <w:pPr>
        <w:spacing w:after="0"/>
        <w:ind w:left="0"/>
        <w:jc w:val="both"/>
      </w:pPr>
      <w:r>
        <w:rPr>
          <w:rFonts w:ascii="Times New Roman"/>
          <w:b w:val="false"/>
          <w:i w:val="false"/>
          <w:color w:val="000000"/>
          <w:sz w:val="28"/>
        </w:rPr>
        <w:t>
      22) осы бұйрыққа 19-қосымшаға сәйкес энергиямен жабдықтау мақсатында электр энергиясын сатып алу жөніндегі қызметке лицензияны және (немесе) лицензияға қосымшаны алуға арналған жеке тұлға өтiнiшінің нысаны;</w:t>
      </w:r>
    </w:p>
    <w:bookmarkEnd w:id="25"/>
    <w:bookmarkStart w:name="z28" w:id="26"/>
    <w:p>
      <w:pPr>
        <w:spacing w:after="0"/>
        <w:ind w:left="0"/>
        <w:jc w:val="both"/>
      </w:pPr>
      <w:r>
        <w:rPr>
          <w:rFonts w:ascii="Times New Roman"/>
          <w:b w:val="false"/>
          <w:i w:val="false"/>
          <w:color w:val="000000"/>
          <w:sz w:val="28"/>
        </w:rPr>
        <w:t>
      23) осы бұйрыққа 20-қосымшаға сәйкес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заңды тұлға өтiнiшінің нысаны;</w:t>
      </w:r>
    </w:p>
    <w:bookmarkEnd w:id="26"/>
    <w:bookmarkStart w:name="z29" w:id="27"/>
    <w:p>
      <w:pPr>
        <w:spacing w:after="0"/>
        <w:ind w:left="0"/>
        <w:jc w:val="both"/>
      </w:pPr>
      <w:r>
        <w:rPr>
          <w:rFonts w:ascii="Times New Roman"/>
          <w:b w:val="false"/>
          <w:i w:val="false"/>
          <w:color w:val="000000"/>
          <w:sz w:val="28"/>
        </w:rPr>
        <w:t>
      24) осы бұйрыққа 21-қосымшаға сәйкес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жеке тұлға өтiнiшінің нысаны бекітілсін.";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редакцияда жазылсын;</w:t>
      </w:r>
    </w:p>
    <w:bookmarkStart w:name="z31"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18, 19, 20 және 21-қосымшалармен толықтырылсын;</w:t>
      </w:r>
    </w:p>
    <w:bookmarkEnd w:id="28"/>
    <w:bookmarkStart w:name="z33" w:id="29"/>
    <w:p>
      <w:pPr>
        <w:spacing w:after="0"/>
        <w:ind w:left="0"/>
        <w:jc w:val="both"/>
      </w:pPr>
      <w:r>
        <w:rPr>
          <w:rFonts w:ascii="Times New Roman"/>
          <w:b w:val="false"/>
          <w:i w:val="false"/>
          <w:color w:val="000000"/>
          <w:sz w:val="28"/>
        </w:rPr>
        <w:t xml:space="preserve">
      2)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"Әділет" ақпараттық-құқықтық жүйесінде 2015 жылғы 1 сәуірде жарияланған):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алып тасталсын;</w:t>
      </w:r>
    </w:p>
    <w:bookmarkStart w:name="z35" w:id="30"/>
    <w:p>
      <w:pPr>
        <w:spacing w:after="0"/>
        <w:ind w:left="0"/>
        <w:jc w:val="both"/>
      </w:pPr>
      <w:r>
        <w:rPr>
          <w:rFonts w:ascii="Times New Roman"/>
          <w:b w:val="false"/>
          <w:i w:val="false"/>
          <w:color w:val="000000"/>
          <w:sz w:val="28"/>
        </w:rPr>
        <w:t xml:space="preserve">
      көрсетілген бұйрықпен бекітілген Радиоэлектрондық құралдарды пайдалануды бастағаны немесе тоқтатқаны туралы хабарлама </w:t>
      </w:r>
      <w:r>
        <w:rPr>
          <w:rFonts w:ascii="Times New Roman"/>
          <w:b w:val="false"/>
          <w:i w:val="false"/>
          <w:color w:val="000000"/>
          <w:sz w:val="28"/>
        </w:rPr>
        <w:t>нысанында</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13-тармақ мынадай редакцияда жазылсын:</w:t>
      </w:r>
    </w:p>
    <w:bookmarkEnd w:id="31"/>
    <w:bookmarkStart w:name="z37" w:id="32"/>
    <w:p>
      <w:pPr>
        <w:spacing w:after="0"/>
        <w:ind w:left="0"/>
        <w:jc w:val="both"/>
      </w:pPr>
      <w:r>
        <w:rPr>
          <w:rFonts w:ascii="Times New Roman"/>
          <w:b w:val="false"/>
          <w:i w:val="false"/>
          <w:color w:val="000000"/>
          <w:sz w:val="28"/>
        </w:rPr>
        <w:t xml:space="preserve">
      "13. Қазақстан Республикасы Денсаулық сақтау министрінің 2018 жылғы 23 сәуірдегі № 188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17241 болып тіркелген) бекітілген "Радиотехникалық объектілерге қойылатын санитариялық-эпидемиологиялық талаптар" санитариялық қағидаларына сәйкес (егер жобалау құжаттамасына санитариялық-эпидемиологиялық қорытындыны ресімдеу көзделген жағдайда) халықтың санитариялық-эпидемиологиялық салауаттылығы саласындағы уәкілетті органның ведомствосымен келісілген жобалау құжаттамасына арналған қорытынды немесе жобалау құжаттамасына арналған санитариялық-эпидемиологиялық қорытындыны ресімдеу көзделмегені туралы негіздеме:___________________________________________________ (құжаттың №, берілген күні және құжатты берген ұйымның атауы)";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Start w:name="z39" w:id="33"/>
    <w:p>
      <w:pPr>
        <w:spacing w:after="0"/>
        <w:ind w:left="0"/>
        <w:jc w:val="both"/>
      </w:pPr>
      <w:r>
        <w:rPr>
          <w:rFonts w:ascii="Times New Roman"/>
          <w:b w:val="false"/>
          <w:i w:val="false"/>
          <w:color w:val="000000"/>
          <w:sz w:val="28"/>
        </w:rPr>
        <w:t xml:space="preserve">
      2. Кәсіпкерлікті дамыту департаменті заңнамада белгіленген тәртіппен: </w:t>
      </w:r>
    </w:p>
    <w:bookmarkEnd w:id="33"/>
    <w:bookmarkStart w:name="z40" w:id="3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4"/>
    <w:bookmarkStart w:name="z41" w:id="3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5"/>
    <w:bookmarkStart w:name="z42" w:id="3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беруді қамтамасыз етсін.</w:t>
      </w:r>
    </w:p>
    <w:bookmarkEnd w:id="36"/>
    <w:bookmarkStart w:name="z43" w:id="3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37"/>
    <w:bookmarkStart w:name="z44"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w:t>
      </w:r>
    </w:p>
    <w:p>
      <w:pPr>
        <w:spacing w:after="0"/>
        <w:ind w:left="0"/>
        <w:jc w:val="both"/>
      </w:pPr>
      <w:r>
        <w:rPr>
          <w:rFonts w:ascii="Times New Roman"/>
          <w:b w:val="false"/>
          <w:i w:val="false"/>
          <w:color w:val="000000"/>
          <w:sz w:val="28"/>
        </w:rPr>
        <w:t>
      орны,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қызметтің кіші түрі(лері)нің толық атауы көрсетiлсiн)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жеткізгіште ______ (лицензияны</w:t>
      </w:r>
    </w:p>
    <w:p>
      <w:pPr>
        <w:spacing w:after="0"/>
        <w:ind w:left="0"/>
        <w:jc w:val="both"/>
      </w:pPr>
      <w:r>
        <w:rPr>
          <w:rFonts w:ascii="Times New Roman"/>
          <w:b w:val="false"/>
          <w:i w:val="false"/>
          <w:color w:val="000000"/>
          <w:sz w:val="28"/>
        </w:rPr>
        <w:t>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w:t>
      </w:r>
    </w:p>
    <w:p>
      <w:pPr>
        <w:spacing w:after="0"/>
        <w:ind w:left="0"/>
        <w:jc w:val="both"/>
      </w:pPr>
      <w:r>
        <w:rPr>
          <w:rFonts w:ascii="Times New Roman"/>
          <w:b w:val="false"/>
          <w:i w:val="false"/>
          <w:color w:val="000000"/>
          <w:sz w:val="28"/>
        </w:rPr>
        <w:t>
      электрондық цифрлық қолтаңбамен растауына келісетіні (халыққа қызмет көрсету орталығы</w:t>
      </w:r>
    </w:p>
    <w:p>
      <w:pPr>
        <w:spacing w:after="0"/>
        <w:ind w:left="0"/>
        <w:jc w:val="both"/>
      </w:pPr>
      <w:r>
        <w:rPr>
          <w:rFonts w:ascii="Times New Roman"/>
          <w:b w:val="false"/>
          <w:i w:val="false"/>
          <w:color w:val="000000"/>
          <w:sz w:val="28"/>
        </w:rPr>
        <w:t>
      арқылы жүгінген жағдайда) расталады.</w:t>
      </w:r>
    </w:p>
    <w:p>
      <w:pPr>
        <w:spacing w:after="0"/>
        <w:ind w:left="0"/>
        <w:jc w:val="both"/>
      </w:pPr>
      <w:r>
        <w:rPr>
          <w:rFonts w:ascii="Times New Roman"/>
          <w:b w:val="false"/>
          <w:i w:val="false"/>
          <w:color w:val="000000"/>
          <w:sz w:val="28"/>
        </w:rPr>
        <w:t>
      Осымен, өзім ұсынған (толтырған) ақпараттың анықтығына Қазақстан</w:t>
      </w:r>
    </w:p>
    <w:p>
      <w:pPr>
        <w:spacing w:after="0"/>
        <w:ind w:left="0"/>
        <w:jc w:val="both"/>
      </w:pPr>
      <w:r>
        <w:rPr>
          <w:rFonts w:ascii="Times New Roman"/>
          <w:b w:val="false"/>
          <w:i w:val="false"/>
          <w:color w:val="000000"/>
          <w:sz w:val="28"/>
        </w:rPr>
        <w:t>
      Республикасының заңнамасына сәйкес жауапты болатынымды растаймын.</w:t>
      </w:r>
    </w:p>
    <w:p>
      <w:pPr>
        <w:spacing w:after="0"/>
        <w:ind w:left="0"/>
        <w:jc w:val="both"/>
      </w:pPr>
      <w:r>
        <w:rPr>
          <w:rFonts w:ascii="Times New Roman"/>
          <w:b w:val="false"/>
          <w:i w:val="false"/>
          <w:color w:val="000000"/>
          <w:sz w:val="28"/>
        </w:rPr>
        <w:t>
      Басшы______________________________________________________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(болған жағдайда), тегі)</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қызметімен айналысуға арналған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түрiнің және (немесе) қызметтің кіші түрі(лері)нің толық атауы көрсетiлсiн)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514"/>
        <w:gridCol w:w="3360"/>
        <w:gridCol w:w="3360"/>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Шифр/біліктілік</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техникалық және кәсіптік білімнің білім беру бағдарламалары, орта білімнен кейінгі</w:t>
      </w:r>
    </w:p>
    <w:p>
      <w:pPr>
        <w:spacing w:after="0"/>
        <w:ind w:left="0"/>
        <w:jc w:val="both"/>
      </w:pPr>
      <w:r>
        <w:rPr>
          <w:rFonts w:ascii="Times New Roman"/>
          <w:b w:val="false"/>
          <w:i w:val="false"/>
          <w:color w:val="000000"/>
          <w:sz w:val="28"/>
        </w:rPr>
        <w:t>
      білім беру бағдарламалары, жоғары білімнің білім беру бағдарламалары, жоғары оқу орнынан</w:t>
      </w:r>
    </w:p>
    <w:p>
      <w:pPr>
        <w:spacing w:after="0"/>
        <w:ind w:left="0"/>
        <w:jc w:val="both"/>
      </w:pPr>
      <w:r>
        <w:rPr>
          <w:rFonts w:ascii="Times New Roman"/>
          <w:b w:val="false"/>
          <w:i w:val="false"/>
          <w:color w:val="000000"/>
          <w:sz w:val="28"/>
        </w:rPr>
        <w:t>
      кейінгі білім беру бағдарламалары бойынша қызметтің кіші түрлері үшін жүзеге асыруға</w:t>
      </w:r>
    </w:p>
    <w:p>
      <w:pPr>
        <w:spacing w:after="0"/>
        <w:ind w:left="0"/>
        <w:jc w:val="both"/>
      </w:pPr>
      <w:r>
        <w:rPr>
          <w:rFonts w:ascii="Times New Roman"/>
          <w:b w:val="false"/>
          <w:i w:val="false"/>
          <w:color w:val="000000"/>
          <w:sz w:val="28"/>
        </w:rPr>
        <w:t>
      арналған лицензияны және (немесе) лицензияға қосымшаны қағаз жеткізгіште____________</w:t>
      </w:r>
    </w:p>
    <w:p>
      <w:pPr>
        <w:spacing w:after="0"/>
        <w:ind w:left="0"/>
        <w:jc w:val="both"/>
      </w:pPr>
      <w:r>
        <w:rPr>
          <w:rFonts w:ascii="Times New Roman"/>
          <w:b w:val="false"/>
          <w:i w:val="false"/>
          <w:color w:val="000000"/>
          <w:sz w:val="28"/>
        </w:rPr>
        <w:t>
      (лицензияны қағаз жеткізгіште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(елі (шетелдік заңды тұлға үшін), пошталық индексі,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"Азаматтарға арналған үкімет" мемлекеттік корпорациясы</w:t>
      </w:r>
    </w:p>
    <w:p>
      <w:pPr>
        <w:spacing w:after="0"/>
        <w:ind w:left="0"/>
        <w:jc w:val="both"/>
      </w:pPr>
      <w:r>
        <w:rPr>
          <w:rFonts w:ascii="Times New Roman"/>
          <w:b w:val="false"/>
          <w:i w:val="false"/>
          <w:color w:val="000000"/>
          <w:sz w:val="28"/>
        </w:rPr>
        <w:t>
      жұмыскерінің өтінішті электрондық цифрлық қолтаңбамен растауына келісетіні</w:t>
      </w:r>
    </w:p>
    <w:p>
      <w:pPr>
        <w:spacing w:after="0"/>
        <w:ind w:left="0"/>
        <w:jc w:val="both"/>
      </w:pPr>
      <w:r>
        <w:rPr>
          <w:rFonts w:ascii="Times New Roman"/>
          <w:b w:val="false"/>
          <w:i w:val="false"/>
          <w:color w:val="000000"/>
          <w:sz w:val="28"/>
        </w:rPr>
        <w:t>
      ("Азаматтарға арналған үкімет" мемлекеттік корпорациясы арқылы жүгінген жағдайда)</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Басшы ______________ _______________________________________</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 </w:t>
      </w:r>
    </w:p>
    <w:p>
      <w:pPr>
        <w:spacing w:after="0"/>
        <w:ind w:left="0"/>
        <w:jc w:val="both"/>
      </w:pPr>
      <w:r>
        <w:rPr>
          <w:rFonts w:ascii="Times New Roman"/>
          <w:b w:val="false"/>
          <w:i w:val="false"/>
          <w:color w:val="000000"/>
          <w:sz w:val="28"/>
        </w:rPr>
        <w:t>
      Толтыру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қызметімен айналысуға арналған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Лицензияны және (немесе) лицензияға қосымшаны (-ларды) қайта ресімдеуді</w:t>
      </w:r>
    </w:p>
    <w:p>
      <w:pPr>
        <w:spacing w:after="0"/>
        <w:ind w:left="0"/>
        <w:jc w:val="both"/>
      </w:pPr>
      <w:r>
        <w:rPr>
          <w:rFonts w:ascii="Times New Roman"/>
          <w:b w:val="false"/>
          <w:i w:val="false"/>
          <w:color w:val="000000"/>
          <w:sz w:val="28"/>
        </w:rPr>
        <w:t>
      сұраймын (керегінің астын сызу) №__________ бастап "___" _________ 20___ берілген)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(лицензияның және (немесе) лицензияға қосымшаның (лардың) нөмірі (лері),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_______________________________________________жүзеге асыруға</w:t>
      </w:r>
    </w:p>
    <w:p>
      <w:pPr>
        <w:spacing w:after="0"/>
        <w:ind w:left="0"/>
        <w:jc w:val="both"/>
      </w:pPr>
      <w:r>
        <w:rPr>
          <w:rFonts w:ascii="Times New Roman"/>
          <w:b w:val="false"/>
          <w:i w:val="false"/>
          <w:color w:val="000000"/>
          <w:sz w:val="28"/>
        </w:rPr>
        <w:t>
      (қызмет түрiнің және (немесе) қызметтің кіші түрі(лері)нің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514"/>
        <w:gridCol w:w="3360"/>
        <w:gridCol w:w="3360"/>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Шифр/біліктілік</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және кәсіптік білімнің білім беру бағдарламалары, орта білімнен кейінгі</w:t>
      </w:r>
    </w:p>
    <w:p>
      <w:pPr>
        <w:spacing w:after="0"/>
        <w:ind w:left="0"/>
        <w:jc w:val="both"/>
      </w:pPr>
      <w:r>
        <w:rPr>
          <w:rFonts w:ascii="Times New Roman"/>
          <w:b w:val="false"/>
          <w:i w:val="false"/>
          <w:color w:val="000000"/>
          <w:sz w:val="28"/>
        </w:rPr>
        <w:t>
      білімнің білім беру бағдарламалары, жоғары білімнің білім беру бағдарламалары, жоғары оқу</w:t>
      </w:r>
    </w:p>
    <w:p>
      <w:pPr>
        <w:spacing w:after="0"/>
        <w:ind w:left="0"/>
        <w:jc w:val="both"/>
      </w:pPr>
      <w:r>
        <w:rPr>
          <w:rFonts w:ascii="Times New Roman"/>
          <w:b w:val="false"/>
          <w:i w:val="false"/>
          <w:color w:val="000000"/>
          <w:sz w:val="28"/>
        </w:rPr>
        <w:t>
      орнынан кейінгі білімнің білім беру бағдарламалары бойынша қызметтің кіші түрлері үшін</w:t>
      </w:r>
    </w:p>
    <w:p>
      <w:pPr>
        <w:spacing w:after="0"/>
        <w:ind w:left="0"/>
        <w:jc w:val="both"/>
      </w:pPr>
      <w:r>
        <w:rPr>
          <w:rFonts w:ascii="Times New Roman"/>
          <w:b w:val="false"/>
          <w:i w:val="false"/>
          <w:color w:val="000000"/>
          <w:sz w:val="28"/>
        </w:rPr>
        <w:t>
      мынадай негіз (дер) бойынша (тиісті тор көзде Х көрсетіңіз):</w:t>
      </w:r>
    </w:p>
    <w:p>
      <w:pPr>
        <w:spacing w:after="0"/>
        <w:ind w:left="0"/>
        <w:jc w:val="both"/>
      </w:pPr>
      <w:r>
        <w:rPr>
          <w:rFonts w:ascii="Times New Roman"/>
          <w:b w:val="false"/>
          <w:i w:val="false"/>
          <w:color w:val="000000"/>
          <w:sz w:val="28"/>
        </w:rPr>
        <w:t>
      1) заңды тұлға-лицензиаттың "Рұқсаттар және хабарламалар туралы" 2014 жылғы</w:t>
      </w:r>
    </w:p>
    <w:p>
      <w:pPr>
        <w:spacing w:after="0"/>
        <w:ind w:left="0"/>
        <w:jc w:val="both"/>
      </w:pPr>
      <w:r>
        <w:rPr>
          <w:rFonts w:ascii="Times New Roman"/>
          <w:b w:val="false"/>
          <w:i w:val="false"/>
          <w:color w:val="000000"/>
          <w:sz w:val="28"/>
        </w:rPr>
        <w:t xml:space="preserve">
      16 мамырдағы Қазақстан Республикасы Заңының (бұдан әрі -Заң) </w:t>
      </w:r>
      <w:r>
        <w:rPr>
          <w:rFonts w:ascii="Times New Roman"/>
          <w:b w:val="false"/>
          <w:i w:val="false"/>
          <w:color w:val="000000"/>
          <w:sz w:val="28"/>
        </w:rPr>
        <w:t>34-бабында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тәртіпке сәйкес (тиісті тор көзде Х көрсетіңіз):</w:t>
      </w:r>
    </w:p>
    <w:p>
      <w:pPr>
        <w:spacing w:after="0"/>
        <w:ind w:left="0"/>
        <w:jc w:val="both"/>
      </w:pPr>
      <w:r>
        <w:rPr>
          <w:rFonts w:ascii="Times New Roman"/>
          <w:b w:val="false"/>
          <w:i w:val="false"/>
          <w:color w:val="000000"/>
          <w:sz w:val="28"/>
        </w:rPr>
        <w:t>
      бірігу 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w:t>
      </w:r>
    </w:p>
    <w:p>
      <w:pPr>
        <w:spacing w:after="0"/>
        <w:ind w:left="0"/>
        <w:jc w:val="both"/>
      </w:pPr>
      <w:r>
        <w:rPr>
          <w:rFonts w:ascii="Times New Roman"/>
          <w:b w:val="false"/>
          <w:i w:val="false"/>
          <w:color w:val="000000"/>
          <w:sz w:val="28"/>
        </w:rPr>
        <w:t>
      бөліну жолымен қайта ұйымдастырылуы ____________________________</w:t>
      </w:r>
    </w:p>
    <w:p>
      <w:pPr>
        <w:spacing w:after="0"/>
        <w:ind w:left="0"/>
        <w:jc w:val="both"/>
      </w:pPr>
      <w:r>
        <w:rPr>
          <w:rFonts w:ascii="Times New Roman"/>
          <w:b w:val="false"/>
          <w:i w:val="false"/>
          <w:color w:val="000000"/>
          <w:sz w:val="28"/>
        </w:rPr>
        <w:t>
      2) заңды тұлға – лицензиат атауының өзгеруі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заңды тұлға – лицензиаттың орналасқан жерінің өзгеруі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жағдайларда,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 мекенжайының өзгеруі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Заңның 35-бабына сәйкес лицензияның және (немесе) лицензияға қосымшаның</w:t>
      </w:r>
    </w:p>
    <w:p>
      <w:pPr>
        <w:spacing w:after="0"/>
        <w:ind w:left="0"/>
        <w:jc w:val="both"/>
      </w:pPr>
      <w:r>
        <w:rPr>
          <w:rFonts w:ascii="Times New Roman"/>
          <w:b w:val="false"/>
          <w:i w:val="false"/>
          <w:color w:val="000000"/>
          <w:sz w:val="28"/>
        </w:rPr>
        <w:t>
      қолданылуын тоқтату туралы лицензиаттың лицензиарға ерікті түрде</w:t>
      </w:r>
    </w:p>
    <w:p>
      <w:pPr>
        <w:spacing w:after="0"/>
        <w:ind w:left="0"/>
        <w:jc w:val="both"/>
      </w:pPr>
      <w:r>
        <w:rPr>
          <w:rFonts w:ascii="Times New Roman"/>
          <w:b w:val="false"/>
          <w:i w:val="false"/>
          <w:color w:val="000000"/>
          <w:sz w:val="28"/>
        </w:rPr>
        <w:t>
      жүгінуі_____________________________қағаз жеткізгіште</w:t>
      </w:r>
    </w:p>
    <w:p>
      <w:pPr>
        <w:spacing w:after="0"/>
        <w:ind w:left="0"/>
        <w:jc w:val="both"/>
      </w:pPr>
      <w:r>
        <w:rPr>
          <w:rFonts w:ascii="Times New Roman"/>
          <w:b w:val="false"/>
          <w:i w:val="false"/>
          <w:color w:val="000000"/>
          <w:sz w:val="28"/>
        </w:rPr>
        <w:t>
      (егер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
      Заңды тұлғаның мекенжайы_________________________________________</w:t>
      </w:r>
    </w:p>
    <w:p>
      <w:pPr>
        <w:spacing w:after="0"/>
        <w:ind w:left="0"/>
        <w:jc w:val="both"/>
      </w:pPr>
      <w:r>
        <w:rPr>
          <w:rFonts w:ascii="Times New Roman"/>
          <w:b w:val="false"/>
          <w:i w:val="false"/>
          <w:color w:val="000000"/>
          <w:sz w:val="28"/>
        </w:rPr>
        <w:t>
      (елі (шетелдік заңды тұлға үшін), пошталық индексі,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"Азаматтарға арналған үкімет" мемлекеттік корпорациясы</w:t>
      </w:r>
    </w:p>
    <w:p>
      <w:pPr>
        <w:spacing w:after="0"/>
        <w:ind w:left="0"/>
        <w:jc w:val="both"/>
      </w:pPr>
      <w:r>
        <w:rPr>
          <w:rFonts w:ascii="Times New Roman"/>
          <w:b w:val="false"/>
          <w:i w:val="false"/>
          <w:color w:val="000000"/>
          <w:sz w:val="28"/>
        </w:rPr>
        <w:t>
      жұмыскерінің өтінішті электрондық цифрлық қолтаңбамен растауына келісетіні</w:t>
      </w:r>
    </w:p>
    <w:p>
      <w:pPr>
        <w:spacing w:after="0"/>
        <w:ind w:left="0"/>
        <w:jc w:val="both"/>
      </w:pPr>
      <w:r>
        <w:rPr>
          <w:rFonts w:ascii="Times New Roman"/>
          <w:b w:val="false"/>
          <w:i w:val="false"/>
          <w:color w:val="000000"/>
          <w:sz w:val="28"/>
        </w:rPr>
        <w:t>
      ("Азаматтарға арналған үкімет" мемлекеттік корпорациясы арқылы жүгінген жағдайда)</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Басшы________ ______________________________________________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әкесiнiң аты (болған жағдайда), тегi),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түрiнің және (немесе) қызметтiң кіші түрі(лері)нің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жеткізгіште</w:t>
      </w:r>
    </w:p>
    <w:p>
      <w:pPr>
        <w:spacing w:after="0"/>
        <w:ind w:left="0"/>
        <w:jc w:val="both"/>
      </w:pPr>
      <w:r>
        <w:rPr>
          <w:rFonts w:ascii="Times New Roman"/>
          <w:b w:val="false"/>
          <w:i w:val="false"/>
          <w:color w:val="000000"/>
          <w:sz w:val="28"/>
        </w:rPr>
        <w:t>
      ______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w:t>
      </w:r>
    </w:p>
    <w:p>
      <w:pPr>
        <w:spacing w:after="0"/>
        <w:ind w:left="0"/>
        <w:jc w:val="both"/>
      </w:pPr>
      <w:r>
        <w:rPr>
          <w:rFonts w:ascii="Times New Roman"/>
          <w:b w:val="false"/>
          <w:i w:val="false"/>
          <w:color w:val="000000"/>
          <w:sz w:val="28"/>
        </w:rPr>
        <w:t>
      электрондық цифрлық қолтаңбамен растауына келісетіні (халыққа қызмет көрсету</w:t>
      </w:r>
    </w:p>
    <w:p>
      <w:pPr>
        <w:spacing w:after="0"/>
        <w:ind w:left="0"/>
        <w:jc w:val="both"/>
      </w:pPr>
      <w:r>
        <w:rPr>
          <w:rFonts w:ascii="Times New Roman"/>
          <w:b w:val="false"/>
          <w:i w:val="false"/>
          <w:color w:val="000000"/>
          <w:sz w:val="28"/>
        </w:rPr>
        <w:t>
      орталықтары арқылы жүгінген жағдайда) расталады.</w:t>
      </w:r>
    </w:p>
    <w:p>
      <w:pPr>
        <w:spacing w:after="0"/>
        <w:ind w:left="0"/>
        <w:jc w:val="both"/>
      </w:pPr>
      <w:r>
        <w:rPr>
          <w:rFonts w:ascii="Times New Roman"/>
          <w:b w:val="false"/>
          <w:i w:val="false"/>
          <w:color w:val="000000"/>
          <w:sz w:val="28"/>
        </w:rPr>
        <w:t>
      Жеке тұлға _________ __________________________________________</w:t>
      </w:r>
    </w:p>
    <w:p>
      <w:pPr>
        <w:spacing w:after="0"/>
        <w:ind w:left="0"/>
        <w:jc w:val="both"/>
      </w:pPr>
      <w:r>
        <w:rPr>
          <w:rFonts w:ascii="Times New Roman"/>
          <w:b w:val="false"/>
          <w:i w:val="false"/>
          <w:color w:val="000000"/>
          <w:sz w:val="28"/>
        </w:rPr>
        <w:t>
      (электрондық цифрлық қолтаңба) (аты, әкесінің аты (болған жағдайда), тегі)</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Экспорттық бақылауға жататын өнімді экспорттауға арналған лицензияны алуға 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1"/>
        <w:gridCol w:w="4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Әзірлеуші (толық атауы, ел,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тұтынушы (толық атауы, ел, мекенжайы, телефоны, электрондық пошта мекенжайы)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16.Осымен: өтініш берушінің ақпараттық жүйелерде көрініс табатын, заңмен қорғалатын құпияны құрайтын мәліметтерді пайдалануға өз келісімін беретіні;</w:t>
            </w:r>
            <w:r>
              <w:br/>
            </w: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заңды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берушіден: аты, әкесінің аты (болған жағдайда), тегі) ___________</w:t>
            </w:r>
            <w:r>
              <w:br/>
            </w:r>
            <w:r>
              <w:rPr>
                <w:rFonts w:ascii="Times New Roman"/>
                <w:b w:val="false"/>
                <w:i w:val="false"/>
                <w:color w:val="000000"/>
                <w:sz w:val="20"/>
              </w:rPr>
              <w:t>
Лауазымы ________________________________________________________</w:t>
            </w:r>
            <w:r>
              <w:br/>
            </w:r>
            <w:r>
              <w:rPr>
                <w:rFonts w:ascii="Times New Roman"/>
                <w:b w:val="false"/>
                <w:i w:val="false"/>
                <w:color w:val="000000"/>
                <w:sz w:val="20"/>
              </w:rPr>
              <w:t>
Күні___________________________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Экспорттық бақылауға жататын өнімді импорттауға арналған лицензияны алуға 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1"/>
        <w:gridCol w:w="4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Соңғы тұтынушы (толық атауы, мекенжайы, телефоны, электрондық пошта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Осымен: өтініш берушінің ақпараттық жүйелерде көрініс табатын, заңмен қорғалатын құпияны құрайтын мәліметтерді пайдалануға өз келісімін беретіні; өтініш берушіге қатысты қызметті немесе жекелеген қызмет түрлерін тоқтата тұру немесе оған тыйым салу туралы соттың заңы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берушіден: аты, әкесiнiң аты (болған жағдайда), тегi) _________________________________________________________</w:t>
            </w:r>
            <w:r>
              <w:br/>
            </w:r>
            <w:r>
              <w:rPr>
                <w:rFonts w:ascii="Times New Roman"/>
                <w:b w:val="false"/>
                <w:i w:val="false"/>
                <w:color w:val="000000"/>
                <w:sz w:val="20"/>
              </w:rPr>
              <w:t>
Лауазымы ________________________________________________________</w:t>
            </w:r>
            <w:r>
              <w:br/>
            </w:r>
            <w:r>
              <w:rPr>
                <w:rFonts w:ascii="Times New Roman"/>
                <w:b w:val="false"/>
                <w:i w:val="false"/>
                <w:color w:val="000000"/>
                <w:sz w:val="20"/>
              </w:rPr>
              <w:t>
Күні_______________________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лицензияны және (немесе) лицензияға қосымшаны(ларды) қайта ресімдеуді сұраймын</w:t>
      </w:r>
    </w:p>
    <w:p>
      <w:pPr>
        <w:spacing w:after="0"/>
        <w:ind w:left="0"/>
        <w:jc w:val="both"/>
      </w:pPr>
      <w:r>
        <w:rPr>
          <w:rFonts w:ascii="Times New Roman"/>
          <w:b w:val="false"/>
          <w:i w:val="false"/>
          <w:color w:val="000000"/>
          <w:sz w:val="28"/>
        </w:rPr>
        <w:t>
      (керегінің астын сызу) №__________ бастап "___" _________ 20___ берілген)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және (немесе) лицензияға қосымшаның (лардың) нөмірі (лері),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____________________________________________________________________жүзеге</w:t>
      </w:r>
    </w:p>
    <w:p>
      <w:pPr>
        <w:spacing w:after="0"/>
        <w:ind w:left="0"/>
        <w:jc w:val="both"/>
      </w:pPr>
      <w:r>
        <w:rPr>
          <w:rFonts w:ascii="Times New Roman"/>
          <w:b w:val="false"/>
          <w:i w:val="false"/>
          <w:color w:val="000000"/>
          <w:sz w:val="28"/>
        </w:rPr>
        <w:t>
      асыруға (қызмет түрінің және(немесе) қызметтің кіші түрі(лері)нің толық атауы) (тиісті тор</w:t>
      </w:r>
    </w:p>
    <w:p>
      <w:pPr>
        <w:spacing w:after="0"/>
        <w:ind w:left="0"/>
        <w:jc w:val="both"/>
      </w:pPr>
      <w:r>
        <w:rPr>
          <w:rFonts w:ascii="Times New Roman"/>
          <w:b w:val="false"/>
          <w:i w:val="false"/>
          <w:color w:val="000000"/>
          <w:sz w:val="28"/>
        </w:rPr>
        <w:t>
      көзде Х көрсетіңіз):</w:t>
      </w:r>
    </w:p>
    <w:p>
      <w:pPr>
        <w:spacing w:after="0"/>
        <w:ind w:left="0"/>
        <w:jc w:val="both"/>
      </w:pPr>
      <w:r>
        <w:rPr>
          <w:rFonts w:ascii="Times New Roman"/>
          <w:b w:val="false"/>
          <w:i w:val="false"/>
          <w:color w:val="000000"/>
          <w:sz w:val="28"/>
        </w:rPr>
        <w:t>
      1) заңды тұлға-лицензиат "Рұқсаттар және хабарламалар туралы" 2014 жылғы</w:t>
      </w:r>
    </w:p>
    <w:p>
      <w:pPr>
        <w:spacing w:after="0"/>
        <w:ind w:left="0"/>
        <w:jc w:val="both"/>
      </w:pPr>
      <w:r>
        <w:rPr>
          <w:rFonts w:ascii="Times New Roman"/>
          <w:b w:val="false"/>
          <w:i w:val="false"/>
          <w:color w:val="000000"/>
          <w:sz w:val="28"/>
        </w:rPr>
        <w:t xml:space="preserve">
      16 мамырдағы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тәртіпке сәйкес (тиісті тор көзде Х көрсетіңіз):</w:t>
      </w:r>
    </w:p>
    <w:p>
      <w:pPr>
        <w:spacing w:after="0"/>
        <w:ind w:left="0"/>
        <w:jc w:val="both"/>
      </w:pPr>
      <w:r>
        <w:rPr>
          <w:rFonts w:ascii="Times New Roman"/>
          <w:b w:val="false"/>
          <w:i w:val="false"/>
          <w:color w:val="000000"/>
          <w:sz w:val="28"/>
        </w:rPr>
        <w:t>
      бірігу 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w:t>
      </w:r>
    </w:p>
    <w:p>
      <w:pPr>
        <w:spacing w:after="0"/>
        <w:ind w:left="0"/>
        <w:jc w:val="both"/>
      </w:pPr>
      <w:r>
        <w:rPr>
          <w:rFonts w:ascii="Times New Roman"/>
          <w:b w:val="false"/>
          <w:i w:val="false"/>
          <w:color w:val="000000"/>
          <w:sz w:val="28"/>
        </w:rPr>
        <w:t>
      бөліну жолымен қайта ұйымдастырылуы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заңды тұлға-лицензиат атауының өзгеруі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Заңның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жағдайларда,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xml:space="preserve">
      орналасқан жерінің мекенжайы өзгеруі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7) қызмет түрі атауының өзгеруі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8) қызметтің кіші түрі атауының өзгеруі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қағаз жеткізгіште (егер лицензияны қағаз жеткізгіште алу қажет болған жағдайда Х</w:t>
      </w:r>
    </w:p>
    <w:p>
      <w:pPr>
        <w:spacing w:after="0"/>
        <w:ind w:left="0"/>
        <w:jc w:val="both"/>
      </w:pPr>
      <w:r>
        <w:rPr>
          <w:rFonts w:ascii="Times New Roman"/>
          <w:b w:val="false"/>
          <w:i w:val="false"/>
          <w:color w:val="000000"/>
          <w:sz w:val="28"/>
        </w:rPr>
        <w:t>
      белгісін қою керек)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(елі (шетелдік заңды тұлға үшін), пошталық индексі,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w:t>
      </w:r>
    </w:p>
    <w:p>
      <w:pPr>
        <w:spacing w:after="0"/>
        <w:ind w:left="0"/>
        <w:jc w:val="both"/>
      </w:pPr>
      <w:r>
        <w:rPr>
          <w:rFonts w:ascii="Times New Roman"/>
          <w:b w:val="false"/>
          <w:i w:val="false"/>
          <w:color w:val="000000"/>
          <w:sz w:val="28"/>
        </w:rPr>
        <w:t>
      электрондық цифрлық қолтаңбамен растауына келісетіні (халыққа қызмет көрсету</w:t>
      </w:r>
    </w:p>
    <w:p>
      <w:pPr>
        <w:spacing w:after="0"/>
        <w:ind w:left="0"/>
        <w:jc w:val="both"/>
      </w:pPr>
      <w:r>
        <w:rPr>
          <w:rFonts w:ascii="Times New Roman"/>
          <w:b w:val="false"/>
          <w:i w:val="false"/>
          <w:color w:val="000000"/>
          <w:sz w:val="28"/>
        </w:rPr>
        <w:t>
      орталықтары арқылы жүгінген жағдайда) расталады.</w:t>
      </w:r>
    </w:p>
    <w:p>
      <w:pPr>
        <w:spacing w:after="0"/>
        <w:ind w:left="0"/>
        <w:jc w:val="both"/>
      </w:pPr>
      <w:r>
        <w:rPr>
          <w:rFonts w:ascii="Times New Roman"/>
          <w:b w:val="false"/>
          <w:i w:val="false"/>
          <w:color w:val="000000"/>
          <w:sz w:val="28"/>
        </w:rPr>
        <w:t>
      Басшы ______________ 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тұлғаның, аты, әкесiнiң аты (болған жағдайда), тегi),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түрі(лері)нің толық атауы)</w:t>
      </w:r>
    </w:p>
    <w:p>
      <w:pPr>
        <w:spacing w:after="0"/>
        <w:ind w:left="0"/>
        <w:jc w:val="both"/>
      </w:pPr>
      <w:r>
        <w:rPr>
          <w:rFonts w:ascii="Times New Roman"/>
          <w:b w:val="false"/>
          <w:i w:val="false"/>
          <w:color w:val="000000"/>
          <w:sz w:val="28"/>
        </w:rPr>
        <w:t>
      лицензияны және (немесе) лицензияға қосымшаны(ларды) қайта ресімдеуді сұраймын</w:t>
      </w:r>
    </w:p>
    <w:p>
      <w:pPr>
        <w:spacing w:after="0"/>
        <w:ind w:left="0"/>
        <w:jc w:val="both"/>
      </w:pPr>
      <w:r>
        <w:rPr>
          <w:rFonts w:ascii="Times New Roman"/>
          <w:b w:val="false"/>
          <w:i w:val="false"/>
          <w:color w:val="000000"/>
          <w:sz w:val="28"/>
        </w:rPr>
        <w:t>
      (керегінің астын сызу) №__________ бастап "___" _________ 20___ берілген)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және (немесе) лицензияға қосымшаның (лардың) нөмірі (лері), берілген</w:t>
      </w:r>
    </w:p>
    <w:p>
      <w:pPr>
        <w:spacing w:after="0"/>
        <w:ind w:left="0"/>
        <w:jc w:val="both"/>
      </w:pPr>
      <w:r>
        <w:rPr>
          <w:rFonts w:ascii="Times New Roman"/>
          <w:b w:val="false"/>
          <w:i w:val="false"/>
          <w:color w:val="000000"/>
          <w:sz w:val="28"/>
        </w:rPr>
        <w:t>
      күні,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____________________________________________________________________жүзеге</w:t>
      </w:r>
    </w:p>
    <w:p>
      <w:pPr>
        <w:spacing w:after="0"/>
        <w:ind w:left="0"/>
        <w:jc w:val="both"/>
      </w:pPr>
      <w:r>
        <w:rPr>
          <w:rFonts w:ascii="Times New Roman"/>
          <w:b w:val="false"/>
          <w:i w:val="false"/>
          <w:color w:val="000000"/>
          <w:sz w:val="28"/>
        </w:rPr>
        <w:t>
      асыруға (қызмет түрінің және(немесе) қызметтің кіші түрі(лері)нің толық атауы) (тиісті тор</w:t>
      </w:r>
    </w:p>
    <w:p>
      <w:pPr>
        <w:spacing w:after="0"/>
        <w:ind w:left="0"/>
        <w:jc w:val="both"/>
      </w:pPr>
      <w:r>
        <w:rPr>
          <w:rFonts w:ascii="Times New Roman"/>
          <w:b w:val="false"/>
          <w:i w:val="false"/>
          <w:color w:val="000000"/>
          <w:sz w:val="28"/>
        </w:rPr>
        <w:t>
      көзде Х көрсетіңіз):</w:t>
      </w:r>
    </w:p>
    <w:p>
      <w:pPr>
        <w:spacing w:after="0"/>
        <w:ind w:left="0"/>
        <w:jc w:val="both"/>
      </w:pPr>
      <w:r>
        <w:rPr>
          <w:rFonts w:ascii="Times New Roman"/>
          <w:b w:val="false"/>
          <w:i w:val="false"/>
          <w:color w:val="000000"/>
          <w:sz w:val="28"/>
        </w:rPr>
        <w:t>
      1) жеке тұлға-лицензиаттың атының, әкесінің атының (болған жағдайда) тегінің өзгеруі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2) жеке кәсіпкер-лицензиат қайта тіркелген, оның атауының өзгеруі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w:t>
      </w:r>
    </w:p>
    <w:p>
      <w:pPr>
        <w:spacing w:after="0"/>
        <w:ind w:left="0"/>
        <w:jc w:val="both"/>
      </w:pPr>
      <w:r>
        <w:rPr>
          <w:rFonts w:ascii="Times New Roman"/>
          <w:b w:val="false"/>
          <w:i w:val="false"/>
          <w:color w:val="000000"/>
          <w:sz w:val="28"/>
        </w:rPr>
        <w:t>
      туралы" 2014 жылғы 16 мамырдағы Қазақстан Республикасы Заңнының 1-қосымшада</w:t>
      </w:r>
    </w:p>
    <w:p>
      <w:pPr>
        <w:spacing w:after="0"/>
        <w:ind w:left="0"/>
        <w:jc w:val="both"/>
      </w:pPr>
      <w:r>
        <w:rPr>
          <w:rFonts w:ascii="Times New Roman"/>
          <w:b w:val="false"/>
          <w:i w:val="false"/>
          <w:color w:val="000000"/>
          <w:sz w:val="28"/>
        </w:rPr>
        <w:t>
      көзделген жағдайларда, лицензиаттың үшінші тұлғалардың пайдасына объектімен бірге</w:t>
      </w:r>
    </w:p>
    <w:p>
      <w:pPr>
        <w:spacing w:after="0"/>
        <w:ind w:left="0"/>
        <w:jc w:val="both"/>
      </w:pPr>
      <w:r>
        <w:rPr>
          <w:rFonts w:ascii="Times New Roman"/>
          <w:b w:val="false"/>
          <w:i w:val="false"/>
          <w:color w:val="000000"/>
          <w:sz w:val="28"/>
        </w:rPr>
        <w:t>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 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__________________________</w:t>
      </w:r>
    </w:p>
    <w:p>
      <w:pPr>
        <w:spacing w:after="0"/>
        <w:ind w:left="0"/>
        <w:jc w:val="both"/>
      </w:pPr>
      <w:r>
        <w:rPr>
          <w:rFonts w:ascii="Times New Roman"/>
          <w:b w:val="false"/>
          <w:i w:val="false"/>
          <w:color w:val="000000"/>
          <w:sz w:val="28"/>
        </w:rPr>
        <w:t>
      қағаз жеткізгіште ___________________________________________ (егер лицензияны</w:t>
      </w:r>
    </w:p>
    <w:p>
      <w:pPr>
        <w:spacing w:after="0"/>
        <w:ind w:left="0"/>
        <w:jc w:val="both"/>
      </w:pPr>
      <w:r>
        <w:rPr>
          <w:rFonts w:ascii="Times New Roman"/>
          <w:b w:val="false"/>
          <w:i w:val="false"/>
          <w:color w:val="000000"/>
          <w:sz w:val="28"/>
        </w:rPr>
        <w:t>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цифрлық қолтаңбамен растауына келісетіні (халыққа қызмет көрсету</w:t>
      </w:r>
    </w:p>
    <w:p>
      <w:pPr>
        <w:spacing w:after="0"/>
        <w:ind w:left="0"/>
        <w:jc w:val="both"/>
      </w:pPr>
      <w:r>
        <w:rPr>
          <w:rFonts w:ascii="Times New Roman"/>
          <w:b w:val="false"/>
          <w:i w:val="false"/>
          <w:color w:val="000000"/>
          <w:sz w:val="28"/>
        </w:rPr>
        <w:t>
      орталықтары арқылы жүгінген жағдайда) расталады.</w:t>
      </w:r>
    </w:p>
    <w:p>
      <w:pPr>
        <w:spacing w:after="0"/>
        <w:ind w:left="0"/>
        <w:jc w:val="both"/>
      </w:pPr>
      <w:r>
        <w:rPr>
          <w:rFonts w:ascii="Times New Roman"/>
          <w:b w:val="false"/>
          <w:i w:val="false"/>
          <w:color w:val="000000"/>
          <w:sz w:val="28"/>
        </w:rPr>
        <w:t>
      Жеке тұлға ____________ 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Экспорттық бақылауға жататын өнімді экспорттауға арналған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7"/>
        <w:gridCol w:w="54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Әзірлеуші (толық атауы, ел,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тұтынушы (толық атауы, ел, мекенжайы, телефоны, электрондық пошта мекенжайы)</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Келісілді</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берушіден аты, әкесiнiң аты (болған жағдайда)тегi,____________ ________________________</w:t>
            </w:r>
            <w:r>
              <w:br/>
            </w:r>
            <w:r>
              <w:rPr>
                <w:rFonts w:ascii="Times New Roman"/>
                <w:b w:val="false"/>
                <w:i w:val="false"/>
                <w:color w:val="000000"/>
                <w:sz w:val="20"/>
              </w:rPr>
              <w:t>
лауазымы ________________________</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Қазақстан Республикасы Мемлекеттік органы-лицензиар аты, әкесiнiң аты (бар болған жағдайда) тегi </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Лауазымы____________________________</w:t>
            </w:r>
            <w:r>
              <w:br/>
            </w:r>
            <w:r>
              <w:rPr>
                <w:rFonts w:ascii="Times New Roman"/>
                <w:b w:val="false"/>
                <w:i w:val="false"/>
                <w:color w:val="000000"/>
                <w:sz w:val="20"/>
              </w:rPr>
              <w:t>
Қолы________________________________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r>
        <w:trPr>
          <w:trHeight w:val="30" w:hRule="atLeast"/>
        </w:trPr>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Экспорттық бақылауға жататын өнімді импорттауға арналған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0"/>
        <w:gridCol w:w="63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Соңғы тұтынушы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Мемлекеттік кірістер органы</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бақылау тізімдері бойынша коды</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қосалқы)</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Сомалық саны</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Келісілді</w:t>
            </w:r>
          </w:p>
        </w:tc>
      </w:tr>
      <w:tr>
        <w:trPr>
          <w:trHeight w:val="30" w:hRule="atLeast"/>
        </w:trPr>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берушіден аты, әкесiнiң аты (болған жағдайда) тегi____________ ________________________</w:t>
            </w:r>
            <w:r>
              <w:br/>
            </w:r>
            <w:r>
              <w:rPr>
                <w:rFonts w:ascii="Times New Roman"/>
                <w:b w:val="false"/>
                <w:i w:val="false"/>
                <w:color w:val="000000"/>
                <w:sz w:val="20"/>
              </w:rPr>
              <w:t>
лауазымы ________________________</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Қазақстан Республикасы Мемлекеттік органы-лицензиар аты, әкесiнiң аты (бар болған жағдайда) тегi _____________________________________</w:t>
            </w:r>
            <w:r>
              <w:br/>
            </w:r>
            <w:r>
              <w:rPr>
                <w:rFonts w:ascii="Times New Roman"/>
                <w:b w:val="false"/>
                <w:i w:val="false"/>
                <w:color w:val="000000"/>
                <w:sz w:val="20"/>
              </w:rPr>
              <w:t>
Лауазымы____________________________</w:t>
            </w:r>
            <w:r>
              <w:br/>
            </w:r>
            <w:r>
              <w:rPr>
                <w:rFonts w:ascii="Times New Roman"/>
                <w:b w:val="false"/>
                <w:i w:val="false"/>
                <w:color w:val="000000"/>
                <w:sz w:val="20"/>
              </w:rPr>
              <w:t>
Қолы________________________________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жөніндегі қызметке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қызметтің кіші түрі(лері)нің толық атауы көрсетiлсiн)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 жүзеге асыруға лицензияны және (немесе) лицензияға</w:t>
      </w:r>
    </w:p>
    <w:p>
      <w:pPr>
        <w:spacing w:after="0"/>
        <w:ind w:left="0"/>
        <w:jc w:val="both"/>
      </w:pPr>
      <w:r>
        <w:rPr>
          <w:rFonts w:ascii="Times New Roman"/>
          <w:b w:val="false"/>
          <w:i w:val="false"/>
          <w:color w:val="000000"/>
          <w:sz w:val="28"/>
        </w:rPr>
        <w:t>
      қосымшаны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 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Тұтынушылармен жұмысты қамтамасыз ететін қызметті құру туралы бұйрықтың</w:t>
      </w:r>
    </w:p>
    <w:p>
      <w:pPr>
        <w:spacing w:after="0"/>
        <w:ind w:left="0"/>
        <w:jc w:val="both"/>
      </w:pPr>
      <w:r>
        <w:rPr>
          <w:rFonts w:ascii="Times New Roman"/>
          <w:b w:val="false"/>
          <w:i w:val="false"/>
          <w:color w:val="000000"/>
          <w:sz w:val="28"/>
        </w:rPr>
        <w:t>
      болуы туралы ақпарат – абоненттік қызметтер, учаскелер:</w:t>
      </w:r>
    </w:p>
    <w:p>
      <w:pPr>
        <w:spacing w:after="0"/>
        <w:ind w:left="0"/>
        <w:jc w:val="both"/>
      </w:pPr>
      <w:r>
        <w:rPr>
          <w:rFonts w:ascii="Times New Roman"/>
          <w:b w:val="false"/>
          <w:i w:val="false"/>
          <w:color w:val="000000"/>
          <w:sz w:val="28"/>
        </w:rPr>
        <w:t>
      1) қызметті құру туралы бұйрықтың нөмірі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2) бұйрыққа қол қойылған күн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 аты, әкесiнiң аты (болған жағдайда) тегi</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энергия өндіруші және энергия беруші ұйымдармен</w:t>
      </w:r>
    </w:p>
    <w:p>
      <w:pPr>
        <w:spacing w:after="0"/>
        <w:ind w:left="0"/>
        <w:jc w:val="both"/>
      </w:pPr>
      <w:r>
        <w:rPr>
          <w:rFonts w:ascii="Times New Roman"/>
          <w:b w:val="false"/>
          <w:i w:val="false"/>
          <w:color w:val="000000"/>
          <w:sz w:val="28"/>
        </w:rPr>
        <w:t>
      жасасқан ниет хаттамалары немесе шарты:</w:t>
      </w:r>
    </w:p>
    <w:p>
      <w:pPr>
        <w:spacing w:after="0"/>
        <w:ind w:left="0"/>
        <w:jc w:val="both"/>
      </w:pPr>
      <w:r>
        <w:rPr>
          <w:rFonts w:ascii="Times New Roman"/>
          <w:b w:val="false"/>
          <w:i w:val="false"/>
          <w:color w:val="000000"/>
          <w:sz w:val="28"/>
        </w:rPr>
        <w:t>
      1) авария болған жағдайда резервтік орналастыру шартымен көрсетілетін қызметті</w:t>
      </w:r>
    </w:p>
    <w:p>
      <w:pPr>
        <w:spacing w:after="0"/>
        <w:ind w:left="0"/>
        <w:jc w:val="both"/>
      </w:pPr>
      <w:r>
        <w:rPr>
          <w:rFonts w:ascii="Times New Roman"/>
          <w:b w:val="false"/>
          <w:i w:val="false"/>
          <w:color w:val="000000"/>
          <w:sz w:val="28"/>
        </w:rPr>
        <w:t>
      алушының энергия өндіруші ұйымдармен электр энергиясын жеткізу үшін жасасқан қол</w:t>
      </w:r>
    </w:p>
    <w:p>
      <w:pPr>
        <w:spacing w:after="0"/>
        <w:ind w:left="0"/>
        <w:jc w:val="both"/>
      </w:pPr>
      <w:r>
        <w:rPr>
          <w:rFonts w:ascii="Times New Roman"/>
          <w:b w:val="false"/>
          <w:i w:val="false"/>
          <w:color w:val="000000"/>
          <w:sz w:val="28"/>
        </w:rPr>
        <w:t>
      қойылған ниет хаттамасының немесе шартының нөмірі және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2) энергия өндіруші ұйымның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авария болған жағдайда резервтік орналастыру шартымен қол қойылған ниет</w:t>
      </w:r>
    </w:p>
    <w:p>
      <w:pPr>
        <w:spacing w:after="0"/>
        <w:ind w:left="0"/>
        <w:jc w:val="both"/>
      </w:pPr>
      <w:r>
        <w:rPr>
          <w:rFonts w:ascii="Times New Roman"/>
          <w:b w:val="false"/>
          <w:i w:val="false"/>
          <w:color w:val="000000"/>
          <w:sz w:val="28"/>
        </w:rPr>
        <w:t>
      хаттамасының немесе қызметті алушының энергиямен жабдықтаушы және энергия беретін</w:t>
      </w:r>
    </w:p>
    <w:p>
      <w:pPr>
        <w:spacing w:after="0"/>
        <w:ind w:left="0"/>
        <w:jc w:val="both"/>
      </w:pPr>
      <w:r>
        <w:rPr>
          <w:rFonts w:ascii="Times New Roman"/>
          <w:b w:val="false"/>
          <w:i w:val="false"/>
          <w:color w:val="000000"/>
          <w:sz w:val="28"/>
        </w:rPr>
        <w:t>
      ұйымдармен келісімшарты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энергия беруші ұйымның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Кемiнде 10000 айлық есептiк көрсеткiш мөлшерінде айналым қаражатының болуы</w:t>
      </w:r>
    </w:p>
    <w:p>
      <w:pPr>
        <w:spacing w:after="0"/>
        <w:ind w:left="0"/>
        <w:jc w:val="both"/>
      </w:pPr>
      <w:r>
        <w:rPr>
          <w:rFonts w:ascii="Times New Roman"/>
          <w:b w:val="false"/>
          <w:i w:val="false"/>
          <w:color w:val="000000"/>
          <w:sz w:val="28"/>
        </w:rPr>
        <w:t>
      туралы ақпарат</w:t>
      </w:r>
    </w:p>
    <w:p>
      <w:pPr>
        <w:spacing w:after="0"/>
        <w:ind w:left="0"/>
        <w:jc w:val="both"/>
      </w:pPr>
      <w:r>
        <w:rPr>
          <w:rFonts w:ascii="Times New Roman"/>
          <w:b w:val="false"/>
          <w:i w:val="false"/>
          <w:color w:val="000000"/>
          <w:sz w:val="28"/>
        </w:rPr>
        <w:t>
      1) банктің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шот нөмірі ______________________________________________________________;</w:t>
      </w:r>
    </w:p>
    <w:p>
      <w:pPr>
        <w:spacing w:after="0"/>
        <w:ind w:left="0"/>
        <w:jc w:val="both"/>
      </w:pPr>
      <w:r>
        <w:rPr>
          <w:rFonts w:ascii="Times New Roman"/>
          <w:b w:val="false"/>
          <w:i w:val="false"/>
          <w:color w:val="000000"/>
          <w:sz w:val="28"/>
        </w:rPr>
        <w:t>
      3) айналым қаражатының көлемі (сома)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ЭҮТШ арқылы төлеу жағдайларын қоспағанда лицензия беру үшін бюджетке</w:t>
      </w:r>
    </w:p>
    <w:p>
      <w:pPr>
        <w:spacing w:after="0"/>
        <w:ind w:left="0"/>
        <w:jc w:val="both"/>
      </w:pPr>
      <w:r>
        <w:rPr>
          <w:rFonts w:ascii="Times New Roman"/>
          <w:b w:val="false"/>
          <w:i w:val="false"/>
          <w:color w:val="000000"/>
          <w:sz w:val="28"/>
        </w:rPr>
        <w:t>
      лицензиялық алым төлеу туралы мәліметтер:</w:t>
      </w:r>
    </w:p>
    <w:p>
      <w:pPr>
        <w:spacing w:after="0"/>
        <w:ind w:left="0"/>
        <w:jc w:val="both"/>
      </w:pPr>
      <w:r>
        <w:rPr>
          <w:rFonts w:ascii="Times New Roman"/>
          <w:b w:val="false"/>
          <w:i w:val="false"/>
          <w:color w:val="000000"/>
          <w:sz w:val="28"/>
        </w:rPr>
        <w:t>
      1) түбіртектің нөмірі мен күні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Бұл ретте, қызметті алушы "Энергиямен жабдықтау мақсатында электр энергиясын</w:t>
      </w:r>
    </w:p>
    <w:p>
      <w:pPr>
        <w:spacing w:after="0"/>
        <w:ind w:left="0"/>
        <w:jc w:val="both"/>
      </w:pPr>
      <w:r>
        <w:rPr>
          <w:rFonts w:ascii="Times New Roman"/>
          <w:b w:val="false"/>
          <w:i w:val="false"/>
          <w:color w:val="000000"/>
          <w:sz w:val="28"/>
        </w:rPr>
        <w:t>
      сатып алу, магистральдық газ құбырларын, мұнай құбырларын, мұнай өнiмдерi құбырларын</w:t>
      </w:r>
    </w:p>
    <w:p>
      <w:pPr>
        <w:spacing w:after="0"/>
        <w:ind w:left="0"/>
        <w:jc w:val="both"/>
      </w:pPr>
      <w:r>
        <w:rPr>
          <w:rFonts w:ascii="Times New Roman"/>
          <w:b w:val="false"/>
          <w:i w:val="false"/>
          <w:color w:val="000000"/>
          <w:sz w:val="28"/>
        </w:rPr>
        <w:t>
      пайдалану қызметі үшін біліктілік талаптары мен оларға сәйкестiкті растайтын құжаттар</w:t>
      </w:r>
    </w:p>
    <w:p>
      <w:pPr>
        <w:spacing w:after="0"/>
        <w:ind w:left="0"/>
        <w:jc w:val="both"/>
      </w:pPr>
      <w:r>
        <w:rPr>
          <w:rFonts w:ascii="Times New Roman"/>
          <w:b w:val="false"/>
          <w:i w:val="false"/>
          <w:color w:val="000000"/>
          <w:sz w:val="28"/>
        </w:rPr>
        <w:t>
      тiзбесін бекіту туралы" Қазақстан Республикасы Ұлттық экономика министрінің 2015 жылғы</w:t>
      </w:r>
    </w:p>
    <w:p>
      <w:pPr>
        <w:spacing w:after="0"/>
        <w:ind w:left="0"/>
        <w:jc w:val="both"/>
      </w:pPr>
      <w:r>
        <w:rPr>
          <w:rFonts w:ascii="Times New Roman"/>
          <w:b w:val="false"/>
          <w:i w:val="false"/>
          <w:color w:val="000000"/>
          <w:sz w:val="28"/>
        </w:rPr>
        <w:t xml:space="preserve">
      29 қаңтардағы № 60 </w:t>
      </w:r>
      <w:r>
        <w:rPr>
          <w:rFonts w:ascii="Times New Roman"/>
          <w:b w:val="false"/>
          <w:i w:val="false"/>
          <w:color w:val="000000"/>
          <w:sz w:val="28"/>
        </w:rPr>
        <w:t>бұйрығымен</w:t>
      </w:r>
      <w:r>
        <w:rPr>
          <w:rFonts w:ascii="Times New Roman"/>
          <w:b w:val="false"/>
          <w:i w:val="false"/>
          <w:color w:val="000000"/>
          <w:sz w:val="28"/>
        </w:rPr>
        <w:t xml:space="preserve"> белгіленген біліктілік талаптарына сәйкес келуге міндетті</w:t>
      </w:r>
    </w:p>
    <w:p>
      <w:pPr>
        <w:spacing w:after="0"/>
        <w:ind w:left="0"/>
        <w:jc w:val="both"/>
      </w:pPr>
      <w:r>
        <w:rPr>
          <w:rFonts w:ascii="Times New Roman"/>
          <w:b w:val="false"/>
          <w:i w:val="false"/>
          <w:color w:val="000000"/>
          <w:sz w:val="28"/>
        </w:rPr>
        <w:t>
      (әділет органдарында нормативтік құқықтық актілер мемлекеттік тіркеу нөмірі 10598).</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 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Осымен, өзім ұсынған (толтырған) ақпараттың анықтығына Қазақстан</w:t>
      </w:r>
    </w:p>
    <w:p>
      <w:pPr>
        <w:spacing w:after="0"/>
        <w:ind w:left="0"/>
        <w:jc w:val="both"/>
      </w:pPr>
      <w:r>
        <w:rPr>
          <w:rFonts w:ascii="Times New Roman"/>
          <w:b w:val="false"/>
          <w:i w:val="false"/>
          <w:color w:val="000000"/>
          <w:sz w:val="28"/>
        </w:rPr>
        <w:t>
      Республикасының заңнамасына сәйкес жауапты болатынымды растаймын.</w:t>
      </w:r>
    </w:p>
    <w:p>
      <w:pPr>
        <w:spacing w:after="0"/>
        <w:ind w:left="0"/>
        <w:jc w:val="both"/>
      </w:pPr>
      <w:r>
        <w:rPr>
          <w:rFonts w:ascii="Times New Roman"/>
          <w:b w:val="false"/>
          <w:i w:val="false"/>
          <w:color w:val="000000"/>
          <w:sz w:val="28"/>
        </w:rPr>
        <w:t>
      Басшы __________________________________________________________________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жөніндегі қызметке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аты, әкесiнiң аты (болған жағдайда) тегi,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түрiнің және (немесе) қызметтiң кіші түрі(лері)нің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Тұтынушылармен жұмысты қамтамасыз ететін қызметті құру туралы бұйрықтың</w:t>
      </w:r>
    </w:p>
    <w:p>
      <w:pPr>
        <w:spacing w:after="0"/>
        <w:ind w:left="0"/>
        <w:jc w:val="both"/>
      </w:pPr>
      <w:r>
        <w:rPr>
          <w:rFonts w:ascii="Times New Roman"/>
          <w:b w:val="false"/>
          <w:i w:val="false"/>
          <w:color w:val="000000"/>
          <w:sz w:val="28"/>
        </w:rPr>
        <w:t>
      болуы туралы ақпарат – абоненттік қызметтер, учаскелер:</w:t>
      </w:r>
    </w:p>
    <w:p>
      <w:pPr>
        <w:spacing w:after="0"/>
        <w:ind w:left="0"/>
        <w:jc w:val="both"/>
      </w:pPr>
      <w:r>
        <w:rPr>
          <w:rFonts w:ascii="Times New Roman"/>
          <w:b w:val="false"/>
          <w:i w:val="false"/>
          <w:color w:val="000000"/>
          <w:sz w:val="28"/>
        </w:rPr>
        <w:t>
      1) қызметті құру туралы бұйрықтың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бұйрыққа қол қойылған күн ___________________________________;</w:t>
      </w:r>
    </w:p>
    <w:p>
      <w:pPr>
        <w:spacing w:after="0"/>
        <w:ind w:left="0"/>
        <w:jc w:val="both"/>
      </w:pPr>
      <w:r>
        <w:rPr>
          <w:rFonts w:ascii="Times New Roman"/>
          <w:b w:val="false"/>
          <w:i w:val="false"/>
          <w:color w:val="000000"/>
          <w:sz w:val="28"/>
        </w:rPr>
        <w:t>
      3) аты, әкесiнiң аты (болған жағдайда),тегi</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энергия өндіруші және энергия беруші ұйымдармен</w:t>
      </w:r>
    </w:p>
    <w:p>
      <w:pPr>
        <w:spacing w:after="0"/>
        <w:ind w:left="0"/>
        <w:jc w:val="both"/>
      </w:pPr>
      <w:r>
        <w:rPr>
          <w:rFonts w:ascii="Times New Roman"/>
          <w:b w:val="false"/>
          <w:i w:val="false"/>
          <w:color w:val="000000"/>
          <w:sz w:val="28"/>
        </w:rPr>
        <w:t>
      жасасқан ниет хаттамалары немесе шарты:</w:t>
      </w:r>
    </w:p>
    <w:p>
      <w:pPr>
        <w:spacing w:after="0"/>
        <w:ind w:left="0"/>
        <w:jc w:val="both"/>
      </w:pPr>
      <w:r>
        <w:rPr>
          <w:rFonts w:ascii="Times New Roman"/>
          <w:b w:val="false"/>
          <w:i w:val="false"/>
          <w:color w:val="000000"/>
          <w:sz w:val="28"/>
        </w:rPr>
        <w:t>
      1) авария болған жағдайда резервтік орналастыру шартымен көрсетілетін қызметті</w:t>
      </w:r>
    </w:p>
    <w:p>
      <w:pPr>
        <w:spacing w:after="0"/>
        <w:ind w:left="0"/>
        <w:jc w:val="both"/>
      </w:pPr>
      <w:r>
        <w:rPr>
          <w:rFonts w:ascii="Times New Roman"/>
          <w:b w:val="false"/>
          <w:i w:val="false"/>
          <w:color w:val="000000"/>
          <w:sz w:val="28"/>
        </w:rPr>
        <w:t>
      алушының энергия өндіруші ұйымдармен электр энергиясын жеткізу үшін жасасқан қол</w:t>
      </w:r>
    </w:p>
    <w:p>
      <w:pPr>
        <w:spacing w:after="0"/>
        <w:ind w:left="0"/>
        <w:jc w:val="both"/>
      </w:pPr>
      <w:r>
        <w:rPr>
          <w:rFonts w:ascii="Times New Roman"/>
          <w:b w:val="false"/>
          <w:i w:val="false"/>
          <w:color w:val="000000"/>
          <w:sz w:val="28"/>
        </w:rPr>
        <w:t>
      қойылған ниет хаттамасының немесе шартының нөмірі және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2) энергия өндіруші ұйымның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авария болған жағдайда резервтік орналастыру шартымен қол қойылған ниет</w:t>
      </w:r>
    </w:p>
    <w:p>
      <w:pPr>
        <w:spacing w:after="0"/>
        <w:ind w:left="0"/>
        <w:jc w:val="both"/>
      </w:pPr>
      <w:r>
        <w:rPr>
          <w:rFonts w:ascii="Times New Roman"/>
          <w:b w:val="false"/>
          <w:i w:val="false"/>
          <w:color w:val="000000"/>
          <w:sz w:val="28"/>
        </w:rPr>
        <w:t>
      хаттамасының немесе қызметті алушының энергиямен жабдықтаушы және энергия беретін</w:t>
      </w:r>
    </w:p>
    <w:p>
      <w:pPr>
        <w:spacing w:after="0"/>
        <w:ind w:left="0"/>
        <w:jc w:val="both"/>
      </w:pPr>
      <w:r>
        <w:rPr>
          <w:rFonts w:ascii="Times New Roman"/>
          <w:b w:val="false"/>
          <w:i w:val="false"/>
          <w:color w:val="000000"/>
          <w:sz w:val="28"/>
        </w:rPr>
        <w:t>
      ұйымдармен келісімшарты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энергия беруші ұйымның атауы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Кемiнде 10000 айлық есептiк көрсеткiш мөлшерінде айналым қаражатының болуы</w:t>
      </w:r>
    </w:p>
    <w:p>
      <w:pPr>
        <w:spacing w:after="0"/>
        <w:ind w:left="0"/>
        <w:jc w:val="both"/>
      </w:pPr>
      <w:r>
        <w:rPr>
          <w:rFonts w:ascii="Times New Roman"/>
          <w:b w:val="false"/>
          <w:i w:val="false"/>
          <w:color w:val="000000"/>
          <w:sz w:val="28"/>
        </w:rPr>
        <w:t>
      туралы ақпарат</w:t>
      </w:r>
    </w:p>
    <w:p>
      <w:pPr>
        <w:spacing w:after="0"/>
        <w:ind w:left="0"/>
        <w:jc w:val="both"/>
      </w:pPr>
      <w:r>
        <w:rPr>
          <w:rFonts w:ascii="Times New Roman"/>
          <w:b w:val="false"/>
          <w:i w:val="false"/>
          <w:color w:val="000000"/>
          <w:sz w:val="28"/>
        </w:rPr>
        <w:t>
      1) банктің атауы ________________________________________________;</w:t>
      </w:r>
    </w:p>
    <w:p>
      <w:pPr>
        <w:spacing w:after="0"/>
        <w:ind w:left="0"/>
        <w:jc w:val="both"/>
      </w:pPr>
      <w:r>
        <w:rPr>
          <w:rFonts w:ascii="Times New Roman"/>
          <w:b w:val="false"/>
          <w:i w:val="false"/>
          <w:color w:val="000000"/>
          <w:sz w:val="28"/>
        </w:rPr>
        <w:t>
      2) шот нөмірі ___________________________________________________;</w:t>
      </w:r>
    </w:p>
    <w:p>
      <w:pPr>
        <w:spacing w:after="0"/>
        <w:ind w:left="0"/>
        <w:jc w:val="both"/>
      </w:pPr>
      <w:r>
        <w:rPr>
          <w:rFonts w:ascii="Times New Roman"/>
          <w:b w:val="false"/>
          <w:i w:val="false"/>
          <w:color w:val="000000"/>
          <w:sz w:val="28"/>
        </w:rPr>
        <w:t>
      3) айналым қаражатының көлемі (сома) ____________________________.</w:t>
      </w:r>
    </w:p>
    <w:p>
      <w:pPr>
        <w:spacing w:after="0"/>
        <w:ind w:left="0"/>
        <w:jc w:val="both"/>
      </w:pPr>
      <w:r>
        <w:rPr>
          <w:rFonts w:ascii="Times New Roman"/>
          <w:b w:val="false"/>
          <w:i w:val="false"/>
          <w:color w:val="000000"/>
          <w:sz w:val="28"/>
        </w:rPr>
        <w:t>
      ЭҮТШ арқылы төлеу жағдайларын қоспағанда лицензия беру үшін бюджетке</w:t>
      </w:r>
    </w:p>
    <w:p>
      <w:pPr>
        <w:spacing w:after="0"/>
        <w:ind w:left="0"/>
        <w:jc w:val="both"/>
      </w:pPr>
      <w:r>
        <w:rPr>
          <w:rFonts w:ascii="Times New Roman"/>
          <w:b w:val="false"/>
          <w:i w:val="false"/>
          <w:color w:val="000000"/>
          <w:sz w:val="28"/>
        </w:rPr>
        <w:t>
      лицензиялық алым төлеу туралы мәліметтер:</w:t>
      </w:r>
    </w:p>
    <w:p>
      <w:pPr>
        <w:spacing w:after="0"/>
        <w:ind w:left="0"/>
        <w:jc w:val="both"/>
      </w:pPr>
      <w:r>
        <w:rPr>
          <w:rFonts w:ascii="Times New Roman"/>
          <w:b w:val="false"/>
          <w:i w:val="false"/>
          <w:color w:val="000000"/>
          <w:sz w:val="28"/>
        </w:rPr>
        <w:t>
      1) түбіртектің нөмірі мен күні ___________________________________.</w:t>
      </w:r>
    </w:p>
    <w:p>
      <w:pPr>
        <w:spacing w:after="0"/>
        <w:ind w:left="0"/>
        <w:jc w:val="both"/>
      </w:pPr>
      <w:r>
        <w:rPr>
          <w:rFonts w:ascii="Times New Roman"/>
          <w:b w:val="false"/>
          <w:i w:val="false"/>
          <w:color w:val="000000"/>
          <w:sz w:val="28"/>
        </w:rPr>
        <w:t>
      Бұл ретте, қызметті алушы "Энергиямен жабдықтау мақсатында электр энергиясын</w:t>
      </w:r>
    </w:p>
    <w:p>
      <w:pPr>
        <w:spacing w:after="0"/>
        <w:ind w:left="0"/>
        <w:jc w:val="both"/>
      </w:pPr>
      <w:r>
        <w:rPr>
          <w:rFonts w:ascii="Times New Roman"/>
          <w:b w:val="false"/>
          <w:i w:val="false"/>
          <w:color w:val="000000"/>
          <w:sz w:val="28"/>
        </w:rPr>
        <w:t>
      сатып алу, магистральдық газ құбырларын, мұнай құбырларын, мұнай өнiмдерi құбырларын</w:t>
      </w:r>
    </w:p>
    <w:p>
      <w:pPr>
        <w:spacing w:after="0"/>
        <w:ind w:left="0"/>
        <w:jc w:val="both"/>
      </w:pPr>
      <w:r>
        <w:rPr>
          <w:rFonts w:ascii="Times New Roman"/>
          <w:b w:val="false"/>
          <w:i w:val="false"/>
          <w:color w:val="000000"/>
          <w:sz w:val="28"/>
        </w:rPr>
        <w:t>
      пайдалану қызметі үшін біліктілік талаптары мен оларға сәйкестiкті растайтын құжаттар</w:t>
      </w:r>
    </w:p>
    <w:p>
      <w:pPr>
        <w:spacing w:after="0"/>
        <w:ind w:left="0"/>
        <w:jc w:val="both"/>
      </w:pPr>
      <w:r>
        <w:rPr>
          <w:rFonts w:ascii="Times New Roman"/>
          <w:b w:val="false"/>
          <w:i w:val="false"/>
          <w:color w:val="000000"/>
          <w:sz w:val="28"/>
        </w:rPr>
        <w:t>
      тiзбесін бекіту туралы" Қазақстан Республикасы Ұлттық экономика министрінің 2015 жылғы</w:t>
      </w:r>
    </w:p>
    <w:p>
      <w:pPr>
        <w:spacing w:after="0"/>
        <w:ind w:left="0"/>
        <w:jc w:val="both"/>
      </w:pPr>
      <w:r>
        <w:rPr>
          <w:rFonts w:ascii="Times New Roman"/>
          <w:b w:val="false"/>
          <w:i w:val="false"/>
          <w:color w:val="000000"/>
          <w:sz w:val="28"/>
        </w:rPr>
        <w:t xml:space="preserve">
      29 қаңтардағы № 60 </w:t>
      </w:r>
      <w:r>
        <w:rPr>
          <w:rFonts w:ascii="Times New Roman"/>
          <w:b w:val="false"/>
          <w:i w:val="false"/>
          <w:color w:val="000000"/>
          <w:sz w:val="28"/>
        </w:rPr>
        <w:t>бұйрығымен</w:t>
      </w:r>
      <w:r>
        <w:rPr>
          <w:rFonts w:ascii="Times New Roman"/>
          <w:b w:val="false"/>
          <w:i w:val="false"/>
          <w:color w:val="000000"/>
          <w:sz w:val="28"/>
        </w:rPr>
        <w:t xml:space="preserve"> белгіленген біліктілік талаптарына сәйкес келуге міндетті</w:t>
      </w:r>
    </w:p>
    <w:p>
      <w:pPr>
        <w:spacing w:after="0"/>
        <w:ind w:left="0"/>
        <w:jc w:val="both"/>
      </w:pPr>
      <w:r>
        <w:rPr>
          <w:rFonts w:ascii="Times New Roman"/>
          <w:b w:val="false"/>
          <w:i w:val="false"/>
          <w:color w:val="000000"/>
          <w:sz w:val="28"/>
        </w:rPr>
        <w:t>
      (әділет органдарында нормативтік құқықтық актілер мемлекеттік тіркеу нөмірі 10598).</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 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Осымен, өзім ұсынған (толтырған) ақпараттың анықтығына </w:t>
      </w:r>
    </w:p>
    <w:p>
      <w:pPr>
        <w:spacing w:after="0"/>
        <w:ind w:left="0"/>
        <w:jc w:val="both"/>
      </w:pPr>
      <w:r>
        <w:rPr>
          <w:rFonts w:ascii="Times New Roman"/>
          <w:b w:val="false"/>
          <w:i w:val="false"/>
          <w:color w:val="000000"/>
          <w:sz w:val="28"/>
        </w:rPr>
        <w:t>
      Қазақстан Республикасының заңнамасына сәйкес жауапты болатынымды растаймын.</w:t>
      </w:r>
    </w:p>
    <w:p>
      <w:pPr>
        <w:spacing w:after="0"/>
        <w:ind w:left="0"/>
        <w:jc w:val="both"/>
      </w:pPr>
      <w:r>
        <w:rPr>
          <w:rFonts w:ascii="Times New Roman"/>
          <w:b w:val="false"/>
          <w:i w:val="false"/>
          <w:color w:val="000000"/>
          <w:sz w:val="28"/>
        </w:rPr>
        <w:t>
      Жеке тұлға ________ ___________________________________________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w:t>
      </w:r>
    </w:p>
    <w:p>
      <w:pPr>
        <w:spacing w:after="0"/>
        <w:ind w:left="0"/>
        <w:jc w:val="both"/>
      </w:pPr>
      <w:r>
        <w:rPr>
          <w:rFonts w:ascii="Times New Roman"/>
          <w:b w:val="false"/>
          <w:i w:val="false"/>
          <w:color w:val="000000"/>
          <w:sz w:val="28"/>
        </w:rPr>
        <w:t>
      жері,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қызметтің кіші түрі(лері)нің толық атауы) ___________</w:t>
      </w:r>
    </w:p>
    <w:p>
      <w:pPr>
        <w:spacing w:after="0"/>
        <w:ind w:left="0"/>
        <w:jc w:val="both"/>
      </w:pPr>
      <w:r>
        <w:rPr>
          <w:rFonts w:ascii="Times New Roman"/>
          <w:b w:val="false"/>
          <w:i w:val="false"/>
          <w:color w:val="000000"/>
          <w:sz w:val="28"/>
        </w:rPr>
        <w:t>
      жүзеге асыруға 20___ жылғы "___" ___________ № ____________,</w:t>
      </w:r>
    </w:p>
    <w:p>
      <w:pPr>
        <w:spacing w:after="0"/>
        <w:ind w:left="0"/>
        <w:jc w:val="both"/>
      </w:pPr>
      <w:r>
        <w:rPr>
          <w:rFonts w:ascii="Times New Roman"/>
          <w:b w:val="false"/>
          <w:i w:val="false"/>
          <w:color w:val="000000"/>
          <w:sz w:val="28"/>
        </w:rPr>
        <w:t>
      ________________________________________________ берілген (лицензияның және (немесе)</w:t>
      </w:r>
    </w:p>
    <w:p>
      <w:pPr>
        <w:spacing w:after="0"/>
        <w:ind w:left="0"/>
        <w:jc w:val="both"/>
      </w:pPr>
      <w:r>
        <w:rPr>
          <w:rFonts w:ascii="Times New Roman"/>
          <w:b w:val="false"/>
          <w:i w:val="false"/>
          <w:color w:val="000000"/>
          <w:sz w:val="28"/>
        </w:rPr>
        <w:t>
      лицензияға қосымшаның (лардың) нөмірі (лері), берілген күні, лицензияны және (немесе)</w:t>
      </w:r>
    </w:p>
    <w:p>
      <w:pPr>
        <w:spacing w:after="0"/>
        <w:ind w:left="0"/>
        <w:jc w:val="both"/>
      </w:pPr>
      <w:r>
        <w:rPr>
          <w:rFonts w:ascii="Times New Roman"/>
          <w:b w:val="false"/>
          <w:i w:val="false"/>
          <w:color w:val="000000"/>
          <w:sz w:val="28"/>
        </w:rPr>
        <w:t>
      лицензияға қосымшаны (ларды) берген лицензиардың атауы) қайта ресімдеуді сұраймын</w:t>
      </w:r>
    </w:p>
    <w:p>
      <w:pPr>
        <w:spacing w:after="0"/>
        <w:ind w:left="0"/>
        <w:jc w:val="both"/>
      </w:pPr>
      <w:r>
        <w:rPr>
          <w:rFonts w:ascii="Times New Roman"/>
          <w:b w:val="false"/>
          <w:i w:val="false"/>
          <w:color w:val="000000"/>
          <w:sz w:val="28"/>
        </w:rPr>
        <w:t>
      Жүзеге асыруға _______________________________________________</w:t>
      </w:r>
    </w:p>
    <w:p>
      <w:pPr>
        <w:spacing w:after="0"/>
        <w:ind w:left="0"/>
        <w:jc w:val="both"/>
      </w:pPr>
      <w:r>
        <w:rPr>
          <w:rFonts w:ascii="Times New Roman"/>
          <w:b w:val="false"/>
          <w:i w:val="false"/>
          <w:color w:val="000000"/>
          <w:sz w:val="28"/>
        </w:rPr>
        <w:t>
      (қызмет түрінің және(немесе) қызметтің кіші түрі(лері)нің толық атауы) (тиісті</w:t>
      </w:r>
    </w:p>
    <w:p>
      <w:pPr>
        <w:spacing w:after="0"/>
        <w:ind w:left="0"/>
        <w:jc w:val="both"/>
      </w:pPr>
      <w:r>
        <w:rPr>
          <w:rFonts w:ascii="Times New Roman"/>
          <w:b w:val="false"/>
          <w:i w:val="false"/>
          <w:color w:val="000000"/>
          <w:sz w:val="28"/>
        </w:rPr>
        <w:t>
      торкөзде көрсетіңіз Х):</w:t>
      </w:r>
    </w:p>
    <w:p>
      <w:pPr>
        <w:spacing w:after="0"/>
        <w:ind w:left="0"/>
        <w:jc w:val="both"/>
      </w:pPr>
      <w:r>
        <w:rPr>
          <w:rFonts w:ascii="Times New Roman"/>
          <w:b w:val="false"/>
          <w:i w:val="false"/>
          <w:color w:val="000000"/>
          <w:sz w:val="28"/>
        </w:rPr>
        <w:t>
      1) заңды тұлға-лицензиат "Рұқсаттар және хабарламалар туралы" 2014 жылғы</w:t>
      </w:r>
    </w:p>
    <w:p>
      <w:pPr>
        <w:spacing w:after="0"/>
        <w:ind w:left="0"/>
        <w:jc w:val="both"/>
      </w:pPr>
      <w:r>
        <w:rPr>
          <w:rFonts w:ascii="Times New Roman"/>
          <w:b w:val="false"/>
          <w:i w:val="false"/>
          <w:color w:val="000000"/>
          <w:sz w:val="28"/>
        </w:rPr>
        <w:t xml:space="preserve">
      16 мамырдағы Қазақстан Республикасының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w:t>
      </w:r>
    </w:p>
    <w:p>
      <w:pPr>
        <w:spacing w:after="0"/>
        <w:ind w:left="0"/>
        <w:jc w:val="both"/>
      </w:pPr>
      <w:r>
        <w:rPr>
          <w:rFonts w:ascii="Times New Roman"/>
          <w:b w:val="false"/>
          <w:i w:val="false"/>
          <w:color w:val="000000"/>
          <w:sz w:val="28"/>
        </w:rPr>
        <w:t>
      сәйкес (тиісті торкөзде Х көрсетіңіз):</w:t>
      </w:r>
    </w:p>
    <w:p>
      <w:pPr>
        <w:spacing w:after="0"/>
        <w:ind w:left="0"/>
        <w:jc w:val="both"/>
      </w:pPr>
      <w:r>
        <w:rPr>
          <w:rFonts w:ascii="Times New Roman"/>
          <w:b w:val="false"/>
          <w:i w:val="false"/>
          <w:color w:val="000000"/>
          <w:sz w:val="28"/>
        </w:rPr>
        <w:t>
      бірігу 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w:t>
      </w:r>
    </w:p>
    <w:p>
      <w:pPr>
        <w:spacing w:after="0"/>
        <w:ind w:left="0"/>
        <w:jc w:val="both"/>
      </w:pPr>
      <w:r>
        <w:rPr>
          <w:rFonts w:ascii="Times New Roman"/>
          <w:b w:val="false"/>
          <w:i w:val="false"/>
          <w:color w:val="000000"/>
          <w:sz w:val="28"/>
        </w:rPr>
        <w:t>
      бөліну жолымен қайта ұйымдастырылуы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заңды тұлға-лицензиат атауының өзгеруі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w:t>
      </w:r>
    </w:p>
    <w:p>
      <w:pPr>
        <w:spacing w:after="0"/>
        <w:ind w:left="0"/>
        <w:jc w:val="both"/>
      </w:pPr>
      <w:r>
        <w:rPr>
          <w:rFonts w:ascii="Times New Roman"/>
          <w:b w:val="false"/>
          <w:i w:val="false"/>
          <w:color w:val="000000"/>
          <w:sz w:val="28"/>
        </w:rPr>
        <w:t xml:space="preserve">
      туралы" Қазақстан Республикасының 2014 жылғы 16 мамырдағы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лицензиаттың үшінші тұлғалардың пайдасына объектімен бірге</w:t>
      </w:r>
    </w:p>
    <w:p>
      <w:pPr>
        <w:spacing w:after="0"/>
        <w:ind w:left="0"/>
        <w:jc w:val="both"/>
      </w:pPr>
      <w:r>
        <w:rPr>
          <w:rFonts w:ascii="Times New Roman"/>
          <w:b w:val="false"/>
          <w:i w:val="false"/>
          <w:color w:val="000000"/>
          <w:sz w:val="28"/>
        </w:rPr>
        <w:t>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7) қызмет түрі атауының өзгеруі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қызметтің кіші түрі атауының өзгеруі 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w:t>
      </w:r>
    </w:p>
    <w:p>
      <w:pPr>
        <w:spacing w:after="0"/>
        <w:ind w:left="0"/>
        <w:jc w:val="both"/>
      </w:pPr>
      <w:r>
        <w:rPr>
          <w:rFonts w:ascii="Times New Roman"/>
          <w:b w:val="false"/>
          <w:i w:val="false"/>
          <w:color w:val="000000"/>
          <w:sz w:val="28"/>
        </w:rPr>
        <w:t>
      (ел – шет елдік заңды тұлға үшін, пошталық индексі, облыс, қала,аудан, елді мекен,</w:t>
      </w:r>
    </w:p>
    <w:p>
      <w:pPr>
        <w:spacing w:after="0"/>
        <w:ind w:left="0"/>
        <w:jc w:val="both"/>
      </w:pPr>
      <w:r>
        <w:rPr>
          <w:rFonts w:ascii="Times New Roman"/>
          <w:b w:val="false"/>
          <w:i w:val="false"/>
          <w:color w:val="000000"/>
          <w:sz w:val="28"/>
        </w:rPr>
        <w:t>
      көшенің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ЭҮТШ арқылы төлеу жағдайларын қоспағанда лицензия беру үшін бюджетке</w:t>
      </w:r>
    </w:p>
    <w:p>
      <w:pPr>
        <w:spacing w:after="0"/>
        <w:ind w:left="0"/>
        <w:jc w:val="both"/>
      </w:pPr>
      <w:r>
        <w:rPr>
          <w:rFonts w:ascii="Times New Roman"/>
          <w:b w:val="false"/>
          <w:i w:val="false"/>
          <w:color w:val="000000"/>
          <w:sz w:val="28"/>
        </w:rPr>
        <w:t>
      лицензиялық алым төлеу туралы мәліметтер:</w:t>
      </w:r>
    </w:p>
    <w:p>
      <w:pPr>
        <w:spacing w:after="0"/>
        <w:ind w:left="0"/>
        <w:jc w:val="both"/>
      </w:pPr>
      <w:r>
        <w:rPr>
          <w:rFonts w:ascii="Times New Roman"/>
          <w:b w:val="false"/>
          <w:i w:val="false"/>
          <w:color w:val="000000"/>
          <w:sz w:val="28"/>
        </w:rPr>
        <w:t>
      1) түбіртектің нөмірі мен күні __________________________________.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аты, әкесiнiң аты (болған жағдайда) тегi,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 түрiнің және (немесе) кіші түрі(лері)нің толық атауы)</w:t>
      </w:r>
    </w:p>
    <w:p>
      <w:pPr>
        <w:spacing w:after="0"/>
        <w:ind w:left="0"/>
        <w:jc w:val="both"/>
      </w:pPr>
      <w:r>
        <w:rPr>
          <w:rFonts w:ascii="Times New Roman"/>
          <w:b w:val="false"/>
          <w:i w:val="false"/>
          <w:color w:val="000000"/>
          <w:sz w:val="28"/>
        </w:rPr>
        <w:t>
      __________________________ жүзеге асыруға 20___ жылғы "___" ___________ №</w:t>
      </w:r>
    </w:p>
    <w:p>
      <w:pPr>
        <w:spacing w:after="0"/>
        <w:ind w:left="0"/>
        <w:jc w:val="both"/>
      </w:pPr>
      <w:r>
        <w:rPr>
          <w:rFonts w:ascii="Times New Roman"/>
          <w:b w:val="false"/>
          <w:i w:val="false"/>
          <w:color w:val="000000"/>
          <w:sz w:val="28"/>
        </w:rPr>
        <w:t>
      ____________, _______________ берілген (лицензияның және (немесе) лицензияға</w:t>
      </w:r>
    </w:p>
    <w:p>
      <w:pPr>
        <w:spacing w:after="0"/>
        <w:ind w:left="0"/>
        <w:jc w:val="both"/>
      </w:pPr>
      <w:r>
        <w:rPr>
          <w:rFonts w:ascii="Times New Roman"/>
          <w:b w:val="false"/>
          <w:i w:val="false"/>
          <w:color w:val="000000"/>
          <w:sz w:val="28"/>
        </w:rPr>
        <w:t>
      қосымшаның (лардың) нөмірі(лері), берілген күні, лицензияны және (немесе) лицензияға</w:t>
      </w:r>
    </w:p>
    <w:p>
      <w:pPr>
        <w:spacing w:after="0"/>
        <w:ind w:left="0"/>
        <w:jc w:val="both"/>
      </w:pPr>
      <w:r>
        <w:rPr>
          <w:rFonts w:ascii="Times New Roman"/>
          <w:b w:val="false"/>
          <w:i w:val="false"/>
          <w:color w:val="000000"/>
          <w:sz w:val="28"/>
        </w:rPr>
        <w:t>
      қосымшаны (ларды) берген лицензиардың атауы) лицензияны және (немесе) лицензияға</w:t>
      </w:r>
    </w:p>
    <w:p>
      <w:pPr>
        <w:spacing w:after="0"/>
        <w:ind w:left="0"/>
        <w:jc w:val="both"/>
      </w:pPr>
      <w:r>
        <w:rPr>
          <w:rFonts w:ascii="Times New Roman"/>
          <w:b w:val="false"/>
          <w:i w:val="false"/>
          <w:color w:val="000000"/>
          <w:sz w:val="28"/>
        </w:rPr>
        <w:t>
      қосымшаны (керектің асты сызылсын) мынадай негіз (дер) бойынша (тиісті жолға Х қою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1) жеке тұлға-лицензиаттың атының, әкесінің атының (болған жағдайда) тегінің,</w:t>
      </w:r>
    </w:p>
    <w:p>
      <w:pPr>
        <w:spacing w:after="0"/>
        <w:ind w:left="0"/>
        <w:jc w:val="both"/>
      </w:pPr>
      <w:r>
        <w:rPr>
          <w:rFonts w:ascii="Times New Roman"/>
          <w:b w:val="false"/>
          <w:i w:val="false"/>
          <w:color w:val="000000"/>
          <w:sz w:val="28"/>
        </w:rPr>
        <w:t>
      өзгеруі ______________________________________________________;</w:t>
      </w:r>
    </w:p>
    <w:p>
      <w:pPr>
        <w:spacing w:after="0"/>
        <w:ind w:left="0"/>
        <w:jc w:val="both"/>
      </w:pPr>
      <w:r>
        <w:rPr>
          <w:rFonts w:ascii="Times New Roman"/>
          <w:b w:val="false"/>
          <w:i w:val="false"/>
          <w:color w:val="000000"/>
          <w:sz w:val="28"/>
        </w:rPr>
        <w:t>
      2) жеке кәсіпкер-лицензиаттың қайта тіркелуі, оның атауының өзгеруі_________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3) жеке кәсіпкер-лицензиаттың қайта тіркелуі, оның заңды мекенжайының өзгеруі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w:t>
      </w:r>
    </w:p>
    <w:p>
      <w:pPr>
        <w:spacing w:after="0"/>
        <w:ind w:left="0"/>
        <w:jc w:val="both"/>
      </w:pPr>
      <w:r>
        <w:rPr>
          <w:rFonts w:ascii="Times New Roman"/>
          <w:b w:val="false"/>
          <w:i w:val="false"/>
          <w:color w:val="000000"/>
          <w:sz w:val="28"/>
        </w:rPr>
        <w:t>
      туралы" 2014 жылғы 16 мамырдағы Қазақстан Республикасының Заңына 1-қосымшада</w:t>
      </w:r>
    </w:p>
    <w:p>
      <w:pPr>
        <w:spacing w:after="0"/>
        <w:ind w:left="0"/>
        <w:jc w:val="both"/>
      </w:pPr>
      <w:r>
        <w:rPr>
          <w:rFonts w:ascii="Times New Roman"/>
          <w:b w:val="false"/>
          <w:i w:val="false"/>
          <w:color w:val="000000"/>
          <w:sz w:val="28"/>
        </w:rPr>
        <w:t>
      көзделген жағдайларда, лицензиаттың үшінші тұлғалардың пайдасына объектімен бірге</w:t>
      </w:r>
    </w:p>
    <w:p>
      <w:pPr>
        <w:spacing w:after="0"/>
        <w:ind w:left="0"/>
        <w:jc w:val="both"/>
      </w:pPr>
      <w:r>
        <w:rPr>
          <w:rFonts w:ascii="Times New Roman"/>
          <w:b w:val="false"/>
          <w:i w:val="false"/>
          <w:color w:val="000000"/>
          <w:sz w:val="28"/>
        </w:rPr>
        <w:t>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орналасқан жерінің мекенжайы өзгеруі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жағдайларда 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_____________________________________;</w:t>
      </w:r>
    </w:p>
    <w:p>
      <w:pPr>
        <w:spacing w:after="0"/>
        <w:ind w:left="0"/>
        <w:jc w:val="both"/>
      </w:pPr>
      <w:r>
        <w:rPr>
          <w:rFonts w:ascii="Times New Roman"/>
          <w:b w:val="false"/>
          <w:i w:val="false"/>
          <w:color w:val="000000"/>
          <w:sz w:val="28"/>
        </w:rPr>
        <w:t>
      8) қызметтің кіші түрі атауының өзгеруі 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w:t>
      </w:r>
    </w:p>
    <w:p>
      <w:pPr>
        <w:spacing w:after="0"/>
        <w:ind w:left="0"/>
        <w:jc w:val="both"/>
      </w:pPr>
      <w:r>
        <w:rPr>
          <w:rFonts w:ascii="Times New Roman"/>
          <w:b w:val="false"/>
          <w:i w:val="false"/>
          <w:color w:val="000000"/>
          <w:sz w:val="28"/>
        </w:rPr>
        <w:t>
      Банктік шот______________________________________________________;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ЭҮТШ арқылы төлеу жағдайларын қоспағанда лицензия беру үшін бюджетке</w:t>
      </w:r>
    </w:p>
    <w:p>
      <w:pPr>
        <w:spacing w:after="0"/>
        <w:ind w:left="0"/>
        <w:jc w:val="both"/>
      </w:pPr>
      <w:r>
        <w:rPr>
          <w:rFonts w:ascii="Times New Roman"/>
          <w:b w:val="false"/>
          <w:i w:val="false"/>
          <w:color w:val="000000"/>
          <w:sz w:val="28"/>
        </w:rPr>
        <w:t>
      лицензиялық алым төлеу туралы мәліметтер:</w:t>
      </w:r>
    </w:p>
    <w:p>
      <w:pPr>
        <w:spacing w:after="0"/>
        <w:ind w:left="0"/>
        <w:jc w:val="both"/>
      </w:pPr>
      <w:r>
        <w:rPr>
          <w:rFonts w:ascii="Times New Roman"/>
          <w:b w:val="false"/>
          <w:i w:val="false"/>
          <w:color w:val="000000"/>
          <w:sz w:val="28"/>
        </w:rPr>
        <w:t>
      1) түбіртектің нөмірі мен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тұлға _________ _____________________________________________</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қаңтардағы</w:t>
            </w:r>
            <w:r>
              <w:br/>
            </w:r>
            <w:r>
              <w:rPr>
                <w:rFonts w:ascii="Times New Roman"/>
                <w:b w:val="false"/>
                <w:i w:val="false"/>
                <w:color w:val="000000"/>
                <w:sz w:val="20"/>
              </w:rPr>
              <w:t>№ 6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Хабарламаларды қабылдауды жүзеге асыратын мемлекеттік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495"/>
        <w:gridCol w:w="2201"/>
        <w:gridCol w:w="7309"/>
        <w:gridCol w:w="50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түрлері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бөлімшелері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қызметін жүзеге асырудың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Білім және ғылым саласындағы бақылау комитетінің аумақтық бөлімшелері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саласындағы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емес клиникалық зерттеулер жүргізу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Тауарлар мен көрсетілетін қызметтердің сапасы мен қауіпсіздігін бақылау комитетінің аумақтық департаменттері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бөлшек саудада өткiзу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саудада өткiзу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Тауарлар мен көрсетілетін қызметтердің сапасы мен қауіпсіздігін бақылау комитетінің аумақтық бөлімшелері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гигиеналық оқыту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елеусіз объект қызметінің басталғаны және тоқтатылғаны (оларды пайдалану)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қызметінің басталғаны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дабылдарын және аварияға қарсы жаттығуларды өткізу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 Көлік комитетінің аумақтық органдары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 қарау операторлары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 мониторингі субъектісі болып табылатын тұлға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экскурсовод, туризм нұсқаушысы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r>
              <w:br/>
            </w:r>
            <w:r>
              <w:rPr>
                <w:rFonts w:ascii="Times New Roman"/>
                <w:b w:val="false"/>
                <w:i w:val="false"/>
                <w:color w:val="000000"/>
                <w:sz w:val="20"/>
              </w:rPr>
              <w:t>
Техникалық реттеу және метрология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ұйымдардың Қазақстан Республикасының аумағында шетелдік үлгінің сәйкестігін растау саласындағы құжаттарды беру жөніндегі қызметті бастағаны немесе тоқтатқаны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Табиғи монополияларды реттеу комитеті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өзге қызметті жүзеге асыруды бастағаны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жұмыстарды жүргізу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жұмыстарын жүргізу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r>
              <w:br/>
            </w:r>
            <w:r>
              <w:rPr>
                <w:rFonts w:ascii="Times New Roman"/>
                <w:b w:val="false"/>
                <w:i w:val="false"/>
                <w:color w:val="000000"/>
                <w:sz w:val="20"/>
              </w:rPr>
              <w:t>
Телекоммуникациялар комитетінің аумақтық органдары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пайдалануды бастағаны немесе тоқтатқаны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құрылғыны пайдалануды бастағаны немесе тоқтатқаны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аумақтық органдары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даярлау жөніндегі кәсіптік бірлестіктер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r>
              <w:br/>
            </w:r>
            <w:r>
              <w:rPr>
                <w:rFonts w:ascii="Times New Roman"/>
                <w:b w:val="false"/>
                <w:i w:val="false"/>
                <w:color w:val="000000"/>
                <w:sz w:val="20"/>
              </w:rPr>
              <w:t>
Орман шаруашылығы және жануарлар дүниесі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коллекцияны жасау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жер қойнауын пайдалану салаларындағы мемлекеттік бақылау департаменті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жеткізілімдеріне байланысты қызметтің басталғаны немесе тоқталғаны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асыратын ұйымның микрокредиттер беруі жөніндегі көрсетілетін қызметтердің бекітілгені туралы хабарлама</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қаржылық өнімдерін бекітуі туралы хабарлама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басқару органдары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сұрыпты және егу сапаларына сараптама жүргізу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сұрыптық егістерін сынақтан өткізу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 ретінде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тарих және мәдениет ескерткіштерінде ғылыми-реставрациялау жұмыстарын жүргізудің басталғаны туралы хабарлама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автостанциялар мен жолаушыларға қызмет көрсету пункттері қызметінің басталғаны немесе тоқтатылғаны туралы хабарлама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кеме жүргiзушiлерiн даярлау жөніндегі курстар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мемлекеттік органдары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қызметінің басталғаны немесе тоқтатылғаны туралы хабарлама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