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28b3" w14:textId="e5c2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"Ломбардтардың сауда қызметін жүзеге асыру қағидаларын бекіту туралы" Қазақстан Республикасы Ұлттық экономика министрінің 2018 жылғы 29 тамыздағы № 12 және Қазақстан Республикасы Ішкі істер министрінің 2018 жылғы 29 тамыздағы № 608 бірлескен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Сауда және интеграция министрінің 2020 жылғы 3 ақпандағы № 13-НҚ және Қазақстан Республикасы Ішкі істер министрінің 2020 жылғы 6 ақпандағы № 90 бірлескен бұйрығы. Қазақстан Республикасының Әділет министрлігінде 2020 жылғы 10 ақпанда № 19996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БҰЙЫРАМЫЗ: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"Ломбардтардың сауда қызметін жүзеге асыру қағидаларын бекіту туралы" Қазақстан Республикасы Ұлттық экономика министрінің 2018 жылғы 29 тамыздағы № 12 және Қазақстан Республикасы Ішкі істер министрінің 2018 жылғы 29 тамыздағы № 608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актілерінің мемлекеттік реестрінде № 17673 болып тіркелді, 2018 жылғы 9 қарашада Қазақстан Республикасының нормативтік құқықтық актілерінің эталондық бақылау банкінде жарияланды)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Сауда және интеграция министрлігінің Ішкі сауда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 Қазақстан Республикасы Сауда және интеграция министрлігінің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жетекшілік ететін Қазақстан Республикасы Ішкі істер министрінің орынбасарына және жетекшілік ететін Қазақстан Республикасының Сауда және интеграция вице-министріне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сауда және интеграция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