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f6dd" w14:textId="528f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тұқым шаруашылығы туралы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бекіту туралы" Қазақстан Республикасы Премьер-Министрінің орынбасары – Қазақстан Республикасы Ауыл шаруашылығы министрінің 2017 жылғы 23 ақпандағы № 83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6 ақпандағы № 42 бұйрығы. Қазақстан Республикасының Әділет министрлігінде 2020 жылғы 11 ақпанда № 20020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тұқым шаруашылығы туралы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бекіту туралы" Қазақстан Республикасы Премьер-Министрінің орынбасары – Қазақстан Республикасы Ауыл шаруашылығы министрінің 2017 жылғы 23 ақпандағы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14933 болып тіркелген, 2017 жылғы 17 сәуірде электрондық түрде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6 ақпандағы</w:t>
            </w:r>
            <w:r>
              <w:br/>
            </w:r>
            <w:r>
              <w:rPr>
                <w:rFonts w:ascii="Times New Roman"/>
                <w:b w:val="false"/>
                <w:i w:val="false"/>
                <w:color w:val="000000"/>
                <w:sz w:val="20"/>
              </w:rPr>
              <w:t>№ 42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83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 w:id="8"/>
    <w:p>
      <w:pPr>
        <w:spacing w:after="0"/>
        <w:ind w:left="0"/>
        <w:jc w:val="left"/>
      </w:pPr>
      <w:r>
        <w:rPr>
          <w:rFonts w:ascii="Times New Roman"/>
          <w:b/>
          <w:i w:val="false"/>
          <w:color w:val="000000"/>
        </w:rPr>
        <w:t xml:space="preserve"> Бұзушылықтарды жою туралы №________ нұсқама </w:t>
      </w:r>
    </w:p>
    <w:bookmarkEnd w:id="8"/>
    <w:p>
      <w:pPr>
        <w:spacing w:after="0"/>
        <w:ind w:left="0"/>
        <w:jc w:val="both"/>
      </w:pPr>
      <w:r>
        <w:rPr>
          <w:rFonts w:ascii="Times New Roman"/>
          <w:b w:val="false"/>
          <w:i w:val="false"/>
          <w:color w:val="000000"/>
          <w:sz w:val="28"/>
        </w:rPr>
        <w:t xml:space="preserve">
      __________                                           20 __ жылғы "___" _____ </w:t>
      </w:r>
    </w:p>
    <w:p>
      <w:pPr>
        <w:spacing w:after="0"/>
        <w:ind w:left="0"/>
        <w:jc w:val="both"/>
      </w:pPr>
      <w:r>
        <w:rPr>
          <w:rFonts w:ascii="Times New Roman"/>
          <w:b w:val="false"/>
          <w:i w:val="false"/>
          <w:color w:val="000000"/>
          <w:sz w:val="28"/>
        </w:rPr>
        <w:t>
      актіні толтыру орны                                     Уақыты ________</w:t>
      </w:r>
    </w:p>
    <w:bookmarkStart w:name="z12" w:id="9"/>
    <w:p>
      <w:pPr>
        <w:spacing w:after="0"/>
        <w:ind w:left="0"/>
        <w:jc w:val="both"/>
      </w:pPr>
      <w:r>
        <w:rPr>
          <w:rFonts w:ascii="Times New Roman"/>
          <w:b w:val="false"/>
          <w:i w:val="false"/>
          <w:color w:val="000000"/>
          <w:sz w:val="28"/>
        </w:rPr>
        <w:t>
      1. Бақылау мен қадағалау органының атауы</w:t>
      </w:r>
    </w:p>
    <w:bookmarkEnd w:id="9"/>
    <w:p>
      <w:pPr>
        <w:spacing w:after="0"/>
        <w:ind w:left="0"/>
        <w:jc w:val="both"/>
      </w:pPr>
      <w:r>
        <w:rPr>
          <w:rFonts w:ascii="Times New Roman"/>
          <w:b w:val="false"/>
          <w:i w:val="false"/>
          <w:color w:val="000000"/>
          <w:sz w:val="28"/>
        </w:rPr>
        <w:t>
      ____________________________________________________________________</w:t>
      </w:r>
    </w:p>
    <w:bookmarkStart w:name="z13" w:id="10"/>
    <w:p>
      <w:pPr>
        <w:spacing w:after="0"/>
        <w:ind w:left="0"/>
        <w:jc w:val="both"/>
      </w:pPr>
      <w:r>
        <w:rPr>
          <w:rFonts w:ascii="Times New Roman"/>
          <w:b w:val="false"/>
          <w:i w:val="false"/>
          <w:color w:val="000000"/>
          <w:sz w:val="28"/>
        </w:rPr>
        <w:t>
      2. Тексеру жүргізуге негіз болған тексеру/профилактикалық бақылау тағайындау туралы актінің күні мен нөмірі</w:t>
      </w:r>
    </w:p>
    <w:bookmarkEnd w:id="10"/>
    <w:p>
      <w:pPr>
        <w:spacing w:after="0"/>
        <w:ind w:left="0"/>
        <w:jc w:val="both"/>
      </w:pPr>
      <w:r>
        <w:rPr>
          <w:rFonts w:ascii="Times New Roman"/>
          <w:b w:val="false"/>
          <w:i w:val="false"/>
          <w:color w:val="000000"/>
          <w:sz w:val="28"/>
        </w:rPr>
        <w:t>
      ____________________________________________________________________</w:t>
      </w:r>
    </w:p>
    <w:bookmarkStart w:name="z14" w:id="11"/>
    <w:p>
      <w:pPr>
        <w:spacing w:after="0"/>
        <w:ind w:left="0"/>
        <w:jc w:val="both"/>
      </w:pPr>
      <w:r>
        <w:rPr>
          <w:rFonts w:ascii="Times New Roman"/>
          <w:b w:val="false"/>
          <w:i w:val="false"/>
          <w:color w:val="000000"/>
          <w:sz w:val="28"/>
        </w:rPr>
        <w:t xml:space="preserve">
      3. "Тұқым шаруашылығы туралы" 2003 жылғы 8 ақпандағы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және </w:t>
      </w:r>
      <w:r>
        <w:rPr>
          <w:rFonts w:ascii="Times New Roman"/>
          <w:b w:val="false"/>
          <w:i w:val="false"/>
          <w:color w:val="000000"/>
          <w:sz w:val="28"/>
        </w:rPr>
        <w:t>152-1–баптарына</w:t>
      </w:r>
      <w:r>
        <w:rPr>
          <w:rFonts w:ascii="Times New Roman"/>
          <w:b w:val="false"/>
          <w:i w:val="false"/>
          <w:color w:val="000000"/>
          <w:sz w:val="28"/>
        </w:rPr>
        <w:t xml:space="preserve"> сәйкес бақылау мен қадағалау субъектісіне (объектісіне) бара отырып, тексеру/профилактикалық бақылау мен қадағалау жүргізген адамның (адамдардың) аты, әкесінің аты (бар болса), тегі және лауазымы</w:t>
      </w:r>
    </w:p>
    <w:bookmarkEnd w:id="1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5" w:id="12"/>
    <w:p>
      <w:pPr>
        <w:spacing w:after="0"/>
        <w:ind w:left="0"/>
        <w:jc w:val="both"/>
      </w:pPr>
      <w:r>
        <w:rPr>
          <w:rFonts w:ascii="Times New Roman"/>
          <w:b w:val="false"/>
          <w:i w:val="false"/>
          <w:color w:val="000000"/>
          <w:sz w:val="28"/>
        </w:rPr>
        <w:t>
      4. Тексерілетін субъектінің, объектінің атауы (заңды тұлғаның немесе оның филиалының және (немесе) өкілдігінің атауы, бақылау мен қадағалау субъектісіне (объектісіне) бара отырып, тексеру/профилактикалық бақылау мен қадағалау жүргізу тағайындалған жеке тұлғаның аты, әкесінің аты (бар болса), тегі), оның орналасқан жері, жеке сәйкестендіру нөмірі/бизнес-сәйкестендіру нөмірі (ЖСН/БСН), аумақ учаскесі</w:t>
      </w:r>
    </w:p>
    <w:bookmarkEnd w:id="1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6" w:id="13"/>
    <w:p>
      <w:pPr>
        <w:spacing w:after="0"/>
        <w:ind w:left="0"/>
        <w:jc w:val="both"/>
      </w:pPr>
      <w:r>
        <w:rPr>
          <w:rFonts w:ascii="Times New Roman"/>
          <w:b w:val="false"/>
          <w:i w:val="false"/>
          <w:color w:val="000000"/>
          <w:sz w:val="28"/>
        </w:rPr>
        <w:t>
      5. Бақылау мен қадағалау субъектісіне (объектісіне) бара отырып, тексеру/профилактикалық бақылау мен қадағалау жүргізу күні, орны мен кезеңі</w:t>
      </w:r>
    </w:p>
    <w:bookmarkEnd w:id="1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7" w:id="14"/>
    <w:p>
      <w:pPr>
        <w:spacing w:after="0"/>
        <w:ind w:left="0"/>
        <w:jc w:val="both"/>
      </w:pPr>
      <w:r>
        <w:rPr>
          <w:rFonts w:ascii="Times New Roman"/>
          <w:b w:val="false"/>
          <w:i w:val="false"/>
          <w:color w:val="000000"/>
          <w:sz w:val="28"/>
        </w:rPr>
        <w:t xml:space="preserve">
      6. Қазақстан Республикасының тұқым шаруашылығы туралы заңнамасы талаптарын бұзғаны үшін (Қазақстан Республикасы Кәсіпкерлік кодексінің 152-1-бабының </w:t>
      </w:r>
      <w:r>
        <w:rPr>
          <w:rFonts w:ascii="Times New Roman"/>
          <w:b w:val="false"/>
          <w:i w:val="false"/>
          <w:color w:val="000000"/>
          <w:sz w:val="28"/>
        </w:rPr>
        <w:t>3-тармағын</w:t>
      </w:r>
      <w:r>
        <w:rPr>
          <w:rFonts w:ascii="Times New Roman"/>
          <w:b w:val="false"/>
          <w:i w:val="false"/>
          <w:color w:val="000000"/>
          <w:sz w:val="28"/>
        </w:rPr>
        <w:t xml:space="preserve"> ескере отырып) анықталған бұзушылықтарды, оларға ықпал ететін себептер мен жағдайларды жою мақсатында, "Тұқым шаруашылығы туралы" 2003 жылғы 8 ақпандағы Қазақстан Республикасы Заңының </w:t>
      </w:r>
      <w:r>
        <w:rPr>
          <w:rFonts w:ascii="Times New Roman"/>
          <w:b w:val="false"/>
          <w:i w:val="false"/>
          <w:color w:val="000000"/>
          <w:sz w:val="28"/>
        </w:rPr>
        <w:t>8-бабын</w:t>
      </w:r>
      <w:r>
        <w:rPr>
          <w:rFonts w:ascii="Times New Roman"/>
          <w:b w:val="false"/>
          <w:i w:val="false"/>
          <w:color w:val="000000"/>
          <w:sz w:val="28"/>
        </w:rPr>
        <w:t xml:space="preserve"> басшылыққа ала отырып, мынадай іс-шараларды орындауға нұсқама беремін:</w:t>
      </w:r>
    </w:p>
    <w:bookmarkEnd w:id="14"/>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871"/>
        <w:gridCol w:w="4785"/>
        <w:gridCol w:w="1207"/>
        <w:gridCol w:w="3894"/>
      </w:tblGrid>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тізбесі</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тізбесі (бұзушылықтар анықталған талаптар тармақтары және тексеру парақтарының атаулары)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ұсынымдар мен нұсқаулар, оларды жою мерзімдері</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5"/>
    <w:p>
      <w:pPr>
        <w:spacing w:after="0"/>
        <w:ind w:left="0"/>
        <w:jc w:val="both"/>
      </w:pPr>
      <w:r>
        <w:rPr>
          <w:rFonts w:ascii="Times New Roman"/>
          <w:b w:val="false"/>
          <w:i w:val="false"/>
          <w:color w:val="000000"/>
          <w:sz w:val="28"/>
        </w:rPr>
        <w:t>
      7. Бақылау мен қадағалау субъектісі өкілінің (заңды тұлға басшысының не оның уәкілетті адамының, жеке тұлғаның), сондай-ақ, бақылау мен қадағалау субъектісіне (объектісіне) бара отырып, тексеру және профилактикалық бақылау мен қадағалау жүргізу кезінде қатысқан адамдардың нұсқамамен танысуы немесе танысудан бас тартуы туралы мәліметтер, олардың қолдары немесе қол қоюдан бас тартуы</w:t>
      </w:r>
    </w:p>
    <w:bookmarkEnd w:id="15"/>
    <w:p>
      <w:pPr>
        <w:spacing w:after="0"/>
        <w:ind w:left="0"/>
        <w:jc w:val="both"/>
      </w:pPr>
      <w:r>
        <w:rPr>
          <w:rFonts w:ascii="Times New Roman"/>
          <w:b w:val="false"/>
          <w:i w:val="false"/>
          <w:color w:val="000000"/>
          <w:sz w:val="28"/>
        </w:rPr>
        <w:t>
      ____________________________________________________________________</w:t>
      </w:r>
    </w:p>
    <w:bookmarkStart w:name="z19" w:id="16"/>
    <w:p>
      <w:pPr>
        <w:spacing w:after="0"/>
        <w:ind w:left="0"/>
        <w:jc w:val="both"/>
      </w:pPr>
      <w:r>
        <w:rPr>
          <w:rFonts w:ascii="Times New Roman"/>
          <w:b w:val="false"/>
          <w:i w:val="false"/>
          <w:color w:val="000000"/>
          <w:sz w:val="28"/>
        </w:rPr>
        <w:t xml:space="preserve">
      8. Нұсқаманы енгізген (бақылау мен қадағалау субъектісіне (объектісіне) бара отырып, тексеру/профилактикалық бақылау мен қадағалау жүргізген уәкілетті органның лауазымды адамының аты, әкесінің аты (бар болса), тегі, қолы) </w:t>
      </w:r>
    </w:p>
    <w:bookmarkEnd w:id="16"/>
    <w:p>
      <w:pPr>
        <w:spacing w:after="0"/>
        <w:ind w:left="0"/>
        <w:jc w:val="both"/>
      </w:pPr>
      <w:r>
        <w:rPr>
          <w:rFonts w:ascii="Times New Roman"/>
          <w:b w:val="false"/>
          <w:i w:val="false"/>
          <w:color w:val="000000"/>
          <w:sz w:val="28"/>
        </w:rPr>
        <w:t>
      ____________________________________________________________________</w:t>
      </w:r>
    </w:p>
    <w:bookmarkStart w:name="z20" w:id="17"/>
    <w:p>
      <w:pPr>
        <w:spacing w:after="0"/>
        <w:ind w:left="0"/>
        <w:jc w:val="both"/>
      </w:pPr>
      <w:r>
        <w:rPr>
          <w:rFonts w:ascii="Times New Roman"/>
          <w:b w:val="false"/>
          <w:i w:val="false"/>
          <w:color w:val="000000"/>
          <w:sz w:val="28"/>
        </w:rPr>
        <w:t>
      9. Нұсқаманы алған (заңды тұлға басшысының не оның уәкілетті адамының, жеке тұлғаның аты, әкесінің аты (бар болса), тегі, қолы)</w:t>
      </w:r>
    </w:p>
    <w:bookmarkEnd w:id="1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