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7d31" w14:textId="6487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10 ақпандағы № 20 бұйрығы. Қазақстан Республикасының Әділет министрлігінде 2020 жылғы 12 ақпанда № 20029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000000"/>
          <w:sz w:val="28"/>
        </w:rPr>
        <w:t>№ 14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"Орналастыру орындарының қызметі туралы есеп" (индексі 2-туризм,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"Орналастыру орындарының қызметі туралы есеп" (индексі 2-туризм,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"Келушілерді зерттеу сауалнамасы" (индексі Н-060, кезеңділігі жылына екі рет)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"Келушілерді зерттеу сауалнамасы" (индексі Н-060, кезеңділігі жылына екі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2.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міндетін атқарушының 2018 жылғы 19 желтоқсандағы № 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18029 болып тіркелген, Қазақстан Республикасының нормативтік құқықтық актілерінің эталондық бақылау банкінде 2019 жылғы 4 қаңтарда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11"/>
    <w:bookmarkStart w:name="z13" w:id="12"/>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12"/>
    <w:bookmarkStart w:name="z14" w:id="13"/>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3"/>
    <w:bookmarkStart w:name="z15" w:id="14"/>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Мәдениет және спорт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20 бұйрығына </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w:t>
            </w:r>
          </w:p>
          <w:p>
            <w:pPr>
              <w:spacing w:after="20"/>
              <w:ind w:left="20"/>
              <w:jc w:val="both"/>
            </w:pPr>
            <w:r>
              <w:rPr>
                <w:rFonts w:ascii="Times New Roman"/>
                <w:b w:val="false"/>
                <w:i w:val="false"/>
                <w:color w:val="000000"/>
                <w:sz w:val="20"/>
              </w:rPr>
              <w:t xml:space="preserve">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"___" ____________ 20__ года </w:t>
            </w:r>
          </w:p>
          <w:p>
            <w:pPr>
              <w:spacing w:after="20"/>
              <w:ind w:left="20"/>
              <w:jc w:val="both"/>
            </w:pPr>
            <w:r>
              <w:rPr>
                <w:rFonts w:ascii="Times New Roman"/>
                <w:b w:val="false"/>
                <w:i w:val="false"/>
                <w:color w:val="000000"/>
                <w:sz w:val="20"/>
              </w:rPr>
              <w:t>№___</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bookmarkStart w:name="z17" w:id="15"/>
    <w:p>
      <w:pPr>
        <w:spacing w:after="0"/>
        <w:ind w:left="0"/>
        <w:jc w:val="left"/>
      </w:pPr>
      <w:r>
        <w:rPr>
          <w:rFonts w:ascii="Times New Roman"/>
          <w:b/>
          <w:i w:val="false"/>
          <w:color w:val="000000"/>
        </w:rPr>
        <w:t xml:space="preserve"> Орналастыру орындарының қызметі туралы есеп</w:t>
      </w:r>
    </w:p>
    <w:bookmarkEnd w:id="15"/>
    <w:p>
      <w:pPr>
        <w:spacing w:after="0"/>
        <w:ind w:left="0"/>
        <w:jc w:val="both"/>
      </w:pPr>
      <w:r>
        <w:rPr>
          <w:rFonts w:ascii="Times New Roman"/>
          <w:b w:val="false"/>
          <w:i w:val="false"/>
          <w:color w:val="000000"/>
          <w:sz w:val="28"/>
        </w:rPr>
        <w:t>
      Отчет о деятельности мест размещения</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3810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95400" cy="4699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 "Уақытша тұру бойынша қызмет көрсету"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имеющие основной и вторичный виды экономической деятельности согласно коду Общего классификатора видов экономической деятельности (далее – ОКЭД) – 55 "Предоставление услуг по временному проживанию"</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айдың 25-күніне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0" cy="4572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0" cy="457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Орналастыру орны туралы жалпы мәліметтер</w:t>
      </w:r>
    </w:p>
    <w:p>
      <w:pPr>
        <w:spacing w:after="0"/>
        <w:ind w:left="0"/>
        <w:jc w:val="both"/>
      </w:pPr>
      <w:r>
        <w:rPr>
          <w:rFonts w:ascii="Times New Roman"/>
          <w:b w:val="false"/>
          <w:i w:val="false"/>
          <w:color w:val="000000"/>
          <w:sz w:val="28"/>
        </w:rPr>
        <w:t>
      Общие сведения о месте размещения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Орналастыру орнының нақты орналасқан жерін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места размещения (независимо от места его регистрации) - область, город, район, населенный пункт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02100" cy="952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Əкімшілік-аумақтық объектілер жіктеуішіне (ӘАОЖ) сəйкес аумақ коды (респондент статистикалық нысанды қағаз жеткізгіште ұсынған кезде аумақтық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607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Орналастыру орнының нақты жүзеге асырылатын экономикалық қызметтің түрінің кодын сәйкес ЭҚЖЖ көрсетіңіз</w:t>
            </w:r>
          </w:p>
        </w:tc>
        <w:tc>
          <w:tcPr>
            <w:tcW w:w="615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621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код фактически осуществляемого вида экономической деятельности места размещения, согласно ОКЭД</w:t>
            </w:r>
          </w:p>
        </w:tc>
        <w:tc>
          <w:tcPr>
            <w:tcW w:w="0" w:type="auto"/>
            <w:vMerge/>
            <w:tcBorders>
              <w:top w:val="nil"/>
            </w:tcBorders>
          </w:tc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Орналастыру орнының бірегей коды1</w:t>
            </w:r>
          </w:p>
          <w:p>
            <w:pPr>
              <w:spacing w:after="20"/>
              <w:ind w:left="20"/>
              <w:jc w:val="both"/>
            </w:pPr>
            <w:r>
              <w:rPr>
                <w:rFonts w:ascii="Times New Roman"/>
                <w:b w:val="false"/>
                <w:i w:val="false"/>
                <w:color w:val="000000"/>
                <w:sz w:val="20"/>
              </w:rPr>
              <w:t>
Уникальный код места размещения1</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954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Сіздің орналасқан орныңыз жататын курорттық аймақтың реттік нөмірін көрсетіңіз</w:t>
            </w:r>
          </w:p>
          <w:p>
            <w:pPr>
              <w:spacing w:after="20"/>
              <w:ind w:left="20"/>
              <w:jc w:val="both"/>
            </w:pPr>
            <w:r>
              <w:rPr>
                <w:rFonts w:ascii="Times New Roman"/>
                <w:b w:val="false"/>
                <w:i w:val="false"/>
                <w:color w:val="000000"/>
                <w:sz w:val="20"/>
              </w:rPr>
              <w:t>
Укажите порядковый номер курортной зоны, к которой относится Ваше место размещения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95400" cy="469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Орналастыру орындарының сипаттамасы</w:t>
      </w:r>
    </w:p>
    <w:p>
      <w:pPr>
        <w:spacing w:after="0"/>
        <w:ind w:left="0"/>
        <w:jc w:val="both"/>
      </w:pPr>
      <w:r>
        <w:rPr>
          <w:rFonts w:ascii="Times New Roman"/>
          <w:b w:val="false"/>
          <w:i w:val="false"/>
          <w:color w:val="000000"/>
          <w:sz w:val="28"/>
        </w:rPr>
        <w:t>
      Характеристика мест размещения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белгісімен жауаптың тиісті нұсқасы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Отмечается знаком </w:t>
      </w:r>
    </w:p>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соответствующий вариант ответа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Орналастыру орнының типі:</w:t>
            </w:r>
          </w:p>
          <w:p>
            <w:pPr>
              <w:spacing w:after="20"/>
              <w:ind w:left="20"/>
              <w:jc w:val="both"/>
            </w:pPr>
            <w:r>
              <w:rPr>
                <w:rFonts w:ascii="Times New Roman"/>
                <w:b w:val="false"/>
                <w:i w:val="false"/>
                <w:color w:val="000000"/>
                <w:sz w:val="20"/>
              </w:rPr>
              <w:t>
Тип места размещения:</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мейрамханасы бар қонақүй</w:t>
            </w:r>
          </w:p>
          <w:p>
            <w:pPr>
              <w:spacing w:after="20"/>
              <w:ind w:left="20"/>
              <w:jc w:val="both"/>
            </w:pPr>
            <w:r>
              <w:rPr>
                <w:rFonts w:ascii="Times New Roman"/>
                <w:b w:val="false"/>
                <w:i w:val="false"/>
                <w:color w:val="000000"/>
                <w:sz w:val="20"/>
              </w:rPr>
              <w:t>
гостиница с рестораном</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мейрамханасы жоқ қонақүй</w:t>
            </w:r>
          </w:p>
          <w:p>
            <w:pPr>
              <w:spacing w:after="20"/>
              <w:ind w:left="20"/>
              <w:jc w:val="both"/>
            </w:pPr>
            <w:r>
              <w:rPr>
                <w:rFonts w:ascii="Times New Roman"/>
                <w:b w:val="false"/>
                <w:i w:val="false"/>
                <w:color w:val="000000"/>
                <w:sz w:val="20"/>
              </w:rPr>
              <w:t>
гостиница без ресторана</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демалыс үйі</w:t>
            </w:r>
          </w:p>
          <w:p>
            <w:pPr>
              <w:spacing w:after="20"/>
              <w:ind w:left="20"/>
              <w:jc w:val="both"/>
            </w:pPr>
            <w:r>
              <w:rPr>
                <w:rFonts w:ascii="Times New Roman"/>
                <w:b w:val="false"/>
                <w:i w:val="false"/>
                <w:color w:val="000000"/>
                <w:sz w:val="20"/>
              </w:rPr>
              <w:t>
дом отдыха</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мотель</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демалыс пансионаты</w:t>
            </w:r>
          </w:p>
          <w:p>
            <w:pPr>
              <w:spacing w:after="20"/>
              <w:ind w:left="20"/>
              <w:jc w:val="both"/>
            </w:pPr>
            <w:r>
              <w:rPr>
                <w:rFonts w:ascii="Times New Roman"/>
                <w:b w:val="false"/>
                <w:i w:val="false"/>
                <w:color w:val="000000"/>
                <w:sz w:val="20"/>
              </w:rPr>
              <w:t>
пансионат отдыха</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балалар лагері</w:t>
            </w:r>
          </w:p>
          <w:p>
            <w:pPr>
              <w:spacing w:after="20"/>
              <w:ind w:left="20"/>
              <w:jc w:val="both"/>
            </w:pPr>
            <w:r>
              <w:rPr>
                <w:rFonts w:ascii="Times New Roman"/>
                <w:b w:val="false"/>
                <w:i w:val="false"/>
                <w:color w:val="000000"/>
                <w:sz w:val="20"/>
              </w:rPr>
              <w:t>
детский лагерь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Орналастыру орындары бойынша тіркелімдер анықтамалығына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Согласно справочнику реестров по местам размещения</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бір қабатты бунгало, қонақжайлар, коттедждер, шағын үйлер және пәтерлер</w:t>
            </w:r>
          </w:p>
          <w:p>
            <w:pPr>
              <w:spacing w:after="20"/>
              <w:ind w:left="20"/>
              <w:jc w:val="both"/>
            </w:pPr>
            <w:r>
              <w:rPr>
                <w:rFonts w:ascii="Times New Roman"/>
                <w:b w:val="false"/>
                <w:i w:val="false"/>
                <w:color w:val="000000"/>
                <w:sz w:val="20"/>
              </w:rPr>
              <w:t>
одноэтажные бунгало, гостевые дома, коттеджи, небольшие домики и квартиры</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трейлерлік парктер, ойын-сауық қалашықтары, қысқа мерзімді орналастыру үшін аң аулайтын және балық аулайтын жерлер</w:t>
            </w:r>
          </w:p>
          <w:p>
            <w:pPr>
              <w:spacing w:after="20"/>
              <w:ind w:left="20"/>
              <w:jc w:val="both"/>
            </w:pPr>
            <w:r>
              <w:rPr>
                <w:rFonts w:ascii="Times New Roman"/>
                <w:b w:val="false"/>
                <w:i w:val="false"/>
                <w:color w:val="000000"/>
                <w:sz w:val="20"/>
              </w:rPr>
              <w:t>
трейлерные парки, развлекательные городки, охотничьи и рыболовные угодья для краткосрочного размещения</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туристік лагерь</w:t>
            </w:r>
          </w:p>
          <w:p>
            <w:pPr>
              <w:spacing w:after="20"/>
              <w:ind w:left="20"/>
              <w:jc w:val="both"/>
            </w:pPr>
            <w:r>
              <w:rPr>
                <w:rFonts w:ascii="Times New Roman"/>
                <w:b w:val="false"/>
                <w:i w:val="false"/>
                <w:color w:val="000000"/>
                <w:sz w:val="20"/>
              </w:rPr>
              <w:t>
туристский лагерь</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туристік база</w:t>
            </w:r>
          </w:p>
          <w:p>
            <w:pPr>
              <w:spacing w:after="20"/>
              <w:ind w:left="20"/>
              <w:jc w:val="both"/>
            </w:pPr>
            <w:r>
              <w:rPr>
                <w:rFonts w:ascii="Times New Roman"/>
                <w:b w:val="false"/>
                <w:i w:val="false"/>
                <w:color w:val="000000"/>
                <w:sz w:val="20"/>
              </w:rPr>
              <w:t>
туристская база</w:t>
            </w: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кемпинг кемпинг</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тұрғын үйдің басқа түрлері</w:t>
            </w:r>
          </w:p>
          <w:p>
            <w:pPr>
              <w:spacing w:after="20"/>
              <w:ind w:left="20"/>
              <w:jc w:val="both"/>
            </w:pPr>
            <w:r>
              <w:rPr>
                <w:rFonts w:ascii="Times New Roman"/>
                <w:b w:val="false"/>
                <w:i w:val="false"/>
                <w:color w:val="000000"/>
                <w:sz w:val="20"/>
              </w:rPr>
              <w:t>
другие виды жилья</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p>
          <w:p>
            <w:pPr>
              <w:spacing w:after="20"/>
              <w:ind w:left="20"/>
              <w:jc w:val="both"/>
            </w:pPr>
            <w:r>
              <w:rPr>
                <w:rFonts w:ascii="Times New Roman"/>
                <w:b w:val="false"/>
                <w:i w:val="false"/>
                <w:color w:val="000000"/>
                <w:sz w:val="20"/>
              </w:rPr>
              <w:t>
из них:</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хостел</w:t>
            </w:r>
          </w:p>
          <w:p>
            <w:pPr>
              <w:spacing w:after="20"/>
              <w:ind w:left="20"/>
              <w:jc w:val="both"/>
            </w:pPr>
            <w:r>
              <w:rPr>
                <w:rFonts w:ascii="Times New Roman"/>
                <w:b w:val="false"/>
                <w:i w:val="false"/>
                <w:color w:val="000000"/>
                <w:sz w:val="20"/>
              </w:rPr>
              <w:t>
хостел</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Қонақ үй санаты:</w:t>
      </w:r>
    </w:p>
    <w:p>
      <w:pPr>
        <w:spacing w:after="0"/>
        <w:ind w:left="0"/>
        <w:jc w:val="both"/>
      </w:pPr>
      <w:r>
        <w:rPr>
          <w:rFonts w:ascii="Times New Roman"/>
          <w:b w:val="false"/>
          <w:i w:val="false"/>
          <w:color w:val="000000"/>
          <w:sz w:val="28"/>
        </w:rPr>
        <w:t>
      Категория гостиницы:</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Сіздің қонақ үйіңізде жұлдыз дәрежесіне сәйкестік сертификаты барма?</w:t>
            </w:r>
          </w:p>
          <w:p>
            <w:pPr>
              <w:spacing w:after="20"/>
              <w:ind w:left="20"/>
              <w:jc w:val="both"/>
            </w:pPr>
            <w:r>
              <w:rPr>
                <w:rFonts w:ascii="Times New Roman"/>
                <w:b w:val="false"/>
                <w:i w:val="false"/>
                <w:color w:val="000000"/>
                <w:sz w:val="20"/>
              </w:rPr>
              <w:t>
Ваша гостиница имеет сертификат соответствия категории звездности?</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қонақүй* (1 жұлдызды)</w:t>
            </w:r>
          </w:p>
          <w:p>
            <w:pPr>
              <w:spacing w:after="20"/>
              <w:ind w:left="20"/>
              <w:jc w:val="both"/>
            </w:pPr>
            <w:r>
              <w:rPr>
                <w:rFonts w:ascii="Times New Roman"/>
                <w:b w:val="false"/>
                <w:i w:val="false"/>
                <w:color w:val="000000"/>
                <w:sz w:val="20"/>
              </w:rPr>
              <w:t>
гостиница* (1 звезда)</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қонақүй** (2 жұлдызды)</w:t>
            </w:r>
          </w:p>
          <w:p>
            <w:pPr>
              <w:spacing w:after="20"/>
              <w:ind w:left="20"/>
              <w:jc w:val="both"/>
            </w:pPr>
            <w:r>
              <w:rPr>
                <w:rFonts w:ascii="Times New Roman"/>
                <w:b w:val="false"/>
                <w:i w:val="false"/>
                <w:color w:val="000000"/>
                <w:sz w:val="20"/>
              </w:rPr>
              <w:t>
гостиница** (2 звезды)</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қонақүй*** (3 жұлдызды)</w:t>
            </w:r>
          </w:p>
          <w:p>
            <w:pPr>
              <w:spacing w:after="20"/>
              <w:ind w:left="20"/>
              <w:jc w:val="both"/>
            </w:pPr>
            <w:r>
              <w:rPr>
                <w:rFonts w:ascii="Times New Roman"/>
                <w:b w:val="false"/>
                <w:i w:val="false"/>
                <w:color w:val="000000"/>
                <w:sz w:val="20"/>
              </w:rPr>
              <w:t>
гостиница*** (3 звезды)</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қонақүй****(4 жұлдызды)</w:t>
            </w:r>
          </w:p>
          <w:p>
            <w:pPr>
              <w:spacing w:after="20"/>
              <w:ind w:left="20"/>
              <w:jc w:val="both"/>
            </w:pPr>
            <w:r>
              <w:rPr>
                <w:rFonts w:ascii="Times New Roman"/>
                <w:b w:val="false"/>
                <w:i w:val="false"/>
                <w:color w:val="000000"/>
                <w:sz w:val="20"/>
              </w:rPr>
              <w:t>
гостиница**** (4 звезды)</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қонақүй***** (5 жұлдызды)</w:t>
            </w:r>
          </w:p>
          <w:p>
            <w:pPr>
              <w:spacing w:after="20"/>
              <w:ind w:left="20"/>
              <w:jc w:val="both"/>
            </w:pPr>
            <w:r>
              <w:rPr>
                <w:rFonts w:ascii="Times New Roman"/>
                <w:b w:val="false"/>
                <w:i w:val="false"/>
                <w:color w:val="000000"/>
                <w:sz w:val="20"/>
              </w:rPr>
              <w:t>
гостиница***** (5 звезд)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санаты жоқ қонақүй</w:t>
            </w:r>
          </w:p>
          <w:p>
            <w:pPr>
              <w:spacing w:after="20"/>
              <w:ind w:left="20"/>
              <w:jc w:val="both"/>
            </w:pPr>
            <w:r>
              <w:rPr>
                <w:rFonts w:ascii="Times New Roman"/>
                <w:b w:val="false"/>
                <w:i w:val="false"/>
                <w:color w:val="000000"/>
                <w:sz w:val="20"/>
              </w:rPr>
              <w:t>
гостиница без категории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Орналастыру орындары туралы келесі ақпаратты көрсетіңіз</w:t>
            </w:r>
          </w:p>
          <w:p>
            <w:pPr>
              <w:spacing w:after="20"/>
              <w:ind w:left="20"/>
              <w:jc w:val="both"/>
            </w:pPr>
            <w:r>
              <w:rPr>
                <w:rFonts w:ascii="Times New Roman"/>
                <w:b w:val="false"/>
                <w:i w:val="false"/>
                <w:color w:val="000000"/>
                <w:sz w:val="20"/>
              </w:rPr>
              <w:t>
Укажите следующую информацию по местам размещения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әйелдер</w:t>
            </w:r>
          </w:p>
          <w:p>
            <w:pPr>
              <w:spacing w:after="20"/>
              <w:ind w:left="20"/>
              <w:jc w:val="both"/>
            </w:pPr>
            <w:r>
              <w:rPr>
                <w:rFonts w:ascii="Times New Roman"/>
                <w:b w:val="false"/>
                <w:i w:val="false"/>
                <w:color w:val="000000"/>
                <w:sz w:val="20"/>
              </w:rPr>
              <w:t>
из них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қызметкерлердің саны, адам</w:t>
            </w:r>
          </w:p>
          <w:p>
            <w:pPr>
              <w:spacing w:after="20"/>
              <w:ind w:left="20"/>
              <w:jc w:val="both"/>
            </w:pPr>
            <w:r>
              <w:rPr>
                <w:rFonts w:ascii="Times New Roman"/>
                <w:b w:val="false"/>
                <w:i w:val="false"/>
                <w:color w:val="000000"/>
                <w:sz w:val="20"/>
              </w:rPr>
              <w:t>
Численность сезонных работников,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көлемі, мың теңге</w:t>
            </w:r>
          </w:p>
          <w:p>
            <w:pPr>
              <w:spacing w:after="20"/>
              <w:ind w:left="20"/>
              <w:jc w:val="both"/>
            </w:pPr>
            <w:r>
              <w:rPr>
                <w:rFonts w:ascii="Times New Roman"/>
                <w:b w:val="false"/>
                <w:i w:val="false"/>
                <w:color w:val="000000"/>
                <w:sz w:val="20"/>
              </w:rPr>
              <w:t>
Объем оказанных услуг,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p>
            <w:pPr>
              <w:spacing w:after="20"/>
              <w:ind w:left="20"/>
              <w:jc w:val="both"/>
            </w:pPr>
            <w:r>
              <w:rPr>
                <w:rFonts w:ascii="Times New Roman"/>
                <w:b w:val="false"/>
                <w:i w:val="false"/>
                <w:color w:val="000000"/>
                <w:sz w:val="20"/>
              </w:rPr>
              <w:t>
резидентам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p>
          <w:p>
            <w:pPr>
              <w:spacing w:after="20"/>
              <w:ind w:left="20"/>
              <w:jc w:val="both"/>
            </w:pPr>
            <w:r>
              <w:rPr>
                <w:rFonts w:ascii="Times New Roman"/>
                <w:b w:val="false"/>
                <w:i w:val="false"/>
                <w:color w:val="000000"/>
                <w:sz w:val="20"/>
              </w:rPr>
              <w:t>
нерезидентам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 барлығы, бірлік</w:t>
            </w:r>
          </w:p>
          <w:p>
            <w:pPr>
              <w:spacing w:after="20"/>
              <w:ind w:left="20"/>
              <w:jc w:val="both"/>
            </w:pPr>
            <w:r>
              <w:rPr>
                <w:rFonts w:ascii="Times New Roman"/>
                <w:b w:val="false"/>
                <w:i w:val="false"/>
                <w:color w:val="000000"/>
                <w:sz w:val="20"/>
              </w:rPr>
              <w:t>
Количество номеров всего,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апартаменттер</w:t>
            </w:r>
          </w:p>
          <w:p>
            <w:pPr>
              <w:spacing w:after="20"/>
              <w:ind w:left="20"/>
              <w:jc w:val="both"/>
            </w:pPr>
            <w:r>
              <w:rPr>
                <w:rFonts w:ascii="Times New Roman"/>
                <w:b w:val="false"/>
                <w:i w:val="false"/>
                <w:color w:val="000000"/>
                <w:sz w:val="20"/>
              </w:rPr>
              <w:t>
апартаментов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сыныбындағы</w:t>
            </w:r>
          </w:p>
          <w:p>
            <w:pPr>
              <w:spacing w:after="20"/>
              <w:ind w:left="20"/>
              <w:jc w:val="both"/>
            </w:pPr>
            <w:r>
              <w:rPr>
                <w:rFonts w:ascii="Times New Roman"/>
                <w:b w:val="false"/>
                <w:i w:val="false"/>
                <w:color w:val="000000"/>
                <w:sz w:val="20"/>
              </w:rPr>
              <w:t>
класса "люкс"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бөлмелер</w:t>
            </w:r>
          </w:p>
          <w:p>
            <w:pPr>
              <w:spacing w:after="20"/>
              <w:ind w:left="20"/>
              <w:jc w:val="both"/>
            </w:pPr>
            <w:r>
              <w:rPr>
                <w:rFonts w:ascii="Times New Roman"/>
                <w:b w:val="false"/>
                <w:i w:val="false"/>
                <w:color w:val="000000"/>
                <w:sz w:val="20"/>
              </w:rPr>
              <w:t>
стандартных номеров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жайлылықтары жоқ</w:t>
            </w:r>
          </w:p>
          <w:p>
            <w:pPr>
              <w:spacing w:after="20"/>
              <w:ind w:left="20"/>
              <w:jc w:val="both"/>
            </w:pPr>
            <w:r>
              <w:rPr>
                <w:rFonts w:ascii="Times New Roman"/>
                <w:b w:val="false"/>
                <w:i w:val="false"/>
                <w:color w:val="000000"/>
                <w:sz w:val="20"/>
              </w:rPr>
              <w:t>
без удобств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сыйымдылық, төсек-орын</w:t>
            </w:r>
          </w:p>
          <w:p>
            <w:pPr>
              <w:spacing w:after="20"/>
              <w:ind w:left="20"/>
              <w:jc w:val="both"/>
            </w:pPr>
            <w:r>
              <w:rPr>
                <w:rFonts w:ascii="Times New Roman"/>
                <w:b w:val="false"/>
                <w:i w:val="false"/>
                <w:color w:val="000000"/>
                <w:sz w:val="20"/>
              </w:rPr>
              <w:t>
Единовременная вместимость, койко-мест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Тапсырылған бөлмелер саны, бірлік</w:t>
            </w:r>
          </w:p>
          <w:p>
            <w:pPr>
              <w:spacing w:after="20"/>
              <w:ind w:left="20"/>
              <w:jc w:val="both"/>
            </w:pPr>
            <w:r>
              <w:rPr>
                <w:rFonts w:ascii="Times New Roman"/>
                <w:b w:val="false"/>
                <w:i w:val="false"/>
                <w:color w:val="000000"/>
                <w:sz w:val="20"/>
              </w:rPr>
              <w:t>
Количество сданных номеров,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Тәулік-төсектің орташа құны, теңге</w:t>
            </w:r>
          </w:p>
          <w:p>
            <w:pPr>
              <w:spacing w:after="20"/>
              <w:ind w:left="20"/>
              <w:jc w:val="both"/>
            </w:pPr>
            <w:r>
              <w:rPr>
                <w:rFonts w:ascii="Times New Roman"/>
                <w:b w:val="false"/>
                <w:i w:val="false"/>
                <w:color w:val="000000"/>
                <w:sz w:val="20"/>
              </w:rPr>
              <w:t>
Средняя стоимость койко-суток,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Келушілер бойынша ақпаратты көрсетіңіз2</w:t>
      </w:r>
    </w:p>
    <w:p>
      <w:pPr>
        <w:spacing w:after="0"/>
        <w:ind w:left="0"/>
        <w:jc w:val="both"/>
      </w:pPr>
      <w:r>
        <w:rPr>
          <w:rFonts w:ascii="Times New Roman"/>
          <w:b w:val="false"/>
          <w:i w:val="false"/>
          <w:color w:val="000000"/>
          <w:sz w:val="28"/>
        </w:rPr>
        <w:t>
      Укажите информацию по посетителям2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адам</w:t>
            </w:r>
          </w:p>
          <w:p>
            <w:pPr>
              <w:spacing w:after="20"/>
              <w:ind w:left="20"/>
              <w:jc w:val="both"/>
            </w:pPr>
            <w:r>
              <w:rPr>
                <w:rFonts w:ascii="Times New Roman"/>
                <w:b w:val="false"/>
                <w:i w:val="false"/>
                <w:color w:val="000000"/>
                <w:sz w:val="20"/>
              </w:rPr>
              <w:t>
Посетители, человек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түнейтін келушілерді (туристер) көрсетіңіз</w:t>
            </w:r>
          </w:p>
          <w:p>
            <w:pPr>
              <w:spacing w:after="20"/>
              <w:ind w:left="20"/>
              <w:jc w:val="both"/>
            </w:pPr>
            <w:r>
              <w:rPr>
                <w:rFonts w:ascii="Times New Roman"/>
                <w:b w:val="false"/>
                <w:i w:val="false"/>
                <w:color w:val="000000"/>
                <w:sz w:val="20"/>
              </w:rPr>
              <w:t>
Из графы 1 указать ночующих посетителей (туристов)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төсек-тәулік (түнеулер), тәулік-төсек</w:t>
            </w:r>
          </w:p>
          <w:p>
            <w:pPr>
              <w:spacing w:after="20"/>
              <w:ind w:left="20"/>
              <w:jc w:val="both"/>
            </w:pPr>
            <w:r>
              <w:rPr>
                <w:rFonts w:ascii="Times New Roman"/>
                <w:b w:val="false"/>
                <w:i w:val="false"/>
                <w:color w:val="000000"/>
                <w:sz w:val="20"/>
              </w:rPr>
              <w:t>
Предоставлено койко-суток (ночевок), койко-суток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сапар мақсаттары бойынша</w:t>
            </w:r>
          </w:p>
          <w:p>
            <w:pPr>
              <w:spacing w:after="20"/>
              <w:ind w:left="20"/>
              <w:jc w:val="both"/>
            </w:pPr>
            <w:r>
              <w:rPr>
                <w:rFonts w:ascii="Times New Roman"/>
                <w:b w:val="false"/>
                <w:i w:val="false"/>
                <w:color w:val="000000"/>
                <w:sz w:val="20"/>
              </w:rPr>
              <w:t>
в том числе по целям поездок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личные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кәсіби</w:t>
            </w:r>
          </w:p>
          <w:p>
            <w:pPr>
              <w:spacing w:after="20"/>
              <w:ind w:left="20"/>
              <w:jc w:val="both"/>
            </w:pPr>
            <w:r>
              <w:rPr>
                <w:rFonts w:ascii="Times New Roman"/>
                <w:b w:val="false"/>
                <w:i w:val="false"/>
                <w:color w:val="000000"/>
                <w:sz w:val="20"/>
              </w:rPr>
              <w:t>
деловые и профессиональные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1.2 - тармағын толтыру кезінде қосымша парақтар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При заполнении пункта 1.2 используются дополнительные листы</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(Қазақстан Республикасы)</w:t>
            </w:r>
          </w:p>
          <w:p>
            <w:pPr>
              <w:spacing w:after="20"/>
              <w:ind w:left="20"/>
              <w:jc w:val="both"/>
            </w:pPr>
            <w:r>
              <w:rPr>
                <w:rFonts w:ascii="Times New Roman"/>
                <w:b w:val="false"/>
                <w:i w:val="false"/>
                <w:color w:val="000000"/>
                <w:sz w:val="20"/>
              </w:rPr>
              <w:t>
Резиденты (Республика Казахстан)</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w:t>
            </w:r>
          </w:p>
          <w:p>
            <w:pPr>
              <w:spacing w:after="20"/>
              <w:ind w:left="20"/>
              <w:jc w:val="both"/>
            </w:pPr>
            <w:r>
              <w:rPr>
                <w:rFonts w:ascii="Times New Roman"/>
                <w:b w:val="false"/>
                <w:i w:val="false"/>
                <w:color w:val="000000"/>
                <w:sz w:val="20"/>
              </w:rPr>
              <w:t>
(елдердің атауы)</w:t>
            </w:r>
          </w:p>
          <w:p>
            <w:pPr>
              <w:spacing w:after="20"/>
              <w:ind w:left="20"/>
              <w:jc w:val="both"/>
            </w:pPr>
            <w:r>
              <w:rPr>
                <w:rFonts w:ascii="Times New Roman"/>
                <w:b w:val="false"/>
                <w:i w:val="false"/>
                <w:color w:val="000000"/>
                <w:sz w:val="20"/>
              </w:rPr>
              <w:t>
Нерезиденты</w:t>
            </w:r>
          </w:p>
          <w:p>
            <w:pPr>
              <w:spacing w:after="20"/>
              <w:ind w:left="20"/>
              <w:jc w:val="both"/>
            </w:pPr>
            <w:r>
              <w:rPr>
                <w:rFonts w:ascii="Times New Roman"/>
                <w:b w:val="false"/>
                <w:i w:val="false"/>
                <w:color w:val="000000"/>
                <w:sz w:val="20"/>
              </w:rPr>
              <w:t>
(название стран)</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Есепті кезеңдегі орналастыру орындарының жұмыс істеген күндерінің саны, күндер</w:t>
      </w:r>
    </w:p>
    <w:p>
      <w:pPr>
        <w:spacing w:after="0"/>
        <w:ind w:left="0"/>
        <w:jc w:val="both"/>
      </w:pPr>
      <w:r>
        <w:rPr>
          <w:rFonts w:ascii="Times New Roman"/>
          <w:b w:val="false"/>
          <w:i w:val="false"/>
          <w:color w:val="000000"/>
          <w:sz w:val="28"/>
        </w:rPr>
        <w:t xml:space="preserve">
      Количество дней функционирования мест размещения в отчетном периоде, дни </w:t>
      </w:r>
    </w:p>
    <w:p>
      <w:pPr>
        <w:spacing w:after="0"/>
        <w:ind w:left="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84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Сіздің орналастыру орыныңыз интернет арқылы брондаудың халықаралық жүйелерінде интеграцияланған ба?</w:t>
      </w:r>
    </w:p>
    <w:p>
      <w:pPr>
        <w:spacing w:after="0"/>
        <w:ind w:left="0"/>
        <w:jc w:val="both"/>
      </w:pPr>
      <w:r>
        <w:rPr>
          <w:rFonts w:ascii="Times New Roman"/>
          <w:b w:val="false"/>
          <w:i w:val="false"/>
          <w:color w:val="000000"/>
          <w:sz w:val="28"/>
        </w:rPr>
        <w:t>
      Ваше место размещения интегрировано в международные системы интернет-бронирования?</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Сіздің орналастыру орыныңыз халықаралық отельдер желісіне жата ма?</w:t>
      </w:r>
    </w:p>
    <w:p>
      <w:pPr>
        <w:spacing w:after="0"/>
        <w:ind w:left="0"/>
        <w:jc w:val="both"/>
      </w:pPr>
      <w:r>
        <w:rPr>
          <w:rFonts w:ascii="Times New Roman"/>
          <w:b w:val="false"/>
          <w:i w:val="false"/>
          <w:color w:val="000000"/>
          <w:sz w:val="28"/>
        </w:rPr>
        <w:t>
      Относится ли Ваше место размещения к сети международных отелей?</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Конференция, симпозиум, семинар, көрме және де басқа іс-шаралар өткізуге арналған үй-жай бар ма (тек қонақүйлер толтырады)?</w:t>
      </w:r>
    </w:p>
    <w:p>
      <w:pPr>
        <w:spacing w:after="0"/>
        <w:ind w:left="0"/>
        <w:jc w:val="both"/>
      </w:pPr>
      <w:r>
        <w:rPr>
          <w:rFonts w:ascii="Times New Roman"/>
          <w:b w:val="false"/>
          <w:i w:val="false"/>
          <w:color w:val="000000"/>
          <w:sz w:val="28"/>
        </w:rPr>
        <w:t>
      Имеется ли помещение для проведения конференций, симпозиумов, семинаров, выставок и других мероприятий (заполняют только гостиницы)?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191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             Адрес (респондента) 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 _      _________________________________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 ___________________________ </w:t>
      </w:r>
    </w:p>
    <w:p>
      <w:pPr>
        <w:spacing w:after="0"/>
        <w:ind w:left="0"/>
        <w:jc w:val="both"/>
      </w:pPr>
      <w:r>
        <w:rPr>
          <w:rFonts w:ascii="Times New Roman"/>
          <w:b w:val="false"/>
          <w:i w:val="false"/>
          <w:color w:val="000000"/>
          <w:sz w:val="28"/>
        </w:rPr>
        <w:t xml:space="preserve">
                        тегі, аты және әкесінің аты қолы, телефоны (орындаушының) </w:t>
      </w:r>
    </w:p>
    <w:p>
      <w:pPr>
        <w:spacing w:after="0"/>
        <w:ind w:left="0"/>
        <w:jc w:val="both"/>
      </w:pPr>
      <w:r>
        <w:rPr>
          <w:rFonts w:ascii="Times New Roman"/>
          <w:b w:val="false"/>
          <w:i w:val="false"/>
          <w:color w:val="000000"/>
          <w:sz w:val="28"/>
        </w:rPr>
        <w:t xml:space="preserve">
                        (бар болған жағдайда)       подпись, телефон (исполнителя) </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 _______ </w:t>
      </w:r>
    </w:p>
    <w:p>
      <w:pPr>
        <w:spacing w:after="0"/>
        <w:ind w:left="0"/>
        <w:jc w:val="both"/>
      </w:pPr>
      <w:r>
        <w:rPr>
          <w:rFonts w:ascii="Times New Roman"/>
          <w:b w:val="false"/>
          <w:i w:val="false"/>
          <w:color w:val="000000"/>
          <w:sz w:val="28"/>
        </w:rPr>
        <w:t xml:space="preserve">
                                                      тегі, аты және әкесінің аты       қолы </w:t>
      </w:r>
    </w:p>
    <w:p>
      <w:pPr>
        <w:spacing w:after="0"/>
        <w:ind w:left="0"/>
        <w:jc w:val="both"/>
      </w:pPr>
      <w:r>
        <w:rPr>
          <w:rFonts w:ascii="Times New Roman"/>
          <w:b w:val="false"/>
          <w:i w:val="false"/>
          <w:color w:val="000000"/>
          <w:sz w:val="28"/>
        </w:rPr>
        <w:t xml:space="preserve">
                                                      (бар болған жағдайда) подпись </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 </w:t>
      </w:r>
    </w:p>
    <w:p>
      <w:pPr>
        <w:spacing w:after="0"/>
        <w:ind w:left="0"/>
        <w:jc w:val="both"/>
      </w:pPr>
      <w:r>
        <w:rPr>
          <w:rFonts w:ascii="Times New Roman"/>
          <w:b w:val="false"/>
          <w:i w:val="false"/>
          <w:color w:val="000000"/>
          <w:sz w:val="28"/>
        </w:rPr>
        <w:t xml:space="preserve">
                                                      тегі, аты және әкесінің аты қолы </w:t>
      </w:r>
    </w:p>
    <w:p>
      <w:pPr>
        <w:spacing w:after="0"/>
        <w:ind w:left="0"/>
        <w:jc w:val="both"/>
      </w:pPr>
      <w:r>
        <w:rPr>
          <w:rFonts w:ascii="Times New Roman"/>
          <w:b w:val="false"/>
          <w:i w:val="false"/>
          <w:color w:val="000000"/>
          <w:sz w:val="28"/>
        </w:rPr>
        <w:t xml:space="preserve">
                                                      (бар болған жағдайда) подпись </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20 бұйрығына 2-қосымша</w:t>
            </w:r>
          </w:p>
        </w:tc>
      </w:tr>
    </w:tbl>
    <w:bookmarkStart w:name="z19" w:id="16"/>
    <w:p>
      <w:pPr>
        <w:spacing w:after="0"/>
        <w:ind w:left="0"/>
        <w:jc w:val="left"/>
      </w:pPr>
      <w:r>
        <w:rPr>
          <w:rFonts w:ascii="Times New Roman"/>
          <w:b/>
          <w:i w:val="false"/>
          <w:color w:val="000000"/>
        </w:rPr>
        <w:t xml:space="preserve"> "Орналастыру орындарының қызметі туралы есеп" (индексі 2-туризм, кезеңділігі тоқсандық) жалпымемлекеттік статистикалық байқаудың статистикалық нысанын толтыру жөніндегі нұсқаулық</w:t>
      </w:r>
    </w:p>
    <w:bookmarkEnd w:id="16"/>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14.07.2021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7"/>
    <w:p>
      <w:pPr>
        <w:spacing w:after="0"/>
        <w:ind w:left="0"/>
        <w:jc w:val="both"/>
      </w:pPr>
      <w:r>
        <w:rPr>
          <w:rFonts w:ascii="Times New Roman"/>
          <w:b w:val="false"/>
          <w:i w:val="false"/>
          <w:color w:val="000000"/>
          <w:sz w:val="28"/>
        </w:rPr>
        <w:t xml:space="preserve">
      1. Осы "Орналастыру орындарының қызметі туралы есеп" (индексі 2-туризм,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"Орналастыру орындарының қызметі туралы есеп" (индексі 2-туризм,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7"/>
    <w:bookmarkStart w:name="z54" w:id="18"/>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мынадай анықтамалар пайдаланылады:</w:t>
      </w:r>
    </w:p>
    <w:bookmarkEnd w:id="18"/>
    <w:p>
      <w:pPr>
        <w:spacing w:after="0"/>
        <w:ind w:left="0"/>
        <w:jc w:val="both"/>
      </w:pP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p>
      <w:pPr>
        <w:spacing w:after="0"/>
        <w:ind w:left="0"/>
        <w:jc w:val="both"/>
      </w:pPr>
      <w:r>
        <w:rPr>
          <w:rFonts w:ascii="Times New Roman"/>
          <w:b w:val="false"/>
          <w:i w:val="false"/>
          <w:color w:val="000000"/>
          <w:sz w:val="28"/>
        </w:rPr>
        <w:t>
      2) жұмыскер – жұмыс берушімен еңбек қатынастарында тұратын және жеке еңбек шарты бойынша жұмысты тікелей орындайтын жеке тұлға;</w:t>
      </w:r>
    </w:p>
    <w:p>
      <w:pPr>
        <w:spacing w:after="0"/>
        <w:ind w:left="0"/>
        <w:jc w:val="both"/>
      </w:pPr>
      <w:r>
        <w:rPr>
          <w:rFonts w:ascii="Times New Roman"/>
          <w:b w:val="false"/>
          <w:i w:val="false"/>
          <w:color w:val="000000"/>
          <w:sz w:val="28"/>
        </w:rPr>
        <w:t>
      3) туристерді орналастыру орындары – қонақүйлер,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ғимараттар мен үй-жайлар.</w:t>
      </w:r>
    </w:p>
    <w:bookmarkStart w:name="z55" w:id="19"/>
    <w:p>
      <w:pPr>
        <w:spacing w:after="0"/>
        <w:ind w:left="0"/>
        <w:jc w:val="both"/>
      </w:pPr>
      <w:r>
        <w:rPr>
          <w:rFonts w:ascii="Times New Roman"/>
          <w:b w:val="false"/>
          <w:i w:val="false"/>
          <w:color w:val="000000"/>
          <w:sz w:val="28"/>
        </w:rPr>
        <w:t>
      3. 2-бөлімнің А тармағының 2.3-тармақшасындағы демалыс үйіне регламенттелген режимдегі сауықтыру-алдын алу сипатындағы қызметтерді ұсынумен демалысқа арналған жағдайды қамтамасыз ететін, рекреациялық аймақта орналасқан орналастыру орны жатады.</w:t>
      </w:r>
    </w:p>
    <w:bookmarkEnd w:id="19"/>
    <w:p>
      <w:pPr>
        <w:spacing w:after="0"/>
        <w:ind w:left="0"/>
        <w:jc w:val="both"/>
      </w:pPr>
      <w:r>
        <w:rPr>
          <w:rFonts w:ascii="Times New Roman"/>
          <w:b w:val="false"/>
          <w:i w:val="false"/>
          <w:color w:val="000000"/>
          <w:sz w:val="28"/>
        </w:rPr>
        <w:t>
      2-бөлімнің А тармағының 2.4-тармақшасында мотель ретінде автостраданың бойында орналасқан немесе туристік орталықтың құрамына кіретін, автотуристерге арналған қонақүй танылады.</w:t>
      </w:r>
    </w:p>
    <w:p>
      <w:pPr>
        <w:spacing w:after="0"/>
        <w:ind w:left="0"/>
        <w:jc w:val="both"/>
      </w:pPr>
      <w:r>
        <w:rPr>
          <w:rFonts w:ascii="Times New Roman"/>
          <w:b w:val="false"/>
          <w:i w:val="false"/>
          <w:color w:val="000000"/>
          <w:sz w:val="28"/>
        </w:rPr>
        <w:t>
      2-бөлімнің А-тармағы 2.5-тармақшасында демалыс пансионаттарына рекреациялық аймақта орналасқан демалыс үшін жағдайларды қамтамасыз ететін қонақүйлер жатады. Әдетте демалыс пансионаттарының тұрғын үй-жайларынан басқа, барлық қажетті инфрақұрылымы бар жеке қорғалатын қоршалған аумағы бар: автотұрақтар, орындықтары бар аллеялар, жасыл алаңдар, асханалар мен кафелер, спорт және балалар алаңдары.</w:t>
      </w:r>
    </w:p>
    <w:p>
      <w:pPr>
        <w:spacing w:after="0"/>
        <w:ind w:left="0"/>
        <w:jc w:val="both"/>
      </w:pPr>
      <w:r>
        <w:rPr>
          <w:rFonts w:ascii="Times New Roman"/>
          <w:b w:val="false"/>
          <w:i w:val="false"/>
          <w:color w:val="000000"/>
          <w:sz w:val="28"/>
        </w:rPr>
        <w:t>
      2-бөлімнің А тармағының 2.6-тармақшасында балалар лагері ретінде балалардың белсенді демалуына арналған маусымдық сипатта жұмыс істейтін орналастыру орындары көрсетіледі.</w:t>
      </w:r>
    </w:p>
    <w:p>
      <w:pPr>
        <w:spacing w:after="0"/>
        <w:ind w:left="0"/>
        <w:jc w:val="both"/>
      </w:pPr>
      <w:r>
        <w:rPr>
          <w:rFonts w:ascii="Times New Roman"/>
          <w:b w:val="false"/>
          <w:i w:val="false"/>
          <w:color w:val="000000"/>
          <w:sz w:val="28"/>
        </w:rPr>
        <w:t>
      2-бөлімнің А тармағының 2.7-тармақшасында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p>
    <w:p>
      <w:pPr>
        <w:spacing w:after="0"/>
        <w:ind w:left="0"/>
        <w:jc w:val="both"/>
      </w:pPr>
      <w:r>
        <w:rPr>
          <w:rFonts w:ascii="Times New Roman"/>
          <w:b w:val="false"/>
          <w:i w:val="false"/>
          <w:color w:val="000000"/>
          <w:sz w:val="28"/>
        </w:rPr>
        <w:t>
      2-бөлімнің А тармағының 2.9-тармақшасында туристік лагерь мақсатына қарай уақытша немесе тұрақты болып бөлінеді. Туристік контингентіне байланысты (ұйымдастырылмаған, соның ішінде отбасылық, туристер, оқушылар, спорттық сапарға қатысушылар, автотуристер) және альпинистік лагерь, базалық лагерь, бивак, лагерь тұрағы, туристік-сауықтыру лагері болып бөлінеді.</w:t>
      </w:r>
    </w:p>
    <w:p>
      <w:pPr>
        <w:spacing w:after="0"/>
        <w:ind w:left="0"/>
        <w:jc w:val="both"/>
      </w:pPr>
      <w:r>
        <w:rPr>
          <w:rFonts w:ascii="Times New Roman"/>
          <w:b w:val="false"/>
          <w:i w:val="false"/>
          <w:color w:val="000000"/>
          <w:sz w:val="28"/>
        </w:rPr>
        <w:t>
      2-бөлімнің А тармағының 2.10-тармақшасында туристік база ретінде туристерге түнейтін орындардың жоспарлы бағыттарын (бос орындар болғанда ваучері жоқ туристерге), тамақтану және оларға туристік-экскурсиялық, мәдени-тұрмыстық және дене шынықтыру-сауықтыру қызметін көрсетуді қамтамасыз ететін орналастыру орны танылады.</w:t>
      </w:r>
    </w:p>
    <w:p>
      <w:pPr>
        <w:spacing w:after="0"/>
        <w:ind w:left="0"/>
        <w:jc w:val="both"/>
      </w:pPr>
      <w:r>
        <w:rPr>
          <w:rFonts w:ascii="Times New Roman"/>
          <w:b w:val="false"/>
          <w:i w:val="false"/>
          <w:color w:val="000000"/>
          <w:sz w:val="28"/>
        </w:rPr>
        <w:t>
      2-бөлімнің А тармағының 2.11-тармақшасында кемпинг автотуристер үшін тұрақпен, дәретханамен, шатырларға арналған орындармен немесе жеңіл типтегі үйлермен жабдықталған орынды білдіреді.</w:t>
      </w:r>
    </w:p>
    <w:p>
      <w:pPr>
        <w:spacing w:after="0"/>
        <w:ind w:left="0"/>
        <w:jc w:val="both"/>
      </w:pPr>
      <w:r>
        <w:rPr>
          <w:rFonts w:ascii="Times New Roman"/>
          <w:b w:val="false"/>
          <w:i w:val="false"/>
          <w:color w:val="000000"/>
          <w:sz w:val="28"/>
        </w:rPr>
        <w:t>
      2-бөлімнің А тармағының 2.12-тармақшасында келушілерге жалға берілетін, бір орындық немесе ортақ бөлмелердегі немесе жатақханалардағы уақытша баспана қамтылады.</w:t>
      </w:r>
    </w:p>
    <w:bookmarkStart w:name="z56" w:id="20"/>
    <w:p>
      <w:pPr>
        <w:spacing w:after="0"/>
        <w:ind w:left="0"/>
        <w:jc w:val="both"/>
      </w:pPr>
      <w:r>
        <w:rPr>
          <w:rFonts w:ascii="Times New Roman"/>
          <w:b w:val="false"/>
          <w:i w:val="false"/>
          <w:color w:val="000000"/>
          <w:sz w:val="28"/>
        </w:rPr>
        <w:t>
      4. 2-бөлімнің Б-тармағы 2.14-тармақшасында 1 жұлдыз санатындағы қонақүй қисынсыз талабы жоқ келушілер үшін орналастыру орнын білдіреді. Әдетте, бұл арзан қонақүйлер. Бір орындық бөлменің ауданы кемінде 9 шаршы метр, ал екі орындық бөлменің ауданы кемінде 12 шаршы метр. Бөлме келушілерге қажет қарапайым жиһазбен жабдықталған. Шкаф немесе ілгіш, орындықтар, айна болуы керек. Бөлмеде күнделікті тазалау жүргізіледі, төсек жабдықтары бес күнде бір рет ауыстырылады. Жуынатын бөлме бөлмеде емес, қабатта болуы мүмкін.</w:t>
      </w:r>
    </w:p>
    <w:bookmarkEnd w:id="20"/>
    <w:p>
      <w:pPr>
        <w:spacing w:after="0"/>
        <w:ind w:left="0"/>
        <w:jc w:val="both"/>
      </w:pPr>
      <w:r>
        <w:rPr>
          <w:rFonts w:ascii="Times New Roman"/>
          <w:b w:val="false"/>
          <w:i w:val="false"/>
          <w:color w:val="000000"/>
          <w:sz w:val="28"/>
        </w:rPr>
        <w:t>
      2-бөлімнің Б-тармағы 2.15-тармақшасында 2 жұлдыз санатындағы қонақүй бір жұлдызды қонақүйлерден аса ерекшеленбейді. Ол да қызметтердің ең аз санын ұсынады және орналастыру құнының төмендігімен сипатталады. Бөлмеде дәретхана мен жуынатын бөлме бар. Төсек жабдықтарын ауыстыру үш күнде бір рет, бөлмені күн сайын тазалау жүргізіледі. Қонақүйде таңғы ас ұйымдастырылуы мүмкін.</w:t>
      </w:r>
    </w:p>
    <w:p>
      <w:pPr>
        <w:spacing w:after="0"/>
        <w:ind w:left="0"/>
        <w:jc w:val="both"/>
      </w:pPr>
      <w:r>
        <w:rPr>
          <w:rFonts w:ascii="Times New Roman"/>
          <w:b w:val="false"/>
          <w:i w:val="false"/>
          <w:color w:val="000000"/>
          <w:sz w:val="28"/>
        </w:rPr>
        <w:t>
      2-бөлімнің Б-тармағы 2.16-тармақшасында 3 жұлдыз санатындағы қонақүйге қолайлы жағдайлары бар және орташа ақыға қызметтердің стандартты жиынтығы бар орналастыру орындары жатады. Үш жұлдызды қонақүйлерде әр түрлі санаттағы бөлмелер бар, олардың ауданы мен жабдықталуы әр түрлі болады. Әр бөлме дәретхана мен жуынатын бөлмемен жабдықталған. Бөлмені жинау күн сайын, төсек жабдықтарын ауыстыру үш күнде бір рет жүргізіледі. Қонақүйде таңғы ас міндетті түрде ұйымдастырылуы керек. Қонақүй аумағында, әдетте, автотұрақ бар.</w:t>
      </w:r>
    </w:p>
    <w:p>
      <w:pPr>
        <w:spacing w:after="0"/>
        <w:ind w:left="0"/>
        <w:jc w:val="both"/>
      </w:pPr>
      <w:r>
        <w:rPr>
          <w:rFonts w:ascii="Times New Roman"/>
          <w:b w:val="false"/>
          <w:i w:val="false"/>
          <w:color w:val="000000"/>
          <w:sz w:val="28"/>
        </w:rPr>
        <w:t>
      2-бөлімнің Б-тармағы 2.17-тармақшасында 4 жұлдыз санатындағы қонақүйге сервис деңгейі жоғары және қызметтер жиынтығы бар қонақүй жатады. Ол әр түрлі санаттағы нөмірлерді таңдауды ұсына алады. Стандартты екі орындық бөлменің ауданы 15 шаршы метрден кем емес. Бөлменің жабдықталуында теледидар, қалааралық қоңырау шалу мүмкіндігі бар телефон, мини-бар, айнасы бар киім үстелі, кондиционер, сейф (ресепшенде болуы мүмкін) болуы керек. Әр бөлмеде жуынатын бөлме мен дәретхана бар. Бөлмелерді жинау, төсек жабдықтары мен сүлгілерді ауыстыру күн сайын жүргізіледі. Қосымша жеке ақыға киім жуу, тазалау және үтіктеу қызметтері ұсынылады. Мейрамхана (кейде бірнеше), кафе/бар, сауна, бассейн, күзетілетін автотұрақ бар.</w:t>
      </w:r>
    </w:p>
    <w:p>
      <w:pPr>
        <w:spacing w:after="0"/>
        <w:ind w:left="0"/>
        <w:jc w:val="both"/>
      </w:pPr>
      <w:r>
        <w:rPr>
          <w:rFonts w:ascii="Times New Roman"/>
          <w:b w:val="false"/>
          <w:i w:val="false"/>
          <w:color w:val="000000"/>
          <w:sz w:val="28"/>
        </w:rPr>
        <w:t>
      2-бөлімнің Б-тармағы 2.18-тармақшасында 5 жұлдыз санатындағы қонақүй сервистің жоғары деңгейімен және қызметтердің кең деңгейімен сипатталады. Қонақүйде жайлылық деңгейі бойынша бөлмелердің бірнеше түрі бар. Стандартты екі орындық бөлменің ауданы 16 шаршы метр құрайды. Ғимаратта бірнеше лифт болуы керек. Бөлмеде теледидар, мини-бар, қалааралық қолжетімділігі бар телефон, кондиционер, сейф орнатылуы тиіс. Жуынатын бөлмеде міндетті түрде дәретхана керек-жарақтары – гель, сусабын, шаш кептіргіш және басқалар болуы керек. Кейбір қонақүйлер келушілерге шәрке мен халат ұсынады. Бөлмелерді жинау, төсек жабдықтары мен сүлгілерді ауыстыру күн сайын жүргізіледі. Қосымша қызметтер: жуу, тазалау, үтіктеу. Келушілерге түрлі тағамдары бар мейрамханалар, барлар, дүкендер, сұлулық салондары, спорттық-сауықтыру орталығы, бассейндер, тиісті жабдықтары бар конференц-зал ұсынылады.</w:t>
      </w:r>
    </w:p>
    <w:p>
      <w:pPr>
        <w:spacing w:after="0"/>
        <w:ind w:left="0"/>
        <w:jc w:val="both"/>
      </w:pPr>
      <w:r>
        <w:rPr>
          <w:rFonts w:ascii="Times New Roman"/>
          <w:b w:val="false"/>
          <w:i w:val="false"/>
          <w:color w:val="000000"/>
          <w:sz w:val="28"/>
        </w:rPr>
        <w:t>
      2-бөлімнің Б тармағы 2.19-тармақшасында қызметі шектеулі шағын мекеме есепке алынады.</w:t>
      </w:r>
    </w:p>
    <w:bookmarkStart w:name="z57" w:id="21"/>
    <w:p>
      <w:pPr>
        <w:spacing w:after="0"/>
        <w:ind w:left="0"/>
        <w:jc w:val="both"/>
      </w:pPr>
      <w:r>
        <w:rPr>
          <w:rFonts w:ascii="Times New Roman"/>
          <w:b w:val="false"/>
          <w:i w:val="false"/>
          <w:color w:val="000000"/>
          <w:sz w:val="28"/>
        </w:rPr>
        <w:t>
      5. 3-бөлімнің 1-жолында жұмыс берушінің актілеріне сәйкес жұмысты белгілі бір мамандығы, біліктілігі немесе лауазымы бойынша орындайтын, есепті кезеңде ұйымның тізімінде бар барлық қызметкерлер тізімдік санда ескеріледі.</w:t>
      </w:r>
    </w:p>
    <w:bookmarkEnd w:id="21"/>
    <w:p>
      <w:pPr>
        <w:spacing w:after="0"/>
        <w:ind w:left="0"/>
        <w:jc w:val="both"/>
      </w:pPr>
      <w:r>
        <w:rPr>
          <w:rFonts w:ascii="Times New Roman"/>
          <w:b w:val="false"/>
          <w:i w:val="false"/>
          <w:color w:val="000000"/>
          <w:sz w:val="28"/>
        </w:rPr>
        <w:t>
      Орташа алғанда есепті кезеңге (тоқсандағы) қызметкерлердің тізімдік саны ұйымның орташа алғанда тоқсандағы жұмыс істеген барлық айларына қызметкерлердің тізімдік санын қосу және алынған соманы үшке бөлу жолымен анықталады.</w:t>
      </w:r>
    </w:p>
    <w:p>
      <w:pPr>
        <w:spacing w:after="0"/>
        <w:ind w:left="0"/>
        <w:jc w:val="both"/>
      </w:pPr>
      <w:r>
        <w:rPr>
          <w:rFonts w:ascii="Times New Roman"/>
          <w:b w:val="false"/>
          <w:i w:val="false"/>
          <w:color w:val="000000"/>
          <w:sz w:val="28"/>
        </w:rPr>
        <w:t>
      3-бөлімнің 2-жолында маусымдық қызметкерлер болып климаттық немесе өзге табиғи жағдайларға байланысты, бір жылдан аспайтын белгілі бір кезең (маусым) ішінде жұмыстарды орындайтын маусымдық қызметкерлер деп танылады.</w:t>
      </w:r>
    </w:p>
    <w:p>
      <w:pPr>
        <w:spacing w:after="0"/>
        <w:ind w:left="0"/>
        <w:jc w:val="both"/>
      </w:pPr>
      <w:r>
        <w:rPr>
          <w:rFonts w:ascii="Times New Roman"/>
          <w:b w:val="false"/>
          <w:i w:val="false"/>
          <w:color w:val="000000"/>
          <w:sz w:val="28"/>
        </w:rPr>
        <w:t>
      3-бөлімнің 3-жолында орналастыру орындарын ұсыну бойынша көрсетілген қызмет көлемі көрсетіледі. Егер тұру құны келуші таңғы асты пайдаланған немесе пайдаланбағанына қарамастан, таңғы асты тиісті тарифтің ажырамас бөлігі ретінде қамтыса, онда таңғы ас ұсынумен тұру бойынша көлем қосылған құнға салықты (бұдан әрі – ҚҚС) ескерусіз, бір ондық белгімен, мың теңгеде құндық көріністе келтіріледі.</w:t>
      </w:r>
    </w:p>
    <w:p>
      <w:pPr>
        <w:spacing w:after="0"/>
        <w:ind w:left="0"/>
        <w:jc w:val="both"/>
      </w:pPr>
      <w:r>
        <w:rPr>
          <w:rFonts w:ascii="Times New Roman"/>
          <w:b w:val="false"/>
          <w:i w:val="false"/>
          <w:color w:val="000000"/>
          <w:sz w:val="28"/>
        </w:rPr>
        <w:t>
      3-бөлімнің 4-жолы бойынша қонақүй бөлмесі бір, екі және одан да көп бөлмеден тұратын, оқшауланған, жиһазбен жабдықталған, уақытша тұруға тапсырылатын тұрғын үй-жайды білдіреді.</w:t>
      </w:r>
    </w:p>
    <w:p>
      <w:pPr>
        <w:spacing w:after="0"/>
        <w:ind w:left="0"/>
        <w:jc w:val="both"/>
      </w:pPr>
      <w:r>
        <w:rPr>
          <w:rFonts w:ascii="Times New Roman"/>
          <w:b w:val="false"/>
          <w:i w:val="false"/>
          <w:color w:val="000000"/>
          <w:sz w:val="28"/>
        </w:rPr>
        <w:t>
      3-бөлімнің 4.1-жолы бойынша алаңы 40 шаршы метрден кем емес, екi не одан да көп (қонақ бөлме (асхана), жатын бөлме) тұрғын бөлмеден тұратын, асхана жабдығы бар нөмiр апартамент деп танылады.</w:t>
      </w:r>
    </w:p>
    <w:p>
      <w:pPr>
        <w:spacing w:after="0"/>
        <w:ind w:left="0"/>
        <w:jc w:val="both"/>
      </w:pPr>
      <w:r>
        <w:rPr>
          <w:rFonts w:ascii="Times New Roman"/>
          <w:b w:val="false"/>
          <w:i w:val="false"/>
          <w:color w:val="000000"/>
          <w:sz w:val="28"/>
        </w:rPr>
        <w:t>
      3-бөлімнің 4.2-жолы бойынша люкс класты бөлме алаңы 35 шаршы метрден кем емес, екі тұрғын бөлмеден (қонақ бөлмесі және жатын бөлме) тұратын, бір (екі) адамның тұруына арналған орналастыру орнындағы нөмірді білдіреді.</w:t>
      </w:r>
    </w:p>
    <w:p>
      <w:pPr>
        <w:spacing w:after="0"/>
        <w:ind w:left="0"/>
        <w:jc w:val="both"/>
      </w:pPr>
      <w:r>
        <w:rPr>
          <w:rFonts w:ascii="Times New Roman"/>
          <w:b w:val="false"/>
          <w:i w:val="false"/>
          <w:color w:val="000000"/>
          <w:sz w:val="28"/>
        </w:rPr>
        <w:t>
      3-бөлімнің 4.3-жолы бойынша бір тұрғын бөлмеден, бір (екі) төсегі бар, толық санитарлық жүйемен (ванна (себезгі), қолжуғыш, унитаз) қамтылған бір (екі) адам тұруға есептелген орналастыру орнындағы бөлме стандартты бөлмеге жатады.</w:t>
      </w:r>
    </w:p>
    <w:p>
      <w:pPr>
        <w:spacing w:after="0"/>
        <w:ind w:left="0"/>
        <w:jc w:val="both"/>
      </w:pPr>
      <w:r>
        <w:rPr>
          <w:rFonts w:ascii="Times New Roman"/>
          <w:b w:val="false"/>
          <w:i w:val="false"/>
          <w:color w:val="000000"/>
          <w:sz w:val="28"/>
        </w:rPr>
        <w:t>
      3-бөлімнің 4.4-жолы бойынша жайлылығы жоқ бөлмелерге тұру бойынша ең төмен қызметтер топтамасын ұсынатын, жайлылығы төмен деңгейдегі бөлмелер жатады.</w:t>
      </w:r>
    </w:p>
    <w:p>
      <w:pPr>
        <w:spacing w:after="0"/>
        <w:ind w:left="0"/>
        <w:jc w:val="both"/>
      </w:pPr>
      <w:r>
        <w:rPr>
          <w:rFonts w:ascii="Times New Roman"/>
          <w:b w:val="false"/>
          <w:i w:val="false"/>
          <w:color w:val="000000"/>
          <w:sz w:val="28"/>
        </w:rPr>
        <w:t>
      3-бөлімнің 5-жолы бойынша біржолғы сыйымдылық барлық бөлмелерге қойылған тұрақты төсек санын қамтиды (екі орынды төсек, екі төсек-орын деп саналады). Бөлмелердегі уақытша (қосымша) орындар мен тікелей мақсаты бойынша үнемі бос болмайтын нөмірлердегі орындар қосылмайды.</w:t>
      </w:r>
    </w:p>
    <w:p>
      <w:pPr>
        <w:spacing w:after="0"/>
        <w:ind w:left="0"/>
        <w:jc w:val="both"/>
      </w:pPr>
      <w:r>
        <w:rPr>
          <w:rFonts w:ascii="Times New Roman"/>
          <w:b w:val="false"/>
          <w:i w:val="false"/>
          <w:color w:val="000000"/>
          <w:sz w:val="28"/>
        </w:rPr>
        <w:t>
      3-бөлімнің 6-жолы бойынша тапсырылған нөмірлер саны негізінде есепті кезеңде тапсырылған нөмірлер саны ұғымын береді. Мысалы, қонақүйде 5 бөлме бар, 2 отбасылық жұп 2 нөмірді 7 күнтізбелік күнге жалға алды, бұл жағдайда тапсырылған бөлмелер саны 2 бөлменің 7 күнтізбелік күнге көбейтіндісіне тең, ол 14 өткізілген бөлмені құрайды.</w:t>
      </w:r>
    </w:p>
    <w:p>
      <w:pPr>
        <w:spacing w:after="0"/>
        <w:ind w:left="0"/>
        <w:jc w:val="both"/>
      </w:pPr>
      <w:r>
        <w:rPr>
          <w:rFonts w:ascii="Times New Roman"/>
          <w:b w:val="false"/>
          <w:i w:val="false"/>
          <w:color w:val="000000"/>
          <w:sz w:val="28"/>
        </w:rPr>
        <w:t>
      3-бөлімнің 7-жолында тәулік-төсектің орташа құны – орналастыру орындарында ұсынылған тәулік-төсектің (түнеулерден) санына тәулік-төсекті ұсыну бойынша санына көрсетілген қызметтер көлемінің қатынасы (ондық белгісіз ҚҚС есебімен теңгеде). Егер тәулік-төсектің орташа құны таңғы асты тиісті тарифтің ажырамас бөлігі ретінде, оны келуші пайдаланғаны немесе пайдаланбағанына қарамастан қамтыса, онда таңғы аспен тәулік-төсектің орташа құнын көрсету керек.</w:t>
      </w:r>
    </w:p>
    <w:bookmarkStart w:name="z58" w:id="22"/>
    <w:p>
      <w:pPr>
        <w:spacing w:after="0"/>
        <w:ind w:left="0"/>
        <w:jc w:val="both"/>
      </w:pPr>
      <w:r>
        <w:rPr>
          <w:rFonts w:ascii="Times New Roman"/>
          <w:b w:val="false"/>
          <w:i w:val="false"/>
          <w:color w:val="000000"/>
          <w:sz w:val="28"/>
        </w:rPr>
        <w:t>
      6. Келушіге өзінің әдетте тұратын жерінің шегінен тыс орналасқан қандай да бір негізгі орынға бір жылдан аз мерзімге елде немесе келу орындарында тіркелген кәсіпорынға жұмысқа орналасу мақсатын қоспағанда, кез-келген мақсатта (іскерлік сапар, демалыс немесе жеке мақсат) сапарға шығатын саяхатшы жатады.</w:t>
      </w:r>
    </w:p>
    <w:bookmarkEnd w:id="22"/>
    <w:p>
      <w:pPr>
        <w:spacing w:after="0"/>
        <w:ind w:left="0"/>
        <w:jc w:val="both"/>
      </w:pPr>
      <w:r>
        <w:rPr>
          <w:rFonts w:ascii="Times New Roman"/>
          <w:b w:val="false"/>
          <w:i w:val="false"/>
          <w:color w:val="000000"/>
          <w:sz w:val="28"/>
        </w:rPr>
        <w:t>
      4-бөлімнің 2-бағанындағы 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мақсаттар жатады.</w:t>
      </w:r>
    </w:p>
    <w:p>
      <w:pPr>
        <w:spacing w:after="0"/>
        <w:ind w:left="0"/>
        <w:jc w:val="both"/>
      </w:pPr>
      <w:r>
        <w:rPr>
          <w:rFonts w:ascii="Times New Roman"/>
          <w:b w:val="false"/>
          <w:i w:val="false"/>
          <w:color w:val="000000"/>
          <w:sz w:val="28"/>
        </w:rPr>
        <w:t>
      4-бөлімнің 3-бағанындағы 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w:t>
      </w:r>
    </w:p>
    <w:p>
      <w:pPr>
        <w:spacing w:after="0"/>
        <w:ind w:left="0"/>
        <w:jc w:val="both"/>
      </w:pPr>
      <w:r>
        <w:rPr>
          <w:rFonts w:ascii="Times New Roman"/>
          <w:b w:val="false"/>
          <w:i w:val="false"/>
          <w:color w:val="000000"/>
          <w:sz w:val="28"/>
        </w:rPr>
        <w:t>
      4-бөлімнің 5-бағаны бойынша ұсынылған тәулік-төсек тұрақты орындардың пайдаланылған санын көрсететін түнеуді білдіреді және тұратындарды есепке алу кітабы негізінде анықталады.</w:t>
      </w:r>
    </w:p>
    <w:p>
      <w:pPr>
        <w:spacing w:after="0"/>
        <w:ind w:left="0"/>
        <w:jc w:val="both"/>
      </w:pPr>
      <w:r>
        <w:rPr>
          <w:rFonts w:ascii="Times New Roman"/>
          <w:b w:val="false"/>
          <w:i w:val="false"/>
          <w:color w:val="000000"/>
          <w:sz w:val="28"/>
        </w:rPr>
        <w:t>
      Тоқсан ішінде деректерді жинаудың анықтығы үшін қонақтардың орналастыру орнына келген кезінде қонақтардың есепке алу карточкасын толтыруын немесе келушінің тегі, аты және әкесінің аты (болған жағдайда), бөлмеде тұратындар саны, олардың тұрғылықты тұратын орны немесе елі, сапардың мақсаты, келушінің келу және шығу күні және уақыты сияқты деректерді қамтитын күнделікті есепке алу кітабын жүргізуді тәжірибеге енгізуді орналастыру орындарына ұсынамыз.</w:t>
      </w:r>
    </w:p>
    <w:bookmarkStart w:name="z59" w:id="23"/>
    <w:p>
      <w:pPr>
        <w:spacing w:after="0"/>
        <w:ind w:left="0"/>
        <w:jc w:val="both"/>
      </w:pPr>
      <w:r>
        <w:rPr>
          <w:rFonts w:ascii="Times New Roman"/>
          <w:b w:val="false"/>
          <w:i w:val="false"/>
          <w:color w:val="000000"/>
          <w:sz w:val="28"/>
        </w:rPr>
        <w:t>
      7. 6-бөлімде Интернет арқылы брондаудың халықаралық жүйесіне интеграциялау ұйымды басқарудың автоматтандырылған жүйесін интернет брондау жүйесімен интеграциялауды білдіреді, ол Интернет арқылы интерактивті режимде орналастыру орындарындағы нөмірлерді уақтылы брондауға мүмкіндік береді.</w:t>
      </w:r>
    </w:p>
    <w:bookmarkEnd w:id="23"/>
    <w:bookmarkStart w:name="z60" w:id="24"/>
    <w:p>
      <w:pPr>
        <w:spacing w:after="0"/>
        <w:ind w:left="0"/>
        <w:jc w:val="both"/>
      </w:pPr>
      <w:r>
        <w:rPr>
          <w:rFonts w:ascii="Times New Roman"/>
          <w:b w:val="false"/>
          <w:i w:val="false"/>
          <w:color w:val="000000"/>
          <w:sz w:val="28"/>
        </w:rPr>
        <w:t>
      8.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4"/>
    <w:bookmarkStart w:name="z61" w:id="25"/>
    <w:p>
      <w:pPr>
        <w:spacing w:after="0"/>
        <w:ind w:left="0"/>
        <w:jc w:val="both"/>
      </w:pPr>
      <w:r>
        <w:rPr>
          <w:rFonts w:ascii="Times New Roman"/>
          <w:b w:val="false"/>
          <w:i w:val="false"/>
          <w:color w:val="000000"/>
          <w:sz w:val="28"/>
        </w:rPr>
        <w:t>
      9.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 Статистика </w:t>
            </w:r>
            <w:r>
              <w:br/>
            </w:r>
            <w:r>
              <w:rPr>
                <w:rFonts w:ascii="Times New Roman"/>
                <w:b w:val="false"/>
                <w:i w:val="false"/>
                <w:color w:val="000000"/>
                <w:sz w:val="20"/>
              </w:rPr>
              <w:t xml:space="preserve">комитеті төрағасының </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20 бұйрығына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Председателя Комитетапо</w:t>
            </w:r>
          </w:p>
          <w:p>
            <w:pPr>
              <w:spacing w:after="20"/>
              <w:ind w:left="20"/>
              <w:jc w:val="both"/>
            </w:pPr>
            <w:r>
              <w:rPr>
                <w:rFonts w:ascii="Times New Roman"/>
                <w:b w:val="false"/>
                <w:i w:val="false"/>
                <w:color w:val="000000"/>
                <w:sz w:val="20"/>
              </w:rPr>
              <w:t>статистике Министерства</w:t>
            </w:r>
          </w:p>
          <w:p>
            <w:pPr>
              <w:spacing w:after="20"/>
              <w:ind w:left="20"/>
              <w:jc w:val="both"/>
            </w:pP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от 10 февраля 2020 года №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Интервьюерлер тапсыратын мерзім – 30 қаңтарға (қоса алғанда) дейін</w:t>
            </w:r>
          </w:p>
          <w:p>
            <w:pPr>
              <w:spacing w:after="20"/>
              <w:ind w:left="20"/>
              <w:jc w:val="both"/>
            </w:pPr>
            <w:r>
              <w:rPr>
                <w:rFonts w:ascii="Times New Roman"/>
                <w:b w:val="false"/>
                <w:i w:val="false"/>
                <w:color w:val="000000"/>
                <w:sz w:val="20"/>
              </w:rPr>
              <w:t>
Срок представления интервьюерами –до 30 января (включительно)</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 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 </w:t>
            </w:r>
          </w:p>
          <w:p>
            <w:pPr>
              <w:spacing w:after="20"/>
              <w:ind w:left="20"/>
              <w:jc w:val="both"/>
            </w:pP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Елді мекеннің типі (қала – 1, ауыл – 2) </w:t>
            </w:r>
          </w:p>
          <w:p>
            <w:pPr>
              <w:spacing w:after="20"/>
              <w:ind w:left="20"/>
              <w:jc w:val="both"/>
            </w:pPr>
            <w:r>
              <w:rPr>
                <w:rFonts w:ascii="Times New Roman"/>
                <w:b w:val="false"/>
                <w:i w:val="false"/>
                <w:color w:val="000000"/>
                <w:sz w:val="20"/>
              </w:rPr>
              <w:t>
Тип населенного пункта (1 – город, 2 – село)</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Даңғыл, көше, алаң, тұйық көше </w:t>
            </w:r>
          </w:p>
          <w:p>
            <w:pPr>
              <w:spacing w:after="20"/>
              <w:ind w:left="20"/>
              <w:jc w:val="both"/>
            </w:pPr>
            <w:r>
              <w:rPr>
                <w:rFonts w:ascii="Times New Roman"/>
                <w:b w:val="false"/>
                <w:i w:val="false"/>
                <w:color w:val="000000"/>
                <w:sz w:val="20"/>
              </w:rPr>
              <w:t>
Проспект, улица, площадь, переулок ________________________________________________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Үйдің жеке (ID) коды </w:t>
            </w:r>
          </w:p>
          <w:p>
            <w:pPr>
              <w:spacing w:after="20"/>
              <w:ind w:left="20"/>
              <w:jc w:val="both"/>
            </w:pPr>
            <w:r>
              <w:rPr>
                <w:rFonts w:ascii="Times New Roman"/>
                <w:b w:val="false"/>
                <w:i w:val="false"/>
                <w:color w:val="000000"/>
                <w:sz w:val="20"/>
              </w:rPr>
              <w:t>
Индивидуальный код (ID) дома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Пәтердің жеке (ID) коды </w:t>
            </w:r>
          </w:p>
          <w:p>
            <w:pPr>
              <w:spacing w:after="20"/>
              <w:ind w:left="20"/>
              <w:jc w:val="both"/>
            </w:pPr>
            <w:r>
              <w:rPr>
                <w:rFonts w:ascii="Times New Roman"/>
                <w:b w:val="false"/>
                <w:i w:val="false"/>
                <w:color w:val="000000"/>
                <w:sz w:val="20"/>
              </w:rPr>
              <w:t>
Индивидуальный код (ID) квартиры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Бланкінің реттік нөмірі </w:t>
            </w:r>
          </w:p>
          <w:p>
            <w:pPr>
              <w:spacing w:after="20"/>
              <w:ind w:left="20"/>
              <w:jc w:val="both"/>
            </w:pPr>
            <w:r>
              <w:rPr>
                <w:rFonts w:ascii="Times New Roman"/>
                <w:b w:val="false"/>
                <w:i w:val="false"/>
                <w:color w:val="000000"/>
                <w:sz w:val="20"/>
              </w:rPr>
              <w:t>
Порядковый номер бланка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Интервьюердің коды </w:t>
            </w:r>
          </w:p>
          <w:p>
            <w:pPr>
              <w:spacing w:after="20"/>
              <w:ind w:left="20"/>
              <w:jc w:val="both"/>
            </w:pPr>
            <w:r>
              <w:rPr>
                <w:rFonts w:ascii="Times New Roman"/>
                <w:b w:val="false"/>
                <w:i w:val="false"/>
                <w:color w:val="000000"/>
                <w:sz w:val="20"/>
              </w:rPr>
              <w:t>
Код интервьюера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Сұхбат жүргізу күні </w:t>
            </w:r>
          </w:p>
          <w:p>
            <w:pPr>
              <w:spacing w:after="20"/>
              <w:ind w:left="20"/>
              <w:jc w:val="both"/>
            </w:pPr>
            <w:r>
              <w:rPr>
                <w:rFonts w:ascii="Times New Roman"/>
                <w:b w:val="false"/>
                <w:i w:val="false"/>
                <w:color w:val="000000"/>
                <w:sz w:val="20"/>
              </w:rPr>
              <w:t>
Дата проведения интервью</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месяц</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
      Құрметті респонденттер, келесі сұрақтарға жауап беруіңізді өтінеміз</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p>
      <w:pPr>
        <w:spacing w:after="0"/>
        <w:ind w:left="0"/>
        <w:jc w:val="both"/>
      </w:pPr>
      <w:r>
        <w:rPr>
          <w:rFonts w:ascii="Times New Roman"/>
          <w:b w:val="false"/>
          <w:i w:val="false"/>
          <w:color w:val="000000"/>
          <w:sz w:val="28"/>
        </w:rPr>
        <w:t>
      1.Сапар туралы жалпы мәліметтер</w:t>
      </w:r>
    </w:p>
    <w:p>
      <w:pPr>
        <w:spacing w:after="0"/>
        <w:ind w:left="0"/>
        <w:jc w:val="both"/>
      </w:pPr>
      <w:r>
        <w:rPr>
          <w:rFonts w:ascii="Times New Roman"/>
          <w:b w:val="false"/>
          <w:i w:val="false"/>
          <w:color w:val="000000"/>
          <w:sz w:val="28"/>
        </w:rPr>
        <w:t>
      Общие сведения о поездке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есепті кезең ішінде сапарға шықтыңыз ба?</w:t>
            </w:r>
          </w:p>
          <w:p>
            <w:pPr>
              <w:spacing w:after="20"/>
              <w:ind w:left="20"/>
              <w:jc w:val="both"/>
            </w:pPr>
            <w:r>
              <w:rPr>
                <w:rFonts w:ascii="Times New Roman"/>
                <w:b w:val="false"/>
                <w:i w:val="false"/>
                <w:color w:val="000000"/>
                <w:sz w:val="20"/>
              </w:rPr>
              <w:t>
Вы в течение отчетного периода совершали поездку?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Конец обследования</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сіздің үй шаруашылығыңыздан неше адам сапарға шыққанын көрсетіңіз</w:t>
            </w:r>
          </w:p>
          <w:p>
            <w:pPr>
              <w:spacing w:after="20"/>
              <w:ind w:left="20"/>
              <w:jc w:val="both"/>
            </w:pPr>
            <w:r>
              <w:rPr>
                <w:rFonts w:ascii="Times New Roman"/>
                <w:b w:val="false"/>
                <w:i w:val="false"/>
                <w:color w:val="000000"/>
                <w:sz w:val="20"/>
              </w:rPr>
              <w:t>
Сколько человек из вашего домашнего хозяйства, включая Вас, участвовало в поездке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сапарға шыққан отбасы мүшелерінің санын жасы бойынша бөліп көрсетіңіз</w:t>
            </w:r>
          </w:p>
          <w:p>
            <w:pPr>
              <w:spacing w:after="20"/>
              <w:ind w:left="20"/>
              <w:jc w:val="both"/>
            </w:pPr>
            <w:r>
              <w:rPr>
                <w:rFonts w:ascii="Times New Roman"/>
                <w:b w:val="false"/>
                <w:i w:val="false"/>
                <w:color w:val="000000"/>
                <w:sz w:val="20"/>
              </w:rPr>
              <w:t>
Распределите количество членов семьи, совершивших поездку, по возрастам, включая Вас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p>
          <w:p>
            <w:pPr>
              <w:spacing w:after="20"/>
              <w:ind w:left="20"/>
              <w:jc w:val="both"/>
            </w:pPr>
            <w:r>
              <w:rPr>
                <w:rFonts w:ascii="Times New Roman"/>
                <w:b w:val="false"/>
                <w:i w:val="false"/>
                <w:color w:val="000000"/>
                <w:sz w:val="20"/>
              </w:rPr>
              <w:t>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p>
          <w:p>
            <w:pPr>
              <w:spacing w:after="20"/>
              <w:ind w:left="20"/>
              <w:jc w:val="both"/>
            </w:pPr>
            <w:r>
              <w:rPr>
                <w:rFonts w:ascii="Times New Roman"/>
                <w:b w:val="false"/>
                <w:i w:val="false"/>
                <w:color w:val="000000"/>
                <w:sz w:val="20"/>
              </w:rPr>
              <w:t>
15-24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25-34 жас</w:t>
            </w:r>
          </w:p>
          <w:p>
            <w:pPr>
              <w:spacing w:after="20"/>
              <w:ind w:left="20"/>
              <w:jc w:val="both"/>
            </w:pPr>
            <w:r>
              <w:rPr>
                <w:rFonts w:ascii="Times New Roman"/>
                <w:b w:val="false"/>
                <w:i w:val="false"/>
                <w:color w:val="000000"/>
                <w:sz w:val="20"/>
              </w:rPr>
              <w:t>
25-34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p>
          <w:p>
            <w:pPr>
              <w:spacing w:after="20"/>
              <w:ind w:left="20"/>
              <w:jc w:val="both"/>
            </w:pPr>
            <w:r>
              <w:rPr>
                <w:rFonts w:ascii="Times New Roman"/>
                <w:b w:val="false"/>
                <w:i w:val="false"/>
                <w:color w:val="000000"/>
                <w:sz w:val="20"/>
              </w:rPr>
              <w:t>
35-44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p>
          <w:p>
            <w:pPr>
              <w:spacing w:after="20"/>
              <w:ind w:left="20"/>
              <w:jc w:val="both"/>
            </w:pPr>
            <w:r>
              <w:rPr>
                <w:rFonts w:ascii="Times New Roman"/>
                <w:b w:val="false"/>
                <w:i w:val="false"/>
                <w:color w:val="000000"/>
                <w:sz w:val="20"/>
              </w:rPr>
              <w:t>
45-54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55-64 жас</w:t>
            </w:r>
          </w:p>
          <w:p>
            <w:pPr>
              <w:spacing w:after="20"/>
              <w:ind w:left="20"/>
              <w:jc w:val="both"/>
            </w:pPr>
            <w:r>
              <w:rPr>
                <w:rFonts w:ascii="Times New Roman"/>
                <w:b w:val="false"/>
                <w:i w:val="false"/>
                <w:color w:val="000000"/>
                <w:sz w:val="20"/>
              </w:rPr>
              <w:t>
55-64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 жас және одан асқандар</w:t>
            </w:r>
          </w:p>
          <w:p>
            <w:pPr>
              <w:spacing w:after="20"/>
              <w:ind w:left="20"/>
              <w:jc w:val="both"/>
            </w:pPr>
            <w:r>
              <w:rPr>
                <w:rFonts w:ascii="Times New Roman"/>
                <w:b w:val="false"/>
                <w:i w:val="false"/>
                <w:color w:val="000000"/>
                <w:sz w:val="20"/>
              </w:rPr>
              <w:t>
65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сапарда болдыңыз</w:t>
            </w:r>
          </w:p>
          <w:p>
            <w:pPr>
              <w:spacing w:after="20"/>
              <w:ind w:left="20"/>
              <w:jc w:val="both"/>
            </w:pPr>
            <w:r>
              <w:rPr>
                <w:rFonts w:ascii="Times New Roman"/>
                <w:b w:val="false"/>
                <w:i w:val="false"/>
                <w:color w:val="000000"/>
                <w:sz w:val="20"/>
              </w:rPr>
              <w:t>
Вы совершали поездку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 ішінде (ауыл, аудан, қаланың атауынжазыңыз)</w:t>
            </w:r>
          </w:p>
          <w:p>
            <w:pPr>
              <w:spacing w:after="20"/>
              <w:ind w:left="20"/>
              <w:jc w:val="both"/>
            </w:pPr>
            <w:r>
              <w:rPr>
                <w:rFonts w:ascii="Times New Roman"/>
                <w:b w:val="false"/>
                <w:i w:val="false"/>
                <w:color w:val="000000"/>
                <w:sz w:val="20"/>
              </w:rPr>
              <w:t>
внутри страны (напишите название села, района, города)</w:t>
            </w: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ӘАОЖ(статистика органыныңқызметкері толтырады)</w:t>
            </w:r>
          </w:p>
          <w:p>
            <w:pPr>
              <w:spacing w:after="20"/>
              <w:ind w:left="20"/>
              <w:jc w:val="both"/>
            </w:pPr>
            <w:r>
              <w:rPr>
                <w:rFonts w:ascii="Times New Roman"/>
                <w:b w:val="false"/>
                <w:i w:val="false"/>
                <w:color w:val="000000"/>
                <w:sz w:val="20"/>
              </w:rPr>
              <w:t>
КАТО (заполняется работником органа статистики)</w:t>
            </w: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курорттық аймақтың реттік нөмірі (статистика органының қызметкері толтырады)</w:t>
            </w:r>
          </w:p>
          <w:p>
            <w:pPr>
              <w:spacing w:after="20"/>
              <w:ind w:left="20"/>
              <w:jc w:val="both"/>
            </w:pPr>
            <w:r>
              <w:rPr>
                <w:rFonts w:ascii="Times New Roman"/>
                <w:b w:val="false"/>
                <w:i w:val="false"/>
                <w:color w:val="000000"/>
                <w:sz w:val="20"/>
              </w:rPr>
              <w:t>
порядковый номер курортной зоны (заполняется работником органа статистики)</w:t>
            </w: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1.5</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шетелде (елдің атауын жазыңыз)</w:t>
            </w:r>
          </w:p>
          <w:p>
            <w:pPr>
              <w:spacing w:after="20"/>
              <w:ind w:left="20"/>
              <w:jc w:val="both"/>
            </w:pPr>
            <w:r>
              <w:rPr>
                <w:rFonts w:ascii="Times New Roman"/>
                <w:b w:val="false"/>
                <w:i w:val="false"/>
                <w:color w:val="000000"/>
                <w:sz w:val="20"/>
              </w:rPr>
              <w:t>
за границу (напишите название страны)</w:t>
            </w: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ел коды (статистика органының қызметкері толтырады)</w:t>
            </w:r>
          </w:p>
          <w:p>
            <w:pPr>
              <w:spacing w:after="20"/>
              <w:ind w:left="20"/>
              <w:jc w:val="both"/>
            </w:pPr>
            <w:r>
              <w:rPr>
                <w:rFonts w:ascii="Times New Roman"/>
                <w:b w:val="false"/>
                <w:i w:val="false"/>
                <w:color w:val="000000"/>
                <w:sz w:val="20"/>
              </w:rPr>
              <w:t>
код страны(заполняется работником органа статистики)</w:t>
            </w: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сапарыңыздың негізгі бір мақсатын көрсетіңіз.</w:t>
            </w:r>
          </w:p>
          <w:p>
            <w:pPr>
              <w:spacing w:after="20"/>
              <w:ind w:left="20"/>
              <w:jc w:val="both"/>
            </w:pPr>
            <w:r>
              <w:rPr>
                <w:rFonts w:ascii="Times New Roman"/>
                <w:b w:val="false"/>
                <w:i w:val="false"/>
                <w:color w:val="000000"/>
                <w:sz w:val="20"/>
              </w:rPr>
              <w:t>
Укажите одну основную цель Вашей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w:t>
            </w:r>
          </w:p>
          <w:p>
            <w:pPr>
              <w:spacing w:after="20"/>
              <w:ind w:left="20"/>
              <w:jc w:val="both"/>
            </w:pPr>
            <w:r>
              <w:rPr>
                <w:rFonts w:ascii="Times New Roman"/>
                <w:b w:val="false"/>
                <w:i w:val="false"/>
                <w:color w:val="000000"/>
                <w:sz w:val="20"/>
              </w:rPr>
              <w:t>
личные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іскерлік және кәсіби </w:t>
            </w:r>
          </w:p>
          <w:p>
            <w:pPr>
              <w:spacing w:after="20"/>
              <w:ind w:left="20"/>
              <w:jc w:val="both"/>
            </w:pPr>
            <w:r>
              <w:rPr>
                <w:rFonts w:ascii="Times New Roman"/>
                <w:b w:val="false"/>
                <w:i w:val="false"/>
                <w:color w:val="000000"/>
                <w:sz w:val="20"/>
              </w:rPr>
              <w:t>
деловые и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түнедіңіз бе?</w:t>
            </w:r>
          </w:p>
          <w:p>
            <w:pPr>
              <w:spacing w:after="20"/>
              <w:ind w:left="20"/>
              <w:jc w:val="both"/>
            </w:pPr>
            <w:r>
              <w:rPr>
                <w:rFonts w:ascii="Times New Roman"/>
                <w:b w:val="false"/>
                <w:i w:val="false"/>
                <w:color w:val="000000"/>
                <w:sz w:val="20"/>
              </w:rPr>
              <w:t>
Вы осуществляли ночевки?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Өткізген түндер санын көрсетіңіз</w:t>
            </w:r>
          </w:p>
          <w:p>
            <w:pPr>
              <w:spacing w:after="20"/>
              <w:ind w:left="20"/>
              <w:jc w:val="both"/>
            </w:pP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осы сапарға туристік ваучер сатып алдыңыз ба?</w:t>
            </w:r>
          </w:p>
          <w:p>
            <w:pPr>
              <w:spacing w:after="20"/>
              <w:ind w:left="20"/>
              <w:jc w:val="both"/>
            </w:pPr>
            <w:r>
              <w:rPr>
                <w:rFonts w:ascii="Times New Roman"/>
                <w:b w:val="false"/>
                <w:i w:val="false"/>
                <w:color w:val="000000"/>
                <w:sz w:val="20"/>
              </w:rPr>
              <w:t>
Приобретали ли Вы туристскийваучер для этой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1.11</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Туристік ваучерге кіретін көрсетілетін қызметтерге шығыстарыңызды көрсетіңіз, теңгемен </w:t>
            </w:r>
          </w:p>
          <w:p>
            <w:pPr>
              <w:spacing w:after="20"/>
              <w:ind w:left="20"/>
              <w:jc w:val="both"/>
            </w:pPr>
            <w:r>
              <w:rPr>
                <w:rFonts w:ascii="Times New Roman"/>
                <w:b w:val="false"/>
                <w:i w:val="false"/>
                <w:color w:val="000000"/>
                <w:sz w:val="20"/>
              </w:rPr>
              <w:t>
Укажите Ваши расходы на услуги, входящие в туристский ваучер, в тенге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w:t>
            </w:r>
          </w:p>
          <w:p>
            <w:pPr>
              <w:spacing w:after="20"/>
              <w:ind w:left="20"/>
              <w:jc w:val="both"/>
            </w:pPr>
            <w:r>
              <w:rPr>
                <w:rFonts w:ascii="Times New Roman"/>
                <w:b w:val="false"/>
                <w:i w:val="false"/>
                <w:color w:val="000000"/>
                <w:sz w:val="20"/>
              </w:rPr>
              <w:t>
страховка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көліктің жалпы шығыстары</w:t>
            </w:r>
          </w:p>
          <w:p>
            <w:pPr>
              <w:spacing w:after="20"/>
              <w:ind w:left="20"/>
              <w:jc w:val="both"/>
            </w:pPr>
            <w:r>
              <w:rPr>
                <w:rFonts w:ascii="Times New Roman"/>
                <w:b w:val="false"/>
                <w:i w:val="false"/>
                <w:color w:val="000000"/>
                <w:sz w:val="20"/>
              </w:rPr>
              <w:t>
общие расходы на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тұру</w:t>
            </w:r>
          </w:p>
          <w:p>
            <w:pPr>
              <w:spacing w:after="20"/>
              <w:ind w:left="20"/>
              <w:jc w:val="both"/>
            </w:pPr>
            <w:r>
              <w:rPr>
                <w:rFonts w:ascii="Times New Roman"/>
                <w:b w:val="false"/>
                <w:i w:val="false"/>
                <w:color w:val="000000"/>
                <w:sz w:val="20"/>
              </w:rPr>
              <w:t>
проживание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тамақтану</w:t>
            </w:r>
          </w:p>
          <w:p>
            <w:pPr>
              <w:spacing w:after="20"/>
              <w:ind w:left="20"/>
              <w:jc w:val="both"/>
            </w:pPr>
            <w:r>
              <w:rPr>
                <w:rFonts w:ascii="Times New Roman"/>
                <w:b w:val="false"/>
                <w:i w:val="false"/>
                <w:color w:val="000000"/>
                <w:sz w:val="20"/>
              </w:rPr>
              <w:t>
питание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емдік және сауықтыру емшаралары</w:t>
            </w:r>
          </w:p>
          <w:p>
            <w:pPr>
              <w:spacing w:after="20"/>
              <w:ind w:left="20"/>
              <w:jc w:val="both"/>
            </w:pPr>
            <w:r>
              <w:rPr>
                <w:rFonts w:ascii="Times New Roman"/>
                <w:b w:val="false"/>
                <w:i w:val="false"/>
                <w:color w:val="000000"/>
                <w:sz w:val="20"/>
              </w:rPr>
              <w:t>
лечебные и оздоровительныепроцедуры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экскурсиялар, курстар, музейге кіру үшін төлем шығыстары</w:t>
            </w:r>
          </w:p>
          <w:p>
            <w:pPr>
              <w:spacing w:after="20"/>
              <w:ind w:left="20"/>
              <w:jc w:val="both"/>
            </w:pPr>
            <w:r>
              <w:rPr>
                <w:rFonts w:ascii="Times New Roman"/>
                <w:b w:val="false"/>
                <w:i w:val="false"/>
                <w:color w:val="000000"/>
                <w:sz w:val="20"/>
              </w:rPr>
              <w:t>
расходы на экскурсии, курсы, плата за вход в музеи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Туристік ваучер бойынша төлемге қосылған көлік түрін көрсетіңіз</w:t>
            </w:r>
          </w:p>
          <w:p>
            <w:pPr>
              <w:spacing w:after="20"/>
              <w:ind w:left="20"/>
              <w:jc w:val="both"/>
            </w:pPr>
            <w:r>
              <w:rPr>
                <w:rFonts w:ascii="Times New Roman"/>
                <w:b w:val="false"/>
                <w:i w:val="false"/>
                <w:color w:val="000000"/>
                <w:sz w:val="20"/>
              </w:rPr>
              <w:t>
Укажите вид транспорта, включенный в оплату по туристскому ваучеру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көлігі</w:t>
            </w:r>
          </w:p>
          <w:p>
            <w:pPr>
              <w:spacing w:after="20"/>
              <w:ind w:left="20"/>
              <w:jc w:val="both"/>
            </w:pPr>
            <w:r>
              <w:rPr>
                <w:rFonts w:ascii="Times New Roman"/>
                <w:b w:val="false"/>
                <w:i w:val="false"/>
                <w:color w:val="000000"/>
                <w:sz w:val="20"/>
              </w:rPr>
              <w:t>
воздушный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1.11</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 көлігі </w:t>
            </w:r>
          </w:p>
          <w:p>
            <w:pPr>
              <w:spacing w:after="20"/>
              <w:ind w:left="20"/>
              <w:jc w:val="both"/>
            </w:pPr>
            <w:r>
              <w:rPr>
                <w:rFonts w:ascii="Times New Roman"/>
                <w:b w:val="false"/>
                <w:i w:val="false"/>
                <w:color w:val="000000"/>
                <w:sz w:val="20"/>
              </w:rPr>
              <w:t>
водный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теміржол көлігі </w:t>
            </w:r>
          </w:p>
          <w:p>
            <w:pPr>
              <w:spacing w:after="20"/>
              <w:ind w:left="20"/>
              <w:jc w:val="both"/>
            </w:pPr>
            <w:r>
              <w:rPr>
                <w:rFonts w:ascii="Times New Roman"/>
                <w:b w:val="false"/>
                <w:i w:val="false"/>
                <w:color w:val="000000"/>
                <w:sz w:val="20"/>
              </w:rPr>
              <w:t>
железнодорожный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халықаралық автобус (тек шығу келушілері) </w:t>
            </w:r>
          </w:p>
          <w:p>
            <w:pPr>
              <w:spacing w:after="20"/>
              <w:ind w:left="20"/>
              <w:jc w:val="both"/>
            </w:pPr>
            <w:r>
              <w:rPr>
                <w:rFonts w:ascii="Times New Roman"/>
                <w:b w:val="false"/>
                <w:i w:val="false"/>
                <w:color w:val="000000"/>
                <w:sz w:val="20"/>
              </w:rPr>
              <w:t>
международный автобус (только выездные посетители)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қалааралық автобус (тек ішкі келушілер) </w:t>
            </w:r>
          </w:p>
          <w:p>
            <w:pPr>
              <w:spacing w:after="20"/>
              <w:ind w:left="20"/>
              <w:jc w:val="both"/>
            </w:pPr>
            <w:r>
              <w:rPr>
                <w:rFonts w:ascii="Times New Roman"/>
                <w:b w:val="false"/>
                <w:i w:val="false"/>
                <w:color w:val="000000"/>
                <w:sz w:val="20"/>
              </w:rPr>
              <w:t>
междугородный автобус (только внутренние посетители)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такси, мотоцикл, қалалық көлік, велосипед</w:t>
            </w:r>
          </w:p>
          <w:p>
            <w:pPr>
              <w:spacing w:after="20"/>
              <w:ind w:left="20"/>
              <w:jc w:val="both"/>
            </w:pPr>
            <w:r>
              <w:rPr>
                <w:rFonts w:ascii="Times New Roman"/>
                <w:b w:val="false"/>
                <w:i w:val="false"/>
                <w:color w:val="000000"/>
                <w:sz w:val="20"/>
              </w:rPr>
              <w:t>
такси, мотоцикл, городской транспорт, велосипед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Сіз тоқтаған негізгі орналастыру орнын көрсетіңіз. Егер Сіз бірнеше орналастыру орындарына тоқтасаңыз, онда Сіз көбірек болған орын негізгі орналастыру орны болып көрсетіледі</w:t>
            </w:r>
          </w:p>
          <w:p>
            <w:pPr>
              <w:spacing w:after="20"/>
              <w:ind w:left="20"/>
              <w:jc w:val="both"/>
            </w:pP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размещениях,то указывается основное место размещения, в котором Вы пребывали в течение наибольшего срока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w:t>
            </w:r>
          </w:p>
          <w:p>
            <w:pPr>
              <w:spacing w:after="20"/>
              <w:ind w:left="20"/>
              <w:jc w:val="both"/>
            </w:pPr>
            <w:r>
              <w:rPr>
                <w:rFonts w:ascii="Times New Roman"/>
                <w:b w:val="false"/>
                <w:i w:val="false"/>
                <w:color w:val="000000"/>
                <w:sz w:val="20"/>
              </w:rPr>
              <w:t>
гостиница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санаторий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туристік база </w:t>
            </w:r>
          </w:p>
          <w:p>
            <w:pPr>
              <w:spacing w:after="20"/>
              <w:ind w:left="20"/>
              <w:jc w:val="both"/>
            </w:pPr>
            <w:r>
              <w:rPr>
                <w:rFonts w:ascii="Times New Roman"/>
                <w:b w:val="false"/>
                <w:i w:val="false"/>
                <w:color w:val="000000"/>
                <w:sz w:val="20"/>
              </w:rPr>
              <w:t>
туристская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балалар лагері </w:t>
            </w:r>
          </w:p>
          <w:p>
            <w:pPr>
              <w:spacing w:after="20"/>
              <w:ind w:left="20"/>
              <w:jc w:val="both"/>
            </w:pPr>
            <w:r>
              <w:rPr>
                <w:rFonts w:ascii="Times New Roman"/>
                <w:b w:val="false"/>
                <w:i w:val="false"/>
                <w:color w:val="000000"/>
                <w:sz w:val="20"/>
              </w:rPr>
              <w:t>
детский лагерь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демалыс үйі</w:t>
            </w:r>
          </w:p>
          <w:p>
            <w:pPr>
              <w:spacing w:after="20"/>
              <w:ind w:left="20"/>
              <w:jc w:val="both"/>
            </w:pPr>
            <w:r>
              <w:rPr>
                <w:rFonts w:ascii="Times New Roman"/>
                <w:b w:val="false"/>
                <w:i w:val="false"/>
                <w:color w:val="000000"/>
                <w:sz w:val="20"/>
              </w:rPr>
              <w:t>
дом отдыха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қала сыртындағы үй</w:t>
            </w:r>
          </w:p>
          <w:p>
            <w:pPr>
              <w:spacing w:after="20"/>
              <w:ind w:left="20"/>
              <w:jc w:val="both"/>
            </w:pPr>
            <w:r>
              <w:rPr>
                <w:rFonts w:ascii="Times New Roman"/>
                <w:b w:val="false"/>
                <w:i w:val="false"/>
                <w:color w:val="000000"/>
                <w:sz w:val="20"/>
              </w:rPr>
              <w:t>
загородный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туыстар немесе таныстармен тегін ұсынылған орналасу </w:t>
            </w:r>
          </w:p>
          <w:p>
            <w:pPr>
              <w:spacing w:after="20"/>
              <w:ind w:left="20"/>
              <w:jc w:val="both"/>
            </w:pPr>
            <w:r>
              <w:rPr>
                <w:rFonts w:ascii="Times New Roman"/>
                <w:b w:val="false"/>
                <w:i w:val="false"/>
                <w:color w:val="000000"/>
                <w:sz w:val="20"/>
              </w:rPr>
              <w:t>
размещение, предоставляемое бесплатно родственниками или знакомыми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бір қабатты бунгало, ауылдық үйлер (шале), коттедждер, шағын үйлер </w:t>
            </w:r>
          </w:p>
          <w:p>
            <w:pPr>
              <w:spacing w:after="20"/>
              <w:ind w:left="20"/>
              <w:jc w:val="both"/>
            </w:pPr>
            <w:r>
              <w:rPr>
                <w:rFonts w:ascii="Times New Roman"/>
                <w:b w:val="false"/>
                <w:i w:val="false"/>
                <w:color w:val="000000"/>
                <w:sz w:val="20"/>
              </w:rPr>
              <w:t>
одноэтажные бунгало, сельские домики (шале), коттеджи, небольшие домики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жалға алынған пәтер (үй) </w:t>
            </w:r>
          </w:p>
          <w:p>
            <w:pPr>
              <w:spacing w:after="20"/>
              <w:ind w:left="20"/>
              <w:jc w:val="both"/>
            </w:pPr>
            <w:r>
              <w:rPr>
                <w:rFonts w:ascii="Times New Roman"/>
                <w:b w:val="false"/>
                <w:i w:val="false"/>
                <w:color w:val="000000"/>
                <w:sz w:val="20"/>
              </w:rPr>
              <w:t>
съемная квартира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басқа да тұрғын үй түрлері (атауын көрсетіңіз) </w:t>
            </w:r>
          </w:p>
          <w:p>
            <w:pPr>
              <w:spacing w:after="20"/>
              <w:ind w:left="20"/>
              <w:jc w:val="both"/>
            </w:pPr>
            <w:r>
              <w:rPr>
                <w:rFonts w:ascii="Times New Roman"/>
                <w:b w:val="false"/>
                <w:i w:val="false"/>
                <w:color w:val="000000"/>
                <w:sz w:val="20"/>
              </w:rPr>
              <w:t>
другие виды жилья(укажите наименование) 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Сіздің шығындарыңыздың қанша бөлігі қолма-қол ақшамен жүзегеасырылды?</w:t>
            </w:r>
          </w:p>
          <w:p>
            <w:pPr>
              <w:spacing w:after="20"/>
              <w:ind w:left="20"/>
              <w:jc w:val="both"/>
            </w:pPr>
            <w:r>
              <w:rPr>
                <w:rFonts w:ascii="Times New Roman"/>
                <w:b w:val="false"/>
                <w:i w:val="false"/>
                <w:color w:val="000000"/>
                <w:sz w:val="20"/>
              </w:rPr>
              <w:t>
Какая часть Ваших расходов была осуществлена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барлығы қолма-қол нысанда </w:t>
            </w:r>
          </w:p>
          <w:p>
            <w:pPr>
              <w:spacing w:after="20"/>
              <w:ind w:left="20"/>
              <w:jc w:val="both"/>
            </w:pPr>
            <w:r>
              <w:rPr>
                <w:rFonts w:ascii="Times New Roman"/>
                <w:b w:val="false"/>
                <w:i w:val="false"/>
                <w:color w:val="000000"/>
                <w:sz w:val="20"/>
              </w:rPr>
              <w:t>
все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 Туристік ваучер құнын қоспағанда, барлық шығыстарды көрсетіңіз, теңгемен</w:t>
      </w:r>
    </w:p>
    <w:p>
      <w:pPr>
        <w:spacing w:after="0"/>
        <w:ind w:left="0"/>
        <w:jc w:val="both"/>
      </w:pPr>
      <w:r>
        <w:rPr>
          <w:rFonts w:ascii="Times New Roman"/>
          <w:b w:val="false"/>
          <w:i w:val="false"/>
          <w:color w:val="000000"/>
          <w:sz w:val="28"/>
        </w:rPr>
        <w:t>
      Укажите все расходы, за исключением стоимости туристского ваучера,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p>
          <w:p>
            <w:pPr>
              <w:spacing w:after="20"/>
              <w:ind w:left="20"/>
              <w:jc w:val="both"/>
            </w:pPr>
            <w:r>
              <w:rPr>
                <w:rFonts w:ascii="Times New Roman"/>
                <w:b w:val="false"/>
                <w:i w:val="false"/>
                <w:color w:val="000000"/>
                <w:sz w:val="20"/>
              </w:rPr>
              <w:t>
До поездки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кезінде</w:t>
            </w:r>
          </w:p>
          <w:p>
            <w:pPr>
              <w:spacing w:after="20"/>
              <w:ind w:left="20"/>
              <w:jc w:val="both"/>
            </w:pPr>
            <w:r>
              <w:rPr>
                <w:rFonts w:ascii="Times New Roman"/>
                <w:b w:val="false"/>
                <w:i w:val="false"/>
                <w:color w:val="000000"/>
                <w:sz w:val="20"/>
              </w:rPr>
              <w:t>
В ходе поездки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жүзеге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және визаны алу</w:t>
            </w:r>
          </w:p>
          <w:p>
            <w:pPr>
              <w:spacing w:after="20"/>
              <w:ind w:left="20"/>
              <w:jc w:val="both"/>
            </w:pPr>
            <w:r>
              <w:rPr>
                <w:rFonts w:ascii="Times New Roman"/>
                <w:b w:val="false"/>
                <w:i w:val="false"/>
                <w:color w:val="000000"/>
                <w:sz w:val="20"/>
              </w:rPr>
              <w:t xml:space="preserve">
получение паспорта и визы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p>
            <w:pPr>
              <w:spacing w:after="20"/>
              <w:ind w:left="20"/>
              <w:jc w:val="both"/>
            </w:pPr>
            <w:r>
              <w:rPr>
                <w:rFonts w:ascii="Times New Roman"/>
                <w:b w:val="false"/>
                <w:i w:val="false"/>
                <w:color w:val="000000"/>
                <w:sz w:val="20"/>
              </w:rPr>
              <w:t xml:space="preserve">
страховка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p>
            <w:pPr>
              <w:spacing w:after="20"/>
              <w:ind w:left="20"/>
              <w:jc w:val="both"/>
            </w:pPr>
            <w:r>
              <w:rPr>
                <w:rFonts w:ascii="Times New Roman"/>
                <w:b w:val="false"/>
                <w:i w:val="false"/>
                <w:color w:val="000000"/>
                <w:sz w:val="20"/>
              </w:rPr>
              <w:t xml:space="preserve">
проживание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және операторлардың қызметтері</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p>
          <w:p>
            <w:pPr>
              <w:spacing w:after="20"/>
              <w:ind w:left="20"/>
              <w:jc w:val="both"/>
            </w:pPr>
            <w:r>
              <w:rPr>
                <w:rFonts w:ascii="Times New Roman"/>
                <w:b w:val="false"/>
                <w:i w:val="false"/>
                <w:color w:val="000000"/>
                <w:sz w:val="20"/>
              </w:rPr>
              <w:t>
питание в ресторанах и кафе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p>
          <w:p>
            <w:pPr>
              <w:spacing w:after="20"/>
              <w:ind w:left="20"/>
              <w:jc w:val="both"/>
            </w:pPr>
            <w:r>
              <w:rPr>
                <w:rFonts w:ascii="Times New Roman"/>
                <w:b w:val="false"/>
                <w:i w:val="false"/>
                <w:color w:val="000000"/>
                <w:sz w:val="20"/>
              </w:rPr>
              <w:t>
покупка товаров, за исключением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p>
          <w:p>
            <w:pPr>
              <w:spacing w:after="20"/>
              <w:ind w:left="20"/>
              <w:jc w:val="both"/>
            </w:pPr>
            <w:r>
              <w:rPr>
                <w:rFonts w:ascii="Times New Roman"/>
                <w:b w:val="false"/>
                <w:i w:val="false"/>
                <w:color w:val="000000"/>
                <w:sz w:val="20"/>
              </w:rPr>
              <w:t>
предметы одежды и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p>
          <w:p>
            <w:pPr>
              <w:spacing w:after="20"/>
              <w:ind w:left="20"/>
              <w:jc w:val="both"/>
            </w:pPr>
            <w:r>
              <w:rPr>
                <w:rFonts w:ascii="Times New Roman"/>
                <w:b w:val="false"/>
                <w:i w:val="false"/>
                <w:color w:val="000000"/>
                <w:sz w:val="20"/>
              </w:rPr>
              <w:t>
сувениры и подарки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p>
            <w:pPr>
              <w:spacing w:after="20"/>
              <w:ind w:left="20"/>
              <w:jc w:val="both"/>
            </w:pPr>
            <w:r>
              <w:rPr>
                <w:rFonts w:ascii="Times New Roman"/>
                <w:b w:val="false"/>
                <w:i w:val="false"/>
                <w:color w:val="000000"/>
                <w:sz w:val="20"/>
              </w:rPr>
              <w:t>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тауарлары (кілем, төсек жапқыш)</w:t>
            </w:r>
          </w:p>
          <w:p>
            <w:pPr>
              <w:spacing w:after="20"/>
              <w:ind w:left="20"/>
              <w:jc w:val="both"/>
            </w:pPr>
            <w:r>
              <w:rPr>
                <w:rFonts w:ascii="Times New Roman"/>
                <w:b w:val="false"/>
                <w:i w:val="false"/>
                <w:color w:val="000000"/>
                <w:sz w:val="20"/>
              </w:rPr>
              <w:t>
текстильные товары (ковры, пледы)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асылметалдар және тастар (гауһар тас, алтын, күміс),антиквариат, көркем өнер туындылары және басқақұндылықтарды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p>
          <w:p>
            <w:pPr>
              <w:spacing w:after="20"/>
              <w:ind w:left="20"/>
              <w:jc w:val="both"/>
            </w:pPr>
            <w:r>
              <w:rPr>
                <w:rFonts w:ascii="Times New Roman"/>
                <w:b w:val="false"/>
                <w:i w:val="false"/>
                <w:color w:val="000000"/>
                <w:sz w:val="20"/>
              </w:rPr>
              <w:t>
покупка прочих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p>
          <w:p>
            <w:pPr>
              <w:spacing w:after="20"/>
              <w:ind w:left="20"/>
              <w:jc w:val="both"/>
            </w:pPr>
            <w:r>
              <w:rPr>
                <w:rFonts w:ascii="Times New Roman"/>
                <w:b w:val="false"/>
                <w:i w:val="false"/>
                <w:color w:val="000000"/>
                <w:sz w:val="20"/>
              </w:rPr>
              <w:t>
рекреационныеи спортивные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p>
          <w:p>
            <w:pPr>
              <w:spacing w:after="20"/>
              <w:ind w:left="20"/>
              <w:jc w:val="both"/>
            </w:pPr>
            <w:r>
              <w:rPr>
                <w:rFonts w:ascii="Times New Roman"/>
                <w:b w:val="false"/>
                <w:i w:val="false"/>
                <w:color w:val="000000"/>
                <w:sz w:val="20"/>
              </w:rPr>
              <w:t>
услуги культурные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прочие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Көлік шығыстарын (ең ұзақ шақырымды өткен бір көліктің түрі бойынша, әр баған бойынша шығыстарды көрсету керек) көрсетіңіз, теңге</w:t>
      </w:r>
    </w:p>
    <w:p>
      <w:pPr>
        <w:spacing w:after="0"/>
        <w:ind w:left="0"/>
        <w:jc w:val="both"/>
      </w:pPr>
      <w:r>
        <w:rPr>
          <w:rFonts w:ascii="Times New Roman"/>
          <w:b w:val="false"/>
          <w:i w:val="false"/>
          <w:color w:val="000000"/>
          <w:sz w:val="28"/>
        </w:rPr>
        <w:t>
      Укажите расходы на транспорт (необходимо проставить расходы по каждой графе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жерге дейін және кері қайтудағы көлік шығыстары</w:t>
            </w:r>
          </w:p>
          <w:p>
            <w:pPr>
              <w:spacing w:after="20"/>
              <w:ind w:left="20"/>
              <w:jc w:val="both"/>
            </w:pPr>
            <w:r>
              <w:rPr>
                <w:rFonts w:ascii="Times New Roman"/>
                <w:b w:val="false"/>
                <w:i w:val="false"/>
                <w:color w:val="000000"/>
                <w:sz w:val="20"/>
              </w:rPr>
              <w:t xml:space="preserve">
Расходы на транспорт до места назначения и обратно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тасымалдарды қоспағанда көлік шығыстары</w:t>
            </w:r>
          </w:p>
          <w:p>
            <w:pPr>
              <w:spacing w:after="20"/>
              <w:ind w:left="20"/>
              <w:jc w:val="both"/>
            </w:pPr>
            <w:r>
              <w:rPr>
                <w:rFonts w:ascii="Times New Roman"/>
                <w:b w:val="false"/>
                <w:i w:val="false"/>
                <w:color w:val="000000"/>
                <w:sz w:val="20"/>
              </w:rPr>
              <w:t>
Расходы на транспорт, за исключением международных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p>
          <w:p>
            <w:pPr>
              <w:spacing w:after="20"/>
              <w:ind w:left="20"/>
              <w:jc w:val="both"/>
            </w:pPr>
            <w:r>
              <w:rPr>
                <w:rFonts w:ascii="Times New Roman"/>
                <w:b w:val="false"/>
                <w:i w:val="false"/>
                <w:color w:val="000000"/>
                <w:sz w:val="20"/>
              </w:rPr>
              <w:t>
до поездки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барысындағы</w:t>
            </w:r>
          </w:p>
          <w:p>
            <w:pPr>
              <w:spacing w:after="20"/>
              <w:ind w:left="20"/>
              <w:jc w:val="both"/>
            </w:pPr>
            <w:r>
              <w:rPr>
                <w:rFonts w:ascii="Times New Roman"/>
                <w:b w:val="false"/>
                <w:i w:val="false"/>
                <w:color w:val="000000"/>
                <w:sz w:val="20"/>
              </w:rPr>
              <w:t>
в ходе поездки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r>
              <w:rPr>
                <w:rFonts w:ascii="Times New Roman"/>
                <w:b w:val="false"/>
                <w:i w:val="false"/>
                <w:color w:val="000000"/>
                <w:sz w:val="20"/>
              </w:rPr>
              <w:t>
Воздушный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p>
            <w:pPr>
              <w:spacing w:after="20"/>
              <w:ind w:left="20"/>
              <w:jc w:val="both"/>
            </w:pPr>
            <w:r>
              <w:rPr>
                <w:rFonts w:ascii="Times New Roman"/>
                <w:b w:val="false"/>
                <w:i w:val="false"/>
                <w:color w:val="000000"/>
                <w:sz w:val="20"/>
              </w:rPr>
              <w:t>
Водный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Железнодорожный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автобус (тек шығу келушілері)</w:t>
            </w:r>
          </w:p>
          <w:p>
            <w:pPr>
              <w:spacing w:after="20"/>
              <w:ind w:left="20"/>
              <w:jc w:val="both"/>
            </w:pPr>
            <w:r>
              <w:rPr>
                <w:rFonts w:ascii="Times New Roman"/>
                <w:b w:val="false"/>
                <w:i w:val="false"/>
                <w:color w:val="000000"/>
                <w:sz w:val="20"/>
              </w:rPr>
              <w:t>
Международный автобус (только выездные посетители)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w:t>
            </w:r>
          </w:p>
          <w:p>
            <w:pPr>
              <w:spacing w:after="20"/>
              <w:ind w:left="20"/>
              <w:jc w:val="both"/>
            </w:pPr>
            <w:r>
              <w:rPr>
                <w:rFonts w:ascii="Times New Roman"/>
                <w:b w:val="false"/>
                <w:i w:val="false"/>
                <w:color w:val="000000"/>
                <w:sz w:val="20"/>
              </w:rPr>
              <w:t>
Междугородный автобус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p>
          <w:p>
            <w:pPr>
              <w:spacing w:after="20"/>
              <w:ind w:left="20"/>
              <w:jc w:val="both"/>
            </w:pPr>
            <w:r>
              <w:rPr>
                <w:rFonts w:ascii="Times New Roman"/>
                <w:b w:val="false"/>
                <w:i w:val="false"/>
                <w:color w:val="000000"/>
                <w:sz w:val="20"/>
              </w:rPr>
              <w:t>
Собственная автомашина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p>
          <w:p>
            <w:pPr>
              <w:spacing w:after="20"/>
              <w:ind w:left="20"/>
              <w:jc w:val="both"/>
            </w:pP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p>
          <w:p>
            <w:pPr>
              <w:spacing w:after="20"/>
              <w:ind w:left="20"/>
              <w:jc w:val="both"/>
            </w:pPr>
            <w:r>
              <w:rPr>
                <w:rFonts w:ascii="Times New Roman"/>
                <w:b w:val="false"/>
                <w:i w:val="false"/>
                <w:color w:val="000000"/>
                <w:sz w:val="20"/>
              </w:rPr>
              <w:t>
Такси, мотоцикл, городской транспорт, велосипед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p>
          <w:p>
            <w:pPr>
              <w:spacing w:after="20"/>
              <w:ind w:left="20"/>
              <w:jc w:val="both"/>
            </w:pP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Бес балдық шәкіл бойынша сапарға қанағаттану дәрежесін белгілеңіз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(5 - жақсы, 1 - 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 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p>
          <w:p>
            <w:pPr>
              <w:spacing w:after="20"/>
              <w:ind w:left="20"/>
              <w:jc w:val="both"/>
            </w:pP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p>
          <w:p>
            <w:pPr>
              <w:spacing w:after="20"/>
              <w:ind w:left="20"/>
              <w:jc w:val="both"/>
            </w:pPr>
            <w:r>
              <w:rPr>
                <w:rFonts w:ascii="Times New Roman"/>
                <w:b w:val="false"/>
                <w:i w:val="false"/>
                <w:color w:val="000000"/>
                <w:sz w:val="20"/>
              </w:rPr>
              <w:t>
Услуги по размещению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p>
          <w:p>
            <w:pPr>
              <w:spacing w:after="20"/>
              <w:ind w:left="20"/>
              <w:jc w:val="both"/>
            </w:pPr>
            <w:r>
              <w:rPr>
                <w:rFonts w:ascii="Times New Roman"/>
                <w:b w:val="false"/>
                <w:i w:val="false"/>
                <w:color w:val="000000"/>
                <w:sz w:val="20"/>
              </w:rPr>
              <w:t>
Услуги объектов общественного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Услуги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p>
          <w:p>
            <w:pPr>
              <w:spacing w:after="20"/>
              <w:ind w:left="20"/>
              <w:jc w:val="both"/>
            </w:pPr>
            <w:r>
              <w:rPr>
                <w:rFonts w:ascii="Times New Roman"/>
                <w:b w:val="false"/>
                <w:i w:val="false"/>
                <w:color w:val="000000"/>
                <w:sz w:val="20"/>
              </w:rPr>
              <w:t>
Услуги отдыха и развлечений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p>
          <w:p>
            <w:pPr>
              <w:spacing w:after="20"/>
              <w:ind w:left="20"/>
              <w:jc w:val="both"/>
            </w:pPr>
            <w:r>
              <w:rPr>
                <w:rFonts w:ascii="Times New Roman"/>
                <w:b w:val="false"/>
                <w:i w:val="false"/>
                <w:color w:val="000000"/>
                <w:sz w:val="20"/>
              </w:rPr>
              <w:t>
Экскурсионные услуги(услуги гидов)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сапарға қанағаттандыңыз ба</w:t>
            </w:r>
          </w:p>
          <w:p>
            <w:pPr>
              <w:spacing w:after="20"/>
              <w:ind w:left="20"/>
              <w:jc w:val="both"/>
            </w:pPr>
            <w:r>
              <w:rPr>
                <w:rFonts w:ascii="Times New Roman"/>
                <w:b w:val="false"/>
                <w:i w:val="false"/>
                <w:color w:val="000000"/>
                <w:sz w:val="20"/>
              </w:rPr>
              <w:t xml:space="preserve">
В целом удовлетворены ли Вы поездкой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20 бұйрығына</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толтыру жөніндегі нұсқаулық</w:t>
      </w:r>
    </w:p>
    <w:bookmarkEnd w:id="26"/>
    <w:p>
      <w:pPr>
        <w:spacing w:after="0"/>
        <w:ind w:left="0"/>
        <w:jc w:val="both"/>
      </w:pPr>
      <w:r>
        <w:rPr>
          <w:rFonts w:ascii="Times New Roman"/>
          <w:b w:val="false"/>
          <w:i w:val="false"/>
          <w:color w:val="ff0000"/>
          <w:sz w:val="28"/>
        </w:rPr>
        <w:t xml:space="preserve">
      Ескерту. 4-қосымша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14</w:t>
      </w:r>
      <w:r>
        <w:rPr>
          <w:rFonts w:ascii="Times New Roman"/>
          <w:b w:val="false"/>
          <w:i w:val="false"/>
          <w:color w:val="ff0000"/>
          <w:sz w:val="28"/>
        </w:rPr>
        <w:t xml:space="preserve"> (01.01.2023 бастап қолданысқа енгізіледі) бұйрығымен.</w:t>
      </w:r>
    </w:p>
    <w:bookmarkStart w:name="z33" w:id="27"/>
    <w:p>
      <w:pPr>
        <w:spacing w:after="0"/>
        <w:ind w:left="0"/>
        <w:jc w:val="both"/>
      </w:pPr>
      <w:r>
        <w:rPr>
          <w:rFonts w:ascii="Times New Roman"/>
          <w:b w:val="false"/>
          <w:i w:val="false"/>
          <w:color w:val="000000"/>
          <w:sz w:val="28"/>
        </w:rPr>
        <w:t>
      1. Осы нұсқаулық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(бұдан әрі – Сауалнама) толтыруды нақтылайды.</w:t>
      </w:r>
    </w:p>
    <w:bookmarkEnd w:id="27"/>
    <w:bookmarkStart w:name="z62" w:id="28"/>
    <w:p>
      <w:pPr>
        <w:spacing w:after="0"/>
        <w:ind w:left="0"/>
        <w:jc w:val="both"/>
      </w:pPr>
      <w:r>
        <w:rPr>
          <w:rFonts w:ascii="Times New Roman"/>
          <w:b w:val="false"/>
          <w:i w:val="false"/>
          <w:color w:val="000000"/>
          <w:sz w:val="28"/>
        </w:rPr>
        <w:t>
      2. Осы нұсқаулықта келесі анықтама пайдаланылады:</w:t>
      </w:r>
    </w:p>
    <w:bookmarkEnd w:id="28"/>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63" w:id="29"/>
    <w:p>
      <w:pPr>
        <w:spacing w:after="0"/>
        <w:ind w:left="0"/>
        <w:jc w:val="both"/>
      </w:pPr>
      <w:r>
        <w:rPr>
          <w:rFonts w:ascii="Times New Roman"/>
          <w:b w:val="false"/>
          <w:i w:val="false"/>
          <w:color w:val="000000"/>
          <w:sz w:val="28"/>
        </w:rPr>
        <w:t>
      3. Зерттеу үй шаруашылығы мүшелеріне сауал салу және мәліметтерді Сауалнамаға жазу арқылы жүргізіледі.</w:t>
      </w:r>
    </w:p>
    <w:bookmarkEnd w:id="29"/>
    <w:p>
      <w:pPr>
        <w:spacing w:after="0"/>
        <w:ind w:left="0"/>
        <w:jc w:val="both"/>
      </w:pPr>
      <w:r>
        <w:rPr>
          <w:rFonts w:ascii="Times New Roman"/>
          <w:b w:val="false"/>
          <w:i w:val="false"/>
          <w:color w:val="000000"/>
          <w:sz w:val="28"/>
        </w:rPr>
        <w:t>
      Үй шаруашылықтарын зерттеу кезінде 18 жастан асқан респонденттерден жауап алынады. Сауалнама үй шаруашылықтарының іріктемелі жиынтығына түскен әрбір жеке алынған үй шаруашылығына толтырылады.</w:t>
      </w:r>
    </w:p>
    <w:p>
      <w:pPr>
        <w:spacing w:after="0"/>
        <w:ind w:left="0"/>
        <w:jc w:val="both"/>
      </w:pPr>
      <w:r>
        <w:rPr>
          <w:rFonts w:ascii="Times New Roman"/>
          <w:b w:val="false"/>
          <w:i w:val="false"/>
          <w:color w:val="000000"/>
          <w:sz w:val="28"/>
        </w:rPr>
        <w:t>
      Егер үй шаруашылығының мүшелері бір жыл ішінде бірнеше сапар жасаса,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p>
    <w:p>
      <w:pPr>
        <w:spacing w:after="0"/>
        <w:ind w:left="0"/>
        <w:jc w:val="both"/>
      </w:pPr>
      <w:r>
        <w:rPr>
          <w:rFonts w:ascii="Times New Roman"/>
          <w:b w:val="false"/>
          <w:i w:val="false"/>
          <w:color w:val="000000"/>
          <w:sz w:val="28"/>
        </w:rPr>
        <w:t>
      Сұралатын респондентті қосқандағы үй шаруашылығының барлық мүшелерінің шығыстары есепке алынады.</w:t>
      </w:r>
    </w:p>
    <w:p>
      <w:pPr>
        <w:spacing w:after="0"/>
        <w:ind w:left="0"/>
        <w:jc w:val="both"/>
      </w:pP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түрінде көрсетіледі.</w:t>
      </w:r>
    </w:p>
    <w:bookmarkStart w:name="z64" w:id="30"/>
    <w:p>
      <w:pPr>
        <w:spacing w:after="0"/>
        <w:ind w:left="0"/>
        <w:jc w:val="both"/>
      </w:pPr>
      <w:r>
        <w:rPr>
          <w:rFonts w:ascii="Times New Roman"/>
          <w:b w:val="false"/>
          <w:i w:val="false"/>
          <w:color w:val="000000"/>
          <w:sz w:val="28"/>
        </w:rPr>
        <w:t>
      4. 1-бөлімнің 1.4-тармағында ішкі туризм кезінде 1) тармақша, ал шығу туризмі кезінде 2) тармақшасы толтырылады. Егер сапарда респонденттер екі немесе одан да көп межелі жерлерде болса немесе бірнеше елге барса, онда көбірек түнеген орын негізгі межелі жері болып саналады. Түнеген күндерінің саны бірдей болса, респонденттің әдеттегі тұрғылықты тұратын жерінен неғұрлым алыстағы жер межелі жері болып табылады.</w:t>
      </w:r>
    </w:p>
    <w:bookmarkEnd w:id="30"/>
    <w:p>
      <w:pPr>
        <w:spacing w:after="0"/>
        <w:ind w:left="0"/>
        <w:jc w:val="both"/>
      </w:pPr>
      <w:r>
        <w:rPr>
          <w:rFonts w:ascii="Times New Roman"/>
          <w:b w:val="false"/>
          <w:i w:val="false"/>
          <w:color w:val="000000"/>
          <w:sz w:val="28"/>
        </w:rPr>
        <w:t>
      1-бөлімнің 1.5 тармағының 1) тармақшасында 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мақсаттар жатады.</w:t>
      </w:r>
    </w:p>
    <w:p>
      <w:pPr>
        <w:spacing w:after="0"/>
        <w:ind w:left="0"/>
        <w:jc w:val="both"/>
      </w:pPr>
      <w:r>
        <w:rPr>
          <w:rFonts w:ascii="Times New Roman"/>
          <w:b w:val="false"/>
          <w:i w:val="false"/>
          <w:color w:val="000000"/>
          <w:sz w:val="28"/>
        </w:rPr>
        <w:t xml:space="preserve">
      1-бөлімнің 1.5 тармағының 2) тармақшасында 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 </w:t>
      </w:r>
    </w:p>
    <w:bookmarkStart w:name="z65" w:id="31"/>
    <w:p>
      <w:pPr>
        <w:spacing w:after="0"/>
        <w:ind w:left="0"/>
        <w:jc w:val="both"/>
      </w:pPr>
      <w:r>
        <w:rPr>
          <w:rFonts w:ascii="Times New Roman"/>
          <w:b w:val="false"/>
          <w:i w:val="false"/>
          <w:color w:val="000000"/>
          <w:sz w:val="28"/>
        </w:rPr>
        <w:t>
      5. 1-бөлімнің 1.9-тармағында туристік ваучерге кіретін шығыстар көрсетіледі, ал туристік ваучерге кірмеген қалған барлық шығыстар 2-бөлімде көрсетіледі.</w:t>
      </w:r>
    </w:p>
    <w:bookmarkEnd w:id="31"/>
    <w:p>
      <w:pPr>
        <w:spacing w:after="0"/>
        <w:ind w:left="0"/>
        <w:jc w:val="both"/>
      </w:pPr>
      <w:r>
        <w:rPr>
          <w:rFonts w:ascii="Times New Roman"/>
          <w:b w:val="false"/>
          <w:i w:val="false"/>
          <w:color w:val="000000"/>
          <w:sz w:val="28"/>
        </w:rPr>
        <w:t>
      1-бөлімнің 1.11-тармағының 11) тармақшасында тұрғын үйдің басқа да түрлеріне хостел, демалыс пансионаты, туристік лагерь, кемпинг жатады</w:t>
      </w:r>
    </w:p>
    <w:bookmarkStart w:name="z66" w:id="32"/>
    <w:p>
      <w:pPr>
        <w:spacing w:after="0"/>
        <w:ind w:left="0"/>
        <w:jc w:val="both"/>
      </w:pPr>
      <w:r>
        <w:rPr>
          <w:rFonts w:ascii="Times New Roman"/>
          <w:b w:val="false"/>
          <w:i w:val="false"/>
          <w:color w:val="000000"/>
          <w:sz w:val="28"/>
        </w:rPr>
        <w:t>
      6. 2-бөлімдегі шығу туризмінде келушілердің өз еліндегі бажсыз тауарларға жұмсаған шығыстары сыртқа шыққанға дейін шығу келушілерінің шығыстары бойынша статистикалық ақпараттарға енгізілмейді. Бажсыз тауарларды өзі тұрақты тұратын елінен тыс жерлерде сатып алған жағдайда, шығыстар шығу келушілерінің шығыстары бойынша статистикалық ақпараттарға енгізіледі.</w:t>
      </w:r>
    </w:p>
    <w:bookmarkEnd w:id="32"/>
    <w:p>
      <w:pPr>
        <w:spacing w:after="0"/>
        <w:ind w:left="0"/>
        <w:jc w:val="both"/>
      </w:pPr>
      <w:r>
        <w:rPr>
          <w:rFonts w:ascii="Times New Roman"/>
          <w:b w:val="false"/>
          <w:i w:val="false"/>
          <w:color w:val="000000"/>
          <w:sz w:val="28"/>
        </w:rPr>
        <w:t>
      Туристік сапардағы шығыстар кез келген тәсілмен жүргізілген, (қолма-қол ақшаға, кредиттік карта, жол немесе жеке чекпен, шотты тікелей ұсыну, электрондық аударым) сондай-ақ басқа адам немесе ұйым-жұмыс беруші егер тек осы адам (ұйым) келген елдің резиденті болмаса, төленген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 (қайта сатуға немесе келушілердің кез келген санаты жүзеге асыратын өндірістің факторы ретінде, сондай-ақ өз жұмыс берушісінің атынан іскерлік сапар уақытында келуші жүргізген сатып алулар), күрделі қаржы салымдары немесе мәмілелер (келушілер жүзеге асыратын және жерге, тұрғын үйлерге, жылжымайтын мүлікке және өзге маңызды сатып алынатын заттарға (автомашина, автофургон, катер, екінші үй) қатысты, тіпті егер олар болашақта туризм мақсатында пайдаланылса да), қолма-қол ақша (қандай да бір туристік тауардың немесе қызметтің төлеміне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xml:space="preserve">
      2-бөлімнің 1-бағанында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сапарға шығу кезінде Қазақстан аумағында жүргізілген шығыстар (мысалы, Қазақстан аумағында қонақүйде немесе туыстарда тұру, жолда тамақтану), тұрғылықты тұратын орында жасалған ішкі туризм бойынша шығыстар көрсетіледі. </w:t>
      </w:r>
    </w:p>
    <w:p>
      <w:pPr>
        <w:spacing w:after="0"/>
        <w:ind w:left="0"/>
        <w:jc w:val="both"/>
      </w:pPr>
      <w:r>
        <w:rPr>
          <w:rFonts w:ascii="Times New Roman"/>
          <w:b w:val="false"/>
          <w:i w:val="false"/>
          <w:color w:val="000000"/>
          <w:sz w:val="28"/>
        </w:rPr>
        <w:t>
      2-бөлімнің 2-бағанында шығу туризмі бойынша сапар кезіндегі шығыстарға Қазақстан аумағының шегінен тыс жүзеге асырылатын шығыстар жатады, ал ішкі туризм үшін тұрғылықты тұратын жерінің шегінен тыс жүзеге асырылатын шығыстар жатады.</w:t>
      </w:r>
    </w:p>
    <w:p>
      <w:pPr>
        <w:spacing w:after="0"/>
        <w:ind w:left="0"/>
        <w:jc w:val="both"/>
      </w:pPr>
      <w:r>
        <w:rPr>
          <w:rFonts w:ascii="Times New Roman"/>
          <w:b w:val="false"/>
          <w:i w:val="false"/>
          <w:color w:val="000000"/>
          <w:sz w:val="28"/>
        </w:rPr>
        <w:t>
      Коммерциялық орналастыру құнына таңғы асты пайдаланатынына немесе пайдаланбайтынына қарамастан, таңғы ас тиісті тарифтің ажырамас бөлігі ретінде кірсе, жалпы құнды орналастыру шығыстары деп есептеу қажет және 2-бөлімнің 1.3-жолында көрсетіледі.</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оның құны тамақтану шығыстарына жатады және 2-бөлімнің 1.5-жолында көрсетіледі.</w:t>
      </w:r>
    </w:p>
    <w:p>
      <w:pPr>
        <w:spacing w:after="0"/>
        <w:ind w:left="0"/>
        <w:jc w:val="both"/>
      </w:pPr>
      <w:r>
        <w:rPr>
          <w:rFonts w:ascii="Times New Roman"/>
          <w:b w:val="false"/>
          <w:i w:val="false"/>
          <w:color w:val="000000"/>
          <w:sz w:val="28"/>
        </w:rPr>
        <w:t>
      2-бөлімнің 1.4-жолында келушілердің экскурсиялық қызметтерге,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жұмсаған шығыстары көрсетіледі.</w:t>
      </w:r>
    </w:p>
    <w:p>
      <w:pPr>
        <w:spacing w:after="0"/>
        <w:ind w:left="0"/>
        <w:jc w:val="both"/>
      </w:pPr>
      <w:r>
        <w:rPr>
          <w:rFonts w:ascii="Times New Roman"/>
          <w:b w:val="false"/>
          <w:i w:val="false"/>
          <w:color w:val="000000"/>
          <w:sz w:val="28"/>
        </w:rPr>
        <w:t>
      2-бөлімнің 1.5-жолында тамақтану мен сусындарға жұмсалған сапарға дейінгі және сапар барысындағы шығыстар жатады.</w:t>
      </w:r>
    </w:p>
    <w:p>
      <w:pPr>
        <w:spacing w:after="0"/>
        <w:ind w:left="0"/>
        <w:jc w:val="both"/>
      </w:pPr>
      <w:r>
        <w:rPr>
          <w:rFonts w:ascii="Times New Roman"/>
          <w:b w:val="false"/>
          <w:i w:val="false"/>
          <w:color w:val="000000"/>
          <w:sz w:val="28"/>
        </w:rPr>
        <w:t>
      2-бөлімнің 1.6.6-жолында 2-бөлімнің 1.6.1 – 1.6.5 жолында ескерілмеген тауарларды сатып алуға жұмсалған шығыстар көрсетіледі.</w:t>
      </w:r>
    </w:p>
    <w:p>
      <w:pPr>
        <w:spacing w:after="0"/>
        <w:ind w:left="0"/>
        <w:jc w:val="both"/>
      </w:pPr>
      <w:r>
        <w:rPr>
          <w:rFonts w:ascii="Times New Roman"/>
          <w:b w:val="false"/>
          <w:i w:val="false"/>
          <w:color w:val="000000"/>
          <w:sz w:val="28"/>
        </w:rPr>
        <w:t xml:space="preserve">
      2-бөлімнің 1.6.5-жолы бойынша белгілі бір құндылығы бар бұйымдарға жұмсалған шығыстарға өндіру немесе тұтыну мақсатында қолданылмайтын, бірақ кейбір уақыт кезеңі ішіндегі құндық қор ретінде сақталатын, туристік сапар кезінде жеке пайдалану немесе сыйлық ретінде алынған айтарлықтай құнды тауарларға жұмсалған шығыстар жатады. </w:t>
      </w:r>
    </w:p>
    <w:p>
      <w:pPr>
        <w:spacing w:after="0"/>
        <w:ind w:left="0"/>
        <w:jc w:val="both"/>
      </w:pPr>
      <w:r>
        <w:rPr>
          <w:rFonts w:ascii="Times New Roman"/>
          <w:b w:val="false"/>
          <w:i w:val="false"/>
          <w:color w:val="000000"/>
          <w:sz w:val="28"/>
        </w:rPr>
        <w:t>
      2-бөлімнің 1.7-жолы бойынша рекреациялық және спорттық іс-шараларға арналған шығыстарға демалыс саябақтарына, бұқаралық спорт имараттарына, ойын мекемелеріне, казино, спорт объектілеріне бару, бос уақыт және демалуға арналған тауарларды, спорттық мүкәммалдарды жалға алу және лизинг жатады.</w:t>
      </w:r>
    </w:p>
    <w:p>
      <w:pPr>
        <w:spacing w:after="0"/>
        <w:ind w:left="0"/>
        <w:jc w:val="both"/>
      </w:pPr>
      <w:r>
        <w:rPr>
          <w:rFonts w:ascii="Times New Roman"/>
          <w:b w:val="false"/>
          <w:i w:val="false"/>
          <w:color w:val="000000"/>
          <w:sz w:val="28"/>
        </w:rPr>
        <w:t>
      2-бөлімнің 1.8-жолы бойынша мәдени көрсетілетін қызметтерге арналған шығыстарға театр көрсетілімдеріне, концерттерге, музейлерге, тарихи объектілер мен ғимараттарға, ботаникалық бақтарға, хайуанаттар бағына, көрмелерге, фестивальдарға, конгресс-орталықтарына және конференц-орталықтарына бару жатады.</w:t>
      </w:r>
    </w:p>
    <w:p>
      <w:pPr>
        <w:spacing w:after="0"/>
        <w:ind w:left="0"/>
        <w:jc w:val="both"/>
      </w:pPr>
      <w:r>
        <w:rPr>
          <w:rFonts w:ascii="Times New Roman"/>
          <w:b w:val="false"/>
          <w:i w:val="false"/>
          <w:color w:val="000000"/>
          <w:sz w:val="28"/>
        </w:rPr>
        <w:t>
      2-бөлімнің 1.9-жолы бойынша емдеу-сауықтыру емшараларына жұмсалған шығыстарға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санаторийлердің қызметтерін алу, теңіз және спа-курорттарға, медициналық жабдықтарды қолдану арқылы косметологиялық хирургияны қоса, медициналық кеңес беруге негізделген, медициналық қызметтерді алу үшін өзге де мамандандырылған мекемелерге бару, вакцинация, медициналық бақылау және массаж қызметтері жатады.</w:t>
      </w:r>
    </w:p>
    <w:p>
      <w:pPr>
        <w:spacing w:after="0"/>
        <w:ind w:left="0"/>
        <w:jc w:val="both"/>
      </w:pPr>
      <w:r>
        <w:rPr>
          <w:rFonts w:ascii="Times New Roman"/>
          <w:b w:val="false"/>
          <w:i w:val="false"/>
          <w:color w:val="000000"/>
          <w:sz w:val="28"/>
        </w:rPr>
        <w:t>
      2-бөлімнің 1.10-жолы бойынша өзге де шығыстарға жүкшілердің, вокзалдардағы ақылы анықтамалар, сақтау камералары, пленканы айқындау, фотографияларды шығару, байланыс қызметі, интернет-кафелердің қызметтері жатады.</w:t>
      </w:r>
    </w:p>
    <w:bookmarkStart w:name="z67" w:id="33"/>
    <w:p>
      <w:pPr>
        <w:spacing w:after="0"/>
        <w:ind w:left="0"/>
        <w:jc w:val="both"/>
      </w:pPr>
      <w:r>
        <w:rPr>
          <w:rFonts w:ascii="Times New Roman"/>
          <w:b w:val="false"/>
          <w:i w:val="false"/>
          <w:color w:val="000000"/>
          <w:sz w:val="28"/>
        </w:rPr>
        <w:t>
      7. 3-бөлімнің 2-бағанында сапарға дайындық кезіндегі Қазақстан аумағында жұмсалған көлік шығыстары көрсетіледі (мысалы, әуежайға және вокзалға дейінгі көлік, шығар алдында автомашинаға жанармай құю).</w:t>
      </w:r>
    </w:p>
    <w:bookmarkEnd w:id="33"/>
    <w:p>
      <w:pPr>
        <w:spacing w:after="0"/>
        <w:ind w:left="0"/>
        <w:jc w:val="both"/>
      </w:pPr>
      <w:r>
        <w:rPr>
          <w:rFonts w:ascii="Times New Roman"/>
          <w:b w:val="false"/>
          <w:i w:val="false"/>
          <w:color w:val="000000"/>
          <w:sz w:val="28"/>
        </w:rPr>
        <w:t>
      3-бөлімнің 3-бағанында шығу келушілерінің сапар кезіндегі көлік шығыстарына Қазақстанның аумағынан тыс жерде жұмсалатын, ал ішкі келушілер үшін өзінің тұрақты жерінен тыс жерде жұмсалған шығыстары жатады.</w:t>
      </w:r>
    </w:p>
    <w:p>
      <w:pPr>
        <w:spacing w:after="0"/>
        <w:ind w:left="0"/>
        <w:jc w:val="both"/>
      </w:pPr>
      <w:r>
        <w:rPr>
          <w:rFonts w:ascii="Times New Roman"/>
          <w:b w:val="false"/>
          <w:i w:val="false"/>
          <w:color w:val="000000"/>
          <w:sz w:val="28"/>
        </w:rPr>
        <w:t xml:space="preserve">
      Көлікте жол жүру билетінің құнына тамақтандыру енгізілген жағдайда, онда билеттің толық құны көліктік шығыс болып табылады, ол 3-бөлімде көрсетіледі. Тамақтануға жеке төленген жағдайда, оның құны тамақтану шығыстарына жатқызылады және 2-бөлімнің 1.5-жолында көрсетіледі. </w:t>
      </w:r>
    </w:p>
    <w:p>
      <w:pPr>
        <w:spacing w:after="0"/>
        <w:ind w:left="0"/>
        <w:jc w:val="both"/>
      </w:pPr>
      <w:r>
        <w:rPr>
          <w:rFonts w:ascii="Times New Roman"/>
          <w:b w:val="false"/>
          <w:i w:val="false"/>
          <w:color w:val="000000"/>
          <w:sz w:val="28"/>
        </w:rPr>
        <w:t>
      3-бөлімнің 6-жолындағы жеке меншік автомашинамен сапарға шығу кезіндегі көлік шығыстары, жанармай шығыстарын, автокөлік құралдарын жөндеу, қосалқы бөлшектерді сатып алу, тұраққа төлеу және ақылы автожолдардағы алымдарды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20 бұйрығына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p>
          <w:p>
            <w:pPr>
              <w:spacing w:after="20"/>
              <w:ind w:left="20"/>
              <w:jc w:val="both"/>
            </w:pPr>
            <w:r>
              <w:rPr>
                <w:rFonts w:ascii="Times New Roman"/>
                <w:b w:val="false"/>
                <w:i w:val="false"/>
                <w:color w:val="000000"/>
                <w:sz w:val="20"/>
              </w:rPr>
              <w:t>к приказу Председателя</w:t>
            </w:r>
          </w:p>
          <w:p>
            <w:pPr>
              <w:spacing w:after="20"/>
              <w:ind w:left="20"/>
              <w:jc w:val="both"/>
            </w:pPr>
            <w:r>
              <w:rPr>
                <w:rFonts w:ascii="Times New Roman"/>
                <w:b w:val="false"/>
                <w:i w:val="false"/>
                <w:color w:val="000000"/>
                <w:sz w:val="20"/>
              </w:rPr>
              <w:t>Комитета п о статистике</w:t>
            </w:r>
          </w:p>
          <w:p>
            <w:pPr>
              <w:spacing w:after="20"/>
              <w:ind w:left="20"/>
              <w:jc w:val="both"/>
            </w:pPr>
            <w:r>
              <w:rPr>
                <w:rFonts w:ascii="Times New Roman"/>
                <w:b w:val="false"/>
                <w:i w:val="false"/>
                <w:color w:val="000000"/>
                <w:sz w:val="20"/>
              </w:rPr>
              <w:t>Министерства 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от 10 февраля 2020 года № 20</w:t>
            </w:r>
          </w:p>
          <w:p>
            <w:pPr>
              <w:spacing w:after="20"/>
              <w:ind w:left="20"/>
              <w:jc w:val="both"/>
            </w:pPr>
            <w:r>
              <w:rPr>
                <w:rFonts w:ascii="Times New Roman"/>
                <w:b w:val="false"/>
                <w:i w:val="false"/>
                <w:color w:val="000000"/>
                <w:sz w:val="20"/>
              </w:rPr>
              <w:t>
 </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p>
            <w:pPr>
              <w:spacing w:after="20"/>
              <w:ind w:left="20"/>
              <w:jc w:val="both"/>
            </w:pPr>
            <w:r>
              <w:rPr>
                <w:rFonts w:ascii="Times New Roman"/>
                <w:b w:val="false"/>
                <w:i w:val="false"/>
                <w:color w:val="000000"/>
                <w:sz w:val="20"/>
              </w:rPr>
              <w:t>
Анкета обследования посетителей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екі рет </w:t>
            </w:r>
          </w:p>
          <w:p>
            <w:pPr>
              <w:spacing w:after="20"/>
              <w:ind w:left="20"/>
              <w:jc w:val="both"/>
            </w:pPr>
            <w:r>
              <w:rPr>
                <w:rFonts w:ascii="Times New Roman"/>
                <w:b w:val="false"/>
                <w:i w:val="false"/>
                <w:color w:val="000000"/>
                <w:sz w:val="20"/>
              </w:rPr>
              <w:t>
два раза в год</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p>
            <w:pPr>
              <w:spacing w:after="20"/>
              <w:ind w:left="20"/>
              <w:jc w:val="both"/>
            </w:pP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июль</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 (резидент еместерден) сұралады</w:t>
            </w:r>
          </w:p>
          <w:p>
            <w:pPr>
              <w:spacing w:after="20"/>
              <w:ind w:left="20"/>
              <w:jc w:val="both"/>
            </w:pP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Интервьюерлер тапсыратын мерзім – 30 қаңтарға (қоса алғанда) және 30 шілдеге (қоса алғанда) дейін</w:t>
            </w:r>
          </w:p>
          <w:p>
            <w:pPr>
              <w:spacing w:after="20"/>
              <w:ind w:left="20"/>
              <w:jc w:val="both"/>
            </w:pPr>
            <w:r>
              <w:rPr>
                <w:rFonts w:ascii="Times New Roman"/>
                <w:b w:val="false"/>
                <w:i w:val="false"/>
                <w:color w:val="000000"/>
                <w:sz w:val="20"/>
              </w:rPr>
              <w:t>
Срок представления интервьюерами – до 30 января (включительно) и до 30 июля (включительно)</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 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w:t>
            </w:r>
          </w:p>
          <w:p>
            <w:pPr>
              <w:spacing w:after="20"/>
              <w:ind w:left="20"/>
              <w:jc w:val="both"/>
            </w:pP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мекеннің типі (қала – 1, ауыл – 2)</w:t>
            </w:r>
          </w:p>
          <w:p>
            <w:pPr>
              <w:spacing w:after="20"/>
              <w:ind w:left="20"/>
              <w:jc w:val="both"/>
            </w:pPr>
            <w:r>
              <w:rPr>
                <w:rFonts w:ascii="Times New Roman"/>
                <w:b w:val="false"/>
                <w:i w:val="false"/>
                <w:color w:val="000000"/>
                <w:sz w:val="20"/>
              </w:rPr>
              <w:t>
Тип населенного пункта (1 – город, 2 – село)</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Интервьюердің коды</w:t>
            </w:r>
          </w:p>
          <w:p>
            <w:pPr>
              <w:spacing w:after="20"/>
              <w:ind w:left="20"/>
              <w:jc w:val="both"/>
            </w:pPr>
            <w:r>
              <w:rPr>
                <w:rFonts w:ascii="Times New Roman"/>
                <w:b w:val="false"/>
                <w:i w:val="false"/>
                <w:color w:val="000000"/>
                <w:sz w:val="20"/>
              </w:rPr>
              <w:t>
Код интервьюера</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Бланкінің реттік нөмірі</w:t>
            </w:r>
          </w:p>
          <w:p>
            <w:pPr>
              <w:spacing w:after="20"/>
              <w:ind w:left="20"/>
              <w:jc w:val="both"/>
            </w:pPr>
            <w:r>
              <w:rPr>
                <w:rFonts w:ascii="Times New Roman"/>
                <w:b w:val="false"/>
                <w:i w:val="false"/>
                <w:color w:val="000000"/>
                <w:sz w:val="20"/>
              </w:rPr>
              <w:t>
Порядковый номер бланка</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Сауалнама алу күні </w:t>
            </w:r>
          </w:p>
          <w:p>
            <w:pPr>
              <w:spacing w:after="20"/>
              <w:ind w:left="20"/>
              <w:jc w:val="both"/>
            </w:pPr>
            <w:r>
              <w:rPr>
                <w:rFonts w:ascii="Times New Roman"/>
                <w:b w:val="false"/>
                <w:i w:val="false"/>
                <w:color w:val="000000"/>
                <w:sz w:val="20"/>
              </w:rPr>
              <w:t>
Дата анкетирования</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число</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p>
            <w:pPr>
              <w:spacing w:after="20"/>
              <w:ind w:left="20"/>
              <w:jc w:val="both"/>
            </w:pPr>
            <w:r>
              <w:rPr>
                <w:rFonts w:ascii="Times New Roman"/>
                <w:b w:val="false"/>
                <w:i w:val="false"/>
                <w:color w:val="000000"/>
                <w:sz w:val="20"/>
              </w:rPr>
              <w:t>
месяц</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p>
            <w:pPr>
              <w:spacing w:after="20"/>
              <w:ind w:left="20"/>
              <w:jc w:val="both"/>
            </w:pPr>
            <w:r>
              <w:rPr>
                <w:rFonts w:ascii="Times New Roman"/>
                <w:b w:val="false"/>
                <w:i w:val="false"/>
                <w:color w:val="000000"/>
                <w:sz w:val="20"/>
              </w:rPr>
              <w:t>
год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
      Құрметті келушілер, төмендегі сұрақтарға жауап берулеріңізді өтінеміз</w:t>
      </w:r>
    </w:p>
    <w:p>
      <w:pPr>
        <w:spacing w:after="0"/>
        <w:ind w:left="0"/>
        <w:jc w:val="both"/>
      </w:pPr>
      <w:r>
        <w:rPr>
          <w:rFonts w:ascii="Times New Roman"/>
          <w:b w:val="false"/>
          <w:i w:val="false"/>
          <w:color w:val="000000"/>
          <w:sz w:val="28"/>
        </w:rPr>
        <w:t>
      Уважаемые посетители, пожалуйста, ответьте на нижеследующие вопросы</w:t>
      </w:r>
    </w:p>
    <w:p>
      <w:pPr>
        <w:spacing w:after="0"/>
        <w:ind w:left="0"/>
        <w:jc w:val="both"/>
      </w:pPr>
      <w:r>
        <w:rPr>
          <w:rFonts w:ascii="Times New Roman"/>
          <w:b w:val="false"/>
          <w:i w:val="false"/>
          <w:color w:val="000000"/>
          <w:sz w:val="28"/>
        </w:rPr>
        <w:t>
      1. Қазақстанға сапар туралы жалпы мәліметтер</w:t>
      </w:r>
    </w:p>
    <w:p>
      <w:pPr>
        <w:spacing w:after="0"/>
        <w:ind w:left="0"/>
        <w:jc w:val="both"/>
      </w:pP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Сауалнама жүргізілген орынды көрсетіңіз</w:t>
            </w:r>
          </w:p>
          <w:p>
            <w:pPr>
              <w:spacing w:after="20"/>
              <w:ind w:left="20"/>
              <w:jc w:val="both"/>
            </w:pPr>
            <w:r>
              <w:rPr>
                <w:rFonts w:ascii="Times New Roman"/>
                <w:b w:val="false"/>
                <w:i w:val="false"/>
                <w:color w:val="000000"/>
                <w:sz w:val="20"/>
              </w:rPr>
              <w:t xml:space="preserve">
Укажите место анкетирования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әуежай</w:t>
            </w:r>
          </w:p>
          <w:p>
            <w:pPr>
              <w:spacing w:after="20"/>
              <w:ind w:left="20"/>
              <w:jc w:val="both"/>
            </w:pPr>
            <w:r>
              <w:rPr>
                <w:rFonts w:ascii="Times New Roman"/>
                <w:b w:val="false"/>
                <w:i w:val="false"/>
                <w:color w:val="000000"/>
                <w:sz w:val="20"/>
              </w:rPr>
              <w:t>
аэропорт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теміржол вокзалы</w:t>
            </w:r>
          </w:p>
          <w:p>
            <w:pPr>
              <w:spacing w:after="20"/>
              <w:ind w:left="20"/>
              <w:jc w:val="both"/>
            </w:pPr>
            <w:r>
              <w:rPr>
                <w:rFonts w:ascii="Times New Roman"/>
                <w:b w:val="false"/>
                <w:i w:val="false"/>
                <w:color w:val="000000"/>
                <w:sz w:val="20"/>
              </w:rPr>
              <w:t>
железнодорожный вокзал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автомобильді өткізу бекеті</w:t>
            </w:r>
          </w:p>
          <w:p>
            <w:pPr>
              <w:spacing w:after="20"/>
              <w:ind w:left="20"/>
              <w:jc w:val="both"/>
            </w:pPr>
            <w:r>
              <w:rPr>
                <w:rFonts w:ascii="Times New Roman"/>
                <w:b w:val="false"/>
                <w:i w:val="false"/>
                <w:color w:val="000000"/>
                <w:sz w:val="20"/>
              </w:rPr>
              <w:t>
автомобильный пункт пропуска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келгендердің санын көрсетіңіз</w:t>
            </w:r>
          </w:p>
          <w:p>
            <w:pPr>
              <w:spacing w:after="20"/>
              <w:ind w:left="20"/>
              <w:jc w:val="both"/>
            </w:pPr>
            <w:r>
              <w:rPr>
                <w:rFonts w:ascii="Times New Roman"/>
                <w:b w:val="false"/>
                <w:i w:val="false"/>
                <w:color w:val="000000"/>
                <w:sz w:val="20"/>
              </w:rPr>
              <w:t>
Укажите количество приехавших,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жасы бойынша келгендерді көрсетіңіз</w:t>
            </w:r>
          </w:p>
          <w:p>
            <w:pPr>
              <w:spacing w:after="20"/>
              <w:ind w:left="20"/>
              <w:jc w:val="both"/>
            </w:pPr>
            <w:r>
              <w:rPr>
                <w:rFonts w:ascii="Times New Roman"/>
                <w:b w:val="false"/>
                <w:i w:val="false"/>
                <w:color w:val="000000"/>
                <w:sz w:val="20"/>
              </w:rPr>
              <w:t>
Укажите количество приехавших по возрасту,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p>
          <w:p>
            <w:pPr>
              <w:spacing w:after="20"/>
              <w:ind w:left="20"/>
              <w:jc w:val="both"/>
            </w:pPr>
            <w:r>
              <w:rPr>
                <w:rFonts w:ascii="Times New Roman"/>
                <w:b w:val="false"/>
                <w:i w:val="false"/>
                <w:color w:val="000000"/>
                <w:sz w:val="20"/>
              </w:rPr>
              <w:t>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15-24 жас </w:t>
            </w:r>
          </w:p>
          <w:p>
            <w:pPr>
              <w:spacing w:after="20"/>
              <w:ind w:left="20"/>
              <w:jc w:val="both"/>
            </w:pPr>
            <w:r>
              <w:rPr>
                <w:rFonts w:ascii="Times New Roman"/>
                <w:b w:val="false"/>
                <w:i w:val="false"/>
                <w:color w:val="000000"/>
                <w:sz w:val="20"/>
              </w:rPr>
              <w:t>
15-24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25-34 жас </w:t>
            </w:r>
          </w:p>
          <w:p>
            <w:pPr>
              <w:spacing w:after="20"/>
              <w:ind w:left="20"/>
              <w:jc w:val="both"/>
            </w:pPr>
            <w:r>
              <w:rPr>
                <w:rFonts w:ascii="Times New Roman"/>
                <w:b w:val="false"/>
                <w:i w:val="false"/>
                <w:color w:val="000000"/>
                <w:sz w:val="20"/>
              </w:rPr>
              <w:t>
25-34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p>
          <w:p>
            <w:pPr>
              <w:spacing w:after="20"/>
              <w:ind w:left="20"/>
              <w:jc w:val="both"/>
            </w:pPr>
            <w:r>
              <w:rPr>
                <w:rFonts w:ascii="Times New Roman"/>
                <w:b w:val="false"/>
                <w:i w:val="false"/>
                <w:color w:val="000000"/>
                <w:sz w:val="20"/>
              </w:rPr>
              <w:t>
35-44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p>
          <w:p>
            <w:pPr>
              <w:spacing w:after="20"/>
              <w:ind w:left="20"/>
              <w:jc w:val="both"/>
            </w:pPr>
            <w:r>
              <w:rPr>
                <w:rFonts w:ascii="Times New Roman"/>
                <w:b w:val="false"/>
                <w:i w:val="false"/>
                <w:color w:val="000000"/>
                <w:sz w:val="20"/>
              </w:rPr>
              <w:t>
45-54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55-64 жас </w:t>
            </w:r>
          </w:p>
          <w:p>
            <w:pPr>
              <w:spacing w:after="20"/>
              <w:ind w:left="20"/>
              <w:jc w:val="both"/>
            </w:pPr>
            <w:r>
              <w:rPr>
                <w:rFonts w:ascii="Times New Roman"/>
                <w:b w:val="false"/>
                <w:i w:val="false"/>
                <w:color w:val="000000"/>
                <w:sz w:val="20"/>
              </w:rPr>
              <w:t>
55-64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65 жас және үлкен </w:t>
            </w:r>
          </w:p>
          <w:p>
            <w:pPr>
              <w:spacing w:after="20"/>
              <w:ind w:left="20"/>
              <w:jc w:val="both"/>
            </w:pPr>
            <w:r>
              <w:rPr>
                <w:rFonts w:ascii="Times New Roman"/>
                <w:b w:val="false"/>
                <w:i w:val="false"/>
                <w:color w:val="000000"/>
                <w:sz w:val="20"/>
              </w:rPr>
              <w:t>
65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1.4</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Соңғы 12 ай ішінде өзіңіз тұрған елді көрсетіңіз</w:t>
            </w:r>
          </w:p>
          <w:p>
            <w:pPr>
              <w:spacing w:after="20"/>
              <w:ind w:left="20"/>
              <w:jc w:val="both"/>
            </w:pPr>
            <w:r>
              <w:rPr>
                <w:rFonts w:ascii="Times New Roman"/>
                <w:b w:val="false"/>
                <w:i w:val="false"/>
                <w:color w:val="000000"/>
                <w:sz w:val="20"/>
              </w:rPr>
              <w:t xml:space="preserve">
Укажите страну в которой Вы жили в течение последних 12 месяцев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Ел коды (статистика органының қызметкерлері толтырады)</w:t>
            </w:r>
          </w:p>
          <w:p>
            <w:pPr>
              <w:spacing w:after="20"/>
              <w:ind w:left="20"/>
              <w:jc w:val="both"/>
            </w:pPr>
            <w:r>
              <w:rPr>
                <w:rFonts w:ascii="Times New Roman"/>
                <w:b w:val="false"/>
                <w:i w:val="false"/>
                <w:color w:val="000000"/>
                <w:sz w:val="20"/>
              </w:rPr>
              <w:t xml:space="preserve">
Код страны (заполняется работником органа статистики) </w:t>
            </w: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сапарыңыздың негізгі бір мақсатын көрсетіңіз.</w:t>
            </w:r>
          </w:p>
          <w:p>
            <w:pPr>
              <w:spacing w:after="20"/>
              <w:ind w:left="20"/>
              <w:jc w:val="both"/>
            </w:pPr>
            <w:r>
              <w:rPr>
                <w:rFonts w:ascii="Times New Roman"/>
                <w:b w:val="false"/>
                <w:i w:val="false"/>
                <w:color w:val="000000"/>
                <w:sz w:val="20"/>
              </w:rPr>
              <w:t>
Укажите одну основную цель Вашей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w:t>
            </w:r>
          </w:p>
          <w:p>
            <w:pPr>
              <w:spacing w:after="20"/>
              <w:ind w:left="20"/>
              <w:jc w:val="both"/>
            </w:pPr>
            <w:r>
              <w:rPr>
                <w:rFonts w:ascii="Times New Roman"/>
                <w:b w:val="false"/>
                <w:i w:val="false"/>
                <w:color w:val="000000"/>
                <w:sz w:val="20"/>
              </w:rPr>
              <w:t>
личные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іскерлік және кәсіби</w:t>
            </w:r>
          </w:p>
          <w:p>
            <w:pPr>
              <w:spacing w:after="20"/>
              <w:ind w:left="20"/>
              <w:jc w:val="both"/>
            </w:pPr>
            <w:r>
              <w:rPr>
                <w:rFonts w:ascii="Times New Roman"/>
                <w:b w:val="false"/>
                <w:i w:val="false"/>
                <w:color w:val="000000"/>
                <w:sz w:val="20"/>
              </w:rPr>
              <w:t>
деловые и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Қазақстанда сіз түнедіңіз бе?</w:t>
            </w:r>
          </w:p>
          <w:p>
            <w:pPr>
              <w:spacing w:after="20"/>
              <w:ind w:left="20"/>
              <w:jc w:val="both"/>
            </w:pPr>
            <w:r>
              <w:rPr>
                <w:rFonts w:ascii="Times New Roman"/>
                <w:b w:val="false"/>
                <w:i w:val="false"/>
                <w:color w:val="000000"/>
                <w:sz w:val="20"/>
              </w:rPr>
              <w:t>
Вы осуществляли ночевки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Өткізген түндер санын көрсетіңіз.</w:t>
            </w:r>
          </w:p>
          <w:p>
            <w:pPr>
              <w:spacing w:after="20"/>
              <w:ind w:left="20"/>
              <w:jc w:val="both"/>
            </w:pP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Ең көп күн өткізілген елді мекенді көрсетіңіз</w:t>
            </w:r>
          </w:p>
          <w:p>
            <w:pPr>
              <w:spacing w:after="20"/>
              <w:ind w:left="20"/>
              <w:jc w:val="both"/>
            </w:pPr>
            <w:r>
              <w:rPr>
                <w:rFonts w:ascii="Times New Roman"/>
                <w:b w:val="false"/>
                <w:i w:val="false"/>
                <w:color w:val="000000"/>
                <w:sz w:val="20"/>
              </w:rPr>
              <w:t>
Укажите населенный пункт, в котором провели наибольшее количество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1.9</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тоқтаған негізгі орналастыру орнын көрсетіңіз. Егер Сіз бірнеше орналастыру орнында тоқтасаңыз, онда көбірек болған бір ғана орналастыру орнын көрсетіледі.</w:t>
            </w:r>
          </w:p>
          <w:p>
            <w:pPr>
              <w:spacing w:after="20"/>
              <w:ind w:left="20"/>
              <w:jc w:val="both"/>
            </w:pP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w:t>
            </w:r>
          </w:p>
          <w:p>
            <w:pPr>
              <w:spacing w:after="20"/>
              <w:ind w:left="20"/>
              <w:jc w:val="both"/>
            </w:pPr>
            <w:r>
              <w:rPr>
                <w:rFonts w:ascii="Times New Roman"/>
                <w:b w:val="false"/>
                <w:i w:val="false"/>
                <w:color w:val="000000"/>
                <w:sz w:val="20"/>
              </w:rPr>
              <w:t>
гостиница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туристік база</w:t>
            </w:r>
          </w:p>
          <w:p>
            <w:pPr>
              <w:spacing w:after="20"/>
              <w:ind w:left="20"/>
              <w:jc w:val="both"/>
            </w:pPr>
            <w:r>
              <w:rPr>
                <w:rFonts w:ascii="Times New Roman"/>
                <w:b w:val="false"/>
                <w:i w:val="false"/>
                <w:color w:val="000000"/>
                <w:sz w:val="20"/>
              </w:rPr>
              <w:t>
туристская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демалыс үйі</w:t>
            </w:r>
          </w:p>
          <w:p>
            <w:pPr>
              <w:spacing w:after="20"/>
              <w:ind w:left="20"/>
              <w:jc w:val="both"/>
            </w:pPr>
            <w:r>
              <w:rPr>
                <w:rFonts w:ascii="Times New Roman"/>
                <w:b w:val="false"/>
                <w:i w:val="false"/>
                <w:color w:val="000000"/>
                <w:sz w:val="20"/>
              </w:rPr>
              <w:t>
дом отдыха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 сыртындағы үй</w:t>
            </w:r>
          </w:p>
          <w:p>
            <w:pPr>
              <w:spacing w:after="20"/>
              <w:ind w:left="20"/>
              <w:jc w:val="both"/>
            </w:pPr>
            <w:r>
              <w:rPr>
                <w:rFonts w:ascii="Times New Roman"/>
                <w:b w:val="false"/>
                <w:i w:val="false"/>
                <w:color w:val="000000"/>
                <w:sz w:val="20"/>
              </w:rPr>
              <w:t>
загородный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туыстар немесе таныстармен тегінұсынылған орналасу орны</w:t>
            </w:r>
          </w:p>
          <w:p>
            <w:pPr>
              <w:spacing w:after="20"/>
              <w:ind w:left="20"/>
              <w:jc w:val="both"/>
            </w:pPr>
            <w:r>
              <w:rPr>
                <w:rFonts w:ascii="Times New Roman"/>
                <w:b w:val="false"/>
                <w:i w:val="false"/>
                <w:color w:val="000000"/>
                <w:sz w:val="20"/>
              </w:rPr>
              <w:t>
размещение, представляемоебесплатно родственниками или знакомыми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жалға алынған пәтер (үй)</w:t>
            </w:r>
          </w:p>
          <w:p>
            <w:pPr>
              <w:spacing w:after="20"/>
              <w:ind w:left="20"/>
              <w:jc w:val="both"/>
            </w:pPr>
            <w:r>
              <w:rPr>
                <w:rFonts w:ascii="Times New Roman"/>
                <w:b w:val="false"/>
                <w:i w:val="false"/>
                <w:color w:val="000000"/>
                <w:sz w:val="20"/>
              </w:rPr>
              <w:t>
съемная квартира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тұрғын үй түрлері (атауын көрсетіңіз)</w:t>
            </w:r>
          </w:p>
          <w:p>
            <w:pPr>
              <w:spacing w:after="20"/>
              <w:ind w:left="20"/>
              <w:jc w:val="both"/>
            </w:pPr>
            <w:r>
              <w:rPr>
                <w:rFonts w:ascii="Times New Roman"/>
                <w:b w:val="false"/>
                <w:i w:val="false"/>
                <w:color w:val="000000"/>
                <w:sz w:val="20"/>
              </w:rPr>
              <w:t>
другие виды жилья (укажите наименование)</w:t>
            </w: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Сіздің шығындарыңыздың қанша бөлігі қолма-қол ақшамен жүзеге асырылды?</w:t>
            </w:r>
          </w:p>
          <w:p>
            <w:pPr>
              <w:spacing w:after="20"/>
              <w:ind w:left="20"/>
              <w:jc w:val="both"/>
            </w:pPr>
            <w:r>
              <w:rPr>
                <w:rFonts w:ascii="Times New Roman"/>
                <w:b w:val="false"/>
                <w:i w:val="false"/>
                <w:color w:val="000000"/>
                <w:sz w:val="20"/>
              </w:rPr>
              <w:t>
Какая часть Ваших расходов была осуществлена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барлығы қолма-қол нысанда </w:t>
            </w:r>
          </w:p>
          <w:p>
            <w:pPr>
              <w:spacing w:after="20"/>
              <w:ind w:left="20"/>
              <w:jc w:val="both"/>
            </w:pPr>
            <w:r>
              <w:rPr>
                <w:rFonts w:ascii="Times New Roman"/>
                <w:b w:val="false"/>
                <w:i w:val="false"/>
                <w:color w:val="000000"/>
                <w:sz w:val="20"/>
              </w:rPr>
              <w:t>
все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 Сапар кезіндегі көрсетілген қызметтерге кеткен шығыстарды көрсетіңіз</w:t>
      </w:r>
      <w:r>
        <w:rPr>
          <w:rFonts w:ascii="Times New Roman"/>
          <w:b w:val="false"/>
          <w:i w:val="false"/>
          <w:color w:val="000000"/>
          <w:vertAlign w:val="superscript"/>
        </w:rPr>
        <w:t>2</w:t>
      </w:r>
      <w:r>
        <w:rPr>
          <w:rFonts w:ascii="Times New Roman"/>
          <w:b w:val="false"/>
          <w:i w:val="false"/>
          <w:color w:val="000000"/>
          <w:sz w:val="28"/>
        </w:rPr>
        <w:t>, теңге</w:t>
      </w:r>
    </w:p>
    <w:p>
      <w:pPr>
        <w:spacing w:after="0"/>
        <w:ind w:left="0"/>
        <w:jc w:val="both"/>
      </w:pPr>
      <w:r>
        <w:rPr>
          <w:rFonts w:ascii="Times New Roman"/>
          <w:b w:val="false"/>
          <w:i w:val="false"/>
          <w:color w:val="000000"/>
          <w:sz w:val="28"/>
        </w:rPr>
        <w:t>
      Укажите расходы на услуги во время визита</w:t>
      </w:r>
      <w:r>
        <w:rPr>
          <w:rFonts w:ascii="Times New Roman"/>
          <w:b w:val="false"/>
          <w:i w:val="false"/>
          <w:color w:val="000000"/>
          <w:vertAlign w:val="superscript"/>
        </w:rPr>
        <w:t>2</w:t>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p>
          <w:p>
            <w:pPr>
              <w:spacing w:after="20"/>
              <w:ind w:left="20"/>
              <w:jc w:val="both"/>
            </w:pPr>
            <w:r>
              <w:rPr>
                <w:rFonts w:ascii="Times New Roman"/>
                <w:b w:val="false"/>
                <w:i w:val="false"/>
                <w:color w:val="000000"/>
                <w:sz w:val="20"/>
              </w:rPr>
              <w:t>
Расходы в поездке на территории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іске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p>
            <w:pPr>
              <w:spacing w:after="20"/>
              <w:ind w:left="20"/>
              <w:jc w:val="both"/>
            </w:pPr>
            <w:r>
              <w:rPr>
                <w:rFonts w:ascii="Times New Roman"/>
                <w:b w:val="false"/>
                <w:i w:val="false"/>
                <w:color w:val="000000"/>
                <w:sz w:val="20"/>
              </w:rPr>
              <w:t xml:space="preserve">
 проживание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және операторлардың қызметтері </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p>
          <w:p>
            <w:pPr>
              <w:spacing w:after="20"/>
              <w:ind w:left="20"/>
              <w:jc w:val="both"/>
            </w:pPr>
            <w:r>
              <w:rPr>
                <w:rFonts w:ascii="Times New Roman"/>
                <w:b w:val="false"/>
                <w:i w:val="false"/>
                <w:color w:val="000000"/>
                <w:sz w:val="20"/>
              </w:rPr>
              <w:t>
питание в ресторанах и кафе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p>
          <w:p>
            <w:pPr>
              <w:spacing w:after="20"/>
              <w:ind w:left="20"/>
              <w:jc w:val="both"/>
            </w:pPr>
            <w:r>
              <w:rPr>
                <w:rFonts w:ascii="Times New Roman"/>
                <w:b w:val="false"/>
                <w:i w:val="false"/>
                <w:color w:val="000000"/>
                <w:sz w:val="20"/>
              </w:rPr>
              <w:t>
покупка товаров, за исключением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жәнетастар (гауһар тас, алтын, күміс), антиквариат, көркем өнертуындылары және басқа да 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p>
          <w:p>
            <w:pPr>
              <w:spacing w:after="20"/>
              <w:ind w:left="20"/>
              <w:jc w:val="both"/>
            </w:pPr>
            <w:r>
              <w:rPr>
                <w:rFonts w:ascii="Times New Roman"/>
                <w:b w:val="false"/>
                <w:i w:val="false"/>
                <w:color w:val="000000"/>
                <w:sz w:val="20"/>
              </w:rPr>
              <w:t>
покупка прочих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p>
          <w:p>
            <w:pPr>
              <w:spacing w:after="20"/>
              <w:ind w:left="20"/>
              <w:jc w:val="both"/>
            </w:pPr>
            <w:r>
              <w:rPr>
                <w:rFonts w:ascii="Times New Roman"/>
                <w:b w:val="false"/>
                <w:i w:val="false"/>
                <w:color w:val="000000"/>
                <w:sz w:val="20"/>
              </w:rPr>
              <w:t>
 рекреационные и спортивные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Инвестициялық, коммерциялық және қайырымдылық сипаттағы шығыстарды қоспағанда, Қазақстан аумағында ғана сатып алынған тауарлар мен көрсетілген қызметтер құнын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Указывать стоимость купленных товаров и полученных услуг только на территории Казахстана, не включая расходы инвестиционного, коммерческого и благотворительного характера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p>
          <w:p>
            <w:pPr>
              <w:spacing w:after="20"/>
              <w:ind w:left="20"/>
              <w:jc w:val="both"/>
            </w:pPr>
            <w:r>
              <w:rPr>
                <w:rFonts w:ascii="Times New Roman"/>
                <w:b w:val="false"/>
                <w:i w:val="false"/>
                <w:color w:val="000000"/>
                <w:sz w:val="20"/>
              </w:rPr>
              <w:t>
услуги культурные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шығыстар </w:t>
            </w:r>
          </w:p>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Көлік шығыстарын (ең ұзақ шақырымды жүріп өткен бір көліктің түрі бойынша ғана әр баған бойынша шығыстарды көрсету керек) көрсетіңіз, теңге</w:t>
      </w:r>
    </w:p>
    <w:p>
      <w:pPr>
        <w:spacing w:after="0"/>
        <w:ind w:left="0"/>
        <w:jc w:val="both"/>
      </w:pPr>
      <w:r>
        <w:rPr>
          <w:rFonts w:ascii="Times New Roman"/>
          <w:b w:val="false"/>
          <w:i w:val="false"/>
          <w:color w:val="000000"/>
          <w:sz w:val="28"/>
        </w:rPr>
        <w:t>
      Укажите расходы на транспорт (необходимо проставить расходы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кіру және Қазақстаннан шығу кезіндегі көлік шығыстар</w:t>
            </w:r>
          </w:p>
          <w:p>
            <w:pPr>
              <w:spacing w:after="20"/>
              <w:ind w:left="20"/>
              <w:jc w:val="both"/>
            </w:pPr>
            <w:r>
              <w:rPr>
                <w:rFonts w:ascii="Times New Roman"/>
                <w:b w:val="false"/>
                <w:i w:val="false"/>
                <w:color w:val="000000"/>
                <w:sz w:val="20"/>
              </w:rPr>
              <w:t>
Расход на транспорт при въезде в Казахстан и выезде из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орын ауыстыру кезіндегі көлік шығыстары</w:t>
            </w:r>
          </w:p>
          <w:p>
            <w:pPr>
              <w:spacing w:after="20"/>
              <w:ind w:left="20"/>
              <w:jc w:val="both"/>
            </w:pPr>
            <w:r>
              <w:rPr>
                <w:rFonts w:ascii="Times New Roman"/>
                <w:b w:val="false"/>
                <w:i w:val="false"/>
                <w:color w:val="000000"/>
                <w:sz w:val="20"/>
              </w:rPr>
              <w:t>
Расходы на транспорт при перемещении по Казахстану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r>
              <w:rPr>
                <w:rFonts w:ascii="Times New Roman"/>
                <w:b w:val="false"/>
                <w:i w:val="false"/>
                <w:color w:val="000000"/>
                <w:sz w:val="20"/>
              </w:rPr>
              <w:t>
Воздушный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p>
            <w:pPr>
              <w:spacing w:after="20"/>
              <w:ind w:left="20"/>
              <w:jc w:val="both"/>
            </w:pPr>
            <w:r>
              <w:rPr>
                <w:rFonts w:ascii="Times New Roman"/>
                <w:b w:val="false"/>
                <w:i w:val="false"/>
                <w:color w:val="000000"/>
                <w:sz w:val="20"/>
              </w:rPr>
              <w:t>
Водный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Железнодорожный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автобус </w:t>
            </w:r>
          </w:p>
          <w:p>
            <w:pPr>
              <w:spacing w:after="20"/>
              <w:ind w:left="20"/>
              <w:jc w:val="both"/>
            </w:pPr>
            <w:r>
              <w:rPr>
                <w:rFonts w:ascii="Times New Roman"/>
                <w:b w:val="false"/>
                <w:i w:val="false"/>
                <w:color w:val="000000"/>
                <w:sz w:val="20"/>
              </w:rPr>
              <w:t>
Международный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автобус </w:t>
            </w:r>
          </w:p>
          <w:p>
            <w:pPr>
              <w:spacing w:after="20"/>
              <w:ind w:left="20"/>
              <w:jc w:val="both"/>
            </w:pPr>
            <w:r>
              <w:rPr>
                <w:rFonts w:ascii="Times New Roman"/>
                <w:b w:val="false"/>
                <w:i w:val="false"/>
                <w:color w:val="000000"/>
                <w:sz w:val="20"/>
              </w:rPr>
              <w:t>
Междугородный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p>
          <w:p>
            <w:pPr>
              <w:spacing w:after="20"/>
              <w:ind w:left="20"/>
              <w:jc w:val="both"/>
            </w:pPr>
            <w:r>
              <w:rPr>
                <w:rFonts w:ascii="Times New Roman"/>
                <w:b w:val="false"/>
                <w:i w:val="false"/>
                <w:color w:val="000000"/>
                <w:sz w:val="20"/>
              </w:rPr>
              <w:t>
Собственная автомашина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p>
          <w:p>
            <w:pPr>
              <w:spacing w:after="20"/>
              <w:ind w:left="20"/>
              <w:jc w:val="both"/>
            </w:pP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p>
          <w:p>
            <w:pPr>
              <w:spacing w:after="20"/>
              <w:ind w:left="20"/>
              <w:jc w:val="both"/>
            </w:pPr>
            <w:r>
              <w:rPr>
                <w:rFonts w:ascii="Times New Roman"/>
                <w:b w:val="false"/>
                <w:i w:val="false"/>
                <w:color w:val="000000"/>
                <w:sz w:val="20"/>
              </w:rPr>
              <w:t xml:space="preserve">
Такси, мотоцикл, городской транспорт, велосипед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p>
          <w:p>
            <w:pPr>
              <w:spacing w:after="20"/>
              <w:ind w:left="20"/>
              <w:jc w:val="both"/>
            </w:pP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Бес баллдық шәкіл бойынша сапарға қанағаттану дәрежесін белгілеңіз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(5-жақсы, 1-өте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 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p>
          <w:p>
            <w:pPr>
              <w:spacing w:after="20"/>
              <w:ind w:left="20"/>
              <w:jc w:val="both"/>
            </w:pP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p>
          <w:p>
            <w:pPr>
              <w:spacing w:after="20"/>
              <w:ind w:left="20"/>
              <w:jc w:val="both"/>
            </w:pPr>
            <w:r>
              <w:rPr>
                <w:rFonts w:ascii="Times New Roman"/>
                <w:b w:val="false"/>
                <w:i w:val="false"/>
                <w:color w:val="000000"/>
                <w:sz w:val="20"/>
              </w:rPr>
              <w:t>
Услуги по размещению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p>
          <w:p>
            <w:pPr>
              <w:spacing w:after="20"/>
              <w:ind w:left="20"/>
              <w:jc w:val="both"/>
            </w:pPr>
            <w:r>
              <w:rPr>
                <w:rFonts w:ascii="Times New Roman"/>
                <w:b w:val="false"/>
                <w:i w:val="false"/>
                <w:color w:val="000000"/>
                <w:sz w:val="20"/>
              </w:rPr>
              <w:t>
Услуги объектов общественного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Услуги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p>
          <w:p>
            <w:pPr>
              <w:spacing w:after="20"/>
              <w:ind w:left="20"/>
              <w:jc w:val="both"/>
            </w:pPr>
            <w:r>
              <w:rPr>
                <w:rFonts w:ascii="Times New Roman"/>
                <w:b w:val="false"/>
                <w:i w:val="false"/>
                <w:color w:val="000000"/>
                <w:sz w:val="20"/>
              </w:rPr>
              <w:t>
Услуги отдыха и развлечений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p>
          <w:p>
            <w:pPr>
              <w:spacing w:after="20"/>
              <w:ind w:left="20"/>
              <w:jc w:val="both"/>
            </w:pPr>
            <w:r>
              <w:rPr>
                <w:rFonts w:ascii="Times New Roman"/>
                <w:b w:val="false"/>
                <w:i w:val="false"/>
                <w:color w:val="000000"/>
                <w:sz w:val="20"/>
              </w:rPr>
              <w:t>
Экскурсионные услуги (услуги гидов)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сапармен қанағаттандыңыз ба</w:t>
            </w:r>
          </w:p>
          <w:p>
            <w:pPr>
              <w:spacing w:after="20"/>
              <w:ind w:left="20"/>
              <w:jc w:val="both"/>
            </w:pPr>
            <w:r>
              <w:rPr>
                <w:rFonts w:ascii="Times New Roman"/>
                <w:b w:val="false"/>
                <w:i w:val="false"/>
                <w:color w:val="000000"/>
                <w:sz w:val="20"/>
              </w:rPr>
              <w:t xml:space="preserve">
В целом удовлетворены ли Вы поездкой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"Келушілерді зерттеу сауалнамасы" </w:t>
            </w:r>
            <w:r>
              <w:br/>
            </w:r>
            <w:r>
              <w:rPr>
                <w:rFonts w:ascii="Times New Roman"/>
                <w:b w:val="false"/>
                <w:i w:val="false"/>
                <w:color w:val="000000"/>
                <w:sz w:val="20"/>
              </w:rPr>
              <w:t xml:space="preserve">(индексі Н-060, кезеңдiлiгi жылына екі рет) </w:t>
            </w:r>
            <w:r>
              <w:br/>
            </w:r>
            <w:r>
              <w:rPr>
                <w:rFonts w:ascii="Times New Roman"/>
                <w:b w:val="false"/>
                <w:i w:val="false"/>
                <w:color w:val="000000"/>
                <w:sz w:val="20"/>
              </w:rPr>
              <w:t xml:space="preserve">жалпымемлекеттiк статистикалық </w:t>
            </w:r>
            <w:r>
              <w:br/>
            </w:r>
            <w:r>
              <w:rPr>
                <w:rFonts w:ascii="Times New Roman"/>
                <w:b w:val="false"/>
                <w:i w:val="false"/>
                <w:color w:val="000000"/>
                <w:sz w:val="20"/>
              </w:rPr>
              <w:t>байқаудың 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общегосударственного статистического </w:t>
            </w:r>
            <w:r>
              <w:br/>
            </w:r>
            <w:r>
              <w:rPr>
                <w:rFonts w:ascii="Times New Roman"/>
                <w:b w:val="false"/>
                <w:i w:val="false"/>
                <w:color w:val="000000"/>
                <w:sz w:val="20"/>
              </w:rPr>
              <w:t xml:space="preserve">наблюдения "Анкета обследования </w:t>
            </w:r>
            <w:r>
              <w:br/>
            </w:r>
            <w:r>
              <w:rPr>
                <w:rFonts w:ascii="Times New Roman"/>
                <w:b w:val="false"/>
                <w:i w:val="false"/>
                <w:color w:val="000000"/>
                <w:sz w:val="20"/>
              </w:rPr>
              <w:t xml:space="preserve">посетителей" (индекс Н-060, периодичность </w:t>
            </w:r>
            <w:r>
              <w:br/>
            </w:r>
            <w:r>
              <w:rPr>
                <w:rFonts w:ascii="Times New Roman"/>
                <w:b w:val="false"/>
                <w:i w:val="false"/>
                <w:color w:val="000000"/>
                <w:sz w:val="20"/>
              </w:rPr>
              <w:t>два раза в год)</w:t>
            </w:r>
          </w:p>
        </w:tc>
      </w:tr>
    </w:tbl>
    <w:p>
      <w:pPr>
        <w:spacing w:after="0"/>
        <w:ind w:left="0"/>
        <w:jc w:val="left"/>
      </w:pPr>
      <w:r>
        <w:rPr>
          <w:rFonts w:ascii="Times New Roman"/>
          <w:b/>
          <w:i w:val="false"/>
          <w:color w:val="000000"/>
        </w:rPr>
        <w:t xml:space="preserve"> Орналастыру орындарындағы келушілерді зерттеуі Обследования посетителей в местах размещения Құрметті келушілер, төмендегі сұрақтарға жауап берулеріңізді өтінеміз Уважаемые посетители, пожалуйста, ответьте на нижеследующие вопросы</w:t>
      </w:r>
    </w:p>
    <w:p>
      <w:pPr>
        <w:spacing w:after="0"/>
        <w:ind w:left="0"/>
        <w:jc w:val="both"/>
      </w:pPr>
      <w:r>
        <w:rPr>
          <w:rFonts w:ascii="Times New Roman"/>
          <w:b w:val="false"/>
          <w:i w:val="false"/>
          <w:color w:val="000000"/>
          <w:sz w:val="28"/>
        </w:rPr>
        <w:t>
      2. Қазақстанға сапар туралы жалпы мәліметтер</w:t>
      </w:r>
    </w:p>
    <w:p>
      <w:pPr>
        <w:spacing w:after="0"/>
        <w:ind w:left="0"/>
        <w:jc w:val="both"/>
      </w:pP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Сізді қоса алғанда келгендердің санын көрсетіңіз</w:t>
            </w:r>
          </w:p>
          <w:p>
            <w:pPr>
              <w:spacing w:after="20"/>
              <w:ind w:left="20"/>
              <w:jc w:val="both"/>
            </w:pPr>
            <w:r>
              <w:rPr>
                <w:rFonts w:ascii="Times New Roman"/>
                <w:b w:val="false"/>
                <w:i w:val="false"/>
                <w:color w:val="000000"/>
                <w:sz w:val="20"/>
              </w:rPr>
              <w:t>
Укажите количество приехавших,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жасы бойынша келгендерді көрсетіңіз</w:t>
            </w:r>
          </w:p>
          <w:p>
            <w:pPr>
              <w:spacing w:after="20"/>
              <w:ind w:left="20"/>
              <w:jc w:val="both"/>
            </w:pPr>
            <w:r>
              <w:rPr>
                <w:rFonts w:ascii="Times New Roman"/>
                <w:b w:val="false"/>
                <w:i w:val="false"/>
                <w:color w:val="000000"/>
                <w:sz w:val="20"/>
              </w:rPr>
              <w:t>
Укажите количество приехавших по возрасту,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p>
          <w:p>
            <w:pPr>
              <w:spacing w:after="20"/>
              <w:ind w:left="20"/>
              <w:jc w:val="both"/>
            </w:pPr>
            <w:r>
              <w:rPr>
                <w:rFonts w:ascii="Times New Roman"/>
                <w:b w:val="false"/>
                <w:i w:val="false"/>
                <w:color w:val="000000"/>
                <w:sz w:val="20"/>
              </w:rPr>
              <w:t>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p>
          <w:p>
            <w:pPr>
              <w:spacing w:after="20"/>
              <w:ind w:left="20"/>
              <w:jc w:val="both"/>
            </w:pPr>
            <w:r>
              <w:rPr>
                <w:rFonts w:ascii="Times New Roman"/>
                <w:b w:val="false"/>
                <w:i w:val="false"/>
                <w:color w:val="000000"/>
                <w:sz w:val="20"/>
              </w:rPr>
              <w:t>
15-24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25-34 жас </w:t>
            </w:r>
          </w:p>
          <w:p>
            <w:pPr>
              <w:spacing w:after="20"/>
              <w:ind w:left="20"/>
              <w:jc w:val="both"/>
            </w:pPr>
            <w:r>
              <w:rPr>
                <w:rFonts w:ascii="Times New Roman"/>
                <w:b w:val="false"/>
                <w:i w:val="false"/>
                <w:color w:val="000000"/>
                <w:sz w:val="20"/>
              </w:rPr>
              <w:t>
25-34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35-44 жас </w:t>
            </w:r>
          </w:p>
          <w:p>
            <w:pPr>
              <w:spacing w:after="20"/>
              <w:ind w:left="20"/>
              <w:jc w:val="both"/>
            </w:pPr>
            <w:r>
              <w:rPr>
                <w:rFonts w:ascii="Times New Roman"/>
                <w:b w:val="false"/>
                <w:i w:val="false"/>
                <w:color w:val="000000"/>
                <w:sz w:val="20"/>
              </w:rPr>
              <w:t>
35-44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45-54 жас </w:t>
            </w:r>
          </w:p>
          <w:p>
            <w:pPr>
              <w:spacing w:after="20"/>
              <w:ind w:left="20"/>
              <w:jc w:val="both"/>
            </w:pPr>
            <w:r>
              <w:rPr>
                <w:rFonts w:ascii="Times New Roman"/>
                <w:b w:val="false"/>
                <w:i w:val="false"/>
                <w:color w:val="000000"/>
                <w:sz w:val="20"/>
              </w:rPr>
              <w:t>
45-54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55-64 жас </w:t>
            </w:r>
          </w:p>
          <w:p>
            <w:pPr>
              <w:spacing w:after="20"/>
              <w:ind w:left="20"/>
              <w:jc w:val="both"/>
            </w:pPr>
            <w:r>
              <w:rPr>
                <w:rFonts w:ascii="Times New Roman"/>
                <w:b w:val="false"/>
                <w:i w:val="false"/>
                <w:color w:val="000000"/>
                <w:sz w:val="20"/>
              </w:rPr>
              <w:t>
55-64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65 жас және үлкен </w:t>
            </w:r>
          </w:p>
          <w:p>
            <w:pPr>
              <w:spacing w:after="20"/>
              <w:ind w:left="20"/>
              <w:jc w:val="both"/>
            </w:pPr>
            <w:r>
              <w:rPr>
                <w:rFonts w:ascii="Times New Roman"/>
                <w:b w:val="false"/>
                <w:i w:val="false"/>
                <w:color w:val="000000"/>
                <w:sz w:val="20"/>
              </w:rPr>
              <w:t>
65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Соңғы 12 ай ішінде өзіңіз тұрған елді көрсетіңіз</w:t>
            </w:r>
          </w:p>
          <w:p>
            <w:pPr>
              <w:spacing w:after="20"/>
              <w:ind w:left="20"/>
              <w:jc w:val="both"/>
            </w:pPr>
            <w:r>
              <w:rPr>
                <w:rFonts w:ascii="Times New Roman"/>
                <w:b w:val="false"/>
                <w:i w:val="false"/>
                <w:color w:val="000000"/>
                <w:sz w:val="20"/>
              </w:rPr>
              <w:t xml:space="preserve">
Укажите страну в которой Вы жили в течение последних 12 месяцев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Ел коды (статистика органыныңқызметкерлері толтырады)</w:t>
            </w:r>
          </w:p>
          <w:p>
            <w:pPr>
              <w:spacing w:after="20"/>
              <w:ind w:left="20"/>
              <w:jc w:val="both"/>
            </w:pPr>
            <w:r>
              <w:rPr>
                <w:rFonts w:ascii="Times New Roman"/>
                <w:b w:val="false"/>
                <w:i w:val="false"/>
                <w:color w:val="000000"/>
                <w:sz w:val="20"/>
              </w:rPr>
              <w:t xml:space="preserve">
Код страны (заполняется работником органа статистики) </w:t>
            </w: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Сіздің сапарыңыздың негізгі бір мақсатын көрсетіңіз.</w:t>
            </w:r>
          </w:p>
          <w:p>
            <w:pPr>
              <w:spacing w:after="20"/>
              <w:ind w:left="20"/>
              <w:jc w:val="both"/>
            </w:pPr>
            <w:r>
              <w:rPr>
                <w:rFonts w:ascii="Times New Roman"/>
                <w:b w:val="false"/>
                <w:i w:val="false"/>
                <w:color w:val="000000"/>
                <w:sz w:val="20"/>
              </w:rPr>
              <w:t>
Укажите одну основную цель Вашей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w:t>
            </w:r>
          </w:p>
          <w:p>
            <w:pPr>
              <w:spacing w:after="20"/>
              <w:ind w:left="20"/>
              <w:jc w:val="both"/>
            </w:pPr>
            <w:r>
              <w:rPr>
                <w:rFonts w:ascii="Times New Roman"/>
                <w:b w:val="false"/>
                <w:i w:val="false"/>
                <w:color w:val="000000"/>
                <w:sz w:val="20"/>
              </w:rPr>
              <w:t>
личные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іскерлік және кәсіби </w:t>
            </w:r>
          </w:p>
          <w:p>
            <w:pPr>
              <w:spacing w:after="20"/>
              <w:ind w:left="20"/>
              <w:jc w:val="both"/>
            </w:pPr>
            <w:r>
              <w:rPr>
                <w:rFonts w:ascii="Times New Roman"/>
                <w:b w:val="false"/>
                <w:i w:val="false"/>
                <w:color w:val="000000"/>
                <w:sz w:val="20"/>
              </w:rPr>
              <w:t>
деловые и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Қазақстанда сіз түнедіңіз бе?</w:t>
            </w:r>
          </w:p>
          <w:p>
            <w:pPr>
              <w:spacing w:after="20"/>
              <w:ind w:left="20"/>
              <w:jc w:val="both"/>
            </w:pPr>
            <w:r>
              <w:rPr>
                <w:rFonts w:ascii="Times New Roman"/>
                <w:b w:val="false"/>
                <w:i w:val="false"/>
                <w:color w:val="000000"/>
                <w:sz w:val="20"/>
              </w:rPr>
              <w:t>
Вы осуществляли ночевки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1.6</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Өткізген түндер санын көрсетіңіз.</w:t>
            </w:r>
          </w:p>
          <w:p>
            <w:pPr>
              <w:spacing w:after="20"/>
              <w:ind w:left="20"/>
              <w:jc w:val="both"/>
            </w:pP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Ең көп күн өткізілген елді мекенді көрсетіңіз</w:t>
            </w:r>
          </w:p>
          <w:p>
            <w:pPr>
              <w:spacing w:after="20"/>
              <w:ind w:left="20"/>
              <w:jc w:val="both"/>
            </w:pPr>
            <w:r>
              <w:rPr>
                <w:rFonts w:ascii="Times New Roman"/>
                <w:b w:val="false"/>
                <w:i w:val="false"/>
                <w:color w:val="000000"/>
                <w:sz w:val="20"/>
              </w:rPr>
              <w:t>
Укажите населенный пункт, в котором провели наибольшее количество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шығындарыңыздың қанша бөлігі қолма-қол ақшамен жүзеге асырылды?</w:t>
            </w:r>
          </w:p>
          <w:p>
            <w:pPr>
              <w:spacing w:after="20"/>
              <w:ind w:left="20"/>
              <w:jc w:val="both"/>
            </w:pPr>
            <w:r>
              <w:rPr>
                <w:rFonts w:ascii="Times New Roman"/>
                <w:b w:val="false"/>
                <w:i w:val="false"/>
                <w:color w:val="000000"/>
                <w:sz w:val="20"/>
              </w:rPr>
              <w:t>
Какая часть Ваших расходов была осуществлена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барлығы қолма-қол нысанда </w:t>
            </w:r>
          </w:p>
          <w:p>
            <w:pPr>
              <w:spacing w:after="20"/>
              <w:ind w:left="20"/>
              <w:jc w:val="both"/>
            </w:pPr>
            <w:r>
              <w:rPr>
                <w:rFonts w:ascii="Times New Roman"/>
                <w:b w:val="false"/>
                <w:i w:val="false"/>
                <w:color w:val="000000"/>
                <w:sz w:val="20"/>
              </w:rPr>
              <w:t>
все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 Сапар кезіндегі көрсетілген қызметтерге кеткен шығыстарды көрсетіңіз</w:t>
      </w:r>
      <w:r>
        <w:rPr>
          <w:rFonts w:ascii="Times New Roman"/>
          <w:b w:val="false"/>
          <w:i w:val="false"/>
          <w:color w:val="000000"/>
          <w:vertAlign w:val="superscript"/>
        </w:rPr>
        <w:t>1</w:t>
      </w:r>
      <w:r>
        <w:rPr>
          <w:rFonts w:ascii="Times New Roman"/>
          <w:b w:val="false"/>
          <w:i w:val="false"/>
          <w:color w:val="000000"/>
          <w:sz w:val="28"/>
        </w:rPr>
        <w:t>, теңге</w:t>
      </w:r>
    </w:p>
    <w:p>
      <w:pPr>
        <w:spacing w:after="0"/>
        <w:ind w:left="0"/>
        <w:jc w:val="both"/>
      </w:pPr>
      <w:r>
        <w:rPr>
          <w:rFonts w:ascii="Times New Roman"/>
          <w:b w:val="false"/>
          <w:i w:val="false"/>
          <w:color w:val="000000"/>
          <w:sz w:val="28"/>
        </w:rPr>
        <w:t>
      Укажите расходы на услуги во время визита</w:t>
      </w:r>
      <w:r>
        <w:rPr>
          <w:rFonts w:ascii="Times New Roman"/>
          <w:b w:val="false"/>
          <w:i w:val="false"/>
          <w:color w:val="000000"/>
          <w:vertAlign w:val="superscript"/>
        </w:rPr>
        <w:t>1</w:t>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p>
          <w:p>
            <w:pPr>
              <w:spacing w:after="20"/>
              <w:ind w:left="20"/>
              <w:jc w:val="both"/>
            </w:pPr>
            <w:r>
              <w:rPr>
                <w:rFonts w:ascii="Times New Roman"/>
                <w:b w:val="false"/>
                <w:i w:val="false"/>
                <w:color w:val="000000"/>
                <w:sz w:val="20"/>
              </w:rPr>
              <w:t>
Расходы в поездке на территории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іске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p>
            <w:pPr>
              <w:spacing w:after="20"/>
              <w:ind w:left="20"/>
              <w:jc w:val="both"/>
            </w:pPr>
            <w:r>
              <w:rPr>
                <w:rFonts w:ascii="Times New Roman"/>
                <w:b w:val="false"/>
                <w:i w:val="false"/>
                <w:color w:val="000000"/>
                <w:sz w:val="20"/>
              </w:rPr>
              <w:t xml:space="preserve">
 проживание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және операторлардың қызметтері </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p>
          <w:p>
            <w:pPr>
              <w:spacing w:after="20"/>
              <w:ind w:left="20"/>
              <w:jc w:val="both"/>
            </w:pPr>
            <w:r>
              <w:rPr>
                <w:rFonts w:ascii="Times New Roman"/>
                <w:b w:val="false"/>
                <w:i w:val="false"/>
                <w:color w:val="000000"/>
                <w:sz w:val="20"/>
              </w:rPr>
              <w:t>
питание в ресторанах и кафе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p>
          <w:p>
            <w:pPr>
              <w:spacing w:after="20"/>
              <w:ind w:left="20"/>
              <w:jc w:val="both"/>
            </w:pPr>
            <w:r>
              <w:rPr>
                <w:rFonts w:ascii="Times New Roman"/>
                <w:b w:val="false"/>
                <w:i w:val="false"/>
                <w:color w:val="000000"/>
                <w:sz w:val="20"/>
              </w:rPr>
              <w:t>
покупка товаров, за исключением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жәнетастар (гауһар тас, алтын, күміс), антиквариат, көркем өнертуындылары және басқа да 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предметыхудожественного искусства и другие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p>
          <w:p>
            <w:pPr>
              <w:spacing w:after="20"/>
              <w:ind w:left="20"/>
              <w:jc w:val="both"/>
            </w:pPr>
            <w:r>
              <w:rPr>
                <w:rFonts w:ascii="Times New Roman"/>
                <w:b w:val="false"/>
                <w:i w:val="false"/>
                <w:color w:val="000000"/>
                <w:sz w:val="20"/>
              </w:rPr>
              <w:t>
покупка прочих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p>
          <w:p>
            <w:pPr>
              <w:spacing w:after="20"/>
              <w:ind w:left="20"/>
              <w:jc w:val="both"/>
            </w:pPr>
            <w:r>
              <w:rPr>
                <w:rFonts w:ascii="Times New Roman"/>
                <w:b w:val="false"/>
                <w:i w:val="false"/>
                <w:color w:val="000000"/>
                <w:sz w:val="20"/>
              </w:rPr>
              <w:t>
 рекреационные и спортивные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p>
          <w:p>
            <w:pPr>
              <w:spacing w:after="20"/>
              <w:ind w:left="20"/>
              <w:jc w:val="both"/>
            </w:pPr>
            <w:r>
              <w:rPr>
                <w:rFonts w:ascii="Times New Roman"/>
                <w:b w:val="false"/>
                <w:i w:val="false"/>
                <w:color w:val="000000"/>
                <w:sz w:val="20"/>
              </w:rPr>
              <w:t>
услуги культурные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дешығыстар</w:t>
            </w:r>
          </w:p>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Инвестициялық, коммерциялық және қайырымдылық сипаттағы шығыстарды қоспағанда, Қазақстан аумағында ғана сатып алынған тауарлар мен көрсетілген қызметтер құнын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Указывать стоимость купленных товаров и полученных услуг только на территории Казахстана, не включая расходыинвестиционного, коммерческого и благотворительного характера</w:t>
      </w:r>
    </w:p>
    <w:p>
      <w:pPr>
        <w:spacing w:after="0"/>
        <w:ind w:left="0"/>
        <w:jc w:val="both"/>
      </w:pPr>
      <w:r>
        <w:rPr>
          <w:rFonts w:ascii="Times New Roman"/>
          <w:b w:val="false"/>
          <w:i w:val="false"/>
          <w:color w:val="000000"/>
          <w:sz w:val="28"/>
        </w:rPr>
        <w:t>
      3. Көлік шығыстарын (ең ұзақ шақырымды жүріп өткен бір көліктің түрі бойынша ғана әр баған бойынша шығыстарды көрсету керек) көрсетіңіз, теңге</w:t>
      </w:r>
    </w:p>
    <w:p>
      <w:pPr>
        <w:spacing w:after="0"/>
        <w:ind w:left="0"/>
        <w:jc w:val="both"/>
      </w:pPr>
      <w:r>
        <w:rPr>
          <w:rFonts w:ascii="Times New Roman"/>
          <w:b w:val="false"/>
          <w:i w:val="false"/>
          <w:color w:val="000000"/>
          <w:sz w:val="28"/>
        </w:rPr>
        <w:t>
      Укажите расходы на транспорт (необходимо проставить расходы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кіру және Қазақстаннан шығу кезіндегі көлік шығыстар</w:t>
            </w:r>
          </w:p>
          <w:p>
            <w:pPr>
              <w:spacing w:after="20"/>
              <w:ind w:left="20"/>
              <w:jc w:val="both"/>
            </w:pPr>
            <w:r>
              <w:rPr>
                <w:rFonts w:ascii="Times New Roman"/>
                <w:b w:val="false"/>
                <w:i w:val="false"/>
                <w:color w:val="000000"/>
                <w:sz w:val="20"/>
              </w:rPr>
              <w:t>
Расходы на транспорт при въезде в Казахстан и выезде из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орын ауыстыру кезіндегі көлік шығыстары</w:t>
            </w:r>
          </w:p>
          <w:p>
            <w:pPr>
              <w:spacing w:after="20"/>
              <w:ind w:left="20"/>
              <w:jc w:val="both"/>
            </w:pPr>
            <w:r>
              <w:rPr>
                <w:rFonts w:ascii="Times New Roman"/>
                <w:b w:val="false"/>
                <w:i w:val="false"/>
                <w:color w:val="000000"/>
                <w:sz w:val="20"/>
              </w:rPr>
              <w:t>
Расходы на транспорт при перемещении по Казахстану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r>
              <w:rPr>
                <w:rFonts w:ascii="Times New Roman"/>
                <w:b w:val="false"/>
                <w:i w:val="false"/>
                <w:color w:val="000000"/>
                <w:sz w:val="20"/>
              </w:rPr>
              <w:t>
Воздушный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p>
            <w:pPr>
              <w:spacing w:after="20"/>
              <w:ind w:left="20"/>
              <w:jc w:val="both"/>
            </w:pPr>
            <w:r>
              <w:rPr>
                <w:rFonts w:ascii="Times New Roman"/>
                <w:b w:val="false"/>
                <w:i w:val="false"/>
                <w:color w:val="000000"/>
                <w:sz w:val="20"/>
              </w:rPr>
              <w:t>
Водный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Железнодорожный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автобус </w:t>
            </w:r>
          </w:p>
          <w:p>
            <w:pPr>
              <w:spacing w:after="20"/>
              <w:ind w:left="20"/>
              <w:jc w:val="both"/>
            </w:pPr>
            <w:r>
              <w:rPr>
                <w:rFonts w:ascii="Times New Roman"/>
                <w:b w:val="false"/>
                <w:i w:val="false"/>
                <w:color w:val="000000"/>
                <w:sz w:val="20"/>
              </w:rPr>
              <w:t>
Международный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автобус </w:t>
            </w:r>
          </w:p>
          <w:p>
            <w:pPr>
              <w:spacing w:after="20"/>
              <w:ind w:left="20"/>
              <w:jc w:val="both"/>
            </w:pPr>
            <w:r>
              <w:rPr>
                <w:rFonts w:ascii="Times New Roman"/>
                <w:b w:val="false"/>
                <w:i w:val="false"/>
                <w:color w:val="000000"/>
                <w:sz w:val="20"/>
              </w:rPr>
              <w:t>
Междугородный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p>
          <w:p>
            <w:pPr>
              <w:spacing w:after="20"/>
              <w:ind w:left="20"/>
              <w:jc w:val="both"/>
            </w:pPr>
            <w:r>
              <w:rPr>
                <w:rFonts w:ascii="Times New Roman"/>
                <w:b w:val="false"/>
                <w:i w:val="false"/>
                <w:color w:val="000000"/>
                <w:sz w:val="20"/>
              </w:rPr>
              <w:t>
Собственная автомашина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p>
          <w:p>
            <w:pPr>
              <w:spacing w:after="20"/>
              <w:ind w:left="20"/>
              <w:jc w:val="both"/>
            </w:pP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p>
          <w:p>
            <w:pPr>
              <w:spacing w:after="20"/>
              <w:ind w:left="20"/>
              <w:jc w:val="both"/>
            </w:pPr>
            <w:r>
              <w:rPr>
                <w:rFonts w:ascii="Times New Roman"/>
                <w:b w:val="false"/>
                <w:i w:val="false"/>
                <w:color w:val="000000"/>
                <w:sz w:val="20"/>
              </w:rPr>
              <w:t xml:space="preserve">
Такси, мотоцикл, городской транспорт, велосипед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p>
          <w:p>
            <w:pPr>
              <w:spacing w:after="20"/>
              <w:ind w:left="20"/>
              <w:jc w:val="both"/>
            </w:pP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Бес баллдық шәкіл бойынша сапарға қанағаттану дәрежесін белгілеңіз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(5-жақсы, 1-өте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 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p>
          <w:p>
            <w:pPr>
              <w:spacing w:after="20"/>
              <w:ind w:left="20"/>
              <w:jc w:val="both"/>
            </w:pP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p>
          <w:p>
            <w:pPr>
              <w:spacing w:after="20"/>
              <w:ind w:left="20"/>
              <w:jc w:val="both"/>
            </w:pPr>
            <w:r>
              <w:rPr>
                <w:rFonts w:ascii="Times New Roman"/>
                <w:b w:val="false"/>
                <w:i w:val="false"/>
                <w:color w:val="000000"/>
                <w:sz w:val="20"/>
              </w:rPr>
              <w:t>
Услуги по размещению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p>
          <w:p>
            <w:pPr>
              <w:spacing w:after="20"/>
              <w:ind w:left="20"/>
              <w:jc w:val="both"/>
            </w:pPr>
            <w:r>
              <w:rPr>
                <w:rFonts w:ascii="Times New Roman"/>
                <w:b w:val="false"/>
                <w:i w:val="false"/>
                <w:color w:val="000000"/>
                <w:sz w:val="20"/>
              </w:rPr>
              <w:t>
Услуги объектов общественного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Услуги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p>
          <w:p>
            <w:pPr>
              <w:spacing w:after="20"/>
              <w:ind w:left="20"/>
              <w:jc w:val="both"/>
            </w:pPr>
            <w:r>
              <w:rPr>
                <w:rFonts w:ascii="Times New Roman"/>
                <w:b w:val="false"/>
                <w:i w:val="false"/>
                <w:color w:val="000000"/>
                <w:sz w:val="20"/>
              </w:rPr>
              <w:t>
Услуги отдыха и развлечений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p>
          <w:p>
            <w:pPr>
              <w:spacing w:after="20"/>
              <w:ind w:left="20"/>
              <w:jc w:val="both"/>
            </w:pPr>
            <w:r>
              <w:rPr>
                <w:rFonts w:ascii="Times New Roman"/>
                <w:b w:val="false"/>
                <w:i w:val="false"/>
                <w:color w:val="000000"/>
                <w:sz w:val="20"/>
              </w:rPr>
              <w:t>
Экскурсионные услуги (услуги гидов)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сапармен қанағаттандыңыз ба</w:t>
            </w:r>
          </w:p>
          <w:p>
            <w:pPr>
              <w:spacing w:after="20"/>
              <w:ind w:left="20"/>
              <w:jc w:val="both"/>
            </w:pPr>
            <w:r>
              <w:rPr>
                <w:rFonts w:ascii="Times New Roman"/>
                <w:b w:val="false"/>
                <w:i w:val="false"/>
                <w:color w:val="000000"/>
                <w:sz w:val="20"/>
              </w:rPr>
              <w:t>
В целом удовлетворены ли Вы поездкой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20 бұйрығына </w:t>
            </w:r>
            <w:r>
              <w:br/>
            </w:r>
            <w:r>
              <w:rPr>
                <w:rFonts w:ascii="Times New Roman"/>
                <w:b w:val="false"/>
                <w:i w:val="false"/>
                <w:color w:val="000000"/>
                <w:sz w:val="20"/>
              </w:rPr>
              <w:t>6-қосымша</w:t>
            </w:r>
          </w:p>
        </w:tc>
      </w:tr>
    </w:tbl>
    <w:bookmarkStart w:name="z45" w:id="34"/>
    <w:p>
      <w:pPr>
        <w:spacing w:after="0"/>
        <w:ind w:left="0"/>
        <w:jc w:val="left"/>
      </w:pPr>
      <w:r>
        <w:rPr>
          <w:rFonts w:ascii="Times New Roman"/>
          <w:b/>
          <w:i w:val="false"/>
          <w:color w:val="000000"/>
        </w:rPr>
        <w:t xml:space="preserve"> "Келушілерді зерттеу сауалнамасы" (индексі Н-060, кезеңділігі жылына екі рет) жалпымемлекеттік статистикалық байқаудың статистикалық нысанын толтыру жөніндегі нұсқаулық</w:t>
      </w:r>
    </w:p>
    <w:bookmarkEnd w:id="34"/>
    <w:p>
      <w:pPr>
        <w:spacing w:after="0"/>
        <w:ind w:left="0"/>
        <w:jc w:val="both"/>
      </w:pPr>
      <w:r>
        <w:rPr>
          <w:rFonts w:ascii="Times New Roman"/>
          <w:b w:val="false"/>
          <w:i w:val="false"/>
          <w:color w:val="ff0000"/>
          <w:sz w:val="28"/>
        </w:rPr>
        <w:t xml:space="preserve">
      Ескерту. 6-қосымша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14</w:t>
      </w:r>
      <w:r>
        <w:rPr>
          <w:rFonts w:ascii="Times New Roman"/>
          <w:b w:val="false"/>
          <w:i w:val="false"/>
          <w:color w:val="ff0000"/>
          <w:sz w:val="28"/>
        </w:rPr>
        <w:t xml:space="preserve"> (01.01.2023 бастап қолданысқа енгізіледі) бұйрығымен.</w:t>
      </w:r>
    </w:p>
    <w:bookmarkStart w:name="z68" w:id="35"/>
    <w:p>
      <w:pPr>
        <w:spacing w:after="0"/>
        <w:ind w:left="0"/>
        <w:jc w:val="both"/>
      </w:pPr>
      <w:r>
        <w:rPr>
          <w:rFonts w:ascii="Times New Roman"/>
          <w:b w:val="false"/>
          <w:i w:val="false"/>
          <w:color w:val="000000"/>
          <w:sz w:val="28"/>
        </w:rPr>
        <w:t>
      1. Осы "Келушілерді зерттеу сауалнамасы" (индексі Н-060, кезеңділігі жылына екі рет) жалпымемлекеттік статистикалық байқаудың статистикалық нысанын толтыру жөніндегі нұсқаулық "Келушілерді зерттеу сауалнамасы" (индексі Н-060, кезеңділігі жылына екі рет) жалпымемлекеттік статистикалық байқаудың статистикалық нысанын толтыруды нақтылайды.</w:t>
      </w:r>
    </w:p>
    <w:bookmarkEnd w:id="35"/>
    <w:bookmarkStart w:name="z69" w:id="36"/>
    <w:p>
      <w:pPr>
        <w:spacing w:after="0"/>
        <w:ind w:left="0"/>
        <w:jc w:val="both"/>
      </w:pPr>
      <w:r>
        <w:rPr>
          <w:rFonts w:ascii="Times New Roman"/>
          <w:b w:val="false"/>
          <w:i w:val="false"/>
          <w:color w:val="000000"/>
          <w:sz w:val="28"/>
        </w:rPr>
        <w:t>
      2. Осы Нұсқаулықта мынадай анықтамалар пайдаланылады:</w:t>
      </w:r>
    </w:p>
    <w:bookmarkEnd w:id="36"/>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70" w:id="37"/>
    <w:p>
      <w:pPr>
        <w:spacing w:after="0"/>
        <w:ind w:left="0"/>
        <w:jc w:val="both"/>
      </w:pPr>
      <w:r>
        <w:rPr>
          <w:rFonts w:ascii="Times New Roman"/>
          <w:b w:val="false"/>
          <w:i w:val="false"/>
          <w:color w:val="000000"/>
          <w:sz w:val="28"/>
        </w:rPr>
        <w:t>
      3. Келушілерге жеке сауал салу жүргізу негізінде кездейсоқ іріктеме әдісімен осы зерттеуді жүргізуге уәкілетті тұлғалар ақпаратты жинауды жүзеге асырады.</w:t>
      </w:r>
    </w:p>
    <w:bookmarkEnd w:id="37"/>
    <w:bookmarkStart w:name="z71" w:id="38"/>
    <w:p>
      <w:pPr>
        <w:spacing w:after="0"/>
        <w:ind w:left="0"/>
        <w:jc w:val="both"/>
      </w:pPr>
      <w:r>
        <w:rPr>
          <w:rFonts w:ascii="Times New Roman"/>
          <w:b w:val="false"/>
          <w:i w:val="false"/>
          <w:color w:val="000000"/>
          <w:sz w:val="28"/>
        </w:rPr>
        <w:t>
      4. Сапар қандай да бір адамның оның тұрғылықты тұратын жерінен шыққан сәтінен бастап қайтып оралу сәтіне дейінгі саяхатын: демек, бару және кері қайту сапарын білдіреді. Сапар түрлі орындарға барудан тұрады. Кіру сапарлары елге кіру және одан шығу аралығындағы кезең саяхатына сәйкес келеді.</w:t>
      </w:r>
    </w:p>
    <w:bookmarkEnd w:id="38"/>
    <w:p>
      <w:pPr>
        <w:spacing w:after="0"/>
        <w:ind w:left="0"/>
        <w:jc w:val="both"/>
      </w:pPr>
      <w:r>
        <w:rPr>
          <w:rFonts w:ascii="Times New Roman"/>
          <w:b w:val="false"/>
          <w:i w:val="false"/>
          <w:color w:val="000000"/>
          <w:sz w:val="28"/>
        </w:rPr>
        <w:t>
      1-бөлімнің 1.5 тармағының 1) тармақшасындажеке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мақсаттар жатады.</w:t>
      </w:r>
    </w:p>
    <w:p>
      <w:pPr>
        <w:spacing w:after="0"/>
        <w:ind w:left="0"/>
        <w:jc w:val="both"/>
      </w:pPr>
      <w:r>
        <w:rPr>
          <w:rFonts w:ascii="Times New Roman"/>
          <w:b w:val="false"/>
          <w:i w:val="false"/>
          <w:color w:val="000000"/>
          <w:sz w:val="28"/>
        </w:rPr>
        <w:t>
      1-бөлімнің 1.5 тармағының 2) тармақшасындаіскерлік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w:t>
      </w:r>
    </w:p>
    <w:bookmarkStart w:name="z72" w:id="39"/>
    <w:p>
      <w:pPr>
        <w:spacing w:after="0"/>
        <w:ind w:left="0"/>
        <w:jc w:val="both"/>
      </w:pPr>
      <w:r>
        <w:rPr>
          <w:rFonts w:ascii="Times New Roman"/>
          <w:b w:val="false"/>
          <w:i w:val="false"/>
          <w:color w:val="000000"/>
          <w:sz w:val="28"/>
        </w:rPr>
        <w:t>
      5. 2-бөлімде шығыстар баптарын толтырған кезде шамамен алғандағы соманы көрсетуге болады.</w:t>
      </w:r>
    </w:p>
    <w:bookmarkEnd w:id="39"/>
    <w:p>
      <w:pPr>
        <w:spacing w:after="0"/>
        <w:ind w:left="0"/>
        <w:jc w:val="both"/>
      </w:pPr>
      <w:r>
        <w:rPr>
          <w:rFonts w:ascii="Times New Roman"/>
          <w:b w:val="false"/>
          <w:i w:val="false"/>
          <w:color w:val="000000"/>
          <w:sz w:val="28"/>
        </w:rPr>
        <w:t>
      Келуші (ері (зайыбы) және балалары) толығымен төлейтін барлық шығыстар ескеріледі.</w:t>
      </w:r>
    </w:p>
    <w:p>
      <w:pPr>
        <w:spacing w:after="0"/>
        <w:ind w:left="0"/>
        <w:jc w:val="both"/>
      </w:pPr>
      <w:r>
        <w:rPr>
          <w:rFonts w:ascii="Times New Roman"/>
          <w:b w:val="false"/>
          <w:i w:val="false"/>
          <w:color w:val="000000"/>
          <w:sz w:val="28"/>
        </w:rPr>
        <w:t>
      Келу туризмінде бажсыз тауарларға жұмсалатын шығыстар, егер осы сатып алу Қазақстан аумағында жасалса, туризмге жұмсалған шығыстарға кіреді. Қазақстанға кіргенге дейін сатып алынған тауарларға жұмсалған шығыстар алып тасталады.</w:t>
      </w:r>
    </w:p>
    <w:p>
      <w:pPr>
        <w:spacing w:after="0"/>
        <w:ind w:left="0"/>
        <w:jc w:val="both"/>
      </w:pPr>
      <w:r>
        <w:rPr>
          <w:rFonts w:ascii="Times New Roman"/>
          <w:b w:val="false"/>
          <w:i w:val="false"/>
          <w:color w:val="000000"/>
          <w:sz w:val="28"/>
        </w:rPr>
        <w:t>
      Туристік сапардағы шығыстар кез келген тәсілмен жүргізілген, (қолма-қол ақшаға, кредиттік карта, жол немесе жеке чекпен, шотты тікелей ұсыну, электрондық аударым) сондай-ақ басқа адам немесе ұйым-жұмыс беруші, егер тек осы адам (ұйым) келген елдің резиденті болмаса, төленген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 (қайта сатуға немесе келушілердің кез келген санаты жүзеге асыратын өндірістің факторы ретінде, сондай-ақ өз жұмыс берушісінің атынан іскерлік сапар уақытында келуші жүргізген сатып алулар), күрделі қаржы салымдары немесе мәмілелер (келушілер жүзеге асыратын және жерге, тұрғын үйлерге, жылжымайтын мүлікке және өзге маңызды сатып алынатын заттарға (автомашина, автофургон, катер, екінші үй) қатысты, тіпті егер олар болашақта туризм мақсатында пайдаланылса да), қолма-қол ақша (қандай да бір туристік тауардың немесе қызметтің төлеміне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2-бөлімнің 1.2-жолында келушілердің экскурсиялық көрсетілетін қызметтерге, гидтердің көрсетілетін қызметтеріне, театрлық, спорттық және ойын-сауық шараларының билеттеріне алдын ала тапсырыс, көлік билеттерін брондау бойынша көрсетілетін қызметтерге жұмсалған шығыстары көрсетіледі.</w:t>
      </w:r>
    </w:p>
    <w:p>
      <w:pPr>
        <w:spacing w:after="0"/>
        <w:ind w:left="0"/>
        <w:jc w:val="both"/>
      </w:pPr>
      <w:r>
        <w:rPr>
          <w:rFonts w:ascii="Times New Roman"/>
          <w:b w:val="false"/>
          <w:i w:val="false"/>
          <w:color w:val="000000"/>
          <w:sz w:val="28"/>
        </w:rPr>
        <w:t>
      Коммерциялық орналастыру құнына таңғы асты пайдаланатынына немесе пайдаланбайтынына қарамастан, таңғы ас тиісті тарифтің ажырамас бөлігі ретінде кірсе, жалпы құнды орналастыру шығыстары деп есептеу қажет және 2-бөлімнің 1.1-жолында көрсетіледі.</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онда оның құны тамақтану шығыстарына жатады және 2-бөлімнің 1.3-жолында көрсетіледі.</w:t>
      </w:r>
    </w:p>
    <w:p>
      <w:pPr>
        <w:spacing w:after="0"/>
        <w:ind w:left="0"/>
        <w:jc w:val="both"/>
      </w:pPr>
      <w:r>
        <w:rPr>
          <w:rFonts w:ascii="Times New Roman"/>
          <w:b w:val="false"/>
          <w:i w:val="false"/>
          <w:color w:val="000000"/>
          <w:sz w:val="28"/>
        </w:rPr>
        <w:t>
      2-бөлімнің 1.3-жолында туристік сапар барысында тамақтану мен сусындарға жұмсалған шығыстар көрсетіледі.</w:t>
      </w:r>
    </w:p>
    <w:p>
      <w:pPr>
        <w:spacing w:after="0"/>
        <w:ind w:left="0"/>
        <w:jc w:val="both"/>
      </w:pPr>
      <w:r>
        <w:rPr>
          <w:rFonts w:ascii="Times New Roman"/>
          <w:b w:val="false"/>
          <w:i w:val="false"/>
          <w:color w:val="000000"/>
          <w:sz w:val="28"/>
        </w:rPr>
        <w:t xml:space="preserve">
      2-бөлімнің 1.4.1-жолы бойынша белгілі бір құндылығы бар бұйымдарға жұмсалған шығыстарға өндіру немесе тұтыну мақсатында қолданылмайтын, бірақ кейбір уақыт кезеңі ішіндегі құндық қор ретінде сақталатын, туристік сапар кезінде жеке пайдалану немесе сыйлық ретінде алынған айтарлықтай құнды тауарларға жұмсалған шығыстар жатады. </w:t>
      </w:r>
    </w:p>
    <w:p>
      <w:pPr>
        <w:spacing w:after="0"/>
        <w:ind w:left="0"/>
        <w:jc w:val="both"/>
      </w:pPr>
      <w:r>
        <w:rPr>
          <w:rFonts w:ascii="Times New Roman"/>
          <w:b w:val="false"/>
          <w:i w:val="false"/>
          <w:color w:val="000000"/>
          <w:sz w:val="28"/>
        </w:rPr>
        <w:t xml:space="preserve">
      2-бөлімнің 1.4.2-жолында 2-бөлімнің 1.4.1-жолдарында ескерілмеген тауарларды сатып алуға жұмсалған шығыстар көрсетіледі. </w:t>
      </w:r>
    </w:p>
    <w:p>
      <w:pPr>
        <w:spacing w:after="0"/>
        <w:ind w:left="0"/>
        <w:jc w:val="both"/>
      </w:pPr>
      <w:r>
        <w:rPr>
          <w:rFonts w:ascii="Times New Roman"/>
          <w:b w:val="false"/>
          <w:i w:val="false"/>
          <w:color w:val="000000"/>
          <w:sz w:val="28"/>
        </w:rPr>
        <w:t>
      2-бөлімнің 1.5-жолы бойынша рекреациялық және спорттық іс-шараларға арналған шығыстарға демалыс саябақтарына, бұқаралық спорт имараттарына, ойын мекемелеріне, казино, спорт объектілеріне бару, бос уақыт және демалуға арналған тауарларды, спорттық мүкәммалдарды жалға алу және лизинг жатады.</w:t>
      </w:r>
    </w:p>
    <w:p>
      <w:pPr>
        <w:spacing w:after="0"/>
        <w:ind w:left="0"/>
        <w:jc w:val="both"/>
      </w:pPr>
      <w:r>
        <w:rPr>
          <w:rFonts w:ascii="Times New Roman"/>
          <w:b w:val="false"/>
          <w:i w:val="false"/>
          <w:color w:val="000000"/>
          <w:sz w:val="28"/>
        </w:rPr>
        <w:t>
      2-бөлімнің 1.6-жолы бойынша мәдени көрсетілетін қызметтерге арналған шығыстарға театр көрсетілімдеріне, концерттерге, музейлерге, тарихи объектілер мен ғимараттарға, ботаникалық бақтарға, хайуанаттар бағына, көрмелерге, фестивальдарға, конгресс-орталықтарына және конференц-орталықтарына бару жатады.</w:t>
      </w:r>
    </w:p>
    <w:p>
      <w:pPr>
        <w:spacing w:after="0"/>
        <w:ind w:left="0"/>
        <w:jc w:val="both"/>
      </w:pPr>
      <w:r>
        <w:rPr>
          <w:rFonts w:ascii="Times New Roman"/>
          <w:b w:val="false"/>
          <w:i w:val="false"/>
          <w:color w:val="000000"/>
          <w:sz w:val="28"/>
        </w:rPr>
        <w:t>
      2-бөлімнің 1.7-жолы бойынша емдеу-сауықтыру емшараларына арналған шығыстарға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санаторийлердің қызметтерін алу, теңіз және спа курорттарға, медициналық жабдықтарды қолдану арқылы косметологиялық хирургияны қоса, медициналық кеңес беруге негізделген, медициналық қызметтерді алу үшін өзге де мамандандырылған мекемелерге бару. Сондай-ақ вакцинация, медициналық бақылау және массаж қызметтері жатады.</w:t>
      </w:r>
    </w:p>
    <w:p>
      <w:pPr>
        <w:spacing w:after="0"/>
        <w:ind w:left="0"/>
        <w:jc w:val="both"/>
      </w:pPr>
      <w:r>
        <w:rPr>
          <w:rFonts w:ascii="Times New Roman"/>
          <w:b w:val="false"/>
          <w:i w:val="false"/>
          <w:color w:val="000000"/>
          <w:sz w:val="28"/>
        </w:rPr>
        <w:t>
      2-бөлімнің 1.8-жолы бойынша өзге де шығыстарға жүкшілердің, вокзалдардағы ақылы анықтамалар, сақтау камералары, пленканы айқындау, фотографияларды шығару, байланыс қызметі, интернет-кафелердің қызметтері жатады.</w:t>
      </w:r>
    </w:p>
    <w:bookmarkStart w:name="z73" w:id="40"/>
    <w:p>
      <w:pPr>
        <w:spacing w:after="0"/>
        <w:ind w:left="0"/>
        <w:jc w:val="both"/>
      </w:pPr>
      <w:r>
        <w:rPr>
          <w:rFonts w:ascii="Times New Roman"/>
          <w:b w:val="false"/>
          <w:i w:val="false"/>
          <w:color w:val="000000"/>
          <w:sz w:val="28"/>
        </w:rPr>
        <w:t>
      6. 3-бөлімде келушілердің көлік шығыстары көрсетіледі.</w:t>
      </w:r>
    </w:p>
    <w:bookmarkEnd w:id="40"/>
    <w:p>
      <w:pPr>
        <w:spacing w:after="0"/>
        <w:ind w:left="0"/>
        <w:jc w:val="both"/>
      </w:pPr>
      <w:r>
        <w:rPr>
          <w:rFonts w:ascii="Times New Roman"/>
          <w:b w:val="false"/>
          <w:i w:val="false"/>
          <w:color w:val="000000"/>
          <w:sz w:val="28"/>
        </w:rPr>
        <w:t xml:space="preserve">
      Көлікте жол жүру билетінің құнына тамақтандыру енгізілген жағдайда, онда билеттің толық құны көліктік шығыс болып табылады және ол 3-бөлімде көрсетіледі. Тамақтануға жеке төленген жағдайда, оның құны тамақтану шығыстарына жатқызылады және 2-бөлімнің 1.3-жолында көрсетіледі. </w:t>
      </w:r>
    </w:p>
    <w:p>
      <w:pPr>
        <w:spacing w:after="0"/>
        <w:ind w:left="0"/>
        <w:jc w:val="both"/>
      </w:pPr>
      <w:r>
        <w:rPr>
          <w:rFonts w:ascii="Times New Roman"/>
          <w:b w:val="false"/>
          <w:i w:val="false"/>
          <w:color w:val="000000"/>
          <w:sz w:val="28"/>
        </w:rPr>
        <w:t>
      3-бөлімнің 6-жолында жеке меншік автомашинамен сапарға шығу кезіндегі көлік шығыстары жанармай шығыстарын, сондай-ақ автокөлік құралдарын жөндеу, қосалқы бөлшектерді сатып алу, тұраққа төлеу және ақылы автожолдардағы алымдарды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