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4ffd" w14:textId="6b54f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заңнамасы сақталуының тәуекел дәрежесін бағалау өлшемшарттары мен тексеру парақтарын бекіту туралы" Қазақстан Республикасы Денсаулық сақтау және әлеуметтік даму министрінің 2015 жылғы 25 желтоқсандағы № 1022 және Қазақстан Республикасы Ұлттық экономика министрінің 2015 жылғы 28 желтоқсандағы № 801 бірлескен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2020 жылғы 19 ақпандағы № 66 және Қазақстан Республикасы Ұлттық экономика министрінің 2020 жылғы 24 ақпандағы № 11 бірлескен бұйрығы. Қазақстан Республикасының Әділет министрлігінде 2020 жылғы 27 ақпанда № 20070 болып тіркелді</w:t>
      </w:r>
    </w:p>
    <w:p>
      <w:pPr>
        <w:spacing w:after="0"/>
        <w:ind w:left="0"/>
        <w:jc w:val="both"/>
      </w:pPr>
      <w:bookmarkStart w:name="z1" w:id="0"/>
      <w:r>
        <w:rPr>
          <w:rFonts w:ascii="Times New Roman"/>
          <w:b w:val="false"/>
          <w:i w:val="false"/>
          <w:color w:val="000000"/>
          <w:sz w:val="28"/>
        </w:rPr>
        <w:t xml:space="preserve">
      2015 жылғы 29 қазандағы Қазақстан Республикасы Кәсіпкерлік кодексінің 141-бабы </w:t>
      </w:r>
      <w:r>
        <w:rPr>
          <w:rFonts w:ascii="Times New Roman"/>
          <w:b w:val="false"/>
          <w:i w:val="false"/>
          <w:color w:val="000000"/>
          <w:sz w:val="28"/>
        </w:rPr>
        <w:t>3-тармағының</w:t>
      </w:r>
      <w:r>
        <w:rPr>
          <w:rFonts w:ascii="Times New Roman"/>
          <w:b w:val="false"/>
          <w:i w:val="false"/>
          <w:color w:val="000000"/>
          <w:sz w:val="28"/>
        </w:rPr>
        <w:t xml:space="preserve"> үшінші бөлігіне,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 </w:t>
      </w:r>
    </w:p>
    <w:bookmarkEnd w:id="0"/>
    <w:bookmarkStart w:name="z2" w:id="1"/>
    <w:p>
      <w:pPr>
        <w:spacing w:after="0"/>
        <w:ind w:left="0"/>
        <w:jc w:val="both"/>
      </w:pPr>
      <w:r>
        <w:rPr>
          <w:rFonts w:ascii="Times New Roman"/>
          <w:b w:val="false"/>
          <w:i w:val="false"/>
          <w:color w:val="000000"/>
          <w:sz w:val="28"/>
        </w:rPr>
        <w:t xml:space="preserve">
      1. "Қазақстан Республикасы еңбек заңнамасы сақталуының тәуекел дәрежесін бағалау өлшемшарттары мен тексеру парақтарын бекіту туралы" Қазақстан Республикасы Денсаулық сақтау және әлеуметтік даму министрінің 2015 жылғы 25 желтоқсандағы № 1022 және Қазақстан Республикасы Ұлттық экономика министрінің 2015 жылғы 28 желтоқсандағы № 801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12656 болып тіркелген, "Әділет" ақпараттық-құқықтық жүйесінде 2016 жылғы 17 ақпанда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бірлескен бұйрықпен бекітілген Қазақстан Республикасы еңбек заңнамасы сақталуының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"4. Объективті өлшемшарттар бойынша тәуекелдердің жоғары деңгейіне адамның өмірі мен денсаулығына, жеке тұлғалардың заңды мүдделеріне қауіп төндіру мүмкіндігі жоғары мынадай: </w:t>
      </w:r>
    </w:p>
    <w:bookmarkEnd w:id="3"/>
    <w:p>
      <w:pPr>
        <w:spacing w:after="0"/>
        <w:ind w:left="0"/>
        <w:jc w:val="both"/>
      </w:pPr>
      <w:r>
        <w:rPr>
          <w:rFonts w:ascii="Times New Roman"/>
          <w:b w:val="false"/>
          <w:i w:val="false"/>
          <w:color w:val="000000"/>
          <w:sz w:val="28"/>
        </w:rPr>
        <w:t xml:space="preserve">
      тау-кен өнеркәсібі және карьерлерді қазу; </w:t>
      </w:r>
    </w:p>
    <w:p>
      <w:pPr>
        <w:spacing w:after="0"/>
        <w:ind w:left="0"/>
        <w:jc w:val="both"/>
      </w:pPr>
      <w:r>
        <w:rPr>
          <w:rFonts w:ascii="Times New Roman"/>
          <w:b w:val="false"/>
          <w:i w:val="false"/>
          <w:color w:val="000000"/>
          <w:sz w:val="28"/>
        </w:rPr>
        <w:t>
      электрмен қамтамасыз ету, газ, бу жіберу және ауаны баптау;</w:t>
      </w:r>
    </w:p>
    <w:p>
      <w:pPr>
        <w:spacing w:after="0"/>
        <w:ind w:left="0"/>
        <w:jc w:val="both"/>
      </w:pPr>
      <w:r>
        <w:rPr>
          <w:rFonts w:ascii="Times New Roman"/>
          <w:b w:val="false"/>
          <w:i w:val="false"/>
          <w:color w:val="000000"/>
          <w:sz w:val="28"/>
        </w:rPr>
        <w:t>
      өңдеу өнеркәсібі;</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тасымалдау және сақтау;</w:t>
      </w:r>
    </w:p>
    <w:p>
      <w:pPr>
        <w:spacing w:after="0"/>
        <w:ind w:left="0"/>
        <w:jc w:val="both"/>
      </w:pPr>
      <w:r>
        <w:rPr>
          <w:rFonts w:ascii="Times New Roman"/>
          <w:b w:val="false"/>
          <w:i w:val="false"/>
          <w:color w:val="000000"/>
          <w:sz w:val="28"/>
        </w:rPr>
        <w:t>
      сумен жабдықтау, кәріз жүйесі, қалдықтарды жинау және бөлуді бақылау;</w:t>
      </w:r>
    </w:p>
    <w:p>
      <w:pPr>
        <w:spacing w:after="0"/>
        <w:ind w:left="0"/>
        <w:jc w:val="both"/>
      </w:pPr>
      <w:r>
        <w:rPr>
          <w:rFonts w:ascii="Times New Roman"/>
          <w:b w:val="false"/>
          <w:i w:val="false"/>
          <w:color w:val="000000"/>
          <w:sz w:val="28"/>
        </w:rPr>
        <w:t>
      ақпарат және байланыс;</w:t>
      </w:r>
    </w:p>
    <w:p>
      <w:pPr>
        <w:spacing w:after="0"/>
        <w:ind w:left="0"/>
        <w:jc w:val="both"/>
      </w:pPr>
      <w:r>
        <w:rPr>
          <w:rFonts w:ascii="Times New Roman"/>
          <w:b w:val="false"/>
          <w:i w:val="false"/>
          <w:color w:val="000000"/>
          <w:sz w:val="28"/>
        </w:rPr>
        <w:t xml:space="preserve">
       ауыл шаруашылығы, орман және балық шаруашылығы сияқты экономикалық қызмет түрінде қызметін жүзеге асыратын бақылау субъектілері жатқызылады. </w:t>
      </w:r>
    </w:p>
    <w:p>
      <w:pPr>
        <w:spacing w:after="0"/>
        <w:ind w:left="0"/>
        <w:jc w:val="both"/>
      </w:pPr>
      <w:r>
        <w:rPr>
          <w:rFonts w:ascii="Times New Roman"/>
          <w:b w:val="false"/>
          <w:i w:val="false"/>
          <w:color w:val="000000"/>
          <w:sz w:val="28"/>
        </w:rPr>
        <w:t>
      Сонымен қатар, объективті өлшемшарттар бойынша Қазақстан Республикасы Еңбек және халықты әлеуметтік қорғау министрлігінің "Шетелдік жұмыс күші" автоматтандырылған ақпараттың жүйесінің есептілік деректеріне сәйкес 30-дан астам шетелдік жұмыс күшін тартатын бақылау субъектілері тәуекелдердің жоғары деңгейіне жатады.</w:t>
      </w:r>
    </w:p>
    <w:p>
      <w:pPr>
        <w:spacing w:after="0"/>
        <w:ind w:left="0"/>
        <w:jc w:val="both"/>
      </w:pPr>
      <w:r>
        <w:rPr>
          <w:rFonts w:ascii="Times New Roman"/>
          <w:b w:val="false"/>
          <w:i w:val="false"/>
          <w:color w:val="000000"/>
          <w:sz w:val="28"/>
        </w:rPr>
        <w:t xml:space="preserve">
      Көрсетілген экономикалық қызмет түрлерінде қызметтерін жүзеге асыратын бақылау субъектілеріне қатысты профилактикалық бақылау жүргізудің кезеңділігі: </w:t>
      </w:r>
    </w:p>
    <w:p>
      <w:pPr>
        <w:spacing w:after="0"/>
        <w:ind w:left="0"/>
        <w:jc w:val="both"/>
      </w:pPr>
      <w:r>
        <w:rPr>
          <w:rFonts w:ascii="Times New Roman"/>
          <w:b w:val="false"/>
          <w:i w:val="false"/>
          <w:color w:val="000000"/>
          <w:sz w:val="28"/>
        </w:rPr>
        <w:t xml:space="preserve">
      жұмыскерлердің саны 250 адамнан асатын бақылау субъектілерін профилактикалық бақылау – жылына бір рет; </w:t>
      </w:r>
    </w:p>
    <w:p>
      <w:pPr>
        <w:spacing w:after="0"/>
        <w:ind w:left="0"/>
        <w:jc w:val="both"/>
      </w:pPr>
      <w:r>
        <w:rPr>
          <w:rFonts w:ascii="Times New Roman"/>
          <w:b w:val="false"/>
          <w:i w:val="false"/>
          <w:color w:val="000000"/>
          <w:sz w:val="28"/>
        </w:rPr>
        <w:t xml:space="preserve">
      жұмыскерлердің саны 100-ден астам, бірақ 250-ден көп емес жұмыскерлері бар бақылау субъектілерін профилактикалық бақылау – 3 жылда бір рет; </w:t>
      </w:r>
    </w:p>
    <w:p>
      <w:pPr>
        <w:spacing w:after="0"/>
        <w:ind w:left="0"/>
        <w:jc w:val="both"/>
      </w:pPr>
      <w:r>
        <w:rPr>
          <w:rFonts w:ascii="Times New Roman"/>
          <w:b w:val="false"/>
          <w:i w:val="false"/>
          <w:color w:val="000000"/>
          <w:sz w:val="28"/>
        </w:rPr>
        <w:t>
      жұмыскерлердің саны 100 адамнан аспайтын бақылау субъектілерін профилактикалық бақылау – 5 жылда бір рет.";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 </w:t>
      </w:r>
    </w:p>
    <w:bookmarkStart w:name="z7" w:id="4"/>
    <w:p>
      <w:pPr>
        <w:spacing w:after="0"/>
        <w:ind w:left="0"/>
        <w:jc w:val="both"/>
      </w:pPr>
      <w:r>
        <w:rPr>
          <w:rFonts w:ascii="Times New Roman"/>
          <w:b w:val="false"/>
          <w:i w:val="false"/>
          <w:color w:val="000000"/>
          <w:sz w:val="28"/>
        </w:rPr>
        <w:t>
      "15. Бақылау субъектісіне бару арқылы профилактикалық бақылау жүргізу жылының алдындағы жыл көрсетілген өлшемшарттарды айқындау үшін есептік кезең болып табылады.";</w:t>
      </w:r>
    </w:p>
    <w:bookmarkEnd w:id="4"/>
    <w:bookmarkStart w:name="z8" w:id="5"/>
    <w:p>
      <w:pPr>
        <w:spacing w:after="0"/>
        <w:ind w:left="0"/>
        <w:jc w:val="both"/>
      </w:pPr>
      <w:r>
        <w:rPr>
          <w:rFonts w:ascii="Times New Roman"/>
          <w:b w:val="false"/>
          <w:i w:val="false"/>
          <w:color w:val="000000"/>
          <w:sz w:val="28"/>
        </w:rPr>
        <w:t xml:space="preserve">
      көрсетілген Өлшемшарттарға </w:t>
      </w:r>
      <w:r>
        <w:rPr>
          <w:rFonts w:ascii="Times New Roman"/>
          <w:b w:val="false"/>
          <w:i w:val="false"/>
          <w:color w:val="000000"/>
          <w:sz w:val="28"/>
        </w:rPr>
        <w:t>қосымшада</w:t>
      </w:r>
      <w:r>
        <w:rPr>
          <w:rFonts w:ascii="Times New Roman"/>
          <w:b w:val="false"/>
          <w:i w:val="false"/>
          <w:color w:val="000000"/>
          <w:sz w:val="28"/>
        </w:rPr>
        <w:t xml:space="preserve">: </w:t>
      </w:r>
    </w:p>
    <w:bookmarkEnd w:id="5"/>
    <w:bookmarkStart w:name="z9" w:id="6"/>
    <w:p>
      <w:pPr>
        <w:spacing w:after="0"/>
        <w:ind w:left="0"/>
        <w:jc w:val="both"/>
      </w:pPr>
      <w:r>
        <w:rPr>
          <w:rFonts w:ascii="Times New Roman"/>
          <w:b w:val="false"/>
          <w:i w:val="false"/>
          <w:color w:val="000000"/>
          <w:sz w:val="28"/>
        </w:rPr>
        <w:t>
      "Алдыңғы тексерулердің және субъектіге бару арқылы профилактикалық бақылау нәтижелері (ауырлық дәрежесі төменде көрсетілген талаптарды сақтамаған жағдайда белгіленеді)" бөлімінде:</w:t>
      </w:r>
    </w:p>
    <w:bookmarkEnd w:id="6"/>
    <w:bookmarkStart w:name="z10" w:id="7"/>
    <w:p>
      <w:pPr>
        <w:spacing w:after="0"/>
        <w:ind w:left="0"/>
        <w:jc w:val="both"/>
      </w:pPr>
      <w:r>
        <w:rPr>
          <w:rFonts w:ascii="Times New Roman"/>
          <w:b w:val="false"/>
          <w:i w:val="false"/>
          <w:color w:val="000000"/>
          <w:sz w:val="28"/>
        </w:rPr>
        <w:t>
      реттік нөмірі 2-жол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11209"/>
        <w:gridCol w:w="336"/>
      </w:tblGrid>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жыл сайынғы ақы төленетін негізгі еңбек демалысын: жыл сайынғы ақы төленетін қосымша еңбек демалысын; оқу демалысын; жүктілікке және баланың (балалардың) тууына, жаңа туған баланы (балаларды) асырап алуға байланысты демалыс; бала үш жасқа толғанға дейін оның күтіміне байланысты жалақы сақталмайтын демалыс беру</w:t>
            </w:r>
          </w:p>
        </w:tc>
        <w:tc>
          <w:tcPr>
            <w:tcW w:w="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1" w:id="8"/>
    <w:p>
      <w:pPr>
        <w:spacing w:after="0"/>
        <w:ind w:left="0"/>
        <w:jc w:val="both"/>
      </w:pPr>
      <w:r>
        <w:rPr>
          <w:rFonts w:ascii="Times New Roman"/>
          <w:b w:val="false"/>
          <w:i w:val="false"/>
          <w:color w:val="000000"/>
          <w:sz w:val="28"/>
        </w:rPr>
        <w:t xml:space="preserve">
      реттік нөмірі 19-жол мынадай редакцияда жазылсын: </w:t>
      </w:r>
    </w:p>
    <w:bookmarkEnd w:id="8"/>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62"/>
        <w:gridCol w:w="7332"/>
        <w:gridCol w:w="1106"/>
      </w:tblGrid>
      <w:tr>
        <w:trPr>
          <w:trHeight w:val="30" w:hRule="atLeast"/>
        </w:trPr>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ақы төлеу және еңбек жағдайына қатысты еңбек саласындағы кемсітушілік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bookmarkStart w:name="z12" w:id="9"/>
    <w:p>
      <w:pPr>
        <w:spacing w:after="0"/>
        <w:ind w:left="0"/>
        <w:jc w:val="both"/>
      </w:pPr>
      <w:r>
        <w:rPr>
          <w:rFonts w:ascii="Times New Roman"/>
          <w:b w:val="false"/>
          <w:i w:val="false"/>
          <w:color w:val="000000"/>
          <w:sz w:val="28"/>
        </w:rPr>
        <w:t xml:space="preserve">
      реттік нөмірі 20-жол мынадай редакцияда жазылсын: </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9550"/>
        <w:gridCol w:w="612"/>
      </w:tblGrid>
      <w:tr>
        <w:trPr>
          <w:trHeight w:val="30" w:hRule="atLeast"/>
        </w:trPr>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дауларын қарау жөніндегі келісу комиссиясын құру туралы жұмыс берушінің актісінің болуы, сондай-ақ келісу комиссиясының жеке еңбек дауын белгіленген мерзімдерде қарауы</w:t>
            </w:r>
          </w:p>
        </w:tc>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3" w:id="10"/>
    <w:p>
      <w:pPr>
        <w:spacing w:after="0"/>
        <w:ind w:left="0"/>
        <w:jc w:val="both"/>
      </w:pPr>
      <w:r>
        <w:rPr>
          <w:rFonts w:ascii="Times New Roman"/>
          <w:b w:val="false"/>
          <w:i w:val="false"/>
          <w:color w:val="000000"/>
          <w:sz w:val="28"/>
        </w:rPr>
        <w:t xml:space="preserve">
      реттік нөмірі 24-жол мынадай редакцияда жазылсын: </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11416"/>
        <w:gridCol w:w="197"/>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бетінше жұмысқа орналасу үшін біліктілік сәйкестігі туралы анықтамалары немесе еңбекші көшіп келушіге ішкі істер органдары беретін рұқсаттары жоқ шетелдіктер мен азаматтығы жоқ адамдардың еңбегін пайдалануы, сонымен қатар жұмыс берушiнiң шетелдiк жұмыскердi жергiлiктi атқарушы органның шетелдiк жұмыс күшiн тартуға рұқсатында көрсетiлген лауазымға (кәсiпке немесе мамандыққа) сәйкес келмейтiн лауазымға (кәсiпке немесе мамандыққа) тартуы</w:t>
            </w:r>
          </w:p>
        </w:tc>
        <w:tc>
          <w:tcPr>
            <w:tcW w:w="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4" w:id="11"/>
    <w:p>
      <w:pPr>
        <w:spacing w:after="0"/>
        <w:ind w:left="0"/>
        <w:jc w:val="both"/>
      </w:pPr>
      <w:r>
        <w:rPr>
          <w:rFonts w:ascii="Times New Roman"/>
          <w:b w:val="false"/>
          <w:i w:val="false"/>
          <w:color w:val="000000"/>
          <w:sz w:val="28"/>
        </w:rPr>
        <w:t xml:space="preserve">
      көрсетілген бірлескен бұйрықпен бекітілген Өнім шығарумен және жасаумен, пайдалы қазбаларды игерумен, өндірумен және қайта өңдеумен, құрылыспен және өндірістік қызметтің басқа да түрлерімен айналысатын ұйымдарға қатысты Қазақстан Республикасы еңбек заңнамасының сақталуын тексеру </w:t>
      </w:r>
      <w:r>
        <w:rPr>
          <w:rFonts w:ascii="Times New Roman"/>
          <w:b w:val="false"/>
          <w:i w:val="false"/>
          <w:color w:val="000000"/>
          <w:sz w:val="28"/>
        </w:rPr>
        <w:t>парағында</w:t>
      </w:r>
      <w:r>
        <w:rPr>
          <w:rFonts w:ascii="Times New Roman"/>
          <w:b w:val="false"/>
          <w:i w:val="false"/>
          <w:color w:val="000000"/>
          <w:sz w:val="28"/>
        </w:rPr>
        <w:t>:</w:t>
      </w:r>
    </w:p>
    <w:bookmarkEnd w:id="11"/>
    <w:bookmarkStart w:name="z15" w:id="12"/>
    <w:p>
      <w:pPr>
        <w:spacing w:after="0"/>
        <w:ind w:left="0"/>
        <w:jc w:val="both"/>
      </w:pPr>
      <w:r>
        <w:rPr>
          <w:rFonts w:ascii="Times New Roman"/>
          <w:b w:val="false"/>
          <w:i w:val="false"/>
          <w:color w:val="000000"/>
          <w:sz w:val="28"/>
        </w:rPr>
        <w:t>
      реттік нөмірі 2-жол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9466"/>
        <w:gridCol w:w="460"/>
        <w:gridCol w:w="460"/>
        <w:gridCol w:w="638"/>
        <w:gridCol w:w="639"/>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жыл сайынғы ақы төленетін негізгі еңбек демалысын: жыл сайынғы ақы төленетін қосымша еңбек демалысын; оқу демалысын; жүктілікке және баланың (балалардың) тууына, жаңа туған баланы (балаларды) асырап алуға байланысты демалыс; бала үш жасқа толғанға дейін оның күтіміне байланысты жалақы сақталмайтын демалыс беру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3"/>
    <w:p>
      <w:pPr>
        <w:spacing w:after="0"/>
        <w:ind w:left="0"/>
        <w:jc w:val="both"/>
      </w:pPr>
      <w:r>
        <w:rPr>
          <w:rFonts w:ascii="Times New Roman"/>
          <w:b w:val="false"/>
          <w:i w:val="false"/>
          <w:color w:val="000000"/>
          <w:sz w:val="28"/>
        </w:rPr>
        <w:t>
      реттік нөмірі 20-жол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7147"/>
        <w:gridCol w:w="744"/>
        <w:gridCol w:w="745"/>
        <w:gridCol w:w="1032"/>
        <w:gridCol w:w="1032"/>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дауларын қарау жөніндегі келісу комиссиясын құру туралы жұмыс берушінің актісінің болуы, сондай-ақ келісу комиссиясының жеке еңбек дауын белгіленген мерзімдерде қарауы</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7" w:id="14"/>
    <w:p>
      <w:pPr>
        <w:spacing w:after="0"/>
        <w:ind w:left="0"/>
        <w:jc w:val="both"/>
      </w:pPr>
      <w:r>
        <w:rPr>
          <w:rFonts w:ascii="Times New Roman"/>
          <w:b w:val="false"/>
          <w:i w:val="false"/>
          <w:color w:val="000000"/>
          <w:sz w:val="28"/>
        </w:rPr>
        <w:t xml:space="preserve">
      көрсетілген бірлескен бұйрықпен бекітілген Өндірістік емес саладағы (денсаулық сақтау, білім беру, мәдениет, әлеуметтік қамсыздандыру, сауда, тұру және тамақтану бойынша қызметтер) ұйымдарға қатысты Қазақстан Республикасы еңбек заңнамасының сақтаулын тексеру </w:t>
      </w:r>
      <w:r>
        <w:rPr>
          <w:rFonts w:ascii="Times New Roman"/>
          <w:b w:val="false"/>
          <w:i w:val="false"/>
          <w:color w:val="000000"/>
          <w:sz w:val="28"/>
        </w:rPr>
        <w:t>парағында</w:t>
      </w:r>
      <w:r>
        <w:rPr>
          <w:rFonts w:ascii="Times New Roman"/>
          <w:b w:val="false"/>
          <w:i w:val="false"/>
          <w:color w:val="000000"/>
          <w:sz w:val="28"/>
        </w:rPr>
        <w:t>:</w:t>
      </w:r>
    </w:p>
    <w:bookmarkEnd w:id="14"/>
    <w:bookmarkStart w:name="z18" w:id="15"/>
    <w:p>
      <w:pPr>
        <w:spacing w:after="0"/>
        <w:ind w:left="0"/>
        <w:jc w:val="both"/>
      </w:pPr>
      <w:r>
        <w:rPr>
          <w:rFonts w:ascii="Times New Roman"/>
          <w:b w:val="false"/>
          <w:i w:val="false"/>
          <w:color w:val="000000"/>
          <w:sz w:val="28"/>
        </w:rPr>
        <w:t>
      реттік нөмірі 2-жол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9466"/>
        <w:gridCol w:w="460"/>
        <w:gridCol w:w="460"/>
        <w:gridCol w:w="638"/>
        <w:gridCol w:w="639"/>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жыл сайынғы ақы төленетін негізгі еңбек демалысын: жыл сайынғы ақы төленетін қосымша еңбек демалысын; оқу демалысын; жүктілікке және баланың (балалардың) тууына, жаңа туған баланы (балаларды) асырап алуға байланысты демалыс; бала үш жасқа толғанға дейін оның күтіміне байланысты жалақы сақталмайтын демалыс беру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9" w:id="16"/>
    <w:p>
      <w:pPr>
        <w:spacing w:after="0"/>
        <w:ind w:left="0"/>
        <w:jc w:val="both"/>
      </w:pPr>
      <w:r>
        <w:rPr>
          <w:rFonts w:ascii="Times New Roman"/>
          <w:b w:val="false"/>
          <w:i w:val="false"/>
          <w:color w:val="000000"/>
          <w:sz w:val="28"/>
        </w:rPr>
        <w:t>
      реттік нөмірі 20-жол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7318"/>
        <w:gridCol w:w="762"/>
        <w:gridCol w:w="762"/>
        <w:gridCol w:w="763"/>
        <w:gridCol w:w="1057"/>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дауларын қарау жөніндегі келісу комиссиясын құру туралы жұмыс берушінің актісінің болуы, сондай-ақ келісу комиссиясының жеке еңбек дауын белгіленген мерзімдерде қарауы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Талаптарға сәйкес </w:t>
            </w:r>
            <w:r>
              <w:br/>
            </w:r>
            <w:r>
              <w:rPr>
                <w:rFonts w:ascii="Times New Roman"/>
                <w:b w:val="false"/>
                <w:i w:val="false"/>
                <w:color w:val="000000"/>
                <w:sz w:val="20"/>
              </w:rPr>
              <w:t>
келеді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0" w:id="17"/>
    <w:p>
      <w:pPr>
        <w:spacing w:after="0"/>
        <w:ind w:left="0"/>
        <w:jc w:val="both"/>
      </w:pPr>
      <w:r>
        <w:rPr>
          <w:rFonts w:ascii="Times New Roman"/>
          <w:b w:val="false"/>
          <w:i w:val="false"/>
          <w:color w:val="000000"/>
          <w:sz w:val="28"/>
        </w:rPr>
        <w:t xml:space="preserve">
      көрсетілген бірлескен бұйрықпен бекітілген Жұмыскерлері еңбек қызметін кеңсе үй-жайларында жүзеге асыратын өндірістік емес саладағы ұйымдарға қатысты Қазақстан Республикасын еңбек заңнамасының сақталуын тексеру </w:t>
      </w:r>
      <w:r>
        <w:rPr>
          <w:rFonts w:ascii="Times New Roman"/>
          <w:b w:val="false"/>
          <w:i w:val="false"/>
          <w:color w:val="000000"/>
          <w:sz w:val="28"/>
        </w:rPr>
        <w:t>парағында</w:t>
      </w:r>
      <w:r>
        <w:rPr>
          <w:rFonts w:ascii="Times New Roman"/>
          <w:b w:val="false"/>
          <w:i w:val="false"/>
          <w:color w:val="000000"/>
          <w:sz w:val="28"/>
        </w:rPr>
        <w:t>:</w:t>
      </w:r>
    </w:p>
    <w:bookmarkEnd w:id="17"/>
    <w:bookmarkStart w:name="z21" w:id="18"/>
    <w:p>
      <w:pPr>
        <w:spacing w:after="0"/>
        <w:ind w:left="0"/>
        <w:jc w:val="both"/>
      </w:pPr>
      <w:r>
        <w:rPr>
          <w:rFonts w:ascii="Times New Roman"/>
          <w:b w:val="false"/>
          <w:i w:val="false"/>
          <w:color w:val="000000"/>
          <w:sz w:val="28"/>
        </w:rPr>
        <w:t>
      реттік нөмірі 2-жол мынадай редакцияда жазылсын:</w:t>
      </w:r>
    </w:p>
    <w:bookmarkEnd w:id="18"/>
    <w:p>
      <w:pPr>
        <w:spacing w:after="0"/>
        <w:ind w:left="0"/>
        <w:jc w:val="both"/>
      </w:pP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9466"/>
        <w:gridCol w:w="460"/>
        <w:gridCol w:w="460"/>
        <w:gridCol w:w="638"/>
        <w:gridCol w:w="639"/>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жыл сайынғы ақы төленетін негізгі еңбек демалысын: жыл сайынғы ақы төленетін қосымша еңбек демалысын; оқу демалысын; жүктілікке және баланың (балалардың) тууына, жаңа туған баланы (балаларды) асырап алуға байланысты демалыс; бала үш жасқа толғанға дейін оның күтіміне байланысты жалақы сақталмайтын демалыс беру</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2" w:id="19"/>
    <w:p>
      <w:pPr>
        <w:spacing w:after="0"/>
        <w:ind w:left="0"/>
        <w:jc w:val="both"/>
      </w:pPr>
      <w:r>
        <w:rPr>
          <w:rFonts w:ascii="Times New Roman"/>
          <w:b w:val="false"/>
          <w:i w:val="false"/>
          <w:color w:val="000000"/>
          <w:sz w:val="28"/>
        </w:rPr>
        <w:t>
      реттік нөмірі 18-жол мынадай редакцияда жазылсын:</w:t>
      </w:r>
    </w:p>
    <w:bookmarkEnd w:id="1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7318"/>
        <w:gridCol w:w="762"/>
        <w:gridCol w:w="762"/>
        <w:gridCol w:w="763"/>
        <w:gridCol w:w="1057"/>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еңбек дауларын қарау жөніндегі келісу комиссиясын құру туралы жұмыс берушінің актісінің болуы, сондай-ақ келісу комиссиясының жеке еңбек дауын белгіленген мерзімдерде қарауы</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етілмейді </w:t>
            </w:r>
          </w:p>
        </w:tc>
        <w:tc>
          <w:tcPr>
            <w:tcW w:w="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Талаптарға сәйкес </w:t>
            </w:r>
            <w:r>
              <w:br/>
            </w:r>
            <w:r>
              <w:rPr>
                <w:rFonts w:ascii="Times New Roman"/>
                <w:b w:val="false"/>
                <w:i w:val="false"/>
                <w:color w:val="000000"/>
                <w:sz w:val="20"/>
              </w:rPr>
              <w:t>
келеді</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0"/>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Еңбек, әлеуметтік қорғау және көші-қон комитеті заңнамада белгіленген мерзімде:</w:t>
      </w:r>
    </w:p>
    <w:bookmarkEnd w:id="20"/>
    <w:bookmarkStart w:name="z24" w:id="21"/>
    <w:p>
      <w:pPr>
        <w:spacing w:after="0"/>
        <w:ind w:left="0"/>
        <w:jc w:val="both"/>
      </w:pPr>
      <w:r>
        <w:rPr>
          <w:rFonts w:ascii="Times New Roman"/>
          <w:b w:val="false"/>
          <w:i w:val="false"/>
          <w:color w:val="000000"/>
          <w:sz w:val="28"/>
        </w:rPr>
        <w:t xml:space="preserve">
      1) осы бірлескен бұйрықты Қазақстан Республикасының Әділет министрлігінде мемлекеттік тіркеуді; </w:t>
      </w:r>
    </w:p>
    <w:bookmarkEnd w:id="21"/>
    <w:bookmarkStart w:name="z25" w:id="22"/>
    <w:p>
      <w:pPr>
        <w:spacing w:after="0"/>
        <w:ind w:left="0"/>
        <w:jc w:val="both"/>
      </w:pPr>
      <w:r>
        <w:rPr>
          <w:rFonts w:ascii="Times New Roman"/>
          <w:b w:val="false"/>
          <w:i w:val="false"/>
          <w:color w:val="000000"/>
          <w:sz w:val="28"/>
        </w:rPr>
        <w:t xml:space="preserve">
      2) осы бірлескен бұйрық ресми жарияланғаннан кейін оны Қазақстан Республикасы Еңбек және халықты әлеуметтік қорғау министрлігінің интернет-ресурсында орналастыруды; </w:t>
      </w:r>
    </w:p>
    <w:bookmarkEnd w:id="22"/>
    <w:bookmarkStart w:name="z26" w:id="23"/>
    <w:p>
      <w:pPr>
        <w:spacing w:after="0"/>
        <w:ind w:left="0"/>
        <w:jc w:val="both"/>
      </w:pPr>
      <w:r>
        <w:rPr>
          <w:rFonts w:ascii="Times New Roman"/>
          <w:b w:val="false"/>
          <w:i w:val="false"/>
          <w:color w:val="000000"/>
          <w:sz w:val="28"/>
        </w:rPr>
        <w:t xml:space="preserve">
      3) осы бірлескен бұйрық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 </w:t>
      </w:r>
    </w:p>
    <w:bookmarkEnd w:id="23"/>
    <w:bookmarkStart w:name="z27" w:id="24"/>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Республикасының Еңбек және халықты әлеуметтік қорғау вице-министрі А.Ә. Сарбасовқа жүктелсін. </w:t>
      </w:r>
    </w:p>
    <w:bookmarkEnd w:id="24"/>
    <w:bookmarkStart w:name="z28" w:id="25"/>
    <w:p>
      <w:pPr>
        <w:spacing w:after="0"/>
        <w:ind w:left="0"/>
        <w:jc w:val="both"/>
      </w:pPr>
      <w:r>
        <w:rPr>
          <w:rFonts w:ascii="Times New Roman"/>
          <w:b w:val="false"/>
          <w:i w:val="false"/>
          <w:color w:val="000000"/>
          <w:sz w:val="28"/>
        </w:rPr>
        <w:t xml:space="preserve">
      4. Осы бірлескен бұйрық алғашқы ресми жарияланған күнінен кейін күнтізбелік он күн өткен соң қолданысқа енгізіледі. </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Ұлттық экономика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Даленов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Еңбек және халықты әлеуметтік қорғау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Нурымбетов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xml:space="preserve">
      комитеті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