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4ce18" w14:textId="944ce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әкімшілік лауазымға орналасудың кейбір мәселелері туралы" Қазақстан Республикасы Мемлекеттік қызмет істері және сыбайлас жемқорлыққа қарсы іс-қимыл агенттігі төрағасының 2017 жылғы 21 ақпандағы № 40 бұйрығына өзгеріс енгізу туралы"</w:t>
      </w:r>
    </w:p>
    <w:p>
      <w:pPr>
        <w:spacing w:after="0"/>
        <w:ind w:left="0"/>
        <w:jc w:val="both"/>
      </w:pPr>
      <w:r>
        <w:rPr>
          <w:rFonts w:ascii="Times New Roman"/>
          <w:b w:val="false"/>
          <w:i w:val="false"/>
          <w:color w:val="000000"/>
          <w:sz w:val="28"/>
        </w:rPr>
        <w:t>Қазақстан Республикасының Мемлекеттік қызмет істері агенттігі төрағасының 2020 жылғы 2 наурыздағы № 40 бұйрығы. Қазақстан Республикасының Әділет министрлігінде 2020 жылғы 4 наурызда № 20090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әкімшілік лауазымға орналасудың кейбір мәселелері туралы" Қазақстан Республикасы Мемлекеттік қызмет істері және сыбайлас жемқорлыққа қарсы іс-қимыл агенттігі төрағасының 2017 жылғы 21 ақпандағы № 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14939 болып тіркелген, 2017 жылғы 19 сәуірде Қазақстан Республикасы нормативтік құқықтық актілерінің эталондық бақылау банкінде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1-қосымшасы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Мемлекеттік қызмет істері агенттігінің Мемлекеттік қызмет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бұйрықтың Қазақстан Республикасы Мемлекеттік қызмет істері агенттігінің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Мемлекеттік қызмет істері агенттігі төрағасының мемлекеттік қызмет мәселелеріне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Мемлекеттік қызмет істері агенттігінің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Жаилғанова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2020 жылғы 2 наурыздағы</w:t>
            </w:r>
            <w:r>
              <w:br/>
            </w:r>
            <w:r>
              <w:rPr>
                <w:rFonts w:ascii="Times New Roman"/>
                <w:b w:val="false"/>
                <w:i w:val="false"/>
                <w:color w:val="000000"/>
                <w:sz w:val="20"/>
              </w:rPr>
              <w:t>№ 40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2017 жылғы 21 ақпандағы</w:t>
            </w:r>
            <w:r>
              <w:br/>
            </w:r>
            <w:r>
              <w:rPr>
                <w:rFonts w:ascii="Times New Roman"/>
                <w:b w:val="false"/>
                <w:i w:val="false"/>
                <w:color w:val="000000"/>
                <w:sz w:val="20"/>
              </w:rPr>
              <w:t>№ 40 бұйрығына</w:t>
            </w:r>
            <w:r>
              <w:br/>
            </w:r>
            <w:r>
              <w:rPr>
                <w:rFonts w:ascii="Times New Roman"/>
                <w:b w:val="false"/>
                <w:i w:val="false"/>
                <w:color w:val="000000"/>
                <w:sz w:val="20"/>
              </w:rPr>
              <w:t>1-қосымша</w:t>
            </w:r>
          </w:p>
        </w:tc>
      </w:tr>
    </w:tbl>
    <w:bookmarkStart w:name="z11" w:id="8"/>
    <w:p>
      <w:pPr>
        <w:spacing w:after="0"/>
        <w:ind w:left="0"/>
        <w:jc w:val="left"/>
      </w:pPr>
      <w:r>
        <w:rPr>
          <w:rFonts w:ascii="Times New Roman"/>
          <w:b/>
          <w:i w:val="false"/>
          <w:color w:val="000000"/>
        </w:rPr>
        <w:t xml:space="preserve"> "Б" корпусының мемлекеттік әкімшілік лауазымына орналасуға арналған конкурсты өткізу қағидалары</w:t>
      </w:r>
    </w:p>
    <w:bookmarkEnd w:id="8"/>
    <w:bookmarkStart w:name="z12" w:id="9"/>
    <w:p>
      <w:pPr>
        <w:spacing w:after="0"/>
        <w:ind w:left="0"/>
        <w:jc w:val="left"/>
      </w:pPr>
      <w:r>
        <w:rPr>
          <w:rFonts w:ascii="Times New Roman"/>
          <w:b/>
          <w:i w:val="false"/>
          <w:color w:val="000000"/>
        </w:rPr>
        <w:t xml:space="preserve"> 1-тарау. Жалпы ережелер</w:t>
      </w:r>
    </w:p>
    <w:bookmarkEnd w:id="9"/>
    <w:bookmarkStart w:name="z13" w:id="10"/>
    <w:p>
      <w:pPr>
        <w:spacing w:after="0"/>
        <w:ind w:left="0"/>
        <w:jc w:val="both"/>
      </w:pPr>
      <w:r>
        <w:rPr>
          <w:rFonts w:ascii="Times New Roman"/>
          <w:b w:val="false"/>
          <w:i w:val="false"/>
          <w:color w:val="000000"/>
          <w:sz w:val="28"/>
        </w:rPr>
        <w:t xml:space="preserve">
      1. Осы "Б" корпусының мемлекеттік әкімшілік лауазымына орналасуға арналған конкурсты өткізу қағидалары (бұдан әрі – Қағидалар) "Қазақстан Республикасының мемлекеттік қызметі туралы" 2015 жылғы 23 қарашадағы Қазақстан Республикасы Заңының (бұдан әрі – Заң)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27-бабының </w:t>
      </w:r>
      <w:r>
        <w:rPr>
          <w:rFonts w:ascii="Times New Roman"/>
          <w:b w:val="false"/>
          <w:i w:val="false"/>
          <w:color w:val="000000"/>
          <w:sz w:val="28"/>
        </w:rPr>
        <w:t>2-тармағына</w:t>
      </w:r>
      <w:r>
        <w:rPr>
          <w:rFonts w:ascii="Times New Roman"/>
          <w:b w:val="false"/>
          <w:i w:val="false"/>
          <w:color w:val="000000"/>
          <w:sz w:val="28"/>
        </w:rPr>
        <w:t xml:space="preserve"> және 29-бабының </w:t>
      </w:r>
      <w:r>
        <w:rPr>
          <w:rFonts w:ascii="Times New Roman"/>
          <w:b w:val="false"/>
          <w:i w:val="false"/>
          <w:color w:val="000000"/>
          <w:sz w:val="28"/>
        </w:rPr>
        <w:t>2-1-тармағына</w:t>
      </w:r>
      <w:r>
        <w:rPr>
          <w:rFonts w:ascii="Times New Roman"/>
          <w:b w:val="false"/>
          <w:i w:val="false"/>
          <w:color w:val="000000"/>
          <w:sz w:val="28"/>
        </w:rPr>
        <w:t xml:space="preserve"> сәйкес әзірленді және "Б" корпусының мемлекеттік әкімшілік лауазымына орналасуға арналған конкурсты (бұдан әрі – конкурс) өткізу тәртібін айқындайды.</w:t>
      </w:r>
    </w:p>
    <w:bookmarkEnd w:id="10"/>
    <w:bookmarkStart w:name="z14" w:id="11"/>
    <w:p>
      <w:pPr>
        <w:spacing w:after="0"/>
        <w:ind w:left="0"/>
        <w:jc w:val="both"/>
      </w:pPr>
      <w:r>
        <w:rPr>
          <w:rFonts w:ascii="Times New Roman"/>
          <w:b w:val="false"/>
          <w:i w:val="false"/>
          <w:color w:val="000000"/>
          <w:sz w:val="28"/>
        </w:rPr>
        <w:t>
      2. Конкурсты "Б" корпусының бос және (немесе) уақытша бос мемлекеттік әкімшілік лауазымы бар (бұдан әрі – бос лауазымдар) мемлекеттік орган өткізеді.</w:t>
      </w:r>
    </w:p>
    <w:bookmarkEnd w:id="11"/>
    <w:bookmarkStart w:name="z15" w:id="12"/>
    <w:p>
      <w:pPr>
        <w:spacing w:after="0"/>
        <w:ind w:left="0"/>
        <w:jc w:val="both"/>
      </w:pPr>
      <w:r>
        <w:rPr>
          <w:rFonts w:ascii="Times New Roman"/>
          <w:b w:val="false"/>
          <w:i w:val="false"/>
          <w:color w:val="000000"/>
          <w:sz w:val="28"/>
        </w:rPr>
        <w:t>
      3. Конкурс жариялаған мемлекеттік орган бос лауазымға орналасуға кандидаттарды іріктеу үшін конкурс комиссиясын қалыптастырады.</w:t>
      </w:r>
    </w:p>
    <w:bookmarkEnd w:id="12"/>
    <w:bookmarkStart w:name="z16" w:id="13"/>
    <w:p>
      <w:pPr>
        <w:spacing w:after="0"/>
        <w:ind w:left="0"/>
        <w:jc w:val="both"/>
      </w:pPr>
      <w:r>
        <w:rPr>
          <w:rFonts w:ascii="Times New Roman"/>
          <w:b w:val="false"/>
          <w:i w:val="false"/>
          <w:color w:val="000000"/>
          <w:sz w:val="28"/>
        </w:rPr>
        <w:t>
      4. Конкурс комиссиясының шешімі бос лауазымға қабылдау немесе мұндай лауазымға қабылдаудан бас тарту үшін негіз болып табылады.</w:t>
      </w:r>
    </w:p>
    <w:bookmarkEnd w:id="13"/>
    <w:bookmarkStart w:name="z17" w:id="14"/>
    <w:p>
      <w:pPr>
        <w:spacing w:after="0"/>
        <w:ind w:left="0"/>
        <w:jc w:val="both"/>
      </w:pPr>
      <w:r>
        <w:rPr>
          <w:rFonts w:ascii="Times New Roman"/>
          <w:b w:val="false"/>
          <w:i w:val="false"/>
          <w:color w:val="000000"/>
          <w:sz w:val="28"/>
        </w:rPr>
        <w:t>
      5. Мемлекеттік орган қайта ұйымдастырылған немесе таратылған жағдайда, жарияланған конкурстар функциялары, өкілеттіктері мен штат сандары қандай да бір өзгерістерге жатпайтын мемлекеттік органның құрылымдық және аумақтық бөлімшелерінің, ведомстволарының бос лауазымдарына орналасуға арналған конкурстарды қоспағанда, оларды өткізудің кез келген кезеңінде жойылады.</w:t>
      </w:r>
    </w:p>
    <w:bookmarkEnd w:id="14"/>
    <w:bookmarkStart w:name="z18" w:id="15"/>
    <w:p>
      <w:pPr>
        <w:spacing w:after="0"/>
        <w:ind w:left="0"/>
        <w:jc w:val="left"/>
      </w:pPr>
      <w:r>
        <w:rPr>
          <w:rFonts w:ascii="Times New Roman"/>
          <w:b/>
          <w:i w:val="false"/>
          <w:color w:val="000000"/>
        </w:rPr>
        <w:t xml:space="preserve"> 2-тарау. Конкурсты өткізу тәртібі</w:t>
      </w:r>
    </w:p>
    <w:bookmarkEnd w:id="15"/>
    <w:bookmarkStart w:name="z19" w:id="16"/>
    <w:p>
      <w:pPr>
        <w:spacing w:after="0"/>
        <w:ind w:left="0"/>
        <w:jc w:val="both"/>
      </w:pPr>
      <w:r>
        <w:rPr>
          <w:rFonts w:ascii="Times New Roman"/>
          <w:b w:val="false"/>
          <w:i w:val="false"/>
          <w:color w:val="000000"/>
          <w:sz w:val="28"/>
        </w:rPr>
        <w:t>
      6. Конкурс мынадай түрлерден тұрады:</w:t>
      </w:r>
    </w:p>
    <w:bookmarkEnd w:id="16"/>
    <w:p>
      <w:pPr>
        <w:spacing w:after="0"/>
        <w:ind w:left="0"/>
        <w:jc w:val="both"/>
      </w:pPr>
      <w:r>
        <w:rPr>
          <w:rFonts w:ascii="Times New Roman"/>
          <w:b w:val="false"/>
          <w:i w:val="false"/>
          <w:color w:val="000000"/>
          <w:sz w:val="28"/>
        </w:rPr>
        <w:t>
      1) осы мемлекеттік органның мемлекеттік қызметшілері арасындағы ішкі конкурс;</w:t>
      </w:r>
    </w:p>
    <w:p>
      <w:pPr>
        <w:spacing w:after="0"/>
        <w:ind w:left="0"/>
        <w:jc w:val="both"/>
      </w:pPr>
      <w:r>
        <w:rPr>
          <w:rFonts w:ascii="Times New Roman"/>
          <w:b w:val="false"/>
          <w:i w:val="false"/>
          <w:color w:val="000000"/>
          <w:sz w:val="28"/>
        </w:rPr>
        <w:t>
      2) барлық мемлекеттік органдардың мемлекеттік қызметшілері арасындағы ішкі конкурс;</w:t>
      </w:r>
    </w:p>
    <w:p>
      <w:pPr>
        <w:spacing w:after="0"/>
        <w:ind w:left="0"/>
        <w:jc w:val="both"/>
      </w:pPr>
      <w:r>
        <w:rPr>
          <w:rFonts w:ascii="Times New Roman"/>
          <w:b w:val="false"/>
          <w:i w:val="false"/>
          <w:color w:val="000000"/>
          <w:sz w:val="28"/>
        </w:rPr>
        <w:t>
      3) жалпы конкурс.</w:t>
      </w:r>
    </w:p>
    <w:bookmarkStart w:name="z20" w:id="17"/>
    <w:p>
      <w:pPr>
        <w:spacing w:after="0"/>
        <w:ind w:left="0"/>
        <w:jc w:val="both"/>
      </w:pPr>
      <w:r>
        <w:rPr>
          <w:rFonts w:ascii="Times New Roman"/>
          <w:b w:val="false"/>
          <w:i w:val="false"/>
          <w:color w:val="000000"/>
          <w:sz w:val="28"/>
        </w:rPr>
        <w:t>
      7. Конкурс бірқатар жүйелі кезеңдерді қамтиды:</w:t>
      </w:r>
    </w:p>
    <w:bookmarkEnd w:id="17"/>
    <w:p>
      <w:pPr>
        <w:spacing w:after="0"/>
        <w:ind w:left="0"/>
        <w:jc w:val="both"/>
      </w:pPr>
      <w:r>
        <w:rPr>
          <w:rFonts w:ascii="Times New Roman"/>
          <w:b w:val="false"/>
          <w:i w:val="false"/>
          <w:color w:val="000000"/>
          <w:sz w:val="28"/>
        </w:rPr>
        <w:t>
      1) конкурс өткізу туралы хабарландыруды жариялау;</w:t>
      </w:r>
    </w:p>
    <w:p>
      <w:pPr>
        <w:spacing w:after="0"/>
        <w:ind w:left="0"/>
        <w:jc w:val="both"/>
      </w:pPr>
      <w:r>
        <w:rPr>
          <w:rFonts w:ascii="Times New Roman"/>
          <w:b w:val="false"/>
          <w:i w:val="false"/>
          <w:color w:val="000000"/>
          <w:sz w:val="28"/>
        </w:rPr>
        <w:t>
      2) конкурсқа қатысуға ниет білдірген адамдардан құжаттар қабылдау;</w:t>
      </w:r>
    </w:p>
    <w:p>
      <w:pPr>
        <w:spacing w:after="0"/>
        <w:ind w:left="0"/>
        <w:jc w:val="both"/>
      </w:pPr>
      <w:r>
        <w:rPr>
          <w:rFonts w:ascii="Times New Roman"/>
          <w:b w:val="false"/>
          <w:i w:val="false"/>
          <w:color w:val="000000"/>
          <w:sz w:val="28"/>
        </w:rPr>
        <w:t>
      3) конкурсқа қатысушылардың құжаттарын қарау;</w:t>
      </w:r>
    </w:p>
    <w:p>
      <w:pPr>
        <w:spacing w:after="0"/>
        <w:ind w:left="0"/>
        <w:jc w:val="both"/>
      </w:pPr>
      <w:r>
        <w:rPr>
          <w:rFonts w:ascii="Times New Roman"/>
          <w:b w:val="false"/>
          <w:i w:val="false"/>
          <w:color w:val="000000"/>
          <w:sz w:val="28"/>
        </w:rPr>
        <w:t>
      4) конкурсқа қатысушылармен мемлекеттік органның конкурс комиссиясы өткізетін әңгімелесу;</w:t>
      </w:r>
    </w:p>
    <w:p>
      <w:pPr>
        <w:spacing w:after="0"/>
        <w:ind w:left="0"/>
        <w:jc w:val="both"/>
      </w:pPr>
      <w:r>
        <w:rPr>
          <w:rFonts w:ascii="Times New Roman"/>
          <w:b w:val="false"/>
          <w:i w:val="false"/>
          <w:color w:val="000000"/>
          <w:sz w:val="28"/>
        </w:rPr>
        <w:t>
      5) мемлекеттік органның конкурс комиссиясының қорытындысы.</w:t>
      </w:r>
    </w:p>
    <w:bookmarkStart w:name="z21" w:id="18"/>
    <w:p>
      <w:pPr>
        <w:spacing w:after="0"/>
        <w:ind w:left="0"/>
        <w:jc w:val="both"/>
      </w:pPr>
      <w:r>
        <w:rPr>
          <w:rFonts w:ascii="Times New Roman"/>
          <w:b w:val="false"/>
          <w:i w:val="false"/>
          <w:color w:val="000000"/>
          <w:sz w:val="28"/>
        </w:rPr>
        <w:t>
      8. Денешынықтыру және спорт, білім, мәдениет және денсаулық сақтау бойынша жергілікті бюджеттерден қаржыландырылатын атқарушы органдардың бірінші басшыларының лауазымдарына конкурс әңгімелесу кезеңінің алдында конкурсқа қатысушыларды дене шынықтыру және спорт, білім, мәдениет және денсаулық сақтау мәселелері бойынша жетекшілік ететін салалық министрліктермен (бұдан әрі – салалық министрліктер) келісудің кезеңін қамтиды</w:t>
      </w:r>
    </w:p>
    <w:bookmarkEnd w:id="18"/>
    <w:p>
      <w:pPr>
        <w:spacing w:after="0"/>
        <w:ind w:left="0"/>
        <w:jc w:val="both"/>
      </w:pPr>
      <w:r>
        <w:rPr>
          <w:rFonts w:ascii="Times New Roman"/>
          <w:b w:val="false"/>
          <w:i w:val="false"/>
          <w:color w:val="000000"/>
          <w:sz w:val="28"/>
        </w:rPr>
        <w:t>
      Конкурсқа қатысушылардың құжаттарын қарағаннан кейін персоналды басқару қызметі (кадр қызметі) екі жұмыс күні ішінде біліктілік талаптарына сәйкес келетін конкурсқа қатысушылар құжаттарының электронды түрдегі көшірмелерін салалық министрлікке жолдайды.</w:t>
      </w:r>
    </w:p>
    <w:p>
      <w:pPr>
        <w:spacing w:after="0"/>
        <w:ind w:left="0"/>
        <w:jc w:val="both"/>
      </w:pPr>
      <w:r>
        <w:rPr>
          <w:rFonts w:ascii="Times New Roman"/>
          <w:b w:val="false"/>
          <w:i w:val="false"/>
          <w:color w:val="000000"/>
          <w:sz w:val="28"/>
        </w:rPr>
        <w:t>
      Конкурсқа қатысушыларды келісу конкурс комиссиясынан конкурсқа қатысушылар құжаттарының электронды көшірмелерін алған күннен бастап үш жұмыс күні ішінде салалық министрлікпен жүргізілетін конкурсқа қатысушылармен сұхбат арқылы жүзеге асырылады.</w:t>
      </w:r>
    </w:p>
    <w:p>
      <w:pPr>
        <w:spacing w:after="0"/>
        <w:ind w:left="0"/>
        <w:jc w:val="both"/>
      </w:pPr>
      <w:r>
        <w:rPr>
          <w:rFonts w:ascii="Times New Roman"/>
          <w:b w:val="false"/>
          <w:i w:val="false"/>
          <w:color w:val="000000"/>
          <w:sz w:val="28"/>
        </w:rPr>
        <w:t>
      Сұхбат кандидаттың қалауы бойынша қашықтық бейнебайланыс құралдары арқылы жүргізілуі мүмкін.</w:t>
      </w:r>
    </w:p>
    <w:p>
      <w:pPr>
        <w:spacing w:after="0"/>
        <w:ind w:left="0"/>
        <w:jc w:val="both"/>
      </w:pPr>
      <w:r>
        <w:rPr>
          <w:rFonts w:ascii="Times New Roman"/>
          <w:b w:val="false"/>
          <w:i w:val="false"/>
          <w:color w:val="000000"/>
          <w:sz w:val="28"/>
        </w:rPr>
        <w:t>
      Конкурсқа қатысушыларды келісудің нәтижесі екі жұмыс күні ішінде электронды түрде конкурс өткізген мемлекеттік органға жолданатын шешім түрінде ресімделеді. Әрбір конкурсқа қатысушыға жекелеген қорытынды жасалады.</w:t>
      </w:r>
    </w:p>
    <w:p>
      <w:pPr>
        <w:spacing w:after="0"/>
        <w:ind w:left="0"/>
        <w:jc w:val="both"/>
      </w:pPr>
      <w:r>
        <w:rPr>
          <w:rFonts w:ascii="Times New Roman"/>
          <w:b w:val="false"/>
          <w:i w:val="false"/>
          <w:color w:val="000000"/>
          <w:sz w:val="28"/>
        </w:rPr>
        <w:t>
      Келісудің теріс нәтижесі бар қорытынды кандидаттарды конкурс комиссиясымен әңгімелесуге жібермеуге негіз болып табылмайды.</w:t>
      </w:r>
    </w:p>
    <w:bookmarkStart w:name="z22" w:id="19"/>
    <w:p>
      <w:pPr>
        <w:spacing w:after="0"/>
        <w:ind w:left="0"/>
        <w:jc w:val="both"/>
      </w:pPr>
      <w:r>
        <w:rPr>
          <w:rFonts w:ascii="Times New Roman"/>
          <w:b w:val="false"/>
          <w:i w:val="false"/>
          <w:color w:val="000000"/>
          <w:sz w:val="28"/>
        </w:rPr>
        <w:t>
      9. Азаматтар конкурсқа қатысу шығындарын (әңгімелесу өтетін жерге келу және қайту, тұрғын үй-жайды жалдау, тұру, байланыс қызметінің барлық түрлерін пайдалану) өздерінің жеке қаражаттары есебінен жүргізеді.</w:t>
      </w:r>
    </w:p>
    <w:bookmarkEnd w:id="19"/>
    <w:bookmarkStart w:name="z23" w:id="20"/>
    <w:p>
      <w:pPr>
        <w:spacing w:after="0"/>
        <w:ind w:left="0"/>
        <w:jc w:val="both"/>
      </w:pPr>
      <w:r>
        <w:rPr>
          <w:rFonts w:ascii="Times New Roman"/>
          <w:b w:val="false"/>
          <w:i w:val="false"/>
          <w:color w:val="000000"/>
          <w:sz w:val="28"/>
        </w:rPr>
        <w:t xml:space="preserve">
      10. Конкурсқа Заңның </w:t>
      </w:r>
      <w:r>
        <w:rPr>
          <w:rFonts w:ascii="Times New Roman"/>
          <w:b w:val="false"/>
          <w:i w:val="false"/>
          <w:color w:val="000000"/>
          <w:sz w:val="28"/>
        </w:rPr>
        <w:t>16-бабында</w:t>
      </w:r>
      <w:r>
        <w:rPr>
          <w:rFonts w:ascii="Times New Roman"/>
          <w:b w:val="false"/>
          <w:i w:val="false"/>
          <w:color w:val="000000"/>
          <w:sz w:val="28"/>
        </w:rPr>
        <w:t xml:space="preserve"> көрсетілген тиісті талаптарға сәйкес келетін Қазақстан Республикасының азаматтары қатысады.</w:t>
      </w:r>
    </w:p>
    <w:bookmarkEnd w:id="20"/>
    <w:bookmarkStart w:name="z24" w:id="21"/>
    <w:p>
      <w:pPr>
        <w:spacing w:after="0"/>
        <w:ind w:left="0"/>
        <w:jc w:val="both"/>
      </w:pPr>
      <w:r>
        <w:rPr>
          <w:rFonts w:ascii="Times New Roman"/>
          <w:b w:val="false"/>
          <w:i w:val="false"/>
          <w:color w:val="000000"/>
          <w:sz w:val="28"/>
        </w:rPr>
        <w:t xml:space="preserve">
      11. Мемлекеттік органға осы Қағидалардың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немесе </w:t>
      </w:r>
      <w:r>
        <w:rPr>
          <w:rFonts w:ascii="Times New Roman"/>
          <w:b w:val="false"/>
          <w:i w:val="false"/>
          <w:color w:val="000000"/>
          <w:sz w:val="28"/>
        </w:rPr>
        <w:t>79-тармақтарында</w:t>
      </w:r>
      <w:r>
        <w:rPr>
          <w:rFonts w:ascii="Times New Roman"/>
          <w:b w:val="false"/>
          <w:i w:val="false"/>
          <w:color w:val="000000"/>
          <w:sz w:val="28"/>
        </w:rPr>
        <w:t xml:space="preserve"> көзделген құжаттарды тапсырған Қазақстан Республикасының азаматтары конкурс қатысушылары болып табылады.</w:t>
      </w:r>
    </w:p>
    <w:bookmarkEnd w:id="21"/>
    <w:bookmarkStart w:name="z25" w:id="22"/>
    <w:p>
      <w:pPr>
        <w:spacing w:after="0"/>
        <w:ind w:left="0"/>
        <w:jc w:val="both"/>
      </w:pPr>
      <w:r>
        <w:rPr>
          <w:rFonts w:ascii="Times New Roman"/>
          <w:b w:val="false"/>
          <w:i w:val="false"/>
          <w:color w:val="000000"/>
          <w:sz w:val="28"/>
        </w:rPr>
        <w:t>
      12. Конкурс комиссиясы шешімінің негізінде әңгімелесуге жіберілген конкурс қатысушылары бос лауазымға орналасуға кандидаттар (бұдан әрі – кандидаттар) болып табылады.</w:t>
      </w:r>
    </w:p>
    <w:bookmarkEnd w:id="22"/>
    <w:bookmarkStart w:name="z26" w:id="23"/>
    <w:p>
      <w:pPr>
        <w:spacing w:after="0"/>
        <w:ind w:left="0"/>
        <w:jc w:val="both"/>
      </w:pPr>
      <w:r>
        <w:rPr>
          <w:rFonts w:ascii="Times New Roman"/>
          <w:b w:val="false"/>
          <w:i w:val="false"/>
          <w:color w:val="000000"/>
          <w:sz w:val="28"/>
        </w:rPr>
        <w:t>
      13. Конкурс комиссиясы кандидаттармен әңгімелесуді өткізеді және олардың арасынан бос лауазымдарға орналасуға кандидаттарға іріктеуді жүзеге асырады немесе бос лауазымдарға қабылдаудан бас тартады.</w:t>
      </w:r>
    </w:p>
    <w:bookmarkEnd w:id="23"/>
    <w:bookmarkStart w:name="z27" w:id="24"/>
    <w:p>
      <w:pPr>
        <w:spacing w:after="0"/>
        <w:ind w:left="0"/>
        <w:jc w:val="left"/>
      </w:pPr>
      <w:r>
        <w:rPr>
          <w:rFonts w:ascii="Times New Roman"/>
          <w:b/>
          <w:i w:val="false"/>
          <w:color w:val="000000"/>
        </w:rPr>
        <w:t xml:space="preserve"> 3-тарау. Конкурс комиссиясын қалыптастыру</w:t>
      </w:r>
    </w:p>
    <w:bookmarkEnd w:id="24"/>
    <w:bookmarkStart w:name="z28" w:id="25"/>
    <w:p>
      <w:pPr>
        <w:spacing w:after="0"/>
        <w:ind w:left="0"/>
        <w:jc w:val="both"/>
      </w:pPr>
      <w:r>
        <w:rPr>
          <w:rFonts w:ascii="Times New Roman"/>
          <w:b w:val="false"/>
          <w:i w:val="false"/>
          <w:color w:val="000000"/>
          <w:sz w:val="28"/>
        </w:rPr>
        <w:t>
      14. Конкурс комиссиясы осы Қағидалармен айқындалған тәртіппен тиісті мемлекеттік органның басшысымен немесе жауапты хатшымен (аппарат басшысымен) қалыптастырылады.</w:t>
      </w:r>
    </w:p>
    <w:bookmarkEnd w:id="25"/>
    <w:bookmarkStart w:name="z29" w:id="26"/>
    <w:p>
      <w:pPr>
        <w:spacing w:after="0"/>
        <w:ind w:left="0"/>
        <w:jc w:val="both"/>
      </w:pPr>
      <w:r>
        <w:rPr>
          <w:rFonts w:ascii="Times New Roman"/>
          <w:b w:val="false"/>
          <w:i w:val="false"/>
          <w:color w:val="000000"/>
          <w:sz w:val="28"/>
        </w:rPr>
        <w:t xml:space="preserve">
      15. Конкурс комиссиясының төрағасы конкурс комиссиясы мүшелерінің бірі болып табылады және осы Қағидалардың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конкурс комиссиясының құрамын бекіткен адамның шешімі бойынша тағайындалады.</w:t>
      </w:r>
    </w:p>
    <w:bookmarkEnd w:id="26"/>
    <w:bookmarkStart w:name="z30" w:id="27"/>
    <w:p>
      <w:pPr>
        <w:spacing w:after="0"/>
        <w:ind w:left="0"/>
        <w:jc w:val="both"/>
      </w:pPr>
      <w:r>
        <w:rPr>
          <w:rFonts w:ascii="Times New Roman"/>
          <w:b w:val="false"/>
          <w:i w:val="false"/>
          <w:color w:val="000000"/>
          <w:sz w:val="28"/>
        </w:rPr>
        <w:t>
      16. Аудандарда, қалаларда, облыстарда тиісті әкімшілік-аумақтық бірліктердің бюджетінен қаржыландырылатын атқарушы органдар үшін бірыңғай конкурс комиссиясын құруға жол беріледі. Жергілікті бюджеттен қаржыландырылатын аудандық, қалалық, облыстық атқарушы органдардың бірыңғай конкурс комиссиясы осы атқарушы органдардың басшыларын тағайындауға құқығы бар адамның шешімімен құрылады.</w:t>
      </w:r>
    </w:p>
    <w:bookmarkEnd w:id="27"/>
    <w:p>
      <w:pPr>
        <w:spacing w:after="0"/>
        <w:ind w:left="0"/>
        <w:jc w:val="both"/>
      </w:pPr>
      <w:r>
        <w:rPr>
          <w:rFonts w:ascii="Times New Roman"/>
          <w:b w:val="false"/>
          <w:i w:val="false"/>
          <w:color w:val="000000"/>
          <w:sz w:val="28"/>
        </w:rPr>
        <w:t>
      Бірыңғай конкурс комиссиясының төрағасы бірыңғай конкурс комиссиясы мүшелерінің бірі болып табылады және осы тармақтың бірінші бөлігінде көрсетілген адамның шешімі бойынша тағайындалады.</w:t>
      </w:r>
    </w:p>
    <w:bookmarkStart w:name="z31" w:id="28"/>
    <w:p>
      <w:pPr>
        <w:spacing w:after="0"/>
        <w:ind w:left="0"/>
        <w:jc w:val="both"/>
      </w:pPr>
      <w:r>
        <w:rPr>
          <w:rFonts w:ascii="Times New Roman"/>
          <w:b w:val="false"/>
          <w:i w:val="false"/>
          <w:color w:val="000000"/>
          <w:sz w:val="28"/>
        </w:rPr>
        <w:t>
      17. Орталық мемлекеттік орган басшысының шешімімен орталық мемлекеттік орган, оның ведомстволары мен аумақтық бөлімшелері үшін бірыңғай конкурстық комиссияны құруға жол беріледі не орталық мемлекеттік орган ведомствосы басшысының шешімімен орталық мемлекеттік органның ведомствосы және оның аумақтық бөлімшелері үшін бірыңғай конкурстық комиссияны құруға жол беріледі.</w:t>
      </w:r>
    </w:p>
    <w:bookmarkEnd w:id="28"/>
    <w:p>
      <w:pPr>
        <w:spacing w:after="0"/>
        <w:ind w:left="0"/>
        <w:jc w:val="both"/>
      </w:pPr>
      <w:r>
        <w:rPr>
          <w:rFonts w:ascii="Times New Roman"/>
          <w:b w:val="false"/>
          <w:i w:val="false"/>
          <w:color w:val="000000"/>
          <w:sz w:val="28"/>
        </w:rPr>
        <w:t>
      Орталық мемлекеттік органның және оның ведомствосының аудандық, қалалық аумақтық бөлімшелері үшін орталық мемлекеттік органның және оның ведомствосының өңіраралық немесе облыстық аумақтық бөлімшелерінде бірыңғай конкурс комиссиясын құруға жол беріледі. Аудандық, қалалық аумақтық бөлімшелердің бірыңғай конкурс комиссиясы орталық мемлекеттік органның және оның ведомствосының өңіраралық немесе облыстық аумақтық бөлімшесі басшысының шешімімен немесе жоғары тұрған органның шешімімен құрылады.</w:t>
      </w:r>
    </w:p>
    <w:p>
      <w:pPr>
        <w:spacing w:after="0"/>
        <w:ind w:left="0"/>
        <w:jc w:val="both"/>
      </w:pPr>
      <w:r>
        <w:rPr>
          <w:rFonts w:ascii="Times New Roman"/>
          <w:b w:val="false"/>
          <w:i w:val="false"/>
          <w:color w:val="000000"/>
          <w:sz w:val="28"/>
        </w:rPr>
        <w:t>
      Бірыңғай конкурс комиссиясының төрағасы бірыңғай конкурс комиссиясы мүшелерінің бірі болып табылады және осы тармақтың бірінші және екінші бөліктерінде көрсетілген адамның шешімі бойынша тағайындалады.</w:t>
      </w:r>
    </w:p>
    <w:bookmarkStart w:name="z32" w:id="29"/>
    <w:p>
      <w:pPr>
        <w:spacing w:after="0"/>
        <w:ind w:left="0"/>
        <w:jc w:val="both"/>
      </w:pPr>
      <w:r>
        <w:rPr>
          <w:rFonts w:ascii="Times New Roman"/>
          <w:b w:val="false"/>
          <w:i w:val="false"/>
          <w:color w:val="000000"/>
          <w:sz w:val="28"/>
        </w:rPr>
        <w:t>
      18. Конкурстық комиссия кемінде үш мүшеден, соның ішінде төрағадан тұрады. Бұл ретте орталық мемлекеттік органның және оның ведомствосының ішінде құрылатын конкурстық комиссияның құрамына конкурстық комиссияның үштен бірінен кем емес мөлшерінде түрлі құрылымдық бөлімшелердің өкілдері қосылады.</w:t>
      </w:r>
    </w:p>
    <w:bookmarkEnd w:id="29"/>
    <w:bookmarkStart w:name="z33" w:id="30"/>
    <w:p>
      <w:pPr>
        <w:spacing w:after="0"/>
        <w:ind w:left="0"/>
        <w:jc w:val="both"/>
      </w:pPr>
      <w:r>
        <w:rPr>
          <w:rFonts w:ascii="Times New Roman"/>
          <w:b w:val="false"/>
          <w:i w:val="false"/>
          <w:color w:val="000000"/>
          <w:sz w:val="28"/>
        </w:rPr>
        <w:t xml:space="preserve">
      19. Конкурс комиссиясының немесе бірыңғай комиссиясының құрамына персоналды басқару қызметінің (кадр қызметінің) жұмыскерлері не персоналды басқару қызметінің (кадр қызметінің) міндетін атқару жүктелген адамдар, орналасуға конкурс өткізілетін бос лауазымдары бар құрылымдық бөлімшелердің жұмыскерлері, сондай-ақ осы Қағидалардың </w:t>
      </w:r>
      <w:r>
        <w:rPr>
          <w:rFonts w:ascii="Times New Roman"/>
          <w:b w:val="false"/>
          <w:i w:val="false"/>
          <w:color w:val="000000"/>
          <w:sz w:val="28"/>
        </w:rPr>
        <w:t>14-тармағында</w:t>
      </w:r>
      <w:r>
        <w:rPr>
          <w:rFonts w:ascii="Times New Roman"/>
          <w:b w:val="false"/>
          <w:i w:val="false"/>
          <w:color w:val="000000"/>
          <w:sz w:val="28"/>
        </w:rPr>
        <w:t xml:space="preserve">, </w:t>
      </w:r>
      <w:r>
        <w:rPr>
          <w:rFonts w:ascii="Times New Roman"/>
          <w:b w:val="false"/>
          <w:i w:val="false"/>
          <w:color w:val="000000"/>
          <w:sz w:val="28"/>
        </w:rPr>
        <w:t>16-тармағының</w:t>
      </w:r>
      <w:r>
        <w:rPr>
          <w:rFonts w:ascii="Times New Roman"/>
          <w:b w:val="false"/>
          <w:i w:val="false"/>
          <w:color w:val="000000"/>
          <w:sz w:val="28"/>
        </w:rPr>
        <w:t xml:space="preserve"> бірінші бөлігінде, </w:t>
      </w:r>
      <w:r>
        <w:rPr>
          <w:rFonts w:ascii="Times New Roman"/>
          <w:b w:val="false"/>
          <w:i w:val="false"/>
          <w:color w:val="000000"/>
          <w:sz w:val="28"/>
        </w:rPr>
        <w:t>17-тармағының</w:t>
      </w:r>
      <w:r>
        <w:rPr>
          <w:rFonts w:ascii="Times New Roman"/>
          <w:b w:val="false"/>
          <w:i w:val="false"/>
          <w:color w:val="000000"/>
          <w:sz w:val="28"/>
        </w:rPr>
        <w:t xml:space="preserve"> бірінші және екінші бөліктерінде көрсетілген адам (бұдан әрі – уәкілетті адам) анықтайтын өзге адамдар енгізіледі.</w:t>
      </w:r>
    </w:p>
    <w:bookmarkEnd w:id="30"/>
    <w:p>
      <w:pPr>
        <w:spacing w:after="0"/>
        <w:ind w:left="0"/>
        <w:jc w:val="both"/>
      </w:pPr>
      <w:r>
        <w:rPr>
          <w:rFonts w:ascii="Times New Roman"/>
          <w:b w:val="false"/>
          <w:i w:val="false"/>
          <w:color w:val="000000"/>
          <w:sz w:val="28"/>
        </w:rPr>
        <w:t>
      Аудан, қаладағы аудан және облыстық маңызы бар қала әкімінің орынбасары лауазымына, сондай-ақ жергілікті бюджеттен қаржыландырылатын облыстық атқарушы орган, республикалық маңызы бар қаланың, астананың атқарушы органы басшысының орынбасары лауазымына орналасуға конкурс, конкурс комиссиясының құрамына осы ауданның, қаладағы ауданның және облыстық маңызы бар қаланың әкімі аппаратының немесе осы атқарушы органның өкілін қоса отырып, тиісті облыстың, республикалық маңызы бар қаланың, астананың әкімі аппаратының конкурс комиссиясымен немесе бірыңғай конкурс комиссиясымен өткізіледі.</w:t>
      </w:r>
    </w:p>
    <w:bookmarkStart w:name="z34" w:id="31"/>
    <w:p>
      <w:pPr>
        <w:spacing w:after="0"/>
        <w:ind w:left="0"/>
        <w:jc w:val="both"/>
      </w:pPr>
      <w:r>
        <w:rPr>
          <w:rFonts w:ascii="Times New Roman"/>
          <w:b w:val="false"/>
          <w:i w:val="false"/>
          <w:color w:val="000000"/>
          <w:sz w:val="28"/>
        </w:rPr>
        <w:t>
      20. Бірыңғай конкурс комиссиясының құрамына аталған комиссия комиссия солар үшін құрылған мемлекеттік органдардың не мемлекеттік органдардың құрылымдық бөлімшелерінің басшылары енгізіледі.</w:t>
      </w:r>
    </w:p>
    <w:bookmarkEnd w:id="31"/>
    <w:bookmarkStart w:name="z35" w:id="32"/>
    <w:p>
      <w:pPr>
        <w:spacing w:after="0"/>
        <w:ind w:left="0"/>
        <w:jc w:val="both"/>
      </w:pPr>
      <w:r>
        <w:rPr>
          <w:rFonts w:ascii="Times New Roman"/>
          <w:b w:val="false"/>
          <w:i w:val="false"/>
          <w:color w:val="000000"/>
          <w:sz w:val="28"/>
        </w:rPr>
        <w:t>
      21. Егер орталық атқарушы органның немесе оның ведомствосының өкілеттіктеріне осы орталық атқарушы органның немесе оның ведомствосының қызмет бағыттары бойынша жергілікті атқарушы органдарды үйлестіру жататын болса, онда осы орталық атқарушы органның немесе оның ведомствосының өкілдері облыстардың, республикалық маңызы бар қалалардың, астананың жергілікті бюджеттерден қаржыландырылатын тиісті атқарушы органдарының басшылары лауазымдарына орналасуға конкурстар өткізу үшін құрылатын конкурстық комиссиялардың жұмысына қатысуға құқылы.</w:t>
      </w:r>
    </w:p>
    <w:bookmarkEnd w:id="32"/>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бюджеттерден қаржыландырылатын атқарушы органдарының басшылары лауазымдарына орналасуға конкурстар өткізу үшін конкурстық комиссия құратын мемлекеттік орган тиісті орталық атқарушы органға конкурстық комиссияның құрамына кандидатура ұсыну туралы сұрау салуды жіберуге міндетті.</w:t>
      </w:r>
    </w:p>
    <w:p>
      <w:pPr>
        <w:spacing w:after="0"/>
        <w:ind w:left="0"/>
        <w:jc w:val="both"/>
      </w:pPr>
      <w:r>
        <w:rPr>
          <w:rFonts w:ascii="Times New Roman"/>
          <w:b w:val="false"/>
          <w:i w:val="false"/>
          <w:color w:val="000000"/>
          <w:sz w:val="28"/>
        </w:rPr>
        <w:t>
      Орталық атқарушы органмен немесе оның ведомствосымен сұрау түскен күннен бастап үш жұмыс күні ішінде конкурс комиссиясының құрамына кандидатура ұсынылмаған жағдайда конкурс комиссиясы осы орталық атқарушы органның немесе оның ведомствосының өкілісіз құрылады.</w:t>
      </w:r>
    </w:p>
    <w:bookmarkStart w:name="z36" w:id="33"/>
    <w:p>
      <w:pPr>
        <w:spacing w:after="0"/>
        <w:ind w:left="0"/>
        <w:jc w:val="both"/>
      </w:pPr>
      <w:r>
        <w:rPr>
          <w:rFonts w:ascii="Times New Roman"/>
          <w:b w:val="false"/>
          <w:i w:val="false"/>
          <w:color w:val="000000"/>
          <w:sz w:val="28"/>
        </w:rPr>
        <w:t>
      22. Конкурс комиссиясының құрамына конкурс қатысушысы кірмейді.</w:t>
      </w:r>
    </w:p>
    <w:bookmarkEnd w:id="33"/>
    <w:bookmarkStart w:name="z37" w:id="34"/>
    <w:p>
      <w:pPr>
        <w:spacing w:after="0"/>
        <w:ind w:left="0"/>
        <w:jc w:val="both"/>
      </w:pPr>
      <w:r>
        <w:rPr>
          <w:rFonts w:ascii="Times New Roman"/>
          <w:b w:val="false"/>
          <w:i w:val="false"/>
          <w:color w:val="000000"/>
          <w:sz w:val="28"/>
        </w:rPr>
        <w:t>
      23. Конкурс комиссиясының хатшысы мемлекеттік қызметшілердің қатарынан тағайындалады, оның жұмысын ұйымдастыруды қамтамасыз етуді жүзеге асырады, оның мүшесі болып табылмайды және дауыс беруге қатыспайды.</w:t>
      </w:r>
    </w:p>
    <w:bookmarkEnd w:id="34"/>
    <w:bookmarkStart w:name="z38" w:id="35"/>
    <w:p>
      <w:pPr>
        <w:spacing w:after="0"/>
        <w:ind w:left="0"/>
        <w:jc w:val="both"/>
      </w:pPr>
      <w:r>
        <w:rPr>
          <w:rFonts w:ascii="Times New Roman"/>
          <w:b w:val="false"/>
          <w:i w:val="false"/>
          <w:color w:val="000000"/>
          <w:sz w:val="28"/>
        </w:rPr>
        <w:t>
      24. Конкурс комиссиясының қатыспаған мүшелерін алмастыруға жол берілмейді.</w:t>
      </w:r>
    </w:p>
    <w:bookmarkEnd w:id="35"/>
    <w:bookmarkStart w:name="z39" w:id="36"/>
    <w:p>
      <w:pPr>
        <w:spacing w:after="0"/>
        <w:ind w:left="0"/>
        <w:jc w:val="both"/>
      </w:pPr>
      <w:r>
        <w:rPr>
          <w:rFonts w:ascii="Times New Roman"/>
          <w:b w:val="false"/>
          <w:i w:val="false"/>
          <w:color w:val="000000"/>
          <w:sz w:val="28"/>
        </w:rPr>
        <w:t>
      25. Конкурс комиссиясының құрамын өзгерту уәкілетті адамның шешімімен жүзе асырылады.</w:t>
      </w:r>
    </w:p>
    <w:bookmarkEnd w:id="36"/>
    <w:bookmarkStart w:name="z40" w:id="37"/>
    <w:p>
      <w:pPr>
        <w:spacing w:after="0"/>
        <w:ind w:left="0"/>
        <w:jc w:val="both"/>
      </w:pPr>
      <w:r>
        <w:rPr>
          <w:rFonts w:ascii="Times New Roman"/>
          <w:b w:val="false"/>
          <w:i w:val="false"/>
          <w:color w:val="000000"/>
          <w:sz w:val="28"/>
        </w:rPr>
        <w:t>
      26. Конкурс комиссиясы әрбір жарияланған бос лауазым үшін тиісті "Б" корпусының бос немесе уақытша бос лауазымының лауазымдық өкілеттіліктерін ескере отырып, он бағыттан аспайтын конкурс сұрақтарының тізімін, сондай-ақ А-1, В-1, С-1, С-О-1, C-R-1, D-1, D-О-1, Е-1, E-R-1 лауазымдары үшін тиісті мемлекеттік органның қызметі саласында эссенің тақырыптар тізімін қалыптастырады.</w:t>
      </w:r>
    </w:p>
    <w:bookmarkEnd w:id="37"/>
    <w:p>
      <w:pPr>
        <w:spacing w:after="0"/>
        <w:ind w:left="0"/>
        <w:jc w:val="both"/>
      </w:pPr>
      <w:r>
        <w:rPr>
          <w:rFonts w:ascii="Times New Roman"/>
          <w:b w:val="false"/>
          <w:i w:val="false"/>
          <w:color w:val="000000"/>
          <w:sz w:val="28"/>
        </w:rPr>
        <w:t>
      Конкурс комиссиясымен конкурс сұрақтарынан және эсседен бөлек кандидаттарды іріктеудің басқа құралдарын қолданылуына жол беріледі. Бұл ретте осы Қағидалармен көзделмеген кандидаттарды іріктеудің құралдарын қолдану туралы ақпарат конкурс өткізу туралы хабарландыруда көрсетіледі.</w:t>
      </w:r>
    </w:p>
    <w:bookmarkStart w:name="z41" w:id="38"/>
    <w:p>
      <w:pPr>
        <w:spacing w:after="0"/>
        <w:ind w:left="0"/>
        <w:jc w:val="both"/>
      </w:pPr>
      <w:r>
        <w:rPr>
          <w:rFonts w:ascii="Times New Roman"/>
          <w:b w:val="false"/>
          <w:i w:val="false"/>
          <w:color w:val="000000"/>
          <w:sz w:val="28"/>
        </w:rPr>
        <w:t>
      27. Конкурс комиссиясы жұмысының ашықтылығы мен объективтілігін қамтамасыз ету үшін оның отырысына байқаушылар шақырылады.</w:t>
      </w:r>
    </w:p>
    <w:bookmarkEnd w:id="38"/>
    <w:bookmarkStart w:name="z42" w:id="39"/>
    <w:p>
      <w:pPr>
        <w:spacing w:after="0"/>
        <w:ind w:left="0"/>
        <w:jc w:val="both"/>
      </w:pPr>
      <w:r>
        <w:rPr>
          <w:rFonts w:ascii="Times New Roman"/>
          <w:b w:val="false"/>
          <w:i w:val="false"/>
          <w:color w:val="000000"/>
          <w:sz w:val="28"/>
        </w:rPr>
        <w:t>
      28.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bookmarkEnd w:id="39"/>
    <w:bookmarkStart w:name="z43" w:id="40"/>
    <w:p>
      <w:pPr>
        <w:spacing w:after="0"/>
        <w:ind w:left="0"/>
        <w:jc w:val="both"/>
      </w:pPr>
      <w:r>
        <w:rPr>
          <w:rFonts w:ascii="Times New Roman"/>
          <w:b w:val="false"/>
          <w:i w:val="false"/>
          <w:color w:val="000000"/>
          <w:sz w:val="28"/>
        </w:rPr>
        <w:t>
      29.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bookmarkEnd w:id="40"/>
    <w:bookmarkStart w:name="z44" w:id="41"/>
    <w:p>
      <w:pPr>
        <w:spacing w:after="0"/>
        <w:ind w:left="0"/>
        <w:jc w:val="both"/>
      </w:pPr>
      <w:r>
        <w:rPr>
          <w:rFonts w:ascii="Times New Roman"/>
          <w:b w:val="false"/>
          <w:i w:val="false"/>
          <w:color w:val="000000"/>
          <w:sz w:val="28"/>
        </w:rPr>
        <w:t>
      30.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bookmarkEnd w:id="41"/>
    <w:p>
      <w:pPr>
        <w:spacing w:after="0"/>
        <w:ind w:left="0"/>
        <w:jc w:val="both"/>
      </w:pPr>
      <w:r>
        <w:rPr>
          <w:rFonts w:ascii="Times New Roman"/>
          <w:b w:val="false"/>
          <w:i w:val="false"/>
          <w:color w:val="000000"/>
          <w:sz w:val="28"/>
        </w:rPr>
        <w:t>
      Хабардар ету конкурс өткізу туралы хабарландыруда көрсетілген телефон бойынша немесе электронды пошта бойынша жүзеге асырылады.</w:t>
      </w:r>
    </w:p>
    <w:bookmarkStart w:name="z45" w:id="42"/>
    <w:p>
      <w:pPr>
        <w:spacing w:after="0"/>
        <w:ind w:left="0"/>
        <w:jc w:val="both"/>
      </w:pPr>
      <w:r>
        <w:rPr>
          <w:rFonts w:ascii="Times New Roman"/>
          <w:b w:val="false"/>
          <w:i w:val="false"/>
          <w:color w:val="000000"/>
          <w:sz w:val="28"/>
        </w:rPr>
        <w:t xml:space="preserve">
      31. Конкурс комиссиясының хатшысы байқаушыларды әңгімелесу басталғанға дейін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нысандағы байқаушыларға арналған жадынамамен таныстырады.</w:t>
      </w:r>
    </w:p>
    <w:bookmarkEnd w:id="42"/>
    <w:bookmarkStart w:name="z46" w:id="43"/>
    <w:p>
      <w:pPr>
        <w:spacing w:after="0"/>
        <w:ind w:left="0"/>
        <w:jc w:val="both"/>
      </w:pPr>
      <w:r>
        <w:rPr>
          <w:rFonts w:ascii="Times New Roman"/>
          <w:b w:val="false"/>
          <w:i w:val="false"/>
          <w:color w:val="000000"/>
          <w:sz w:val="28"/>
        </w:rPr>
        <w:t>
      32.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bookmarkEnd w:id="43"/>
    <w:bookmarkStart w:name="z47" w:id="44"/>
    <w:p>
      <w:pPr>
        <w:spacing w:after="0"/>
        <w:ind w:left="0"/>
        <w:jc w:val="both"/>
      </w:pPr>
      <w:r>
        <w:rPr>
          <w:rFonts w:ascii="Times New Roman"/>
          <w:b w:val="false"/>
          <w:i w:val="false"/>
          <w:color w:val="000000"/>
          <w:sz w:val="28"/>
        </w:rPr>
        <w:t>
      33. Конкурс өткізу барысында сарапшыларды шақыруға жол беріледі.</w:t>
      </w:r>
    </w:p>
    <w:bookmarkEnd w:id="44"/>
    <w:p>
      <w:pPr>
        <w:spacing w:after="0"/>
        <w:ind w:left="0"/>
        <w:jc w:val="both"/>
      </w:pPr>
      <w:r>
        <w:rPr>
          <w:rFonts w:ascii="Times New Roman"/>
          <w:b w:val="false"/>
          <w:i w:val="false"/>
          <w:color w:val="000000"/>
          <w:sz w:val="28"/>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bookmarkStart w:name="z48" w:id="45"/>
    <w:p>
      <w:pPr>
        <w:spacing w:after="0"/>
        <w:ind w:left="0"/>
        <w:jc w:val="both"/>
      </w:pPr>
      <w:r>
        <w:rPr>
          <w:rFonts w:ascii="Times New Roman"/>
          <w:b w:val="false"/>
          <w:i w:val="false"/>
          <w:color w:val="000000"/>
          <w:sz w:val="28"/>
        </w:rPr>
        <w:t>
      34. Сарапшылар әңгімелесуге қатысады, кандидаттарға сұрақтар қояды, конкурс комиссиясының мүшелеріне кандидаттар туралы өз пікірлерін білдіреді.</w:t>
      </w:r>
    </w:p>
    <w:bookmarkEnd w:id="45"/>
    <w:p>
      <w:pPr>
        <w:spacing w:after="0"/>
        <w:ind w:left="0"/>
        <w:jc w:val="both"/>
      </w:pPr>
      <w:r>
        <w:rPr>
          <w:rFonts w:ascii="Times New Roman"/>
          <w:b w:val="false"/>
          <w:i w:val="false"/>
          <w:color w:val="000000"/>
          <w:sz w:val="28"/>
        </w:rPr>
        <w:t>
      Сарапшылар әңгімелесу барысын өздерінің техникалық жазба құралдарымен белгілей алады.</w:t>
      </w:r>
    </w:p>
    <w:bookmarkStart w:name="z49" w:id="46"/>
    <w:p>
      <w:pPr>
        <w:spacing w:after="0"/>
        <w:ind w:left="0"/>
        <w:jc w:val="both"/>
      </w:pPr>
      <w:r>
        <w:rPr>
          <w:rFonts w:ascii="Times New Roman"/>
          <w:b w:val="false"/>
          <w:i w:val="false"/>
          <w:color w:val="000000"/>
          <w:sz w:val="28"/>
        </w:rPr>
        <w:t>
      35. Конкурс аяқталғанға дейін уәкілетті органдарға ақпарат беруді немесе Қазақстан Республикасының құқық қорғау қызметі туралы заңнамасымен белгіленген басқа да жағдайларды қоспағанда, мемлекеттік органның жұмыскерлерімен конкурс комиссияларының құрамы туралы деректерді жария етуге жол берілмейді.</w:t>
      </w:r>
    </w:p>
    <w:bookmarkEnd w:id="46"/>
    <w:bookmarkStart w:name="z50" w:id="47"/>
    <w:p>
      <w:pPr>
        <w:spacing w:after="0"/>
        <w:ind w:left="0"/>
        <w:jc w:val="both"/>
      </w:pPr>
      <w:r>
        <w:rPr>
          <w:rFonts w:ascii="Times New Roman"/>
          <w:b w:val="false"/>
          <w:i w:val="false"/>
          <w:color w:val="000000"/>
          <w:sz w:val="28"/>
        </w:rPr>
        <w:t>
      36. Уәкілетті органның және оның аумақтық бөлімшелерінің жолдамасы бойынша олардың жұмыскерлерінің конкурс комиссиясының отырысына қатысуларына жол беріледі.</w:t>
      </w:r>
    </w:p>
    <w:bookmarkEnd w:id="47"/>
    <w:bookmarkStart w:name="z51" w:id="48"/>
    <w:p>
      <w:pPr>
        <w:spacing w:after="0"/>
        <w:ind w:left="0"/>
        <w:jc w:val="left"/>
      </w:pPr>
      <w:r>
        <w:rPr>
          <w:rFonts w:ascii="Times New Roman"/>
          <w:b/>
          <w:i w:val="false"/>
          <w:color w:val="000000"/>
        </w:rPr>
        <w:t xml:space="preserve"> 4-тарау. Осы мемлекеттік органның мемлекеттік қызметшілері арасындағы ішкі конкурс</w:t>
      </w:r>
    </w:p>
    <w:bookmarkEnd w:id="48"/>
    <w:bookmarkStart w:name="z52" w:id="49"/>
    <w:p>
      <w:pPr>
        <w:spacing w:after="0"/>
        <w:ind w:left="0"/>
        <w:jc w:val="both"/>
      </w:pPr>
      <w:r>
        <w:rPr>
          <w:rFonts w:ascii="Times New Roman"/>
          <w:b w:val="false"/>
          <w:i w:val="false"/>
          <w:color w:val="000000"/>
          <w:sz w:val="28"/>
        </w:rPr>
        <w:t xml:space="preserve">
      37. Заңның 29-бабы </w:t>
      </w:r>
      <w:r>
        <w:rPr>
          <w:rFonts w:ascii="Times New Roman"/>
          <w:b w:val="false"/>
          <w:i w:val="false"/>
          <w:color w:val="000000"/>
          <w:sz w:val="28"/>
        </w:rPr>
        <w:t>1-тармағына</w:t>
      </w:r>
      <w:r>
        <w:rPr>
          <w:rFonts w:ascii="Times New Roman"/>
          <w:b w:val="false"/>
          <w:i w:val="false"/>
          <w:color w:val="000000"/>
          <w:sz w:val="28"/>
        </w:rPr>
        <w:t xml:space="preserve"> сәйкес бос лауазымға орналасу үшін мемлекеттік орган осы мемлекеттік органның мемлекеттік қызметшілері арасында ішкі конкурс (бұдан әрі – ішкі конкурс) өткізеді, оған Заңда және "Қазақстан Республикасының дипломатиялық қызметі туралы" Қазақстан Республикасының 2002 жылғы 7 наурыздағы </w:t>
      </w:r>
      <w:r>
        <w:rPr>
          <w:rFonts w:ascii="Times New Roman"/>
          <w:b w:val="false"/>
          <w:i w:val="false"/>
          <w:color w:val="000000"/>
          <w:sz w:val="28"/>
        </w:rPr>
        <w:t>Заңында</w:t>
      </w:r>
      <w:r>
        <w:rPr>
          <w:rFonts w:ascii="Times New Roman"/>
          <w:b w:val="false"/>
          <w:i w:val="false"/>
          <w:color w:val="000000"/>
          <w:sz w:val="28"/>
        </w:rPr>
        <w:t xml:space="preserve"> айқындалған өзге де адамдар қатысуға құқылы.</w:t>
      </w:r>
    </w:p>
    <w:bookmarkEnd w:id="49"/>
    <w:p>
      <w:pPr>
        <w:spacing w:after="0"/>
        <w:ind w:left="0"/>
        <w:jc w:val="both"/>
      </w:pPr>
      <w:r>
        <w:rPr>
          <w:rFonts w:ascii="Times New Roman"/>
          <w:b w:val="false"/>
          <w:i w:val="false"/>
          <w:color w:val="000000"/>
          <w:sz w:val="28"/>
        </w:rPr>
        <w:t>
      Персоналды басқарудың бірыңғай қызметі (кадр қызметі) немесе бірыңғай конкурстық комиссия құрылған жағдайда ішкі конкурс аталған қызмет немесе комиссия солар үшін құрылған мемлекеттік органдардың мемлекеттік қызметшілері арасында өткізіледі.</w:t>
      </w:r>
    </w:p>
    <w:bookmarkStart w:name="z53" w:id="50"/>
    <w:p>
      <w:pPr>
        <w:spacing w:after="0"/>
        <w:ind w:left="0"/>
        <w:jc w:val="both"/>
      </w:pPr>
      <w:r>
        <w:rPr>
          <w:rFonts w:ascii="Times New Roman"/>
          <w:b w:val="false"/>
          <w:i w:val="false"/>
          <w:color w:val="000000"/>
          <w:sz w:val="28"/>
        </w:rPr>
        <w:t>
      38. Төменгі болып табылатын бос немесе уақытша бос лауазымға орналасу үшін ішкі конкурс өткізілмейді.</w:t>
      </w:r>
    </w:p>
    <w:bookmarkEnd w:id="50"/>
    <w:bookmarkStart w:name="z54" w:id="51"/>
    <w:p>
      <w:pPr>
        <w:spacing w:after="0"/>
        <w:ind w:left="0"/>
        <w:jc w:val="left"/>
      </w:pPr>
      <w:r>
        <w:rPr>
          <w:rFonts w:ascii="Times New Roman"/>
          <w:b/>
          <w:i w:val="false"/>
          <w:color w:val="000000"/>
        </w:rPr>
        <w:t xml:space="preserve"> 1-параграф. Ішкі конкурс туралы хабарландыру</w:t>
      </w:r>
    </w:p>
    <w:bookmarkEnd w:id="51"/>
    <w:bookmarkStart w:name="z55" w:id="52"/>
    <w:p>
      <w:pPr>
        <w:spacing w:after="0"/>
        <w:ind w:left="0"/>
        <w:jc w:val="both"/>
      </w:pPr>
      <w:r>
        <w:rPr>
          <w:rFonts w:ascii="Times New Roman"/>
          <w:b w:val="false"/>
          <w:i w:val="false"/>
          <w:color w:val="000000"/>
          <w:sz w:val="28"/>
        </w:rPr>
        <w:t>
      39. Орталық мемлекеттік органдарда, ведомстволарда және олардың аумақтық бөлімшелерінде ішкі конкурс өткізу кезінде хабарландырулар орталық мемлекеттік органдардың және уәкілетті органның интернет-ресурстарында орналастырылады. Хабарландыруларды Қазақстан Республикасының бүкіл аумағына таралатын мерзімді баспасөз басылымдарында, басқа интернет-ресурстарда және әлеуметтік желілерде қосымша жариялауға жол беріледі.</w:t>
      </w:r>
    </w:p>
    <w:bookmarkEnd w:id="52"/>
    <w:p>
      <w:pPr>
        <w:spacing w:after="0"/>
        <w:ind w:left="0"/>
        <w:jc w:val="both"/>
      </w:pPr>
      <w:r>
        <w:rPr>
          <w:rFonts w:ascii="Times New Roman"/>
          <w:b w:val="false"/>
          <w:i w:val="false"/>
          <w:color w:val="000000"/>
          <w:sz w:val="28"/>
        </w:rPr>
        <w:t>
      Жергілікті бюджеттен қаржыландырылатын атқарушы органдарда ішкі конкурс өткізу туралы хабарландырулар жергілікті бюджеттен қаржыландырылатын атқарушы органдардың және уәкілетті органның интернет-ресурстарында орналастырылады. Хабарландыруларды тиісті әкімшілік-аумақтық бірлік аумағына таралатын мерзімді басылымдарда, басқа интернет-ресурстарда және әлеуметтік желілерде қосымша жариялауға жол беріледі.</w:t>
      </w:r>
    </w:p>
    <w:p>
      <w:pPr>
        <w:spacing w:after="0"/>
        <w:ind w:left="0"/>
        <w:jc w:val="both"/>
      </w:pPr>
      <w:r>
        <w:rPr>
          <w:rFonts w:ascii="Times New Roman"/>
          <w:b w:val="false"/>
          <w:i w:val="false"/>
          <w:color w:val="000000"/>
          <w:sz w:val="28"/>
        </w:rPr>
        <w:t>
      Персоналды басқарудың бірыңғай қызметі (кадр қызметі) құрылған жағдайда хабарландырулар өзі соның құрылымында тұрған мемлекеттік органның интернет-ресурсында да орналастырылады.</w:t>
      </w:r>
    </w:p>
    <w:bookmarkStart w:name="z56" w:id="53"/>
    <w:p>
      <w:pPr>
        <w:spacing w:after="0"/>
        <w:ind w:left="0"/>
        <w:jc w:val="both"/>
      </w:pPr>
      <w:r>
        <w:rPr>
          <w:rFonts w:ascii="Times New Roman"/>
          <w:b w:val="false"/>
          <w:i w:val="false"/>
          <w:color w:val="000000"/>
          <w:sz w:val="28"/>
        </w:rPr>
        <w:t xml:space="preserve">
      40. Конкурс өткізу туралы хабарландырулар жариялағаннан кейін Заңның 15-бабы </w:t>
      </w:r>
      <w:r>
        <w:rPr>
          <w:rFonts w:ascii="Times New Roman"/>
          <w:b w:val="false"/>
          <w:i w:val="false"/>
          <w:color w:val="000000"/>
          <w:sz w:val="28"/>
        </w:rPr>
        <w:t>3-тармағы</w:t>
      </w:r>
      <w:r>
        <w:rPr>
          <w:rFonts w:ascii="Times New Roman"/>
          <w:b w:val="false"/>
          <w:i w:val="false"/>
          <w:color w:val="000000"/>
          <w:sz w:val="28"/>
        </w:rPr>
        <w:t xml:space="preserve">, 27-бабының </w:t>
      </w:r>
      <w:r>
        <w:rPr>
          <w:rFonts w:ascii="Times New Roman"/>
          <w:b w:val="false"/>
          <w:i w:val="false"/>
          <w:color w:val="000000"/>
          <w:sz w:val="28"/>
        </w:rPr>
        <w:t>7-тармағында</w:t>
      </w:r>
      <w:r>
        <w:rPr>
          <w:rFonts w:ascii="Times New Roman"/>
          <w:b w:val="false"/>
          <w:i w:val="false"/>
          <w:color w:val="000000"/>
          <w:sz w:val="28"/>
        </w:rPr>
        <w:t xml:space="preserve"> көзделген тәртіппен конкурстық рәсімдер аяқталғанша, азаматтарды жарияланған лауазымға тағайындауға жол берілмейді.</w:t>
      </w:r>
    </w:p>
    <w:bookmarkEnd w:id="53"/>
    <w:bookmarkStart w:name="z57" w:id="54"/>
    <w:p>
      <w:pPr>
        <w:spacing w:after="0"/>
        <w:ind w:left="0"/>
        <w:jc w:val="both"/>
      </w:pPr>
      <w:r>
        <w:rPr>
          <w:rFonts w:ascii="Times New Roman"/>
          <w:b w:val="false"/>
          <w:i w:val="false"/>
          <w:color w:val="000000"/>
          <w:sz w:val="28"/>
        </w:rPr>
        <w:t>
      41. Конкурс өткізу туралы хабарландыру мынадай мәліметтерді қамтиды:</w:t>
      </w:r>
    </w:p>
    <w:bookmarkEnd w:id="54"/>
    <w:p>
      <w:pPr>
        <w:spacing w:after="0"/>
        <w:ind w:left="0"/>
        <w:jc w:val="both"/>
      </w:pPr>
      <w:r>
        <w:rPr>
          <w:rFonts w:ascii="Times New Roman"/>
          <w:b w:val="false"/>
          <w:i w:val="false"/>
          <w:color w:val="000000"/>
          <w:sz w:val="28"/>
        </w:rPr>
        <w:t>
      1) орналасқан жері көрсетілген конкурс өткізетін мемлекеттік органның атауы, пошталық мекенжайлары, телефон нөмірлері, барынша рұқсат етілген файлдар өлшемінің шектеулерін көрсетумен электрондық пошта мекенжайлары;</w:t>
      </w:r>
    </w:p>
    <w:p>
      <w:pPr>
        <w:spacing w:after="0"/>
        <w:ind w:left="0"/>
        <w:jc w:val="both"/>
      </w:pPr>
      <w:r>
        <w:rPr>
          <w:rFonts w:ascii="Times New Roman"/>
          <w:b w:val="false"/>
          <w:i w:val="false"/>
          <w:color w:val="000000"/>
          <w:sz w:val="28"/>
        </w:rPr>
        <w:t>
      2) негізгі функционалдық міндеттері, еңбек ақысының көлемі мен шарттары көрсетілген бос лауазымдар атауы;</w:t>
      </w:r>
    </w:p>
    <w:p>
      <w:pPr>
        <w:spacing w:after="0"/>
        <w:ind w:left="0"/>
        <w:jc w:val="both"/>
      </w:pPr>
      <w:r>
        <w:rPr>
          <w:rFonts w:ascii="Times New Roman"/>
          <w:b w:val="false"/>
          <w:i w:val="false"/>
          <w:color w:val="000000"/>
          <w:sz w:val="28"/>
        </w:rPr>
        <w:t>
      3) мемлекеттік орган айқындаған біліктілік талаптарына сәйкес конкурсқа қатысушыға қойылатын негізгі талаптар;</w:t>
      </w:r>
    </w:p>
    <w:p>
      <w:pPr>
        <w:spacing w:after="0"/>
        <w:ind w:left="0"/>
        <w:jc w:val="both"/>
      </w:pPr>
      <w:r>
        <w:rPr>
          <w:rFonts w:ascii="Times New Roman"/>
          <w:b w:val="false"/>
          <w:i w:val="false"/>
          <w:color w:val="000000"/>
          <w:sz w:val="28"/>
        </w:rPr>
        <w:t>
      4) құжаттарды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44-тармағында</w:t>
      </w:r>
      <w:r>
        <w:rPr>
          <w:rFonts w:ascii="Times New Roman"/>
          <w:b w:val="false"/>
          <w:i w:val="false"/>
          <w:color w:val="000000"/>
          <w:sz w:val="28"/>
        </w:rPr>
        <w:t xml:space="preserve"> көрсетілген қажетті құжаттар тізбесі;</w:t>
      </w:r>
    </w:p>
    <w:p>
      <w:pPr>
        <w:spacing w:after="0"/>
        <w:ind w:left="0"/>
        <w:jc w:val="both"/>
      </w:pPr>
      <w:r>
        <w:rPr>
          <w:rFonts w:ascii="Times New Roman"/>
          <w:b w:val="false"/>
          <w:i w:val="false"/>
          <w:color w:val="000000"/>
          <w:sz w:val="28"/>
        </w:rPr>
        <w:t>
      6) әңгімелесу өткізудің мерзімдері мен орны;</w:t>
      </w:r>
    </w:p>
    <w:p>
      <w:pPr>
        <w:spacing w:after="0"/>
        <w:ind w:left="0"/>
        <w:jc w:val="both"/>
      </w:pPr>
      <w:r>
        <w:rPr>
          <w:rFonts w:ascii="Times New Roman"/>
          <w:b w:val="false"/>
          <w:i w:val="false"/>
          <w:color w:val="000000"/>
          <w:sz w:val="28"/>
        </w:rPr>
        <w:t>
      7) конкурс комиссиясының отырысына байқаушылардың қатысуына қатысты ақпарат;</w:t>
      </w:r>
    </w:p>
    <w:p>
      <w:pPr>
        <w:spacing w:after="0"/>
        <w:ind w:left="0"/>
        <w:jc w:val="both"/>
      </w:pPr>
      <w:r>
        <w:rPr>
          <w:rFonts w:ascii="Times New Roman"/>
          <w:b w:val="false"/>
          <w:i w:val="false"/>
          <w:color w:val="000000"/>
          <w:sz w:val="28"/>
        </w:rPr>
        <w:t>
      8) конкурсқа қатысу үшін өтініш нысаны;</w:t>
      </w:r>
    </w:p>
    <w:p>
      <w:pPr>
        <w:spacing w:after="0"/>
        <w:ind w:left="0"/>
        <w:jc w:val="both"/>
      </w:pPr>
      <w:r>
        <w:rPr>
          <w:rFonts w:ascii="Times New Roman"/>
          <w:b w:val="false"/>
          <w:i w:val="false"/>
          <w:color w:val="000000"/>
          <w:sz w:val="28"/>
        </w:rPr>
        <w:t>
      9) конкурс комиссиясының іс-әрекеттері мен шешімдеріне шағымдану тәртібі туралы ақпарат;</w:t>
      </w:r>
    </w:p>
    <w:p>
      <w:pPr>
        <w:spacing w:after="0"/>
        <w:ind w:left="0"/>
        <w:jc w:val="both"/>
      </w:pPr>
      <w:r>
        <w:rPr>
          <w:rFonts w:ascii="Times New Roman"/>
          <w:b w:val="false"/>
          <w:i w:val="false"/>
          <w:color w:val="000000"/>
          <w:sz w:val="28"/>
        </w:rPr>
        <w:t>
      10) осы Қағидалармен көзделмеген кандидаттарды іріктеу құралдарын қолдану туралы ақпарат.</w:t>
      </w:r>
    </w:p>
    <w:bookmarkStart w:name="z58" w:id="55"/>
    <w:p>
      <w:pPr>
        <w:spacing w:after="0"/>
        <w:ind w:left="0"/>
        <w:jc w:val="both"/>
      </w:pPr>
      <w:r>
        <w:rPr>
          <w:rFonts w:ascii="Times New Roman"/>
          <w:b w:val="false"/>
          <w:i w:val="false"/>
          <w:color w:val="000000"/>
          <w:sz w:val="28"/>
        </w:rPr>
        <w:t>
      42. Егер конкурс "Б" корпусының уақытша бос мемлекеттік әкімшілік лауазымына өткізілсе, бұл шарт, жұмыс орны (лауазымы) сақталатын уақытша болмайтын жұмыскердің жұмысқа шығу күнін, сондай-ақ негізгі жұмыскердің осы мерзімнің аяқталуына дейін жұмысқа шығу құқығы туралы ақпараттың көрсетілуімен, конкурс өткізу туралы хабарландыруда көрсетіледі.</w:t>
      </w:r>
    </w:p>
    <w:bookmarkEnd w:id="55"/>
    <w:bookmarkStart w:name="z59" w:id="56"/>
    <w:p>
      <w:pPr>
        <w:spacing w:after="0"/>
        <w:ind w:left="0"/>
        <w:jc w:val="left"/>
      </w:pPr>
      <w:r>
        <w:rPr>
          <w:rFonts w:ascii="Times New Roman"/>
          <w:b/>
          <w:i w:val="false"/>
          <w:color w:val="000000"/>
        </w:rPr>
        <w:t xml:space="preserve"> 2-параграф. Ішкі конкурсқа қатысатын адамдардың құжаттарын қабылдау</w:t>
      </w:r>
    </w:p>
    <w:bookmarkEnd w:id="56"/>
    <w:bookmarkStart w:name="z60" w:id="57"/>
    <w:p>
      <w:pPr>
        <w:spacing w:after="0"/>
        <w:ind w:left="0"/>
        <w:jc w:val="both"/>
      </w:pPr>
      <w:r>
        <w:rPr>
          <w:rFonts w:ascii="Times New Roman"/>
          <w:b w:val="false"/>
          <w:i w:val="false"/>
          <w:color w:val="000000"/>
          <w:sz w:val="28"/>
        </w:rPr>
        <w:t>
      43. 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bookmarkEnd w:id="57"/>
    <w:bookmarkStart w:name="z61" w:id="58"/>
    <w:p>
      <w:pPr>
        <w:spacing w:after="0"/>
        <w:ind w:left="0"/>
        <w:jc w:val="both"/>
      </w:pPr>
      <w:r>
        <w:rPr>
          <w:rFonts w:ascii="Times New Roman"/>
          <w:b w:val="false"/>
          <w:i w:val="false"/>
          <w:color w:val="000000"/>
          <w:sz w:val="28"/>
        </w:rPr>
        <w:t>
      44. Ішкі конкурсқа қатысу үшін мынадай құжаттар тапсырылады:</w:t>
      </w:r>
    </w:p>
    <w:bookmarkEnd w:id="58"/>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нысандағы өтініш (бұдан әрі – Өтініш);</w:t>
      </w:r>
    </w:p>
    <w:p>
      <w:pPr>
        <w:spacing w:after="0"/>
        <w:ind w:left="0"/>
        <w:jc w:val="both"/>
      </w:pPr>
      <w:r>
        <w:rPr>
          <w:rFonts w:ascii="Times New Roman"/>
          <w:b w:val="false"/>
          <w:i w:val="false"/>
          <w:color w:val="000000"/>
          <w:sz w:val="28"/>
        </w:rPr>
        <w:t xml:space="preserve">
      2) Қазақстан Республикасының Мемлекеттік қызмет істері және сыбайлас жемқорлыққа қарсы іс-қимыл агенттігі Төрағасының 2016 жылғы 211 қазандағы № 14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pPr>
        <w:spacing w:after="0"/>
        <w:ind w:left="0"/>
        <w:jc w:val="both"/>
      </w:pPr>
      <w:r>
        <w:rPr>
          <w:rFonts w:ascii="Times New Roman"/>
          <w:b w:val="false"/>
          <w:i w:val="false"/>
          <w:color w:val="000000"/>
          <w:sz w:val="28"/>
        </w:rPr>
        <w:t>
      Кандидаттар жарияланған лауазымның функционалдық бағыттарына сәйкес салаларда жұмыс өтілі барын растайтын құжаттарды ұсына алады.</w:t>
      </w:r>
    </w:p>
    <w:bookmarkStart w:name="z62" w:id="59"/>
    <w:p>
      <w:pPr>
        <w:spacing w:after="0"/>
        <w:ind w:left="0"/>
        <w:jc w:val="both"/>
      </w:pPr>
      <w:r>
        <w:rPr>
          <w:rFonts w:ascii="Times New Roman"/>
          <w:b w:val="false"/>
          <w:i w:val="false"/>
          <w:color w:val="000000"/>
          <w:sz w:val="28"/>
        </w:rPr>
        <w:t>
      45. Құжаттардың толық емес пакетін немесе дәйексіз мәліметтерді ұсыну конкурс комиссиясының оларды қараудан бас тартуына негіз болып табылады.</w:t>
      </w:r>
    </w:p>
    <w:bookmarkEnd w:id="59"/>
    <w:bookmarkStart w:name="z63" w:id="60"/>
    <w:p>
      <w:pPr>
        <w:spacing w:after="0"/>
        <w:ind w:left="0"/>
        <w:jc w:val="both"/>
      </w:pPr>
      <w:r>
        <w:rPr>
          <w:rFonts w:ascii="Times New Roman"/>
          <w:b w:val="false"/>
          <w:i w:val="false"/>
          <w:color w:val="000000"/>
          <w:sz w:val="28"/>
        </w:rPr>
        <w:t>
      46.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bookmarkEnd w:id="60"/>
    <w:bookmarkStart w:name="z64" w:id="61"/>
    <w:p>
      <w:pPr>
        <w:spacing w:after="0"/>
        <w:ind w:left="0"/>
        <w:jc w:val="left"/>
      </w:pPr>
      <w:r>
        <w:rPr>
          <w:rFonts w:ascii="Times New Roman"/>
          <w:b/>
          <w:i w:val="false"/>
          <w:color w:val="000000"/>
        </w:rPr>
        <w:t xml:space="preserve"> 3-параграф. Ішкі конкурсқа қатысушылардың құжаттарын қарау</w:t>
      </w:r>
    </w:p>
    <w:bookmarkEnd w:id="61"/>
    <w:bookmarkStart w:name="z65" w:id="62"/>
    <w:p>
      <w:pPr>
        <w:spacing w:after="0"/>
        <w:ind w:left="0"/>
        <w:jc w:val="both"/>
      </w:pPr>
      <w:r>
        <w:rPr>
          <w:rFonts w:ascii="Times New Roman"/>
          <w:b w:val="false"/>
          <w:i w:val="false"/>
          <w:color w:val="000000"/>
          <w:sz w:val="28"/>
        </w:rPr>
        <w:t xml:space="preserve">
      47. Құжаттарды қабылдау мерзімі аяқталғаннан кейін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w:t>
      </w:r>
      <w:r>
        <w:rPr>
          <w:rFonts w:ascii="Times New Roman"/>
          <w:b w:val="false"/>
          <w:i w:val="false"/>
          <w:color w:val="000000"/>
          <w:sz w:val="28"/>
        </w:rPr>
        <w:t>4-тармағына</w:t>
      </w:r>
      <w:r>
        <w:rPr>
          <w:rFonts w:ascii="Times New Roman"/>
          <w:b w:val="false"/>
          <w:i w:val="false"/>
          <w:color w:val="000000"/>
          <w:sz w:val="28"/>
        </w:rPr>
        <w:t xml:space="preserve"> сәйкес бекітілген біліктілік талаптарына сәйкестігін қарап, конкурсқа қатысушыларды әңгімелесуге жіберу туралы шешім қабылдайды.</w:t>
      </w:r>
    </w:p>
    <w:bookmarkEnd w:id="62"/>
    <w:bookmarkStart w:name="z66" w:id="63"/>
    <w:p>
      <w:pPr>
        <w:spacing w:after="0"/>
        <w:ind w:left="0"/>
        <w:jc w:val="both"/>
      </w:pPr>
      <w:r>
        <w:rPr>
          <w:rFonts w:ascii="Times New Roman"/>
          <w:b w:val="false"/>
          <w:i w:val="false"/>
          <w:color w:val="000000"/>
          <w:sz w:val="28"/>
        </w:rPr>
        <w:t xml:space="preserve">
      48. Шешім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үлгіде (бұдан әрі – Шешім) ресімделеді және оған комиссияның хатшысы және персоналды басқару қызметінің (кадр қызметінің) басшысы немесе персоналды басқару қызметінің (кадр қызметінің) міндеттерін атқару жүктелген адам (бұдан әрі – персоналды басқару қызметінің басшысы) қол қояды.</w:t>
      </w:r>
    </w:p>
    <w:bookmarkEnd w:id="63"/>
    <w:p>
      <w:pPr>
        <w:spacing w:after="0"/>
        <w:ind w:left="0"/>
        <w:jc w:val="both"/>
      </w:pPr>
      <w:r>
        <w:rPr>
          <w:rFonts w:ascii="Times New Roman"/>
          <w:b w:val="false"/>
          <w:i w:val="false"/>
          <w:color w:val="000000"/>
          <w:sz w:val="28"/>
        </w:rPr>
        <w:t>
      Персоналды басқару қызметінің басшысы шешімге электронды түрде электрондық цифрлық қолтаңба арқылы қол қоя алады.</w:t>
      </w:r>
    </w:p>
    <w:bookmarkStart w:name="z67" w:id="64"/>
    <w:p>
      <w:pPr>
        <w:spacing w:after="0"/>
        <w:ind w:left="0"/>
        <w:jc w:val="both"/>
      </w:pPr>
      <w:r>
        <w:rPr>
          <w:rFonts w:ascii="Times New Roman"/>
          <w:b w:val="false"/>
          <w:i w:val="false"/>
          <w:color w:val="000000"/>
          <w:sz w:val="28"/>
        </w:rPr>
        <w:t xml:space="preserve">
      49. Құжаттарды қарау қорытындысы бойынша конкурс комиссиясының хатшысы Шешімді және </w:t>
      </w:r>
      <w:r>
        <w:rPr>
          <w:rFonts w:ascii="Times New Roman"/>
          <w:b w:val="false"/>
          <w:i w:val="false"/>
          <w:color w:val="000000"/>
          <w:sz w:val="28"/>
        </w:rPr>
        <w:t>7-қосымшаға</w:t>
      </w:r>
      <w:r>
        <w:rPr>
          <w:rFonts w:ascii="Times New Roman"/>
          <w:b w:val="false"/>
          <w:i w:val="false"/>
          <w:color w:val="000000"/>
          <w:sz w:val="28"/>
        </w:rPr>
        <w:t xml:space="preserve"> сәйкес үлгіде оны өткізудің кестесін қалыптастырады.</w:t>
      </w:r>
    </w:p>
    <w:bookmarkEnd w:id="64"/>
    <w:p>
      <w:pPr>
        <w:spacing w:after="0"/>
        <w:ind w:left="0"/>
        <w:jc w:val="both"/>
      </w:pPr>
      <w:r>
        <w:rPr>
          <w:rFonts w:ascii="Times New Roman"/>
          <w:b w:val="false"/>
          <w:i w:val="false"/>
          <w:color w:val="000000"/>
          <w:sz w:val="28"/>
        </w:rPr>
        <w:t>
      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bookmarkStart w:name="z68" w:id="65"/>
    <w:p>
      <w:pPr>
        <w:spacing w:after="0"/>
        <w:ind w:left="0"/>
        <w:jc w:val="both"/>
      </w:pPr>
      <w:r>
        <w:rPr>
          <w:rFonts w:ascii="Times New Roman"/>
          <w:b w:val="false"/>
          <w:i w:val="false"/>
          <w:color w:val="000000"/>
          <w:sz w:val="28"/>
        </w:rPr>
        <w:t>
      50. 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bookmarkEnd w:id="65"/>
    <w:bookmarkStart w:name="z69" w:id="66"/>
    <w:p>
      <w:pPr>
        <w:spacing w:after="0"/>
        <w:ind w:left="0"/>
        <w:jc w:val="both"/>
      </w:pPr>
      <w:r>
        <w:rPr>
          <w:rFonts w:ascii="Times New Roman"/>
          <w:b w:val="false"/>
          <w:i w:val="false"/>
          <w:color w:val="000000"/>
          <w:sz w:val="28"/>
        </w:rPr>
        <w:t>
      51. Конкурс комиссиясының хатшысы рұқсат алмаған конкурс қатысушыларына конкурс комиссиясы шешім қабылдағаннан кейін бір жұмыс күн ішінде бұл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bookmarkEnd w:id="66"/>
    <w:bookmarkStart w:name="z70" w:id="67"/>
    <w:p>
      <w:pPr>
        <w:spacing w:after="0"/>
        <w:ind w:left="0"/>
        <w:jc w:val="left"/>
      </w:pPr>
      <w:r>
        <w:rPr>
          <w:rFonts w:ascii="Times New Roman"/>
          <w:b/>
          <w:i w:val="false"/>
          <w:color w:val="000000"/>
        </w:rPr>
        <w:t xml:space="preserve"> 4-параграф. Ішкі конкурсқа қатысатын кандидаттармен әңгімелесу</w:t>
      </w:r>
    </w:p>
    <w:bookmarkEnd w:id="67"/>
    <w:bookmarkStart w:name="z71" w:id="68"/>
    <w:p>
      <w:pPr>
        <w:spacing w:after="0"/>
        <w:ind w:left="0"/>
        <w:jc w:val="both"/>
      </w:pPr>
      <w:r>
        <w:rPr>
          <w:rFonts w:ascii="Times New Roman"/>
          <w:b w:val="false"/>
          <w:i w:val="false"/>
          <w:color w:val="000000"/>
          <w:sz w:val="28"/>
        </w:rPr>
        <w:t>
      52. Әңгімелесудің мақсаты кандидаттардың кәсіби және жеке қасиеттерін бағалау болып табылады.</w:t>
      </w:r>
    </w:p>
    <w:bookmarkEnd w:id="68"/>
    <w:bookmarkStart w:name="z72" w:id="69"/>
    <w:p>
      <w:pPr>
        <w:spacing w:after="0"/>
        <w:ind w:left="0"/>
        <w:jc w:val="both"/>
      </w:pPr>
      <w:r>
        <w:rPr>
          <w:rFonts w:ascii="Times New Roman"/>
          <w:b w:val="false"/>
          <w:i w:val="false"/>
          <w:color w:val="000000"/>
          <w:sz w:val="28"/>
        </w:rPr>
        <w:t>
      53. 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bookmarkEnd w:id="69"/>
    <w:p>
      <w:pPr>
        <w:spacing w:after="0"/>
        <w:ind w:left="0"/>
        <w:jc w:val="both"/>
      </w:pPr>
      <w:r>
        <w:rPr>
          <w:rFonts w:ascii="Times New Roman"/>
          <w:b w:val="false"/>
          <w:i w:val="false"/>
          <w:color w:val="000000"/>
          <w:sz w:val="28"/>
        </w:rPr>
        <w:t>
      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bookmarkStart w:name="z73" w:id="70"/>
    <w:p>
      <w:pPr>
        <w:spacing w:after="0"/>
        <w:ind w:left="0"/>
        <w:jc w:val="both"/>
      </w:pPr>
      <w:r>
        <w:rPr>
          <w:rFonts w:ascii="Times New Roman"/>
          <w:b w:val="false"/>
          <w:i w:val="false"/>
          <w:color w:val="000000"/>
          <w:sz w:val="28"/>
        </w:rPr>
        <w:t>
      54. Кандидаттарды бағалау кезінде конкурс комиссиясы біліктілік талаптарына және тиісті бос лауазымның лауазымдық нұсқаулығына сүйенеді.</w:t>
      </w:r>
    </w:p>
    <w:bookmarkEnd w:id="70"/>
    <w:p>
      <w:pPr>
        <w:spacing w:after="0"/>
        <w:ind w:left="0"/>
        <w:jc w:val="both"/>
      </w:pPr>
      <w:r>
        <w:rPr>
          <w:rFonts w:ascii="Times New Roman"/>
          <w:b w:val="false"/>
          <w:i w:val="false"/>
          <w:color w:val="000000"/>
          <w:sz w:val="28"/>
        </w:rPr>
        <w:t>
      Әңгімелесу алдында конкурс комиссиясының хатшысы әңгімелесуге қатысушыға конкурс комиссиясының мүшелерін, байқаушыларды, сарапшыларды, уәкілетті органның өкілін таныстырады.</w:t>
      </w:r>
    </w:p>
    <w:p>
      <w:pPr>
        <w:spacing w:after="0"/>
        <w:ind w:left="0"/>
        <w:jc w:val="both"/>
      </w:pPr>
      <w:r>
        <w:rPr>
          <w:rFonts w:ascii="Times New Roman"/>
          <w:b w:val="false"/>
          <w:i w:val="false"/>
          <w:color w:val="000000"/>
          <w:sz w:val="28"/>
        </w:rPr>
        <w:t>
      Әңгімелесуге конкурс комиссиясының үштен кем емес мүшелері қатысады.</w:t>
      </w:r>
    </w:p>
    <w:p>
      <w:pPr>
        <w:spacing w:after="0"/>
        <w:ind w:left="0"/>
        <w:jc w:val="both"/>
      </w:pPr>
      <w:r>
        <w:rPr>
          <w:rFonts w:ascii="Times New Roman"/>
          <w:b w:val="false"/>
          <w:i w:val="false"/>
          <w:color w:val="000000"/>
          <w:sz w:val="28"/>
        </w:rPr>
        <w:t>
      Конкурс комиссиясының мүшелері әңгімелесу барысында әдеп нормаларын, әңгімелесуге қатысушыларына құрметпен, сыпайы, әдепті және тілектесттік қарым-қатынасын сақтайды.</w:t>
      </w:r>
    </w:p>
    <w:p>
      <w:pPr>
        <w:spacing w:after="0"/>
        <w:ind w:left="0"/>
        <w:jc w:val="both"/>
      </w:pPr>
      <w:r>
        <w:rPr>
          <w:rFonts w:ascii="Times New Roman"/>
          <w:b w:val="false"/>
          <w:i w:val="false"/>
          <w:color w:val="000000"/>
          <w:sz w:val="28"/>
        </w:rPr>
        <w:t xml:space="preserve">
      Конкурсқа (-тарға) қатысатын және бос лауазымға (-дарға) орналасуға (оның ішінде екі және одан көп лауазымдарға) арналған әңгімелесуге жіберілген кандидат бір әңгімелесуден өтеді, оның барысында оған үміттенген бос лауазымға (-дарға) байланысты сұрақтар қойылады және осы Қағидалардың </w:t>
      </w:r>
      <w:r>
        <w:rPr>
          <w:rFonts w:ascii="Times New Roman"/>
          <w:b w:val="false"/>
          <w:i w:val="false"/>
          <w:color w:val="000000"/>
          <w:sz w:val="28"/>
        </w:rPr>
        <w:t>55</w:t>
      </w:r>
      <w:r>
        <w:rPr>
          <w:rFonts w:ascii="Times New Roman"/>
          <w:b w:val="false"/>
          <w:i w:val="false"/>
          <w:color w:val="000000"/>
          <w:sz w:val="28"/>
        </w:rPr>
        <w:t xml:space="preserve"> және </w:t>
      </w:r>
      <w:r>
        <w:rPr>
          <w:rFonts w:ascii="Times New Roman"/>
          <w:b w:val="false"/>
          <w:i w:val="false"/>
          <w:color w:val="000000"/>
          <w:sz w:val="28"/>
        </w:rPr>
        <w:t>92-тармақтарымен</w:t>
      </w:r>
      <w:r>
        <w:rPr>
          <w:rFonts w:ascii="Times New Roman"/>
          <w:b w:val="false"/>
          <w:i w:val="false"/>
          <w:color w:val="000000"/>
          <w:sz w:val="28"/>
        </w:rPr>
        <w:t xml:space="preserve"> белгіленген жағдайларда конкурс комиссиясы айқындаған тақырыптардың біреуіне эссе жазады.</w:t>
      </w:r>
    </w:p>
    <w:p>
      <w:pPr>
        <w:spacing w:after="0"/>
        <w:ind w:left="0"/>
        <w:jc w:val="both"/>
      </w:pPr>
      <w:r>
        <w:rPr>
          <w:rFonts w:ascii="Times New Roman"/>
          <w:b w:val="false"/>
          <w:i w:val="false"/>
          <w:color w:val="000000"/>
          <w:sz w:val="28"/>
        </w:rPr>
        <w:t>
      Бір және сол лауазымға үміткер кандидаттарға сұрақтардың саны тең көлемде қойылады.</w:t>
      </w:r>
    </w:p>
    <w:p>
      <w:pPr>
        <w:spacing w:after="0"/>
        <w:ind w:left="0"/>
        <w:jc w:val="both"/>
      </w:pPr>
      <w:r>
        <w:rPr>
          <w:rFonts w:ascii="Times New Roman"/>
          <w:b w:val="false"/>
          <w:i w:val="false"/>
          <w:color w:val="000000"/>
          <w:sz w:val="28"/>
        </w:rPr>
        <w:t>
      Әрбір кандидатпен әңгімелесу, эссе жазу, сондай-ақ іріктеудің басқа құралдарын өткізу барысы техникалық бейнежазба құралдарының көмегімен белгіленеді.</w:t>
      </w:r>
    </w:p>
    <w:p>
      <w:pPr>
        <w:spacing w:after="0"/>
        <w:ind w:left="0"/>
        <w:jc w:val="both"/>
      </w:pPr>
      <w:r>
        <w:rPr>
          <w:rFonts w:ascii="Times New Roman"/>
          <w:b w:val="false"/>
          <w:i w:val="false"/>
          <w:color w:val="000000"/>
          <w:sz w:val="28"/>
        </w:rPr>
        <w:t>
      Бұл ретте әңгімелесудің және іріктеудің басқа тәсілдерінің бейнежазбасымен кандидат және комиссия мүшелері қамтылады.</w:t>
      </w:r>
    </w:p>
    <w:p>
      <w:pPr>
        <w:spacing w:after="0"/>
        <w:ind w:left="0"/>
        <w:jc w:val="both"/>
      </w:pPr>
      <w:r>
        <w:rPr>
          <w:rFonts w:ascii="Times New Roman"/>
          <w:b w:val="false"/>
          <w:i w:val="false"/>
          <w:color w:val="000000"/>
          <w:sz w:val="28"/>
        </w:rPr>
        <w:t>
      Кандидаттың келісімі болған жағдайда онымен әңгімелесуді интернет-ресурстарда және әлеуметтік желілерде онлайн-трансляциялауға жол беріледі.</w:t>
      </w:r>
    </w:p>
    <w:p>
      <w:pPr>
        <w:spacing w:after="0"/>
        <w:ind w:left="0"/>
        <w:jc w:val="both"/>
      </w:pPr>
      <w:r>
        <w:rPr>
          <w:rFonts w:ascii="Times New Roman"/>
          <w:b w:val="false"/>
          <w:i w:val="false"/>
          <w:color w:val="000000"/>
          <w:sz w:val="28"/>
        </w:rPr>
        <w:t>
      Әңгімелесу барысында техникалық бейнежазба құралдарының көмегімен белгіленген материалдар конкурс аяқталған сәттен бір жылдан кем емес персоналды басқару қызметінде (кадр қызметінде) сақталады.</w:t>
      </w:r>
    </w:p>
    <w:p>
      <w:pPr>
        <w:spacing w:after="0"/>
        <w:ind w:left="0"/>
        <w:jc w:val="both"/>
      </w:pPr>
      <w:r>
        <w:rPr>
          <w:rFonts w:ascii="Times New Roman"/>
          <w:b w:val="false"/>
          <w:i w:val="false"/>
          <w:color w:val="000000"/>
          <w:sz w:val="28"/>
        </w:rPr>
        <w:t>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bookmarkStart w:name="z74" w:id="71"/>
    <w:p>
      <w:pPr>
        <w:spacing w:after="0"/>
        <w:ind w:left="0"/>
        <w:jc w:val="both"/>
      </w:pPr>
      <w:r>
        <w:rPr>
          <w:rFonts w:ascii="Times New Roman"/>
          <w:b w:val="false"/>
          <w:i w:val="false"/>
          <w:color w:val="000000"/>
          <w:sz w:val="28"/>
        </w:rPr>
        <w:t xml:space="preserve">
      55. 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w:t>
      </w:r>
      <w:r>
        <w:rPr>
          <w:rFonts w:ascii="Times New Roman"/>
          <w:b w:val="false"/>
          <w:i w:val="false"/>
          <w:color w:val="000000"/>
          <w:sz w:val="28"/>
        </w:rPr>
        <w:t>4-қосымшасында</w:t>
      </w:r>
      <w:r>
        <w:rPr>
          <w:rFonts w:ascii="Times New Roman"/>
          <w:b w:val="false"/>
          <w:i w:val="false"/>
          <w:color w:val="000000"/>
          <w:sz w:val="28"/>
        </w:rPr>
        <w:t xml:space="preserve"> белгіленген параметрлерге сәйкес бағалайды. Эссені жазу уақыты 45 минуттан аспауы керек.</w:t>
      </w:r>
    </w:p>
    <w:bookmarkEnd w:id="71"/>
    <w:bookmarkStart w:name="z75" w:id="72"/>
    <w:p>
      <w:pPr>
        <w:spacing w:after="0"/>
        <w:ind w:left="0"/>
        <w:jc w:val="left"/>
      </w:pPr>
      <w:r>
        <w:rPr>
          <w:rFonts w:ascii="Times New Roman"/>
          <w:b/>
          <w:i w:val="false"/>
          <w:color w:val="000000"/>
        </w:rPr>
        <w:t xml:space="preserve"> 5-параграф. Конкурс комиссиясының отырысы</w:t>
      </w:r>
    </w:p>
    <w:bookmarkEnd w:id="72"/>
    <w:bookmarkStart w:name="z76" w:id="73"/>
    <w:p>
      <w:pPr>
        <w:spacing w:after="0"/>
        <w:ind w:left="0"/>
        <w:jc w:val="both"/>
      </w:pPr>
      <w:r>
        <w:rPr>
          <w:rFonts w:ascii="Times New Roman"/>
          <w:b w:val="false"/>
          <w:i w:val="false"/>
          <w:color w:val="000000"/>
          <w:sz w:val="28"/>
        </w:rPr>
        <w:t>
      56. Әңгімелесуді өткізу аяқталған күні конкурс комиссиясы ұсынылған құжаттардың негізінде, сондай-ақ эссені бағалау нәтижелерін және конкурс сұрақтарына жауаптарды қамтитын өткізілген әңгімелесудің нәтижелері бойынша кандидаттардың қатарынан бос лауазымға орналастыру үшін іріктеуді жүзеге асырады.</w:t>
      </w:r>
    </w:p>
    <w:bookmarkEnd w:id="73"/>
    <w:bookmarkStart w:name="z77" w:id="74"/>
    <w:p>
      <w:pPr>
        <w:spacing w:after="0"/>
        <w:ind w:left="0"/>
        <w:jc w:val="both"/>
      </w:pPr>
      <w:r>
        <w:rPr>
          <w:rFonts w:ascii="Times New Roman"/>
          <w:b w:val="false"/>
          <w:i w:val="false"/>
          <w:color w:val="000000"/>
          <w:sz w:val="28"/>
        </w:rPr>
        <w:t xml:space="preserve">
      57. Кандидаттарды бағалау нәтижелерін конкурс комиссиясының әрбір мүшесі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нысандағы бағалау парағына (бұдан әрі – Бағалау парағы) әрбір үміттенген бос лауазым бойынша бөлек енгізеді.</w:t>
      </w:r>
    </w:p>
    <w:bookmarkEnd w:id="74"/>
    <w:p>
      <w:pPr>
        <w:spacing w:after="0"/>
        <w:ind w:left="0"/>
        <w:jc w:val="both"/>
      </w:pPr>
      <w:r>
        <w:rPr>
          <w:rFonts w:ascii="Times New Roman"/>
          <w:b w:val="false"/>
          <w:i w:val="false"/>
          <w:color w:val="000000"/>
          <w:sz w:val="28"/>
        </w:rPr>
        <w:t>
      Кандидатты бағалау парағы электронды түрде толтырылуы мүмкін.</w:t>
      </w:r>
    </w:p>
    <w:bookmarkStart w:name="z78" w:id="75"/>
    <w:p>
      <w:pPr>
        <w:spacing w:after="0"/>
        <w:ind w:left="0"/>
        <w:jc w:val="both"/>
      </w:pPr>
      <w:r>
        <w:rPr>
          <w:rFonts w:ascii="Times New Roman"/>
          <w:b w:val="false"/>
          <w:i w:val="false"/>
          <w:color w:val="000000"/>
          <w:sz w:val="28"/>
        </w:rPr>
        <w:t>
      58. Конкурс комиссиясының шешімі кандидаттарды бағалау парағында қойылған баллдар негізінде қабылданады.</w:t>
      </w:r>
    </w:p>
    <w:bookmarkEnd w:id="75"/>
    <w:bookmarkStart w:name="z79" w:id="76"/>
    <w:p>
      <w:pPr>
        <w:spacing w:after="0"/>
        <w:ind w:left="0"/>
        <w:jc w:val="both"/>
      </w:pPr>
      <w:r>
        <w:rPr>
          <w:rFonts w:ascii="Times New Roman"/>
          <w:b w:val="false"/>
          <w:i w:val="false"/>
          <w:color w:val="000000"/>
          <w:sz w:val="28"/>
        </w:rPr>
        <w:t>
      59. Егер бағалау парақтарын комиссия құрамының кемінде үштен екісі оның ішінде төраға, бірақ үштен кем емес адам толтырса, конкурс комиссиясының шешімі заңды деп есептеледі.</w:t>
      </w:r>
    </w:p>
    <w:bookmarkEnd w:id="76"/>
    <w:bookmarkStart w:name="z80" w:id="77"/>
    <w:p>
      <w:pPr>
        <w:spacing w:after="0"/>
        <w:ind w:left="0"/>
        <w:jc w:val="both"/>
      </w:pPr>
      <w:r>
        <w:rPr>
          <w:rFonts w:ascii="Times New Roman"/>
          <w:b w:val="false"/>
          <w:i w:val="false"/>
          <w:color w:val="000000"/>
          <w:sz w:val="28"/>
        </w:rPr>
        <w:t>
      60. Ең көп балл сомасын алған кандидат конкурс комиссиясының оң қорытындысын алады. Балл сомалары тең болған жағдайда, конкурс комиссиясының төрағасы конкурс комиссиясының оң қорытындысын алған кандидатты анықтайды.</w:t>
      </w:r>
    </w:p>
    <w:bookmarkEnd w:id="77"/>
    <w:p>
      <w:pPr>
        <w:spacing w:after="0"/>
        <w:ind w:left="0"/>
        <w:jc w:val="both"/>
      </w:pPr>
      <w:r>
        <w:rPr>
          <w:rFonts w:ascii="Times New Roman"/>
          <w:b w:val="false"/>
          <w:i w:val="false"/>
          <w:color w:val="000000"/>
          <w:sz w:val="28"/>
        </w:rPr>
        <w:t>
      Балл сомаларын есептеуді конкурс комиссиясының хатшысы жүзеге асырады.</w:t>
      </w:r>
    </w:p>
    <w:p>
      <w:pPr>
        <w:spacing w:after="0"/>
        <w:ind w:left="0"/>
        <w:jc w:val="both"/>
      </w:pPr>
      <w:r>
        <w:rPr>
          <w:rFonts w:ascii="Times New Roman"/>
          <w:b w:val="false"/>
          <w:i w:val="false"/>
          <w:color w:val="000000"/>
          <w:sz w:val="28"/>
        </w:rPr>
        <w:t>
      Бұл ретте конкурс комиссиясы конкурс комиссиясының оң қорытындысын алған кандидаттың жоқтығы туралы шешім қабылдай алады.</w:t>
      </w:r>
    </w:p>
    <w:bookmarkStart w:name="z81" w:id="78"/>
    <w:p>
      <w:pPr>
        <w:spacing w:after="0"/>
        <w:ind w:left="0"/>
        <w:jc w:val="both"/>
      </w:pPr>
      <w:r>
        <w:rPr>
          <w:rFonts w:ascii="Times New Roman"/>
          <w:b w:val="false"/>
          <w:i w:val="false"/>
          <w:color w:val="000000"/>
          <w:sz w:val="28"/>
        </w:rPr>
        <w:t>
      61. Конкурс комиссиясының шешімі қабылданған кейін бір жұмыс күні ішінде мемлекеттік органның интернет-ресурсында конкурс комиссиясының шешімі орналастырылады.</w:t>
      </w:r>
    </w:p>
    <w:bookmarkEnd w:id="78"/>
    <w:p>
      <w:pPr>
        <w:spacing w:after="0"/>
        <w:ind w:left="0"/>
        <w:jc w:val="both"/>
      </w:pPr>
      <w:r>
        <w:rPr>
          <w:rFonts w:ascii="Times New Roman"/>
          <w:b w:val="false"/>
          <w:i w:val="false"/>
          <w:color w:val="000000"/>
          <w:sz w:val="28"/>
        </w:rPr>
        <w:t>
      Кандидаттың келісімі бар болған жағдайда, оның конкурс комиссиясымен әңгімелесудің бейнежазбасы мемлекеттік органның интернет ресурсында орналастырылады.</w:t>
      </w:r>
    </w:p>
    <w:bookmarkStart w:name="z82" w:id="79"/>
    <w:p>
      <w:pPr>
        <w:spacing w:after="0"/>
        <w:ind w:left="0"/>
        <w:jc w:val="both"/>
      </w:pPr>
      <w:r>
        <w:rPr>
          <w:rFonts w:ascii="Times New Roman"/>
          <w:b w:val="false"/>
          <w:i w:val="false"/>
          <w:color w:val="000000"/>
          <w:sz w:val="28"/>
        </w:rPr>
        <w:t>
      62. Конкурс комиссиясының хатшысы әңгімелесуден табысты өткен кандидаттарға конкурс нәтижесі туралы, конкурс комиссиясы шешім шығарған күннен бастап екі жұмыс күн ішінде хабарлайды.</w:t>
      </w:r>
    </w:p>
    <w:bookmarkEnd w:id="79"/>
    <w:bookmarkStart w:name="z83" w:id="80"/>
    <w:p>
      <w:pPr>
        <w:spacing w:after="0"/>
        <w:ind w:left="0"/>
        <w:jc w:val="left"/>
      </w:pPr>
      <w:r>
        <w:rPr>
          <w:rFonts w:ascii="Times New Roman"/>
          <w:b/>
          <w:i w:val="false"/>
          <w:color w:val="000000"/>
        </w:rPr>
        <w:t xml:space="preserve"> 5-тарау. Барлық мемлекеттік органдардың мемлекеттік қызметшілері арасындағы ішкі конкурс</w:t>
      </w:r>
    </w:p>
    <w:bookmarkEnd w:id="80"/>
    <w:bookmarkStart w:name="z84" w:id="81"/>
    <w:p>
      <w:pPr>
        <w:spacing w:after="0"/>
        <w:ind w:left="0"/>
        <w:jc w:val="both"/>
      </w:pPr>
      <w:r>
        <w:rPr>
          <w:rFonts w:ascii="Times New Roman"/>
          <w:b w:val="false"/>
          <w:i w:val="false"/>
          <w:color w:val="000000"/>
          <w:sz w:val="28"/>
        </w:rPr>
        <w:t xml:space="preserve">
      63. Конкурс комиссиясының оң қорытындысын алған осы мемлекеттік органның мемлекеттік қызметшілері арасындағы ішкі конкурсқа қатысушылар болмаған кезде немесе мемлекеттік орган құрылған кезде барлық мемлекеттік органдардың мемлекеттік қызметшілері арасындағы ішкі конкурс өткізіледі. </w:t>
      </w:r>
    </w:p>
    <w:bookmarkEnd w:id="81"/>
    <w:p>
      <w:pPr>
        <w:spacing w:after="0"/>
        <w:ind w:left="0"/>
        <w:jc w:val="both"/>
      </w:pPr>
      <w:r>
        <w:rPr>
          <w:rFonts w:ascii="Times New Roman"/>
          <w:b w:val="false"/>
          <w:i w:val="false"/>
          <w:color w:val="000000"/>
          <w:sz w:val="28"/>
        </w:rPr>
        <w:t xml:space="preserve">
      Егер бос лауазымдар басқарушы болып табылмаса, немесе мемлекеттік әкімшілік лауазымдарының C-R, Е, E-R және E-G санаттарына жатқан жағдайда, мемлекеттік орган Заңның 29-бабы </w:t>
      </w:r>
      <w:r>
        <w:rPr>
          <w:rFonts w:ascii="Times New Roman"/>
          <w:b w:val="false"/>
          <w:i w:val="false"/>
          <w:color w:val="000000"/>
          <w:sz w:val="28"/>
        </w:rPr>
        <w:t>2-1-тармағына</w:t>
      </w:r>
      <w:r>
        <w:rPr>
          <w:rFonts w:ascii="Times New Roman"/>
          <w:b w:val="false"/>
          <w:i w:val="false"/>
          <w:color w:val="000000"/>
          <w:sz w:val="28"/>
        </w:rPr>
        <w:t xml:space="preserve"> сәйкес барлық мемлекеттік органдардың мемлекеттік қызметшілері арасында ішкі конкурсты өткізбестен, жалпы конкурс өткізе алады.</w:t>
      </w:r>
    </w:p>
    <w:bookmarkStart w:name="z85" w:id="82"/>
    <w:p>
      <w:pPr>
        <w:spacing w:after="0"/>
        <w:ind w:left="0"/>
        <w:jc w:val="both"/>
      </w:pPr>
      <w:r>
        <w:rPr>
          <w:rFonts w:ascii="Times New Roman"/>
          <w:b w:val="false"/>
          <w:i w:val="false"/>
          <w:color w:val="000000"/>
          <w:sz w:val="28"/>
        </w:rPr>
        <w:t xml:space="preserve">
      64. Барлық мемлекеттік органдардың мемлекеттік қызметшілері арасында ішкі конкурсты өткізу тәртібі мен мерзімдері осы Қағидалардың </w:t>
      </w:r>
      <w:r>
        <w:rPr>
          <w:rFonts w:ascii="Times New Roman"/>
          <w:b w:val="false"/>
          <w:i w:val="false"/>
          <w:color w:val="000000"/>
          <w:sz w:val="28"/>
        </w:rPr>
        <w:t>4-тарауында</w:t>
      </w:r>
      <w:r>
        <w:rPr>
          <w:rFonts w:ascii="Times New Roman"/>
          <w:b w:val="false"/>
          <w:i w:val="false"/>
          <w:color w:val="000000"/>
          <w:sz w:val="28"/>
        </w:rPr>
        <w:t xml:space="preserve"> көрсетілген ішкі конкурстың тәртібі мен мерзімдеріне ұқсас.</w:t>
      </w:r>
    </w:p>
    <w:bookmarkEnd w:id="82"/>
    <w:bookmarkStart w:name="z86" w:id="83"/>
    <w:p>
      <w:pPr>
        <w:spacing w:after="0"/>
        <w:ind w:left="0"/>
        <w:jc w:val="both"/>
      </w:pPr>
      <w:r>
        <w:rPr>
          <w:rFonts w:ascii="Times New Roman"/>
          <w:b w:val="false"/>
          <w:i w:val="false"/>
          <w:color w:val="000000"/>
          <w:sz w:val="28"/>
        </w:rPr>
        <w:t>
      65. Барлық мемлекеттік органдардың мемлекеттік қызметшілері арасында ішкі конкурста конкурстық комиссияның оң қорытындысын алған қатысушылар болмаған жағдайда жалпы конкурс өткізіледі.</w:t>
      </w:r>
    </w:p>
    <w:bookmarkEnd w:id="83"/>
    <w:bookmarkStart w:name="z87" w:id="84"/>
    <w:p>
      <w:pPr>
        <w:spacing w:after="0"/>
        <w:ind w:left="0"/>
        <w:jc w:val="left"/>
      </w:pPr>
      <w:r>
        <w:rPr>
          <w:rFonts w:ascii="Times New Roman"/>
          <w:b/>
          <w:i w:val="false"/>
          <w:color w:val="000000"/>
        </w:rPr>
        <w:t xml:space="preserve"> 6-тарау. Жалпы конкурс</w:t>
      </w:r>
    </w:p>
    <w:bookmarkEnd w:id="84"/>
    <w:bookmarkStart w:name="z88" w:id="85"/>
    <w:p>
      <w:pPr>
        <w:spacing w:after="0"/>
        <w:ind w:left="0"/>
        <w:jc w:val="both"/>
      </w:pPr>
      <w:r>
        <w:rPr>
          <w:rFonts w:ascii="Times New Roman"/>
          <w:b w:val="false"/>
          <w:i w:val="false"/>
          <w:color w:val="000000"/>
          <w:sz w:val="28"/>
        </w:rPr>
        <w:t>
      66. Төменгі болып табылмайтын бос лауазымға орналасу үшін жалпы конкурс орталық мемлекеттік органда не оның ведомствосында уәкілетті органмен келісу бойынша, ал орталық мемлекеттік органның немесе оның ведомствосының аумақтық бөлімшесінде не жергілікті бюджеттен қаржыландырылатын атқарушы органда немесе өзге мемлекеттік органда уәкілетті органның аумақтық бөлімшесімен келісу бойынша өткізіледі.</w:t>
      </w:r>
    </w:p>
    <w:bookmarkEnd w:id="85"/>
    <w:bookmarkStart w:name="z89" w:id="86"/>
    <w:p>
      <w:pPr>
        <w:spacing w:after="0"/>
        <w:ind w:left="0"/>
        <w:jc w:val="both"/>
      </w:pPr>
      <w:r>
        <w:rPr>
          <w:rFonts w:ascii="Times New Roman"/>
          <w:b w:val="false"/>
          <w:i w:val="false"/>
          <w:color w:val="000000"/>
          <w:sz w:val="28"/>
        </w:rPr>
        <w:t>
      67. Төменгі бос лауазымға орналасу үшін жалпы конкурс өткізу туралы хабарлама уәкілетті органмен не оның аумақтық бөлімшесімен келісуге жатпайды.</w:t>
      </w:r>
    </w:p>
    <w:bookmarkEnd w:id="86"/>
    <w:bookmarkStart w:name="z90" w:id="87"/>
    <w:p>
      <w:pPr>
        <w:spacing w:after="0"/>
        <w:ind w:left="0"/>
        <w:jc w:val="both"/>
      </w:pPr>
      <w:r>
        <w:rPr>
          <w:rFonts w:ascii="Times New Roman"/>
          <w:b w:val="false"/>
          <w:i w:val="false"/>
          <w:color w:val="000000"/>
          <w:sz w:val="28"/>
        </w:rPr>
        <w:t xml:space="preserve">
      68. Төменгі болып табылмайтын лауазымға орналасуға арналған жалпы конкурсты өткізу туралы хабарламаны келісу үшін бос лауазымы бар мемлекеттік орган уәкілетті органға не оның аумақтық бөлімшесіне: </w:t>
      </w:r>
    </w:p>
    <w:bookmarkEnd w:id="87"/>
    <w:p>
      <w:pPr>
        <w:spacing w:after="0"/>
        <w:ind w:left="0"/>
        <w:jc w:val="both"/>
      </w:pPr>
      <w:r>
        <w:rPr>
          <w:rFonts w:ascii="Times New Roman"/>
          <w:b w:val="false"/>
          <w:i w:val="false"/>
          <w:color w:val="000000"/>
          <w:sz w:val="28"/>
        </w:rPr>
        <w:t>
      1) жалпы конкурс өткізу туралы хабарландырудың мәтінін;</w:t>
      </w:r>
    </w:p>
    <w:p>
      <w:pPr>
        <w:spacing w:after="0"/>
        <w:ind w:left="0"/>
        <w:jc w:val="both"/>
      </w:pPr>
      <w:r>
        <w:rPr>
          <w:rFonts w:ascii="Times New Roman"/>
          <w:b w:val="false"/>
          <w:i w:val="false"/>
          <w:color w:val="000000"/>
          <w:sz w:val="28"/>
        </w:rPr>
        <w:t>
      2) ішкі конкурстардың конкурс комиссиялары отырыстарының хаттамаларын жолдайды.</w:t>
      </w:r>
    </w:p>
    <w:p>
      <w:pPr>
        <w:spacing w:after="0"/>
        <w:ind w:left="0"/>
        <w:jc w:val="both"/>
      </w:pPr>
      <w:r>
        <w:rPr>
          <w:rFonts w:ascii="Times New Roman"/>
          <w:b w:val="false"/>
          <w:i w:val="false"/>
          <w:color w:val="000000"/>
          <w:sz w:val="28"/>
        </w:rPr>
        <w:t>
      Мемлекеттік орган осы тармақта көрсетілген құжаттарды ұсынбаған немесе толық емес түрде ұсынбаған жағдайда, сұрау салуды және қоса берілген құжаттарды уәкілетті орган не оның аумақтық бөлімшесі олар түскен сәттен бастап екі жұмыс күн ішінде қараусыз қайтарады.</w:t>
      </w:r>
    </w:p>
    <w:bookmarkStart w:name="z91" w:id="88"/>
    <w:p>
      <w:pPr>
        <w:spacing w:after="0"/>
        <w:ind w:left="0"/>
        <w:jc w:val="both"/>
      </w:pPr>
      <w:r>
        <w:rPr>
          <w:rFonts w:ascii="Times New Roman"/>
          <w:b w:val="false"/>
          <w:i w:val="false"/>
          <w:color w:val="000000"/>
          <w:sz w:val="28"/>
        </w:rPr>
        <w:t>
      69. Уәкілетті орган не оның аумақтық бөлімшесі тапсырылған материалдарды олар келіп түскен сәттен екі жұмыс күні ішінде қарастырып, мынадай шешімдердің бірін қабылдайды:</w:t>
      </w:r>
    </w:p>
    <w:bookmarkEnd w:id="88"/>
    <w:p>
      <w:pPr>
        <w:spacing w:after="0"/>
        <w:ind w:left="0"/>
        <w:jc w:val="both"/>
      </w:pPr>
      <w:r>
        <w:rPr>
          <w:rFonts w:ascii="Times New Roman"/>
          <w:b w:val="false"/>
          <w:i w:val="false"/>
          <w:color w:val="000000"/>
          <w:sz w:val="28"/>
        </w:rPr>
        <w:t>
      1) тиісті хабарландыруды уәкілетті органның интернет-ресурсында орналастырады;</w:t>
      </w:r>
    </w:p>
    <w:p>
      <w:pPr>
        <w:spacing w:after="0"/>
        <w:ind w:left="0"/>
        <w:jc w:val="both"/>
      </w:pPr>
      <w:r>
        <w:rPr>
          <w:rFonts w:ascii="Times New Roman"/>
          <w:b w:val="false"/>
          <w:i w:val="false"/>
          <w:color w:val="000000"/>
          <w:sz w:val="28"/>
        </w:rPr>
        <w:t>
      2) келісуден бас тартады.</w:t>
      </w:r>
    </w:p>
    <w:bookmarkStart w:name="z92" w:id="89"/>
    <w:p>
      <w:pPr>
        <w:spacing w:after="0"/>
        <w:ind w:left="0"/>
        <w:jc w:val="both"/>
      </w:pPr>
      <w:r>
        <w:rPr>
          <w:rFonts w:ascii="Times New Roman"/>
          <w:b w:val="false"/>
          <w:i w:val="false"/>
          <w:color w:val="000000"/>
          <w:sz w:val="28"/>
        </w:rPr>
        <w:t>
      70. Осы Қағидалардың талаптарын сақтамау, жалпы конкурс өткізуге келісім беруден бас тарту үшін негіз болып табылады.</w:t>
      </w:r>
    </w:p>
    <w:bookmarkEnd w:id="89"/>
    <w:bookmarkStart w:name="z93" w:id="90"/>
    <w:p>
      <w:pPr>
        <w:spacing w:after="0"/>
        <w:ind w:left="0"/>
        <w:jc w:val="left"/>
      </w:pPr>
      <w:r>
        <w:rPr>
          <w:rFonts w:ascii="Times New Roman"/>
          <w:b/>
          <w:i w:val="false"/>
          <w:color w:val="000000"/>
        </w:rPr>
        <w:t xml:space="preserve"> 1-параграф. Жалпы конкурс туралы хабарландыру</w:t>
      </w:r>
    </w:p>
    <w:bookmarkEnd w:id="90"/>
    <w:bookmarkStart w:name="z94" w:id="91"/>
    <w:p>
      <w:pPr>
        <w:spacing w:after="0"/>
        <w:ind w:left="0"/>
        <w:jc w:val="both"/>
      </w:pPr>
      <w:r>
        <w:rPr>
          <w:rFonts w:ascii="Times New Roman"/>
          <w:b w:val="false"/>
          <w:i w:val="false"/>
          <w:color w:val="000000"/>
          <w:sz w:val="28"/>
        </w:rPr>
        <w:t>
      71. Орталық мемлекеттік органдарда, ведомстволарда және олардың аумақтық бөлімшелерінде жалпы конкурс өткізу кезінде хабарландырулар орталық мемлекеттік органдардың және уәкілетті органның интернет-ресурстарында орналастырылады. Хабарландыруларды Қазақстан Республикасының бүкіл аумағына таралатын мерзімді баспасөз басылымдарында, басқа интернет-ресурстарда және әлеуметтік желілерде қосымша жариялауға жол беріледі.</w:t>
      </w:r>
    </w:p>
    <w:bookmarkEnd w:id="91"/>
    <w:p>
      <w:pPr>
        <w:spacing w:after="0"/>
        <w:ind w:left="0"/>
        <w:jc w:val="both"/>
      </w:pPr>
      <w:r>
        <w:rPr>
          <w:rFonts w:ascii="Times New Roman"/>
          <w:b w:val="false"/>
          <w:i w:val="false"/>
          <w:color w:val="000000"/>
          <w:sz w:val="28"/>
        </w:rPr>
        <w:t>
      Жергілікті бюджеттен қаржыландырылатын атқарушы органдарда жалпы конкурс өткізу туралы хабарландырулар жергілікті бюджеттен қаржыландырылатын атқарушы органдардың және уәкілетті органның интернет-ресурстарында орналастырылады. Хабарландыруларды тиісті әкімшілік-аумақтық бірлік аумағына таралатын мерзімді басылымдарда, басқа интернет-ресурстарда және әлеуметтік желілерде қосымша жариялауға жол беріледі.</w:t>
      </w:r>
    </w:p>
    <w:p>
      <w:pPr>
        <w:spacing w:after="0"/>
        <w:ind w:left="0"/>
        <w:jc w:val="both"/>
      </w:pPr>
      <w:r>
        <w:rPr>
          <w:rFonts w:ascii="Times New Roman"/>
          <w:b w:val="false"/>
          <w:i w:val="false"/>
          <w:color w:val="000000"/>
          <w:sz w:val="28"/>
        </w:rPr>
        <w:t>
      Персоналды басқарудың бірыңғай қызметі (кадр қызметі) құрылған жағдайда хабарландырулар өзі соның құрылымында тұрған мемлекеттік органның интернет-ресурсында да орналастырылады.</w:t>
      </w:r>
    </w:p>
    <w:bookmarkStart w:name="z95" w:id="92"/>
    <w:p>
      <w:pPr>
        <w:spacing w:after="0"/>
        <w:ind w:left="0"/>
        <w:jc w:val="both"/>
      </w:pPr>
      <w:r>
        <w:rPr>
          <w:rFonts w:ascii="Times New Roman"/>
          <w:b w:val="false"/>
          <w:i w:val="false"/>
          <w:color w:val="000000"/>
          <w:sz w:val="28"/>
        </w:rPr>
        <w:t xml:space="preserve">
      72. Конкурс өткізу туралы хабарландырулар жариялағаннан кейін Заңның 15-бабы </w:t>
      </w:r>
      <w:r>
        <w:rPr>
          <w:rFonts w:ascii="Times New Roman"/>
          <w:b w:val="false"/>
          <w:i w:val="false"/>
          <w:color w:val="000000"/>
          <w:sz w:val="28"/>
        </w:rPr>
        <w:t>3-тармағы</w:t>
      </w:r>
      <w:r>
        <w:rPr>
          <w:rFonts w:ascii="Times New Roman"/>
          <w:b w:val="false"/>
          <w:i w:val="false"/>
          <w:color w:val="000000"/>
          <w:sz w:val="28"/>
        </w:rPr>
        <w:t xml:space="preserve">, 27-бабының </w:t>
      </w:r>
      <w:r>
        <w:rPr>
          <w:rFonts w:ascii="Times New Roman"/>
          <w:b w:val="false"/>
          <w:i w:val="false"/>
          <w:color w:val="000000"/>
          <w:sz w:val="28"/>
        </w:rPr>
        <w:t>7-тармағында</w:t>
      </w:r>
      <w:r>
        <w:rPr>
          <w:rFonts w:ascii="Times New Roman"/>
          <w:b w:val="false"/>
          <w:i w:val="false"/>
          <w:color w:val="000000"/>
          <w:sz w:val="28"/>
        </w:rPr>
        <w:t xml:space="preserve"> көзделген тәртіппен конкурстық рәсімдер аяқталғанша, азаматтарды жарияланған лауазымға тағайындауға жол берілмейді.</w:t>
      </w:r>
    </w:p>
    <w:bookmarkEnd w:id="92"/>
    <w:bookmarkStart w:name="z96" w:id="93"/>
    <w:p>
      <w:pPr>
        <w:spacing w:after="0"/>
        <w:ind w:left="0"/>
        <w:jc w:val="both"/>
      </w:pPr>
      <w:r>
        <w:rPr>
          <w:rFonts w:ascii="Times New Roman"/>
          <w:b w:val="false"/>
          <w:i w:val="false"/>
          <w:color w:val="000000"/>
          <w:sz w:val="28"/>
        </w:rPr>
        <w:t>
      73. Жалпы конкурсты өткізу туралы хабарландыру мынадай мәліметтерді қамтиды:</w:t>
      </w:r>
    </w:p>
    <w:bookmarkEnd w:id="93"/>
    <w:p>
      <w:pPr>
        <w:spacing w:after="0"/>
        <w:ind w:left="0"/>
        <w:jc w:val="both"/>
      </w:pPr>
      <w:r>
        <w:rPr>
          <w:rFonts w:ascii="Times New Roman"/>
          <w:b w:val="false"/>
          <w:i w:val="false"/>
          <w:color w:val="000000"/>
          <w:sz w:val="28"/>
        </w:rPr>
        <w:t>
      1) мекенжайы көрсетілген конкурс өткізетін мемлекеттік органның атауы, почталық мекенжайлары, телефон және факс нөмірлері, электрондық почта мекенжайлары;</w:t>
      </w:r>
    </w:p>
    <w:p>
      <w:pPr>
        <w:spacing w:after="0"/>
        <w:ind w:left="0"/>
        <w:jc w:val="both"/>
      </w:pPr>
      <w:r>
        <w:rPr>
          <w:rFonts w:ascii="Times New Roman"/>
          <w:b w:val="false"/>
          <w:i w:val="false"/>
          <w:color w:val="000000"/>
          <w:sz w:val="28"/>
        </w:rPr>
        <w:t>
      2) негізгі функционалдық міндеттері, еңбек ақысының көлемі мен шарттары көрсетілген бос лауазымдар;</w:t>
      </w:r>
    </w:p>
    <w:p>
      <w:pPr>
        <w:spacing w:after="0"/>
        <w:ind w:left="0"/>
        <w:jc w:val="both"/>
      </w:pPr>
      <w:r>
        <w:rPr>
          <w:rFonts w:ascii="Times New Roman"/>
          <w:b w:val="false"/>
          <w:i w:val="false"/>
          <w:color w:val="000000"/>
          <w:sz w:val="28"/>
        </w:rPr>
        <w:t>
      3) мемлекеттік органмен айқындалған біліктілік талаптарына сәйкес конкурсқа қатысушыға қойылатын негізгі талаптар;</w:t>
      </w:r>
    </w:p>
    <w:p>
      <w:pPr>
        <w:spacing w:after="0"/>
        <w:ind w:left="0"/>
        <w:jc w:val="both"/>
      </w:pPr>
      <w:r>
        <w:rPr>
          <w:rFonts w:ascii="Times New Roman"/>
          <w:b w:val="false"/>
          <w:i w:val="false"/>
          <w:color w:val="000000"/>
          <w:sz w:val="28"/>
        </w:rPr>
        <w:t>
      4) 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76</w:t>
      </w:r>
      <w:r>
        <w:rPr>
          <w:rFonts w:ascii="Times New Roman"/>
          <w:b w:val="false"/>
          <w:i w:val="false"/>
          <w:color w:val="000000"/>
          <w:sz w:val="28"/>
        </w:rPr>
        <w:t xml:space="preserve"> немесе </w:t>
      </w:r>
      <w:r>
        <w:rPr>
          <w:rFonts w:ascii="Times New Roman"/>
          <w:b w:val="false"/>
          <w:i w:val="false"/>
          <w:color w:val="000000"/>
          <w:sz w:val="28"/>
        </w:rPr>
        <w:t>79-тармақтарында</w:t>
      </w:r>
      <w:r>
        <w:rPr>
          <w:rFonts w:ascii="Times New Roman"/>
          <w:b w:val="false"/>
          <w:i w:val="false"/>
          <w:color w:val="000000"/>
          <w:sz w:val="28"/>
        </w:rPr>
        <w:t xml:space="preserve"> көрсетілген қажетті құжаттар тізбесі, осы Қағидалардың </w:t>
      </w:r>
      <w:r>
        <w:rPr>
          <w:rFonts w:ascii="Times New Roman"/>
          <w:b w:val="false"/>
          <w:i w:val="false"/>
          <w:color w:val="000000"/>
          <w:sz w:val="28"/>
        </w:rPr>
        <w:t>44-тармағында</w:t>
      </w:r>
      <w:r>
        <w:rPr>
          <w:rFonts w:ascii="Times New Roman"/>
          <w:b w:val="false"/>
          <w:i w:val="false"/>
          <w:color w:val="000000"/>
          <w:sz w:val="28"/>
        </w:rPr>
        <w:t xml:space="preserve"> көрсетілген оларды ұсыну тәсілдері туралы ақпарат;</w:t>
      </w:r>
    </w:p>
    <w:p>
      <w:pPr>
        <w:spacing w:after="0"/>
        <w:ind w:left="0"/>
        <w:jc w:val="both"/>
      </w:pPr>
      <w:r>
        <w:rPr>
          <w:rFonts w:ascii="Times New Roman"/>
          <w:b w:val="false"/>
          <w:i w:val="false"/>
          <w:color w:val="000000"/>
          <w:sz w:val="28"/>
        </w:rPr>
        <w:t>
      6) әңгімелесу өткізудің мерзімі мен орны;</w:t>
      </w:r>
    </w:p>
    <w:p>
      <w:pPr>
        <w:spacing w:after="0"/>
        <w:ind w:left="0"/>
        <w:jc w:val="both"/>
      </w:pPr>
      <w:r>
        <w:rPr>
          <w:rFonts w:ascii="Times New Roman"/>
          <w:b w:val="false"/>
          <w:i w:val="false"/>
          <w:color w:val="000000"/>
          <w:sz w:val="28"/>
        </w:rPr>
        <w:t>
      7) конкурс комиссиясының отырысына байқаушылардың қатысуына қатысты ақпарат;</w:t>
      </w:r>
    </w:p>
    <w:p>
      <w:pPr>
        <w:spacing w:after="0"/>
        <w:ind w:left="0"/>
        <w:jc w:val="both"/>
      </w:pPr>
      <w:r>
        <w:rPr>
          <w:rFonts w:ascii="Times New Roman"/>
          <w:b w:val="false"/>
          <w:i w:val="false"/>
          <w:color w:val="000000"/>
          <w:sz w:val="28"/>
        </w:rPr>
        <w:t>
      8) конкурсқа қатысу үшін өтініш пен Қызметтік тізімнің нысаны;</w:t>
      </w:r>
    </w:p>
    <w:p>
      <w:pPr>
        <w:spacing w:after="0"/>
        <w:ind w:left="0"/>
        <w:jc w:val="both"/>
      </w:pPr>
      <w:r>
        <w:rPr>
          <w:rFonts w:ascii="Times New Roman"/>
          <w:b w:val="false"/>
          <w:i w:val="false"/>
          <w:color w:val="000000"/>
          <w:sz w:val="28"/>
        </w:rPr>
        <w:t>
      9) конкурс комиссиясының іс-әрекеттері мен шешімдеріне шағымдану тәртібі туралы ақпарат;</w:t>
      </w:r>
    </w:p>
    <w:p>
      <w:pPr>
        <w:spacing w:after="0"/>
        <w:ind w:left="0"/>
        <w:jc w:val="both"/>
      </w:pPr>
      <w:r>
        <w:rPr>
          <w:rFonts w:ascii="Times New Roman"/>
          <w:b w:val="false"/>
          <w:i w:val="false"/>
          <w:color w:val="000000"/>
          <w:sz w:val="28"/>
        </w:rPr>
        <w:t>
      10) осы Қағидалармен көзделмеген кандидаттарды іріктеу құралдарын қолдану туралы ақпарат.</w:t>
      </w:r>
    </w:p>
    <w:bookmarkStart w:name="z97" w:id="94"/>
    <w:p>
      <w:pPr>
        <w:spacing w:after="0"/>
        <w:ind w:left="0"/>
        <w:jc w:val="both"/>
      </w:pPr>
      <w:r>
        <w:rPr>
          <w:rFonts w:ascii="Times New Roman"/>
          <w:b w:val="false"/>
          <w:i w:val="false"/>
          <w:color w:val="000000"/>
          <w:sz w:val="28"/>
        </w:rPr>
        <w:t>
      74. Егер конкурс "Б" корпусының уақытша бос мемлекеттік әкімшілік лауазымына өткізілсе, бұл шарт конкурс өткізу туралы хабарландыруда көрсетіледі.</w:t>
      </w:r>
    </w:p>
    <w:bookmarkEnd w:id="94"/>
    <w:bookmarkStart w:name="z98" w:id="95"/>
    <w:p>
      <w:pPr>
        <w:spacing w:after="0"/>
        <w:ind w:left="0"/>
        <w:jc w:val="left"/>
      </w:pPr>
      <w:r>
        <w:rPr>
          <w:rFonts w:ascii="Times New Roman"/>
          <w:b/>
          <w:i w:val="false"/>
          <w:color w:val="000000"/>
        </w:rPr>
        <w:t xml:space="preserve"> 2-параграф. Жалпы конкурсқа қатысатын адамдардың құжаттарын қабылдау</w:t>
      </w:r>
    </w:p>
    <w:bookmarkEnd w:id="95"/>
    <w:bookmarkStart w:name="z99" w:id="96"/>
    <w:p>
      <w:pPr>
        <w:spacing w:after="0"/>
        <w:ind w:left="0"/>
        <w:jc w:val="both"/>
      </w:pPr>
      <w:r>
        <w:rPr>
          <w:rFonts w:ascii="Times New Roman"/>
          <w:b w:val="false"/>
          <w:i w:val="false"/>
          <w:color w:val="000000"/>
          <w:sz w:val="28"/>
        </w:rPr>
        <w:t>
      75. 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bookmarkEnd w:id="96"/>
    <w:bookmarkStart w:name="z100" w:id="97"/>
    <w:p>
      <w:pPr>
        <w:spacing w:after="0"/>
        <w:ind w:left="0"/>
        <w:jc w:val="both"/>
      </w:pPr>
      <w:r>
        <w:rPr>
          <w:rFonts w:ascii="Times New Roman"/>
          <w:b w:val="false"/>
          <w:i w:val="false"/>
          <w:color w:val="000000"/>
          <w:sz w:val="28"/>
        </w:rPr>
        <w:t>
      76. Жалпы конкурсқа қатысу үшін мынадай құжаттар тапсырылады:</w:t>
      </w:r>
    </w:p>
    <w:bookmarkEnd w:id="97"/>
    <w:p>
      <w:pPr>
        <w:spacing w:after="0"/>
        <w:ind w:left="0"/>
        <w:jc w:val="both"/>
      </w:pPr>
      <w:r>
        <w:rPr>
          <w:rFonts w:ascii="Times New Roman"/>
          <w:b w:val="false"/>
          <w:i w:val="false"/>
          <w:color w:val="000000"/>
          <w:sz w:val="28"/>
        </w:rPr>
        <w:t>
      1) Өтініш;</w:t>
      </w:r>
    </w:p>
    <w:p>
      <w:pPr>
        <w:spacing w:after="0"/>
        <w:ind w:left="0"/>
        <w:jc w:val="both"/>
      </w:pPr>
      <w:r>
        <w:rPr>
          <w:rFonts w:ascii="Times New Roman"/>
          <w:b w:val="false"/>
          <w:i w:val="false"/>
          <w:color w:val="000000"/>
          <w:sz w:val="28"/>
        </w:rPr>
        <w:t xml:space="preserve">
      2) 3х4 үлгідегі түрлі түсті суретпен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нысанда толтырылған "Б" корпусының әкімшілік мемлекеттік лауазымына кандидаттың қызметтік тізімі (бұдан әрі – Қызметтік тізім);</w:t>
      </w:r>
    </w:p>
    <w:p>
      <w:pPr>
        <w:spacing w:after="0"/>
        <w:ind w:left="0"/>
        <w:jc w:val="both"/>
      </w:pPr>
      <w:r>
        <w:rPr>
          <w:rFonts w:ascii="Times New Roman"/>
          <w:b w:val="false"/>
          <w:i w:val="false"/>
          <w:color w:val="000000"/>
          <w:sz w:val="28"/>
        </w:rPr>
        <w:t>
      3) білімі туралы құжаттар мен олардың көшірмелерінің нотариалдық куәландырылған көшірмелері;</w:t>
      </w:r>
    </w:p>
    <w:p>
      <w:pPr>
        <w:spacing w:after="0"/>
        <w:ind w:left="0"/>
        <w:jc w:val="both"/>
      </w:pPr>
      <w:r>
        <w:rPr>
          <w:rFonts w:ascii="Times New Roman"/>
          <w:b w:val="false"/>
          <w:i w:val="false"/>
          <w:color w:val="000000"/>
          <w:sz w:val="28"/>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pPr>
        <w:spacing w:after="0"/>
        <w:ind w:left="0"/>
        <w:jc w:val="both"/>
      </w:pPr>
      <w:r>
        <w:rPr>
          <w:rFonts w:ascii="Times New Roman"/>
          <w:b w:val="false"/>
          <w:i w:val="false"/>
          <w:color w:val="000000"/>
          <w:sz w:val="28"/>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pPr>
        <w:spacing w:after="0"/>
        <w:ind w:left="0"/>
        <w:jc w:val="both"/>
      </w:pPr>
      <w:r>
        <w:rPr>
          <w:rFonts w:ascii="Times New Roman"/>
          <w:b w:val="false"/>
          <w:i w:val="false"/>
          <w:color w:val="000000"/>
          <w:sz w:val="28"/>
        </w:rPr>
        <w:t>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bookmarkStart w:name="z101" w:id="98"/>
    <w:p>
      <w:pPr>
        <w:spacing w:after="0"/>
        <w:ind w:left="0"/>
        <w:jc w:val="both"/>
      </w:pPr>
      <w:r>
        <w:rPr>
          <w:rFonts w:ascii="Times New Roman"/>
          <w:b w:val="false"/>
          <w:i w:val="false"/>
          <w:color w:val="000000"/>
          <w:sz w:val="28"/>
        </w:rPr>
        <w:t>
      77.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bookmarkEnd w:id="98"/>
    <w:p>
      <w:pPr>
        <w:spacing w:after="0"/>
        <w:ind w:left="0"/>
        <w:jc w:val="both"/>
      </w:pPr>
      <w:r>
        <w:rPr>
          <w:rFonts w:ascii="Times New Roman"/>
          <w:b w:val="false"/>
          <w:i w:val="false"/>
          <w:color w:val="000000"/>
          <w:sz w:val="28"/>
        </w:rPr>
        <w:t>
      1) құжаттарды тапсыру сәтінде заңнаманы білуіне тестілеуден өткені туралы шекті мәннен төмен емес нәтижелері бар қолданыстағы сертификаттың;</w:t>
      </w:r>
    </w:p>
    <w:p>
      <w:pPr>
        <w:spacing w:after="0"/>
        <w:ind w:left="0"/>
        <w:jc w:val="both"/>
      </w:pPr>
      <w:r>
        <w:rPr>
          <w:rFonts w:ascii="Times New Roman"/>
          <w:b w:val="false"/>
          <w:i w:val="false"/>
          <w:color w:val="000000"/>
          <w:sz w:val="28"/>
        </w:rPr>
        <w:t>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bookmarkStart w:name="z102" w:id="99"/>
    <w:p>
      <w:pPr>
        <w:spacing w:after="0"/>
        <w:ind w:left="0"/>
        <w:jc w:val="both"/>
      </w:pPr>
      <w:r>
        <w:rPr>
          <w:rFonts w:ascii="Times New Roman"/>
          <w:b w:val="false"/>
          <w:i w:val="false"/>
          <w:color w:val="000000"/>
          <w:sz w:val="28"/>
        </w:rPr>
        <w:t xml:space="preserve">
      78. Осы Қағидалардың </w:t>
      </w:r>
      <w:r>
        <w:rPr>
          <w:rFonts w:ascii="Times New Roman"/>
          <w:b w:val="false"/>
          <w:i w:val="false"/>
          <w:color w:val="000000"/>
          <w:sz w:val="28"/>
        </w:rPr>
        <w:t>76-тармағының</w:t>
      </w:r>
      <w:r>
        <w:rPr>
          <w:rFonts w:ascii="Times New Roman"/>
          <w:b w:val="false"/>
          <w:i w:val="false"/>
          <w:color w:val="000000"/>
          <w:sz w:val="28"/>
        </w:rPr>
        <w:t xml:space="preserve"> 2) және 3) тармақшаларында көрсетілген құжаттардың көшірмелерін ұсынуға рұқсат етіледі.</w:t>
      </w:r>
    </w:p>
    <w:bookmarkEnd w:id="99"/>
    <w:p>
      <w:pPr>
        <w:spacing w:after="0"/>
        <w:ind w:left="0"/>
        <w:jc w:val="both"/>
      </w:pPr>
      <w:r>
        <w:rPr>
          <w:rFonts w:ascii="Times New Roman"/>
          <w:b w:val="false"/>
          <w:i w:val="false"/>
          <w:color w:val="000000"/>
          <w:sz w:val="28"/>
        </w:rPr>
        <w:t>
      Бұл ретте, персоналды басқару қызметі (кадр қызметі) құжаттардың көшірмелерін түпнұсқалармен салыстырып тексереді.</w:t>
      </w:r>
    </w:p>
    <w:bookmarkStart w:name="z103" w:id="100"/>
    <w:p>
      <w:pPr>
        <w:spacing w:after="0"/>
        <w:ind w:left="0"/>
        <w:jc w:val="both"/>
      </w:pPr>
      <w:r>
        <w:rPr>
          <w:rFonts w:ascii="Times New Roman"/>
          <w:b w:val="false"/>
          <w:i w:val="false"/>
          <w:color w:val="000000"/>
          <w:sz w:val="28"/>
        </w:rPr>
        <w:t xml:space="preserve">
      79. Жалпы конкурсқа қатысу үшін мемлекеттік қызметші және Заңның 27-бабы </w:t>
      </w:r>
      <w:r>
        <w:rPr>
          <w:rFonts w:ascii="Times New Roman"/>
          <w:b w:val="false"/>
          <w:i w:val="false"/>
          <w:color w:val="000000"/>
          <w:sz w:val="28"/>
        </w:rPr>
        <w:t>8-тармағы</w:t>
      </w:r>
      <w:r>
        <w:rPr>
          <w:rFonts w:ascii="Times New Roman"/>
          <w:b w:val="false"/>
          <w:i w:val="false"/>
          <w:color w:val="000000"/>
          <w:sz w:val="28"/>
        </w:rPr>
        <w:t xml:space="preserve"> бірінші бөлігінде көрсетілген адам келесі құжаттарды тапсырады:</w:t>
      </w:r>
    </w:p>
    <w:bookmarkEnd w:id="100"/>
    <w:p>
      <w:pPr>
        <w:spacing w:after="0"/>
        <w:ind w:left="0"/>
        <w:jc w:val="both"/>
      </w:pPr>
      <w:r>
        <w:rPr>
          <w:rFonts w:ascii="Times New Roman"/>
          <w:b w:val="false"/>
          <w:i w:val="false"/>
          <w:color w:val="000000"/>
          <w:sz w:val="28"/>
        </w:rPr>
        <w:t>
      1) Өтініш;</w:t>
      </w:r>
    </w:p>
    <w:p>
      <w:pPr>
        <w:spacing w:after="0"/>
        <w:ind w:left="0"/>
        <w:jc w:val="both"/>
      </w:pPr>
      <w:r>
        <w:rPr>
          <w:rFonts w:ascii="Times New Roman"/>
          <w:b w:val="false"/>
          <w:i w:val="false"/>
          <w:color w:val="000000"/>
          <w:sz w:val="28"/>
        </w:rPr>
        <w:t>
      2) тиісті персоналды басқару қызметімен құжат тапсырғанға дейін бір айдан аспайтын уақытта расталған қызметтік тізім.</w:t>
      </w:r>
    </w:p>
    <w:bookmarkStart w:name="z104" w:id="101"/>
    <w:p>
      <w:pPr>
        <w:spacing w:after="0"/>
        <w:ind w:left="0"/>
        <w:jc w:val="both"/>
      </w:pPr>
      <w:r>
        <w:rPr>
          <w:rFonts w:ascii="Times New Roman"/>
          <w:b w:val="false"/>
          <w:i w:val="false"/>
          <w:color w:val="000000"/>
          <w:sz w:val="28"/>
        </w:rPr>
        <w:t xml:space="preserve">
      80. Құжаттардың толық пакетін қолма-қол тәртіпте немесе почта арқылы тапсырған кандидаттарға конкурс комиссиясының хатшысы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құжаттарды қабылдау туралы қолхатты береді.</w:t>
      </w:r>
    </w:p>
    <w:bookmarkEnd w:id="101"/>
    <w:p>
      <w:pPr>
        <w:spacing w:after="0"/>
        <w:ind w:left="0"/>
        <w:jc w:val="both"/>
      </w:pPr>
      <w:r>
        <w:rPr>
          <w:rFonts w:ascii="Times New Roman"/>
          <w:b w:val="false"/>
          <w:i w:val="false"/>
          <w:color w:val="000000"/>
          <w:sz w:val="28"/>
        </w:rPr>
        <w:t>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pPr>
        <w:spacing w:after="0"/>
        <w:ind w:left="0"/>
        <w:jc w:val="both"/>
      </w:pPr>
      <w:r>
        <w:rPr>
          <w:rFonts w:ascii="Times New Roman"/>
          <w:b w:val="false"/>
          <w:i w:val="false"/>
          <w:color w:val="000000"/>
          <w:sz w:val="28"/>
        </w:rPr>
        <w:t>
      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bookmarkStart w:name="z105" w:id="102"/>
    <w:p>
      <w:pPr>
        <w:spacing w:after="0"/>
        <w:ind w:left="0"/>
        <w:jc w:val="both"/>
      </w:pPr>
      <w:r>
        <w:rPr>
          <w:rFonts w:ascii="Times New Roman"/>
          <w:b w:val="false"/>
          <w:i w:val="false"/>
          <w:color w:val="000000"/>
          <w:sz w:val="28"/>
        </w:rPr>
        <w:t>
      81.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bookmarkEnd w:id="102"/>
    <w:bookmarkStart w:name="z106" w:id="103"/>
    <w:p>
      <w:pPr>
        <w:spacing w:after="0"/>
        <w:ind w:left="0"/>
        <w:jc w:val="both"/>
      </w:pPr>
      <w:r>
        <w:rPr>
          <w:rFonts w:ascii="Times New Roman"/>
          <w:b w:val="false"/>
          <w:i w:val="false"/>
          <w:color w:val="000000"/>
          <w:sz w:val="28"/>
        </w:rPr>
        <w:t>
      82. Конкурс комиссиясының материалдары, конкурс комиссиясының оң қорытындысын алған конкурсқа қатысушылардың құжаттары, сондай-ақ конкурстық іріктеуден өтпеген адамдардың қызметтік тізімі, өтініш және құжаттары персоналды басқару қызметінде (кадр қызметінде) конкурс аяқталған сәттен бастап бір жыл ішінде сақталады.</w:t>
      </w:r>
    </w:p>
    <w:bookmarkEnd w:id="103"/>
    <w:bookmarkStart w:name="z107" w:id="104"/>
    <w:p>
      <w:pPr>
        <w:spacing w:after="0"/>
        <w:ind w:left="0"/>
        <w:jc w:val="both"/>
      </w:pPr>
      <w:r>
        <w:rPr>
          <w:rFonts w:ascii="Times New Roman"/>
          <w:b w:val="false"/>
          <w:i w:val="false"/>
          <w:color w:val="000000"/>
          <w:sz w:val="28"/>
        </w:rPr>
        <w:t xml:space="preserve">
      83. Конкурстық іріктеуден өтпеген адамдардың өтініштері негізінде оларға осы Қағидалардың </w:t>
      </w:r>
      <w:r>
        <w:rPr>
          <w:rFonts w:ascii="Times New Roman"/>
          <w:b w:val="false"/>
          <w:i w:val="false"/>
          <w:color w:val="000000"/>
          <w:sz w:val="28"/>
        </w:rPr>
        <w:t>76-тармағының</w:t>
      </w:r>
      <w:r>
        <w:rPr>
          <w:rFonts w:ascii="Times New Roman"/>
          <w:b w:val="false"/>
          <w:i w:val="false"/>
          <w:color w:val="000000"/>
          <w:sz w:val="28"/>
        </w:rPr>
        <w:t xml:space="preserve"> 2) және 3) тармақшаларында, сондай-ақ </w:t>
      </w:r>
      <w:r>
        <w:rPr>
          <w:rFonts w:ascii="Times New Roman"/>
          <w:b w:val="false"/>
          <w:i w:val="false"/>
          <w:color w:val="000000"/>
          <w:sz w:val="28"/>
        </w:rPr>
        <w:t>79-тармағының</w:t>
      </w:r>
      <w:r>
        <w:rPr>
          <w:rFonts w:ascii="Times New Roman"/>
          <w:b w:val="false"/>
          <w:i w:val="false"/>
          <w:color w:val="000000"/>
          <w:sz w:val="28"/>
        </w:rPr>
        <w:t xml:space="preserve"> 2) тармақшасында көрсетілген құжаттар қайтарылады. Көрсетілген құжаттардың көшірмелері алынады және олар персоналды басқару қызметінде (кадр қызметінде) сақталады.</w:t>
      </w:r>
    </w:p>
    <w:bookmarkEnd w:id="104"/>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76</w:t>
      </w:r>
      <w:r>
        <w:rPr>
          <w:rFonts w:ascii="Times New Roman"/>
          <w:b w:val="false"/>
          <w:i w:val="false"/>
          <w:color w:val="000000"/>
          <w:sz w:val="28"/>
        </w:rPr>
        <w:t xml:space="preserve"> және </w:t>
      </w:r>
      <w:r>
        <w:rPr>
          <w:rFonts w:ascii="Times New Roman"/>
          <w:b w:val="false"/>
          <w:i w:val="false"/>
          <w:color w:val="000000"/>
          <w:sz w:val="28"/>
        </w:rPr>
        <w:t>79-тармақтарында</w:t>
      </w:r>
      <w:r>
        <w:rPr>
          <w:rFonts w:ascii="Times New Roman"/>
          <w:b w:val="false"/>
          <w:i w:val="false"/>
          <w:color w:val="000000"/>
          <w:sz w:val="28"/>
        </w:rPr>
        <w:t xml:space="preserve"> көрсетілген құжаттарды сақтау мерзімі Қазақстан Республикасының Мәдениет және спорт министрінің 2017 жылғы 29 қыркүйектегі № 263 (Нормативтік құқықтық актілерді мемлекеттік тіркеу тізілімінде № 15997 болып тіркелген) бұйрығымен бекітілген Сақтау мерзімдерін көрсете отырып, мемлекеттік және мемлекеттік емес ұйымдар қызметінде жасалатын үлгілік құжаттар </w:t>
      </w:r>
      <w:r>
        <w:rPr>
          <w:rFonts w:ascii="Times New Roman"/>
          <w:b w:val="false"/>
          <w:i w:val="false"/>
          <w:color w:val="000000"/>
          <w:sz w:val="28"/>
        </w:rPr>
        <w:t>тізбесіне</w:t>
      </w:r>
      <w:r>
        <w:rPr>
          <w:rFonts w:ascii="Times New Roman"/>
          <w:b w:val="false"/>
          <w:i w:val="false"/>
          <w:color w:val="000000"/>
          <w:sz w:val="28"/>
        </w:rPr>
        <w:t xml:space="preserve"> сәйкес айқындалады.</w:t>
      </w:r>
    </w:p>
    <w:bookmarkStart w:name="z108" w:id="105"/>
    <w:p>
      <w:pPr>
        <w:spacing w:after="0"/>
        <w:ind w:left="0"/>
        <w:jc w:val="left"/>
      </w:pPr>
      <w:r>
        <w:rPr>
          <w:rFonts w:ascii="Times New Roman"/>
          <w:b/>
          <w:i w:val="false"/>
          <w:color w:val="000000"/>
        </w:rPr>
        <w:t xml:space="preserve"> 3-параграф. Жалпы конкурсқа қатысушылардың құжаттарын қарастыру</w:t>
      </w:r>
    </w:p>
    <w:bookmarkEnd w:id="105"/>
    <w:bookmarkStart w:name="z109" w:id="106"/>
    <w:p>
      <w:pPr>
        <w:spacing w:after="0"/>
        <w:ind w:left="0"/>
        <w:jc w:val="both"/>
      </w:pPr>
      <w:r>
        <w:rPr>
          <w:rFonts w:ascii="Times New Roman"/>
          <w:b w:val="false"/>
          <w:i w:val="false"/>
          <w:color w:val="000000"/>
          <w:sz w:val="28"/>
        </w:rPr>
        <w:t xml:space="preserve">
      84. Құжаттарды қабылдау мерзімі аяқталғаннан кейін екі жұмыс күні ішінде персоналды басқару қызметі (кадр қызметі) тапсырылған құжаттарды Заңның 17-бабының </w:t>
      </w:r>
      <w:r>
        <w:rPr>
          <w:rFonts w:ascii="Times New Roman"/>
          <w:b w:val="false"/>
          <w:i w:val="false"/>
          <w:color w:val="000000"/>
          <w:sz w:val="28"/>
        </w:rPr>
        <w:t>4-тармағына</w:t>
      </w:r>
      <w:r>
        <w:rPr>
          <w:rFonts w:ascii="Times New Roman"/>
          <w:b w:val="false"/>
          <w:i w:val="false"/>
          <w:color w:val="000000"/>
          <w:sz w:val="28"/>
        </w:rPr>
        <w:t xml:space="preserve"> сәйкес бекітілген біліктілік талаптарына сәйкестігін, сондай-ақ Заңның </w:t>
      </w:r>
      <w:r>
        <w:rPr>
          <w:rFonts w:ascii="Times New Roman"/>
          <w:b w:val="false"/>
          <w:i w:val="false"/>
          <w:color w:val="000000"/>
          <w:sz w:val="28"/>
        </w:rPr>
        <w:t>16-бабында</w:t>
      </w:r>
      <w:r>
        <w:rPr>
          <w:rFonts w:ascii="Times New Roman"/>
          <w:b w:val="false"/>
          <w:i w:val="false"/>
          <w:color w:val="000000"/>
          <w:sz w:val="28"/>
        </w:rPr>
        <w:t xml:space="preserve"> көзделген мемлекеттік қызметке кіру шарттарына сәйкестігін қарап, конкурсқа қатысушыларды әңгімелесуге жіберу туралы шешім қабылдайды.</w:t>
      </w:r>
    </w:p>
    <w:bookmarkEnd w:id="106"/>
    <w:p>
      <w:pPr>
        <w:spacing w:after="0"/>
        <w:ind w:left="0"/>
        <w:jc w:val="both"/>
      </w:pPr>
      <w:r>
        <w:rPr>
          <w:rFonts w:ascii="Times New Roman"/>
          <w:b w:val="false"/>
          <w:i w:val="false"/>
          <w:color w:val="000000"/>
          <w:sz w:val="28"/>
        </w:rPr>
        <w:t xml:space="preserve">
      Кандидаттардың Заңның </w:t>
      </w:r>
      <w:r>
        <w:rPr>
          <w:rFonts w:ascii="Times New Roman"/>
          <w:b w:val="false"/>
          <w:i w:val="false"/>
          <w:color w:val="000000"/>
          <w:sz w:val="28"/>
        </w:rPr>
        <w:t>16-бабында</w:t>
      </w:r>
      <w:r>
        <w:rPr>
          <w:rFonts w:ascii="Times New Roman"/>
          <w:b w:val="false"/>
          <w:i w:val="false"/>
          <w:color w:val="000000"/>
          <w:sz w:val="28"/>
        </w:rPr>
        <w:t xml:space="preserve"> көзделген мемлекеттік қызметке кіру шарттарына сәйкестігі Қазақстан Республикасы Бас прокуратурасының Құқықтық статистика және арнайы есепке алу жөніндегі комитеті ақпараттық сервисінің "Арнайы есептер" деректер қоры арқылы қаралады.</w:t>
      </w:r>
    </w:p>
    <w:p>
      <w:pPr>
        <w:spacing w:after="0"/>
        <w:ind w:left="0"/>
        <w:jc w:val="both"/>
      </w:pPr>
      <w:r>
        <w:rPr>
          <w:rFonts w:ascii="Times New Roman"/>
          <w:b w:val="false"/>
          <w:i w:val="false"/>
          <w:color w:val="000000"/>
          <w:sz w:val="28"/>
        </w:rPr>
        <w:t>
      Конкурс қатысушылардың дәйексіз мәліметтерді ұсынуы оларды әңгімелесуге жіберуге бас тартуы үшін негіз болып табылады.</w:t>
      </w:r>
    </w:p>
    <w:bookmarkStart w:name="z110" w:id="107"/>
    <w:p>
      <w:pPr>
        <w:spacing w:after="0"/>
        <w:ind w:left="0"/>
        <w:jc w:val="both"/>
      </w:pPr>
      <w:r>
        <w:rPr>
          <w:rFonts w:ascii="Times New Roman"/>
          <w:b w:val="false"/>
          <w:i w:val="false"/>
          <w:color w:val="000000"/>
          <w:sz w:val="28"/>
        </w:rPr>
        <w:t>
      85. Шешім әзірленеді және оған конкурс комиссияның хатшысы және персоналды басқару қызметінің басшысы қол қояды.</w:t>
      </w:r>
    </w:p>
    <w:bookmarkEnd w:id="107"/>
    <w:p>
      <w:pPr>
        <w:spacing w:after="0"/>
        <w:ind w:left="0"/>
        <w:jc w:val="both"/>
      </w:pPr>
      <w:r>
        <w:rPr>
          <w:rFonts w:ascii="Times New Roman"/>
          <w:b w:val="false"/>
          <w:i w:val="false"/>
          <w:color w:val="000000"/>
          <w:sz w:val="28"/>
        </w:rPr>
        <w:t>
      Персоналды басқару қызметінің басшысы шешімге электронды түрде электрондық цифрлық қолтаңба арқылы қол қоя алады.</w:t>
      </w:r>
    </w:p>
    <w:bookmarkStart w:name="z111" w:id="108"/>
    <w:p>
      <w:pPr>
        <w:spacing w:after="0"/>
        <w:ind w:left="0"/>
        <w:jc w:val="both"/>
      </w:pPr>
      <w:r>
        <w:rPr>
          <w:rFonts w:ascii="Times New Roman"/>
          <w:b w:val="false"/>
          <w:i w:val="false"/>
          <w:color w:val="000000"/>
          <w:sz w:val="28"/>
        </w:rPr>
        <w:t>
      86. Құжаттарды қарау қорытындысы бойынша конкурс комиссиясының хатшысы әңгімелесуге жіберілген кандидаттардың тізімін және оны өткізудің кестесін қалыптастырады.</w:t>
      </w:r>
    </w:p>
    <w:bookmarkEnd w:id="108"/>
    <w:p>
      <w:pPr>
        <w:spacing w:after="0"/>
        <w:ind w:left="0"/>
        <w:jc w:val="both"/>
      </w:pPr>
      <w:r>
        <w:rPr>
          <w:rFonts w:ascii="Times New Roman"/>
          <w:b w:val="false"/>
          <w:i w:val="false"/>
          <w:color w:val="000000"/>
          <w:sz w:val="28"/>
        </w:rPr>
        <w:t>
      Әңгімелесуге жіберілген кандидаттардың тізімі мен әңгімелесуді өткізу кестесі конкурс жариялаған мемлекеттік органның интернет-ресурсында конкурс комиссиясымен шешімді қабылдау күннен кейін бір жұмыс ішінде және әңгімелесуді өткізуге дейін бір жұмыс күннен кешіктірмей орналастырылады.</w:t>
      </w:r>
    </w:p>
    <w:bookmarkStart w:name="z112" w:id="109"/>
    <w:p>
      <w:pPr>
        <w:spacing w:after="0"/>
        <w:ind w:left="0"/>
        <w:jc w:val="both"/>
      </w:pPr>
      <w:r>
        <w:rPr>
          <w:rFonts w:ascii="Times New Roman"/>
          <w:b w:val="false"/>
          <w:i w:val="false"/>
          <w:color w:val="000000"/>
          <w:sz w:val="28"/>
        </w:rPr>
        <w:t>
      87. 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bookmarkEnd w:id="109"/>
    <w:bookmarkStart w:name="z113" w:id="110"/>
    <w:p>
      <w:pPr>
        <w:spacing w:after="0"/>
        <w:ind w:left="0"/>
        <w:jc w:val="both"/>
      </w:pPr>
      <w:r>
        <w:rPr>
          <w:rFonts w:ascii="Times New Roman"/>
          <w:b w:val="false"/>
          <w:i w:val="false"/>
          <w:color w:val="000000"/>
          <w:sz w:val="28"/>
        </w:rPr>
        <w:t>
      88. 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bookmarkEnd w:id="110"/>
    <w:bookmarkStart w:name="z114" w:id="111"/>
    <w:p>
      <w:pPr>
        <w:spacing w:after="0"/>
        <w:ind w:left="0"/>
        <w:jc w:val="left"/>
      </w:pPr>
      <w:r>
        <w:rPr>
          <w:rFonts w:ascii="Times New Roman"/>
          <w:b/>
          <w:i w:val="false"/>
          <w:color w:val="000000"/>
        </w:rPr>
        <w:t xml:space="preserve"> 4-параграф. Жалпы конкурсқа қатысатын кандидаттармен әңгімелесу</w:t>
      </w:r>
    </w:p>
    <w:bookmarkEnd w:id="111"/>
    <w:bookmarkStart w:name="z115" w:id="112"/>
    <w:p>
      <w:pPr>
        <w:spacing w:after="0"/>
        <w:ind w:left="0"/>
        <w:jc w:val="both"/>
      </w:pPr>
      <w:r>
        <w:rPr>
          <w:rFonts w:ascii="Times New Roman"/>
          <w:b w:val="false"/>
          <w:i w:val="false"/>
          <w:color w:val="000000"/>
          <w:sz w:val="28"/>
        </w:rPr>
        <w:t>
      89. Әңгімелесудің мақсаты кандидаттардың кәсіби және жеке қасиеттерін бағалау болып табылады.</w:t>
      </w:r>
    </w:p>
    <w:bookmarkEnd w:id="112"/>
    <w:p>
      <w:pPr>
        <w:spacing w:after="0"/>
        <w:ind w:left="0"/>
        <w:jc w:val="both"/>
      </w:pPr>
      <w:r>
        <w:rPr>
          <w:rFonts w:ascii="Times New Roman"/>
          <w:b w:val="false"/>
          <w:i w:val="false"/>
          <w:color w:val="000000"/>
          <w:sz w:val="28"/>
        </w:rPr>
        <w:t>
      Конкурс комиссиясы жеке қасиеттерді бағалау нәтижелерін ескереді.</w:t>
      </w:r>
    </w:p>
    <w:bookmarkStart w:name="z116" w:id="113"/>
    <w:p>
      <w:pPr>
        <w:spacing w:after="0"/>
        <w:ind w:left="0"/>
        <w:jc w:val="both"/>
      </w:pPr>
      <w:r>
        <w:rPr>
          <w:rFonts w:ascii="Times New Roman"/>
          <w:b w:val="false"/>
          <w:i w:val="false"/>
          <w:color w:val="000000"/>
          <w:sz w:val="28"/>
        </w:rPr>
        <w:t>
      90.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органдарда өтеді.</w:t>
      </w:r>
    </w:p>
    <w:bookmarkEnd w:id="113"/>
    <w:p>
      <w:pPr>
        <w:spacing w:after="0"/>
        <w:ind w:left="0"/>
        <w:jc w:val="both"/>
      </w:pPr>
      <w:r>
        <w:rPr>
          <w:rFonts w:ascii="Times New Roman"/>
          <w:b w:val="false"/>
          <w:i w:val="false"/>
          <w:color w:val="000000"/>
          <w:sz w:val="28"/>
        </w:rPr>
        <w:t>
      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bookmarkStart w:name="z117" w:id="114"/>
    <w:p>
      <w:pPr>
        <w:spacing w:after="0"/>
        <w:ind w:left="0"/>
        <w:jc w:val="both"/>
      </w:pPr>
      <w:r>
        <w:rPr>
          <w:rFonts w:ascii="Times New Roman"/>
          <w:b w:val="false"/>
          <w:i w:val="false"/>
          <w:color w:val="000000"/>
          <w:sz w:val="28"/>
        </w:rPr>
        <w:t xml:space="preserve">
      91. Жалпы конкурсқа қатысушылармен әңгімелесу осы Қағидалардың </w:t>
      </w:r>
      <w:r>
        <w:rPr>
          <w:rFonts w:ascii="Times New Roman"/>
          <w:b w:val="false"/>
          <w:i w:val="false"/>
          <w:color w:val="000000"/>
          <w:sz w:val="28"/>
        </w:rPr>
        <w:t>54-тармағында</w:t>
      </w:r>
      <w:r>
        <w:rPr>
          <w:rFonts w:ascii="Times New Roman"/>
          <w:b w:val="false"/>
          <w:i w:val="false"/>
          <w:color w:val="000000"/>
          <w:sz w:val="28"/>
        </w:rPr>
        <w:t xml:space="preserve"> көрсетілген тәртіпте өткізіледі.</w:t>
      </w:r>
    </w:p>
    <w:bookmarkEnd w:id="114"/>
    <w:bookmarkStart w:name="z118" w:id="115"/>
    <w:p>
      <w:pPr>
        <w:spacing w:after="0"/>
        <w:ind w:left="0"/>
        <w:jc w:val="both"/>
      </w:pPr>
      <w:r>
        <w:rPr>
          <w:rFonts w:ascii="Times New Roman"/>
          <w:b w:val="false"/>
          <w:i w:val="false"/>
          <w:color w:val="000000"/>
          <w:sz w:val="28"/>
        </w:rPr>
        <w:t xml:space="preserve">
      92. А-1, В-1, С-1, С-О-1, C-R-1, D-1, D-О-1, Е-1, E-R-1 санаттарының лауазымдарына үміттенген кандидаттар конкурс комиссиясымен айқындалған тақырыптар тізімінен бір тақырыпқа екі жүз сөзден аспайтын бір эссені конкурс комиссиясының хатшысының қатысуымен мемлекеттік немесе орыс тілінде кандидаттың таңдауы бойынша жазады. Эссе осы Қағидалардың </w:t>
      </w:r>
      <w:r>
        <w:rPr>
          <w:rFonts w:ascii="Times New Roman"/>
          <w:b w:val="false"/>
          <w:i w:val="false"/>
          <w:color w:val="000000"/>
          <w:sz w:val="28"/>
        </w:rPr>
        <w:t>4-қосымшасында</w:t>
      </w:r>
      <w:r>
        <w:rPr>
          <w:rFonts w:ascii="Times New Roman"/>
          <w:b w:val="false"/>
          <w:i w:val="false"/>
          <w:color w:val="000000"/>
          <w:sz w:val="28"/>
        </w:rPr>
        <w:t xml:space="preserve"> белгіленген параметрлерге сәйкес Комисиямен бағаланады. Эссені жазу уақыты 45 минуттан аспау керек.</w:t>
      </w:r>
    </w:p>
    <w:bookmarkEnd w:id="115"/>
    <w:bookmarkStart w:name="z119" w:id="116"/>
    <w:p>
      <w:pPr>
        <w:spacing w:after="0"/>
        <w:ind w:left="0"/>
        <w:jc w:val="left"/>
      </w:pPr>
      <w:r>
        <w:rPr>
          <w:rFonts w:ascii="Times New Roman"/>
          <w:b/>
          <w:i w:val="false"/>
          <w:color w:val="000000"/>
        </w:rPr>
        <w:t xml:space="preserve"> 5-параграф. Конкурс комиссиясының отырысы</w:t>
      </w:r>
    </w:p>
    <w:bookmarkEnd w:id="116"/>
    <w:bookmarkStart w:name="z120" w:id="117"/>
    <w:p>
      <w:pPr>
        <w:spacing w:after="0"/>
        <w:ind w:left="0"/>
        <w:jc w:val="both"/>
      </w:pPr>
      <w:r>
        <w:rPr>
          <w:rFonts w:ascii="Times New Roman"/>
          <w:b w:val="false"/>
          <w:i w:val="false"/>
          <w:color w:val="000000"/>
          <w:sz w:val="28"/>
        </w:rPr>
        <w:t>
      93. Әңгімелесуді өткізу аяқталған күні конкурс комиссиясы кандидаттарды ұсынылған құжаттардың негізінде, сондай-ақ эссені бағалау нәтижелерін және конкурс сұрақтарына жауаптарды қамтитын өткізілген әңгімелесудің нәтижелері бойынша кандидаттардың қатарынан бос лауазымға орналастыру үшін іріктеуді жүзеге асырады.</w:t>
      </w:r>
    </w:p>
    <w:bookmarkEnd w:id="117"/>
    <w:bookmarkStart w:name="z121" w:id="118"/>
    <w:p>
      <w:pPr>
        <w:spacing w:after="0"/>
        <w:ind w:left="0"/>
        <w:jc w:val="both"/>
      </w:pPr>
      <w:r>
        <w:rPr>
          <w:rFonts w:ascii="Times New Roman"/>
          <w:b w:val="false"/>
          <w:i w:val="false"/>
          <w:color w:val="000000"/>
          <w:sz w:val="28"/>
        </w:rPr>
        <w:t>
      94. Кандидаттарды бағалау нәтижелері Бағалау парағына әрбір үміттенген бос лауазым бойынша бөлек енгізіледі.</w:t>
      </w:r>
    </w:p>
    <w:bookmarkEnd w:id="118"/>
    <w:bookmarkStart w:name="z122" w:id="119"/>
    <w:p>
      <w:pPr>
        <w:spacing w:after="0"/>
        <w:ind w:left="0"/>
        <w:jc w:val="both"/>
      </w:pPr>
      <w:r>
        <w:rPr>
          <w:rFonts w:ascii="Times New Roman"/>
          <w:b w:val="false"/>
          <w:i w:val="false"/>
          <w:color w:val="000000"/>
          <w:sz w:val="28"/>
        </w:rPr>
        <w:t>
      95. Конкурс комиссиясының шешімі кандидаттарды бағалау парағында қойылған баллдар негізінде қабылданады.</w:t>
      </w:r>
    </w:p>
    <w:bookmarkEnd w:id="119"/>
    <w:bookmarkStart w:name="z123" w:id="120"/>
    <w:p>
      <w:pPr>
        <w:spacing w:after="0"/>
        <w:ind w:left="0"/>
        <w:jc w:val="both"/>
      </w:pPr>
      <w:r>
        <w:rPr>
          <w:rFonts w:ascii="Times New Roman"/>
          <w:b w:val="false"/>
          <w:i w:val="false"/>
          <w:color w:val="000000"/>
          <w:sz w:val="28"/>
        </w:rPr>
        <w:t>
      96. Конкурс комиссиясының шешімі егер бағалау парақтарын оның құрамының үштен екі кем емес бөлігі, оның ішінде төраға, бірақ үштен кем емес адам толтырса, заңды деп есептеледі.</w:t>
      </w:r>
    </w:p>
    <w:bookmarkEnd w:id="120"/>
    <w:bookmarkStart w:name="z124" w:id="121"/>
    <w:p>
      <w:pPr>
        <w:spacing w:after="0"/>
        <w:ind w:left="0"/>
        <w:jc w:val="both"/>
      </w:pPr>
      <w:r>
        <w:rPr>
          <w:rFonts w:ascii="Times New Roman"/>
          <w:b w:val="false"/>
          <w:i w:val="false"/>
          <w:color w:val="000000"/>
          <w:sz w:val="28"/>
        </w:rPr>
        <w:t>
      97. Конкурс комиссиясының оң нәтижесін ең көп балл жиынтығын алған кандидат алады. Балл жиынтықтары тең болған жағдайда, конкурс комиссиясының оң нәтижесін алған кандидат конкурс комиссиясының төрағасымен анықталады.</w:t>
      </w:r>
    </w:p>
    <w:bookmarkEnd w:id="121"/>
    <w:p>
      <w:pPr>
        <w:spacing w:after="0"/>
        <w:ind w:left="0"/>
        <w:jc w:val="both"/>
      </w:pPr>
      <w:r>
        <w:rPr>
          <w:rFonts w:ascii="Times New Roman"/>
          <w:b w:val="false"/>
          <w:i w:val="false"/>
          <w:color w:val="000000"/>
          <w:sz w:val="28"/>
        </w:rPr>
        <w:t>
      Балл жиынтықтарын есептеу конкурс комиссиясының хатшысымен жүзеге асырылады.</w:t>
      </w:r>
    </w:p>
    <w:p>
      <w:pPr>
        <w:spacing w:after="0"/>
        <w:ind w:left="0"/>
        <w:jc w:val="both"/>
      </w:pPr>
      <w:r>
        <w:rPr>
          <w:rFonts w:ascii="Times New Roman"/>
          <w:b w:val="false"/>
          <w:i w:val="false"/>
          <w:color w:val="000000"/>
          <w:sz w:val="28"/>
        </w:rPr>
        <w:t>
      Бұл ретте конкурс комиссиясы конкурс комиссиясының оң нәтижесін алған кандидаттың жоқтығы туралы шешім қабылдай алады.</w:t>
      </w:r>
    </w:p>
    <w:bookmarkStart w:name="z125" w:id="122"/>
    <w:p>
      <w:pPr>
        <w:spacing w:after="0"/>
        <w:ind w:left="0"/>
        <w:jc w:val="both"/>
      </w:pPr>
      <w:r>
        <w:rPr>
          <w:rFonts w:ascii="Times New Roman"/>
          <w:b w:val="false"/>
          <w:i w:val="false"/>
          <w:color w:val="000000"/>
          <w:sz w:val="28"/>
        </w:rPr>
        <w:t>
      98. Талқылау барысы мен конкурс комиссиясының шешімі конкурс комиссиясының төрағасы мен мүшелері, сондай-ақ хаттама жасауды іске асыратын хатшының қолдары қойылған хаттама түрінде ресімделеді.</w:t>
      </w:r>
    </w:p>
    <w:bookmarkEnd w:id="122"/>
    <w:p>
      <w:pPr>
        <w:spacing w:after="0"/>
        <w:ind w:left="0"/>
        <w:jc w:val="both"/>
      </w:pPr>
      <w:r>
        <w:rPr>
          <w:rFonts w:ascii="Times New Roman"/>
          <w:b w:val="false"/>
          <w:i w:val="false"/>
          <w:color w:val="000000"/>
          <w:sz w:val="28"/>
        </w:rPr>
        <w:t>
      Конкурс комиссиясының мүшелері шешімге электронды түрде электрондық цифрлық қолтаңба арқылы қол қоя алады.</w:t>
      </w:r>
    </w:p>
    <w:bookmarkStart w:name="z126" w:id="123"/>
    <w:p>
      <w:pPr>
        <w:spacing w:after="0"/>
        <w:ind w:left="0"/>
        <w:jc w:val="both"/>
      </w:pPr>
      <w:r>
        <w:rPr>
          <w:rFonts w:ascii="Times New Roman"/>
          <w:b w:val="false"/>
          <w:i w:val="false"/>
          <w:color w:val="000000"/>
          <w:sz w:val="28"/>
        </w:rPr>
        <w:t>
      99. Конкурс комиссиясының шешімі мен конкурс комиссиясының оң қорытындысын алған кандидаттардың тізімі конкурс өткізілгеннен кейін бір жұмыс күн ішінде мемлекеттік органның ақпараттық қабырғаларына, баршаға көрінетін жерлерге, сондай-ақ оның интернет-ресурсына орналастырылады.</w:t>
      </w:r>
    </w:p>
    <w:bookmarkEnd w:id="123"/>
    <w:p>
      <w:pPr>
        <w:spacing w:after="0"/>
        <w:ind w:left="0"/>
        <w:jc w:val="both"/>
      </w:pPr>
      <w:r>
        <w:rPr>
          <w:rFonts w:ascii="Times New Roman"/>
          <w:b w:val="false"/>
          <w:i w:val="false"/>
          <w:color w:val="000000"/>
          <w:sz w:val="28"/>
        </w:rPr>
        <w:t>
      Кандидаттың келісімі бар болған жағдайда оның конкурс комиссиясымен әңгімелесудің бейнежазбасы мемлекеттік органның интернет ресурсында орналастырылады.</w:t>
      </w:r>
    </w:p>
    <w:bookmarkStart w:name="z127" w:id="124"/>
    <w:p>
      <w:pPr>
        <w:spacing w:after="0"/>
        <w:ind w:left="0"/>
        <w:jc w:val="both"/>
      </w:pPr>
      <w:r>
        <w:rPr>
          <w:rFonts w:ascii="Times New Roman"/>
          <w:b w:val="false"/>
          <w:i w:val="false"/>
          <w:color w:val="000000"/>
          <w:sz w:val="28"/>
        </w:rPr>
        <w:t>
      100. Конкурс комиссиясы әңгімелесуден өткен кандидаттарға конкурс нәтижесі туралы, ол аяқталғаннан кейін екі жұмыс күн ішінде хабарлайды.</w:t>
      </w:r>
    </w:p>
    <w:bookmarkEnd w:id="124"/>
    <w:bookmarkStart w:name="z128" w:id="125"/>
    <w:p>
      <w:pPr>
        <w:spacing w:after="0"/>
        <w:ind w:left="0"/>
        <w:jc w:val="left"/>
      </w:pPr>
      <w:r>
        <w:rPr>
          <w:rFonts w:ascii="Times New Roman"/>
          <w:b/>
          <w:i w:val="false"/>
          <w:color w:val="000000"/>
        </w:rPr>
        <w:t xml:space="preserve"> 7-тарау. Кандидаттың лауазымға орналасуы</w:t>
      </w:r>
    </w:p>
    <w:bookmarkEnd w:id="125"/>
    <w:bookmarkStart w:name="z129" w:id="126"/>
    <w:p>
      <w:pPr>
        <w:spacing w:after="0"/>
        <w:ind w:left="0"/>
        <w:jc w:val="both"/>
      </w:pPr>
      <w:r>
        <w:rPr>
          <w:rFonts w:ascii="Times New Roman"/>
          <w:b w:val="false"/>
          <w:i w:val="false"/>
          <w:color w:val="000000"/>
          <w:sz w:val="28"/>
        </w:rPr>
        <w:t>
      101. Конкурс комиссиясының шешімі қабылданған күннен бастап бес жұмыс күн өткеннен кейін, мемлекеттік лауазымға тағайындауға құқығы бар адам конкурс комиссиясының оң қорытындысын алған кандидатты жарияланған лауазымға қабылдайды.</w:t>
      </w:r>
    </w:p>
    <w:bookmarkEnd w:id="126"/>
    <w:p>
      <w:pPr>
        <w:spacing w:after="0"/>
        <w:ind w:left="0"/>
        <w:jc w:val="both"/>
      </w:pPr>
      <w:r>
        <w:rPr>
          <w:rFonts w:ascii="Times New Roman"/>
          <w:b w:val="false"/>
          <w:i w:val="false"/>
          <w:color w:val="000000"/>
          <w:sz w:val="28"/>
        </w:rPr>
        <w:t>
      Әңгімелесуге бір кандидат қатысып, ол конкурс комиссиясының оң қорытындысын алған жағдайда, ол конкурс комиссиясының қорытынды отырысы өткен күннен бастап тағайындала алады.</w:t>
      </w:r>
    </w:p>
    <w:p>
      <w:pPr>
        <w:spacing w:after="0"/>
        <w:ind w:left="0"/>
        <w:jc w:val="both"/>
      </w:pPr>
      <w:r>
        <w:rPr>
          <w:rFonts w:ascii="Times New Roman"/>
          <w:b w:val="false"/>
          <w:i w:val="false"/>
          <w:color w:val="000000"/>
          <w:sz w:val="28"/>
        </w:rPr>
        <w:t>
      Мемлекеттік орган жарияланған лауазымға мемлекеттік қызметке алғаш рет кірген немесе мемлекеттік қызметке оны тоқтатқаннан кейін қайтадан кірген азаматтарды қабылдаған күннен бастап күнтізбелік отыз күн ішінде олардың құжаттарын ұлттық қауіпсіздік органдарына арнайы тексеруді жүргізу үшін жолдайды.</w:t>
      </w:r>
    </w:p>
    <w:p>
      <w:pPr>
        <w:spacing w:after="0"/>
        <w:ind w:left="0"/>
        <w:jc w:val="both"/>
      </w:pPr>
      <w:r>
        <w:rPr>
          <w:rFonts w:ascii="Times New Roman"/>
          <w:b w:val="false"/>
          <w:i w:val="false"/>
          <w:color w:val="000000"/>
          <w:sz w:val="28"/>
        </w:rPr>
        <w:t xml:space="preserve">
      Қазақстан Республикасы Президентінің 2002 жылғы 29 наурыздағы № 828 </w:t>
      </w:r>
      <w:r>
        <w:rPr>
          <w:rFonts w:ascii="Times New Roman"/>
          <w:b w:val="false"/>
          <w:i w:val="false"/>
          <w:color w:val="000000"/>
          <w:sz w:val="28"/>
        </w:rPr>
        <w:t>Жарлығымен</w:t>
      </w:r>
      <w:r>
        <w:rPr>
          <w:rFonts w:ascii="Times New Roman"/>
          <w:b w:val="false"/>
          <w:i w:val="false"/>
          <w:color w:val="000000"/>
          <w:sz w:val="28"/>
        </w:rPr>
        <w:t xml:space="preserve">, Қазақстан Республикасы Үкіметінің 2002 жылғы 16 шілде № 784 </w:t>
      </w:r>
      <w:r>
        <w:rPr>
          <w:rFonts w:ascii="Times New Roman"/>
          <w:b w:val="false"/>
          <w:i w:val="false"/>
          <w:color w:val="000000"/>
          <w:sz w:val="28"/>
        </w:rPr>
        <w:t>қаулысымен</w:t>
      </w:r>
      <w:r>
        <w:rPr>
          <w:rFonts w:ascii="Times New Roman"/>
          <w:b w:val="false"/>
          <w:i w:val="false"/>
          <w:color w:val="000000"/>
          <w:sz w:val="28"/>
        </w:rPr>
        <w:t xml:space="preserve"> және Қазақстан Республикасының өзге заңнамалық актілерімен көзделген жағдайларда мемлекеттік лауазымға тағайындауға құқығы бар адам кандидатты жоғары тұрған лауазымды адамның (органның) келісімі бойынша лауазымға қабылдайды.</w:t>
      </w:r>
    </w:p>
    <w:bookmarkStart w:name="z130" w:id="127"/>
    <w:p>
      <w:pPr>
        <w:spacing w:after="0"/>
        <w:ind w:left="0"/>
        <w:jc w:val="both"/>
      </w:pPr>
      <w:r>
        <w:rPr>
          <w:rFonts w:ascii="Times New Roman"/>
          <w:b w:val="false"/>
          <w:i w:val="false"/>
          <w:color w:val="000000"/>
          <w:sz w:val="28"/>
        </w:rPr>
        <w:t xml:space="preserve">
      102. Жалпы конкурс қорытындысы бойынша конкурс комиссиясының оң қорытындысын алған кандидат (осы Қағидалардың </w:t>
      </w:r>
      <w:r>
        <w:rPr>
          <w:rFonts w:ascii="Times New Roman"/>
          <w:b w:val="false"/>
          <w:i w:val="false"/>
          <w:color w:val="000000"/>
          <w:sz w:val="28"/>
        </w:rPr>
        <w:t>79-тармағында</w:t>
      </w:r>
      <w:r>
        <w:rPr>
          <w:rFonts w:ascii="Times New Roman"/>
          <w:b w:val="false"/>
          <w:i w:val="false"/>
          <w:color w:val="000000"/>
          <w:sz w:val="28"/>
        </w:rPr>
        <w:t xml:space="preserve"> көрсетілген адамдарды қоспағанда) конкурс комиссиясының шешімі қабылданған күннен бастап күнтізбелік он жұмыс күн ішінде персоналды басқару қызметіне (кадр қызметіне) мынадай құжаттарды тапсырады:</w:t>
      </w:r>
    </w:p>
    <w:bookmarkEnd w:id="127"/>
    <w:p>
      <w:pPr>
        <w:spacing w:after="0"/>
        <w:ind w:left="0"/>
        <w:jc w:val="both"/>
      </w:pPr>
      <w:r>
        <w:rPr>
          <w:rFonts w:ascii="Times New Roman"/>
          <w:b w:val="false"/>
          <w:i w:val="false"/>
          <w:color w:val="000000"/>
          <w:sz w:val="28"/>
        </w:rPr>
        <w:t>
      1) еңбек қызметін растайтын құжат (нотариалдық куәландырылған немесе жұмыс орнынан кадр қызметімен куәландырылған көшірмесі);</w:t>
      </w:r>
    </w:p>
    <w:p>
      <w:pPr>
        <w:spacing w:after="0"/>
        <w:ind w:left="0"/>
        <w:jc w:val="both"/>
      </w:pPr>
      <w:r>
        <w:rPr>
          <w:rFonts w:ascii="Times New Roman"/>
          <w:b w:val="false"/>
          <w:i w:val="false"/>
          <w:color w:val="000000"/>
          <w:sz w:val="28"/>
        </w:rPr>
        <w:t xml:space="preserve">
      2)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бір жылдан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pPr>
        <w:spacing w:after="0"/>
        <w:ind w:left="0"/>
        <w:jc w:val="both"/>
      </w:pPr>
      <w:r>
        <w:rPr>
          <w:rFonts w:ascii="Times New Roman"/>
          <w:b w:val="false"/>
          <w:i w:val="false"/>
          <w:color w:val="000000"/>
          <w:sz w:val="28"/>
        </w:rPr>
        <w:t>
      3) Қазақстан Республикасы азаматының жеке басын куәландыратын құжаттың көшірмесі;</w:t>
      </w:r>
    </w:p>
    <w:p>
      <w:pPr>
        <w:spacing w:after="0"/>
        <w:ind w:left="0"/>
        <w:jc w:val="both"/>
      </w:pPr>
      <w:r>
        <w:rPr>
          <w:rFonts w:ascii="Times New Roman"/>
          <w:b w:val="false"/>
          <w:i w:val="false"/>
          <w:color w:val="000000"/>
          <w:sz w:val="28"/>
        </w:rPr>
        <w:t xml:space="preserve">
      4)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w:t>
      </w:r>
      <w:r>
        <w:rPr>
          <w:rFonts w:ascii="Times New Roman"/>
          <w:b w:val="false"/>
          <w:i w:val="false"/>
          <w:color w:val="000000"/>
          <w:sz w:val="28"/>
        </w:rPr>
        <w:t>стандартына</w:t>
      </w:r>
      <w:r>
        <w:rPr>
          <w:rFonts w:ascii="Times New Roman"/>
          <w:b w:val="false"/>
          <w:i w:val="false"/>
          <w:color w:val="000000"/>
          <w:sz w:val="28"/>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не "Электрондық Үкімет" порталы алынған анықтама);</w:t>
      </w:r>
    </w:p>
    <w:p>
      <w:pPr>
        <w:spacing w:after="0"/>
        <w:ind w:left="0"/>
        <w:jc w:val="both"/>
      </w:pPr>
      <w:r>
        <w:rPr>
          <w:rFonts w:ascii="Times New Roman"/>
          <w:b w:val="false"/>
          <w:i w:val="false"/>
          <w:color w:val="000000"/>
          <w:sz w:val="28"/>
        </w:rPr>
        <w:t xml:space="preserve">
      5)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r>
        <w:rPr>
          <w:rFonts w:ascii="Times New Roman"/>
          <w:b w:val="false"/>
          <w:i w:val="false"/>
          <w:color w:val="000000"/>
          <w:sz w:val="28"/>
        </w:rPr>
        <w:t>стандартына</w:t>
      </w:r>
      <w:r>
        <w:rPr>
          <w:rFonts w:ascii="Times New Roman"/>
          <w:b w:val="false"/>
          <w:i w:val="false"/>
          <w:color w:val="000000"/>
          <w:sz w:val="28"/>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не "Электрондық Үкімет" порталы алынған анықтама).</w:t>
      </w:r>
    </w:p>
    <w:bookmarkStart w:name="z131" w:id="128"/>
    <w:p>
      <w:pPr>
        <w:spacing w:after="0"/>
        <w:ind w:left="0"/>
        <w:jc w:val="left"/>
      </w:pPr>
      <w:r>
        <w:rPr>
          <w:rFonts w:ascii="Times New Roman"/>
          <w:b/>
          <w:i w:val="false"/>
          <w:color w:val="000000"/>
        </w:rPr>
        <w:t xml:space="preserve"> 8-тарау. Шағым жасау тәртібі</w:t>
      </w:r>
    </w:p>
    <w:bookmarkEnd w:id="128"/>
    <w:bookmarkStart w:name="z132" w:id="129"/>
    <w:p>
      <w:pPr>
        <w:spacing w:after="0"/>
        <w:ind w:left="0"/>
        <w:jc w:val="both"/>
      </w:pPr>
      <w:r>
        <w:rPr>
          <w:rFonts w:ascii="Times New Roman"/>
          <w:b w:val="false"/>
          <w:i w:val="false"/>
          <w:color w:val="000000"/>
          <w:sz w:val="28"/>
        </w:rPr>
        <w:t>
      103. 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шағымдана алады.</w:t>
      </w:r>
    </w:p>
    <w:bookmarkEnd w:id="129"/>
    <w:bookmarkStart w:name="z133" w:id="130"/>
    <w:p>
      <w:pPr>
        <w:spacing w:after="0"/>
        <w:ind w:left="0"/>
        <w:jc w:val="both"/>
      </w:pPr>
      <w:r>
        <w:rPr>
          <w:rFonts w:ascii="Times New Roman"/>
          <w:b w:val="false"/>
          <w:i w:val="false"/>
          <w:color w:val="000000"/>
          <w:sz w:val="28"/>
        </w:rPr>
        <w:t>
      104. Конкурс комиссиясының шешімі қабылданған күннен бастап бес жұмыс күннен кешіктірмей уәкілетті органға немесе оның аумақтық бөлімшесіне конкурс комиссиясының немесе персоналды басқару қызметінің (кадр қызметінің) шешіміне шағым беру, уәкілетті органның немесе оның аумақтық бөлімшесінің келіп түскен шағым бойынша тиісті шешім қабылдауына дейін конкурс комиссиясының шешімінің қолданылуын тоқтата тұруға негіз болып табылады.</w:t>
      </w:r>
    </w:p>
    <w:bookmarkEnd w:id="130"/>
    <w:bookmarkStart w:name="z134" w:id="131"/>
    <w:p>
      <w:pPr>
        <w:spacing w:after="0"/>
        <w:ind w:left="0"/>
        <w:jc w:val="both"/>
      </w:pPr>
      <w:r>
        <w:rPr>
          <w:rFonts w:ascii="Times New Roman"/>
          <w:b w:val="false"/>
          <w:i w:val="false"/>
          <w:color w:val="000000"/>
          <w:sz w:val="28"/>
        </w:rPr>
        <w:t>
      105. Уәкілетті орган немесе оның аумақтық бөлімшесі келіп түскен шағымды қарайды және оның негізінде тексеру жүргізеді.</w:t>
      </w:r>
    </w:p>
    <w:bookmarkEnd w:id="131"/>
    <w:bookmarkStart w:name="z135" w:id="132"/>
    <w:p>
      <w:pPr>
        <w:spacing w:after="0"/>
        <w:ind w:left="0"/>
        <w:jc w:val="both"/>
      </w:pPr>
      <w:r>
        <w:rPr>
          <w:rFonts w:ascii="Times New Roman"/>
          <w:b w:val="false"/>
          <w:i w:val="false"/>
          <w:color w:val="000000"/>
          <w:sz w:val="28"/>
        </w:rPr>
        <w:t xml:space="preserve">
      106. Жүргізілген тексеру қорытындысы бойынша осы Қағидалардың бұзылуы анықталған жағдайда, уәкілетті орган немесе оның аумақтық бөлімшесі Заңның 5-бабы </w:t>
      </w:r>
      <w:r>
        <w:rPr>
          <w:rFonts w:ascii="Times New Roman"/>
          <w:b w:val="false"/>
          <w:i w:val="false"/>
          <w:color w:val="000000"/>
          <w:sz w:val="28"/>
        </w:rPr>
        <w:t>2-тармағының</w:t>
      </w:r>
      <w:r>
        <w:rPr>
          <w:rFonts w:ascii="Times New Roman"/>
          <w:b w:val="false"/>
          <w:i w:val="false"/>
          <w:color w:val="000000"/>
          <w:sz w:val="28"/>
        </w:rPr>
        <w:t xml:space="preserve"> 17) тармақшасына сәйкес бұзушылықты жою туралы ұсыныс енгізеді.</w:t>
      </w:r>
    </w:p>
    <w:bookmarkEnd w:id="132"/>
    <w:bookmarkStart w:name="z136" w:id="133"/>
    <w:p>
      <w:pPr>
        <w:spacing w:after="0"/>
        <w:ind w:left="0"/>
        <w:jc w:val="both"/>
      </w:pPr>
      <w:r>
        <w:rPr>
          <w:rFonts w:ascii="Times New Roman"/>
          <w:b w:val="false"/>
          <w:i w:val="false"/>
          <w:color w:val="000000"/>
          <w:sz w:val="28"/>
        </w:rPr>
        <w:t>
      107. Уәкілетті органның немесе оның аумақтық бөлімшесінің ұсынысы конкурс комиссиясының бұрынғы құрамымен оның отырысында немесе персоналды басқару қызметімен (кадр қызметімен) қаралады.</w:t>
      </w:r>
    </w:p>
    <w:bookmarkEnd w:id="133"/>
    <w:p>
      <w:pPr>
        <w:spacing w:after="0"/>
        <w:ind w:left="0"/>
        <w:jc w:val="both"/>
      </w:pPr>
      <w:r>
        <w:rPr>
          <w:rFonts w:ascii="Times New Roman"/>
          <w:b w:val="false"/>
          <w:i w:val="false"/>
          <w:color w:val="000000"/>
          <w:sz w:val="28"/>
        </w:rPr>
        <w:t>
      Конкурс комиссиясы немесе персоналды басқару қызметі (кадр қызметі) қабылданған шешім туралы, ол қабылданған күннен бастап бес жұмыс күн ішінде, уәкілетті органға немесе оның аумақтық бөлімшесіне және шағым берген конкурс қатысушысына немесе кандидатқа хабарлайды.</w:t>
      </w:r>
    </w:p>
    <w:bookmarkStart w:name="z137" w:id="134"/>
    <w:p>
      <w:pPr>
        <w:spacing w:after="0"/>
        <w:ind w:left="0"/>
        <w:jc w:val="both"/>
      </w:pPr>
      <w:r>
        <w:rPr>
          <w:rFonts w:ascii="Times New Roman"/>
          <w:b w:val="false"/>
          <w:i w:val="false"/>
          <w:color w:val="000000"/>
          <w:sz w:val="28"/>
        </w:rPr>
        <w:t>
      108. Конкурс қатысушылары мен кандидаттар өздеріне қатысты бөлігінде, сондай-ақ уәкілетті орган мен оның аумақтық бөлімшелері конкурс құжаттарымен, тестілеу және әңгімелесу нәтижелерімен таныса алады.</w:t>
      </w:r>
    </w:p>
    <w:bookmarkEnd w:id="1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лауазымына</w:t>
            </w:r>
            <w:r>
              <w:br/>
            </w:r>
            <w:r>
              <w:rPr>
                <w:rFonts w:ascii="Times New Roman"/>
                <w:b w:val="false"/>
                <w:i w:val="false"/>
                <w:color w:val="000000"/>
                <w:sz w:val="20"/>
              </w:rPr>
              <w:t>орналасуға конкурс өткізу</w:t>
            </w:r>
            <w:r>
              <w:br/>
            </w:r>
            <w:r>
              <w:rPr>
                <w:rFonts w:ascii="Times New Roman"/>
                <w:b w:val="false"/>
                <w:i w:val="false"/>
                <w:color w:val="000000"/>
                <w:sz w:val="20"/>
              </w:rPr>
              <w:t xml:space="preserve">қағидаларының </w:t>
            </w:r>
            <w:r>
              <w:br/>
            </w:r>
            <w:r>
              <w:rPr>
                <w:rFonts w:ascii="Times New Roman"/>
                <w:b w:val="false"/>
                <w:i w:val="false"/>
                <w:color w:val="000000"/>
                <w:sz w:val="20"/>
              </w:rPr>
              <w:t>1-қосымшасы</w:t>
            </w:r>
          </w:p>
        </w:tc>
      </w:tr>
    </w:tbl>
    <w:bookmarkStart w:name="z139" w:id="135"/>
    <w:p>
      <w:pPr>
        <w:spacing w:after="0"/>
        <w:ind w:left="0"/>
        <w:jc w:val="left"/>
      </w:pPr>
      <w:r>
        <w:rPr>
          <w:rFonts w:ascii="Times New Roman"/>
          <w:b/>
          <w:i w:val="false"/>
          <w:color w:val="000000"/>
        </w:rPr>
        <w:t xml:space="preserve"> Байқаушыға жадынама</w:t>
      </w:r>
    </w:p>
    <w:bookmarkEnd w:id="135"/>
    <w:p>
      <w:pPr>
        <w:spacing w:after="0"/>
        <w:ind w:left="0"/>
        <w:jc w:val="both"/>
      </w:pPr>
      <w:r>
        <w:rPr>
          <w:rFonts w:ascii="Times New Roman"/>
          <w:b w:val="false"/>
          <w:i w:val="false"/>
          <w:color w:val="000000"/>
          <w:sz w:val="28"/>
        </w:rPr>
        <w:t>
      Құрметті байқаушы, Сізді конкурс комиссиясы жұмысының ашықтығы мен әділдігін қамтамасыз ету үшін шақырды.</w:t>
      </w:r>
    </w:p>
    <w:p>
      <w:pPr>
        <w:spacing w:after="0"/>
        <w:ind w:left="0"/>
        <w:jc w:val="both"/>
      </w:pPr>
      <w:r>
        <w:rPr>
          <w:rFonts w:ascii="Times New Roman"/>
          <w:b w:val="false"/>
          <w:i w:val="false"/>
          <w:color w:val="000000"/>
          <w:sz w:val="28"/>
        </w:rPr>
        <w:t>
      Осыған орай, байқаушының толық жұмысы үшін Сізді осы жадынамамен танысуыңызды сұраймыз.</w:t>
      </w:r>
    </w:p>
    <w:p>
      <w:pPr>
        <w:spacing w:after="0"/>
        <w:ind w:left="0"/>
        <w:jc w:val="both"/>
      </w:pPr>
      <w:r>
        <w:rPr>
          <w:rFonts w:ascii="Times New Roman"/>
          <w:b w:val="false"/>
          <w:i w:val="false"/>
          <w:color w:val="000000"/>
          <w:sz w:val="28"/>
        </w:rPr>
        <w:t>
      Жадынама Сіздің қалауыңыз бойынша мемлекеттік немесе орыс тілінде ұсынылады.</w:t>
      </w:r>
    </w:p>
    <w:p>
      <w:pPr>
        <w:spacing w:after="0"/>
        <w:ind w:left="0"/>
        <w:jc w:val="both"/>
      </w:pPr>
      <w:r>
        <w:rPr>
          <w:rFonts w:ascii="Times New Roman"/>
          <w:b w:val="false"/>
          <w:i w:val="false"/>
          <w:color w:val="000000"/>
          <w:sz w:val="28"/>
        </w:rPr>
        <w:t>
      Сіздің байқаушы ретінде:</w:t>
      </w:r>
    </w:p>
    <w:p>
      <w:pPr>
        <w:spacing w:after="0"/>
        <w:ind w:left="0"/>
        <w:jc w:val="both"/>
      </w:pPr>
      <w:r>
        <w:rPr>
          <w:rFonts w:ascii="Times New Roman"/>
          <w:b w:val="false"/>
          <w:i w:val="false"/>
          <w:color w:val="000000"/>
          <w:sz w:val="28"/>
        </w:rPr>
        <w:t>
      конкурсқа қатысушылардың құжаттарымен танысуға;</w:t>
      </w:r>
    </w:p>
    <w:p>
      <w:pPr>
        <w:spacing w:after="0"/>
        <w:ind w:left="0"/>
        <w:jc w:val="both"/>
      </w:pPr>
      <w:r>
        <w:rPr>
          <w:rFonts w:ascii="Times New Roman"/>
          <w:b w:val="false"/>
          <w:i w:val="false"/>
          <w:color w:val="000000"/>
          <w:sz w:val="28"/>
        </w:rPr>
        <w:t>
      конкурсанттармен әңгімелесу кезінде қатысуға;</w:t>
      </w:r>
    </w:p>
    <w:p>
      <w:pPr>
        <w:spacing w:after="0"/>
        <w:ind w:left="0"/>
        <w:jc w:val="both"/>
      </w:pPr>
      <w:r>
        <w:rPr>
          <w:rFonts w:ascii="Times New Roman"/>
          <w:b w:val="false"/>
          <w:i w:val="false"/>
          <w:color w:val="000000"/>
          <w:sz w:val="28"/>
        </w:rPr>
        <w:t>
      әңгімелесуді өткізу барысына баға беруге;</w:t>
      </w:r>
    </w:p>
    <w:p>
      <w:pPr>
        <w:spacing w:after="0"/>
        <w:ind w:left="0"/>
        <w:jc w:val="both"/>
      </w:pPr>
      <w:r>
        <w:rPr>
          <w:rFonts w:ascii="Times New Roman"/>
          <w:b w:val="false"/>
          <w:i w:val="false"/>
          <w:color w:val="000000"/>
          <w:sz w:val="28"/>
        </w:rPr>
        <w:t>
      конкурс комиссиясының жұмысы туралы өз пікіріңізді жазбаша түрде мемлекеттік органның басшылығына немесе Мемлекеттік қызмет істері агенттігіне және оның аумақтық бөлімшелеріне ұсынуға мүмкіндігіңіз бар.</w:t>
      </w:r>
    </w:p>
    <w:p>
      <w:pPr>
        <w:spacing w:after="0"/>
        <w:ind w:left="0"/>
        <w:jc w:val="both"/>
      </w:pPr>
      <w:r>
        <w:rPr>
          <w:rFonts w:ascii="Times New Roman"/>
          <w:b w:val="false"/>
          <w:i w:val="false"/>
          <w:color w:val="000000"/>
          <w:sz w:val="28"/>
        </w:rPr>
        <w:t>
      Бұл ретте, байқаушы:</w:t>
      </w:r>
    </w:p>
    <w:p>
      <w:pPr>
        <w:spacing w:after="0"/>
        <w:ind w:left="0"/>
        <w:jc w:val="both"/>
      </w:pPr>
      <w:r>
        <w:rPr>
          <w:rFonts w:ascii="Times New Roman"/>
          <w:b w:val="false"/>
          <w:i w:val="false"/>
          <w:color w:val="000000"/>
          <w:sz w:val="28"/>
        </w:rPr>
        <w:t>
      кандидаттарға сұрақ қоя алмайды;</w:t>
      </w:r>
    </w:p>
    <w:p>
      <w:pPr>
        <w:spacing w:after="0"/>
        <w:ind w:left="0"/>
        <w:jc w:val="both"/>
      </w:pPr>
      <w:r>
        <w:rPr>
          <w:rFonts w:ascii="Times New Roman"/>
          <w:b w:val="false"/>
          <w:i w:val="false"/>
          <w:color w:val="000000"/>
          <w:sz w:val="28"/>
        </w:rPr>
        <w:t>
      конкурсқа қатысушылардың жеке мәліметтерін жария ете алмайды;</w:t>
      </w:r>
    </w:p>
    <w:p>
      <w:pPr>
        <w:spacing w:after="0"/>
        <w:ind w:left="0"/>
        <w:jc w:val="both"/>
      </w:pPr>
      <w:r>
        <w:rPr>
          <w:rFonts w:ascii="Times New Roman"/>
          <w:b w:val="false"/>
          <w:i w:val="false"/>
          <w:color w:val="000000"/>
          <w:sz w:val="28"/>
        </w:rPr>
        <w:t>
      әңгімелесуді өткізу рәсіміне араласып, конкурс комиссиясының отырысы барысына кедергі жасай алмайды;</w:t>
      </w:r>
    </w:p>
    <w:p>
      <w:pPr>
        <w:spacing w:after="0"/>
        <w:ind w:left="0"/>
        <w:jc w:val="both"/>
      </w:pPr>
      <w:r>
        <w:rPr>
          <w:rFonts w:ascii="Times New Roman"/>
          <w:b w:val="false"/>
          <w:i w:val="false"/>
          <w:color w:val="000000"/>
          <w:sz w:val="28"/>
        </w:rPr>
        <w:t>
      конкурсқа қатысушыларға қандай да бір қолдау көрсете алмайды;</w:t>
      </w:r>
    </w:p>
    <w:p>
      <w:pPr>
        <w:spacing w:after="0"/>
        <w:ind w:left="0"/>
        <w:jc w:val="both"/>
      </w:pPr>
      <w:r>
        <w:rPr>
          <w:rFonts w:ascii="Times New Roman"/>
          <w:b w:val="false"/>
          <w:i w:val="false"/>
          <w:color w:val="000000"/>
          <w:sz w:val="28"/>
        </w:rPr>
        <w:t>
      конкурс комиссиясының мүшелері шешім қабылдаған кезде оларға әсер ете алмайды;</w:t>
      </w:r>
    </w:p>
    <w:p>
      <w:pPr>
        <w:spacing w:after="0"/>
        <w:ind w:left="0"/>
        <w:jc w:val="both"/>
      </w:pPr>
      <w:r>
        <w:rPr>
          <w:rFonts w:ascii="Times New Roman"/>
          <w:b w:val="false"/>
          <w:i w:val="false"/>
          <w:color w:val="000000"/>
          <w:sz w:val="28"/>
        </w:rPr>
        <w:t>
      техникалық жазба құралдарын қолдана алмайды.</w:t>
      </w:r>
    </w:p>
    <w:p>
      <w:pPr>
        <w:spacing w:after="0"/>
        <w:ind w:left="0"/>
        <w:jc w:val="both"/>
      </w:pPr>
      <w:r>
        <w:rPr>
          <w:rFonts w:ascii="Times New Roman"/>
          <w:b w:val="false"/>
          <w:i w:val="false"/>
          <w:color w:val="000000"/>
          <w:sz w:val="28"/>
        </w:rPr>
        <w:t>
      Әңгімелесу барысында конкурс комиссиясының "Б" корпусының мемлекеттік әкімшілік лауазымына орналасуға конкурс өткізу қағидаларын сақтауына назар аударыңызды сұраймыз.</w:t>
      </w:r>
    </w:p>
    <w:p>
      <w:pPr>
        <w:spacing w:after="0"/>
        <w:ind w:left="0"/>
        <w:jc w:val="both"/>
      </w:pPr>
      <w:r>
        <w:rPr>
          <w:rFonts w:ascii="Times New Roman"/>
          <w:b w:val="false"/>
          <w:i w:val="false"/>
          <w:color w:val="000000"/>
          <w:sz w:val="28"/>
        </w:rPr>
        <w:t>
      Жоғарыда аталған қағидаларға сәйкес:</w:t>
      </w:r>
    </w:p>
    <w:p>
      <w:pPr>
        <w:spacing w:after="0"/>
        <w:ind w:left="0"/>
        <w:jc w:val="both"/>
      </w:pPr>
      <w:r>
        <w:rPr>
          <w:rFonts w:ascii="Times New Roman"/>
          <w:b w:val="false"/>
          <w:i w:val="false"/>
          <w:color w:val="000000"/>
          <w:sz w:val="28"/>
        </w:rPr>
        <w:t>
      әңгімелесуге конкурс комиссиясының кемінде үш мүшесі қатысады;</w:t>
      </w:r>
    </w:p>
    <w:p>
      <w:pPr>
        <w:spacing w:after="0"/>
        <w:ind w:left="0"/>
        <w:jc w:val="both"/>
      </w:pPr>
      <w:r>
        <w:rPr>
          <w:rFonts w:ascii="Times New Roman"/>
          <w:b w:val="false"/>
          <w:i w:val="false"/>
          <w:color w:val="000000"/>
          <w:sz w:val="28"/>
        </w:rPr>
        <w:t>
      конкурс комиссиясының хатшысы кандидаттарды конкурс комиссиясының құрамымен, байқаушылармен және сарапшылармен таныстыру тиіс;</w:t>
      </w:r>
    </w:p>
    <w:p>
      <w:pPr>
        <w:spacing w:after="0"/>
        <w:ind w:left="0"/>
        <w:jc w:val="both"/>
      </w:pPr>
      <w:r>
        <w:rPr>
          <w:rFonts w:ascii="Times New Roman"/>
          <w:b w:val="false"/>
          <w:i w:val="false"/>
          <w:color w:val="000000"/>
          <w:sz w:val="28"/>
        </w:rPr>
        <w:t>
      конкурс комиссиясы конкурсанттарға әңгімелесуден мемлекеттік немесе орыс тілінде өту мүмкіндігін беру тиіс;</w:t>
      </w:r>
    </w:p>
    <w:p>
      <w:pPr>
        <w:spacing w:after="0"/>
        <w:ind w:left="0"/>
        <w:jc w:val="both"/>
      </w:pPr>
      <w:r>
        <w:rPr>
          <w:rFonts w:ascii="Times New Roman"/>
          <w:b w:val="false"/>
          <w:i w:val="false"/>
          <w:color w:val="000000"/>
          <w:sz w:val="28"/>
        </w:rPr>
        <w:t>
      әңгімелесу барысында конкурс комиссиясы мүшелерінің кандидаттарға деген әдепсіз немесе құрметсіз тәртібіне жол берілмейді;</w:t>
      </w:r>
    </w:p>
    <w:p>
      <w:pPr>
        <w:spacing w:after="0"/>
        <w:ind w:left="0"/>
        <w:jc w:val="both"/>
      </w:pPr>
      <w:r>
        <w:rPr>
          <w:rFonts w:ascii="Times New Roman"/>
          <w:b w:val="false"/>
          <w:i w:val="false"/>
          <w:color w:val="000000"/>
          <w:sz w:val="28"/>
        </w:rPr>
        <w:t>
      әңгімелесу тілектес жағдайында өту тиіс.</w:t>
      </w:r>
    </w:p>
    <w:p>
      <w:pPr>
        <w:spacing w:after="0"/>
        <w:ind w:left="0"/>
        <w:jc w:val="both"/>
      </w:pPr>
      <w:r>
        <w:rPr>
          <w:rFonts w:ascii="Times New Roman"/>
          <w:b w:val="false"/>
          <w:i w:val="false"/>
          <w:color w:val="000000"/>
          <w:sz w:val="28"/>
        </w:rPr>
        <w:t>
      Әңгімелесу кезінде кандидат конкурс комиссиясы отырысының барысына кедергі келтірмеген жағдайда техникалық жазба құралдарын қолдана алады.</w:t>
      </w:r>
    </w:p>
    <w:p>
      <w:pPr>
        <w:spacing w:after="0"/>
        <w:ind w:left="0"/>
        <w:jc w:val="both"/>
      </w:pPr>
      <w:r>
        <w:rPr>
          <w:rFonts w:ascii="Times New Roman"/>
          <w:b w:val="false"/>
          <w:i w:val="false"/>
          <w:color w:val="000000"/>
          <w:sz w:val="28"/>
        </w:rPr>
        <w:t>
      Егер "Б" корпусының мемлекеттік әкімшілік лауазымына орналасуға конкурс өткізу қағидалары бұзылған жағдайда ол туралы Агенттікке немесе оның аумақтық департаментіне хабарлауыңызды сұраймыз.</w:t>
      </w:r>
    </w:p>
    <w:p>
      <w:pPr>
        <w:spacing w:after="0"/>
        <w:ind w:left="0"/>
        <w:jc w:val="both"/>
      </w:pPr>
      <w:r>
        <w:rPr>
          <w:rFonts w:ascii="Times New Roman"/>
          <w:b w:val="false"/>
          <w:i w:val="false"/>
          <w:color w:val="000000"/>
          <w:sz w:val="28"/>
        </w:rPr>
        <w:t>
      Таныстым:</w:t>
      </w:r>
    </w:p>
    <w:p>
      <w:pPr>
        <w:spacing w:after="0"/>
        <w:ind w:left="0"/>
        <w:jc w:val="both"/>
      </w:pPr>
      <w:r>
        <w:rPr>
          <w:rFonts w:ascii="Times New Roman"/>
          <w:b w:val="false"/>
          <w:i w:val="false"/>
          <w:color w:val="000000"/>
          <w:sz w:val="28"/>
        </w:rPr>
        <w:t>
      __________ 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 20__ ж.</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лауазымына</w:t>
            </w:r>
            <w:r>
              <w:br/>
            </w:r>
            <w:r>
              <w:rPr>
                <w:rFonts w:ascii="Times New Roman"/>
                <w:b w:val="false"/>
                <w:i w:val="false"/>
                <w:color w:val="000000"/>
                <w:sz w:val="20"/>
              </w:rPr>
              <w:t>орналасуға конкурс өткізу</w:t>
            </w:r>
            <w:r>
              <w:br/>
            </w:r>
            <w:r>
              <w:rPr>
                <w:rFonts w:ascii="Times New Roman"/>
                <w:b w:val="false"/>
                <w:i w:val="false"/>
                <w:color w:val="000000"/>
                <w:sz w:val="20"/>
              </w:rPr>
              <w:t xml:space="preserve">қағидаларының </w:t>
            </w:r>
            <w:r>
              <w:br/>
            </w:r>
            <w:r>
              <w:rPr>
                <w:rFonts w:ascii="Times New Roman"/>
                <w:b w:val="false"/>
                <w:i w:val="false"/>
                <w:color w:val="000000"/>
                <w:sz w:val="20"/>
              </w:rPr>
              <w:t>2-қосымшасы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w:t>
            </w:r>
          </w:p>
        </w:tc>
      </w:tr>
    </w:tbl>
    <w:bookmarkStart w:name="z141" w:id="136"/>
    <w:p>
      <w:pPr>
        <w:spacing w:after="0"/>
        <w:ind w:left="0"/>
        <w:jc w:val="left"/>
      </w:pPr>
      <w:r>
        <w:rPr>
          <w:rFonts w:ascii="Times New Roman"/>
          <w:b/>
          <w:i w:val="false"/>
          <w:color w:val="000000"/>
        </w:rPr>
        <w:t xml:space="preserve"> Өтініш</w:t>
      </w:r>
    </w:p>
    <w:bookmarkEnd w:id="136"/>
    <w:p>
      <w:pPr>
        <w:spacing w:after="0"/>
        <w:ind w:left="0"/>
        <w:jc w:val="both"/>
      </w:pPr>
      <w:r>
        <w:rPr>
          <w:rFonts w:ascii="Times New Roman"/>
          <w:b w:val="false"/>
          <w:i w:val="false"/>
          <w:color w:val="000000"/>
          <w:sz w:val="28"/>
        </w:rPr>
        <w:t xml:space="preserve">
      Мені ______________________ бос мемлекеттік әкімшілік лауазымына орналасу конкурсына қатысуға жіберуіңізді сұраймын. </w:t>
      </w:r>
    </w:p>
    <w:p>
      <w:pPr>
        <w:spacing w:after="0"/>
        <w:ind w:left="0"/>
        <w:jc w:val="both"/>
      </w:pPr>
      <w:r>
        <w:rPr>
          <w:rFonts w:ascii="Times New Roman"/>
          <w:b w:val="false"/>
          <w:i w:val="false"/>
          <w:color w:val="000000"/>
          <w:sz w:val="28"/>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pPr>
        <w:spacing w:after="0"/>
        <w:ind w:left="0"/>
        <w:jc w:val="both"/>
      </w:pPr>
      <w:r>
        <w:rPr>
          <w:rFonts w:ascii="Times New Roman"/>
          <w:b w:val="false"/>
          <w:i w:val="false"/>
          <w:color w:val="000000"/>
          <w:sz w:val="28"/>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pPr>
        <w:spacing w:after="0"/>
        <w:ind w:left="0"/>
        <w:jc w:val="both"/>
      </w:pPr>
      <w:r>
        <w:rPr>
          <w:rFonts w:ascii="Times New Roman"/>
          <w:b w:val="false"/>
          <w:i w:val="false"/>
          <w:color w:val="000000"/>
          <w:sz w:val="28"/>
        </w:rPr>
        <w:t xml:space="preserve">
      Мемлекеттік органның интернет-ресурсында менің әңгімелесуімнің бейнежазбасын </w:t>
      </w:r>
    </w:p>
    <w:p>
      <w:pPr>
        <w:spacing w:after="0"/>
        <w:ind w:left="0"/>
        <w:jc w:val="both"/>
      </w:pPr>
      <w:r>
        <w:rPr>
          <w:rFonts w:ascii="Times New Roman"/>
          <w:b w:val="false"/>
          <w:i w:val="false"/>
          <w:color w:val="000000"/>
          <w:sz w:val="28"/>
        </w:rPr>
        <w:t xml:space="preserve">
      транляциялауға және орналасуға келісім беремін __________________ </w:t>
      </w:r>
    </w:p>
    <w:p>
      <w:pPr>
        <w:spacing w:after="0"/>
        <w:ind w:left="0"/>
        <w:jc w:val="both"/>
      </w:pPr>
      <w:r>
        <w:rPr>
          <w:rFonts w:ascii="Times New Roman"/>
          <w:b w:val="false"/>
          <w:i w:val="false"/>
          <w:color w:val="000000"/>
          <w:sz w:val="28"/>
        </w:rPr>
        <w:t>
                                                      (иә/жоқ)</w:t>
      </w:r>
    </w:p>
    <w:p>
      <w:pPr>
        <w:spacing w:after="0"/>
        <w:ind w:left="0"/>
        <w:jc w:val="both"/>
      </w:pPr>
      <w:r>
        <w:rPr>
          <w:rFonts w:ascii="Times New Roman"/>
          <w:b w:val="false"/>
          <w:i w:val="false"/>
          <w:color w:val="000000"/>
          <w:sz w:val="28"/>
        </w:rPr>
        <w:t>
      Ұсынылып отырған құжаттарымның дәйектілігіне жауап беремін.</w:t>
      </w:r>
    </w:p>
    <w:p>
      <w:pPr>
        <w:spacing w:after="0"/>
        <w:ind w:left="0"/>
        <w:jc w:val="both"/>
      </w:pPr>
      <w:r>
        <w:rPr>
          <w:rFonts w:ascii="Times New Roman"/>
          <w:b w:val="false"/>
          <w:i w:val="false"/>
          <w:color w:val="000000"/>
          <w:sz w:val="28"/>
        </w:rPr>
        <w:t>
      Қоса берілген құжаттар:</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Мекен жайы: ______________________</w:t>
      </w:r>
    </w:p>
    <w:p>
      <w:pPr>
        <w:spacing w:after="0"/>
        <w:ind w:left="0"/>
        <w:jc w:val="both"/>
      </w:pPr>
      <w:r>
        <w:rPr>
          <w:rFonts w:ascii="Times New Roman"/>
          <w:b w:val="false"/>
          <w:i w:val="false"/>
          <w:color w:val="000000"/>
          <w:sz w:val="28"/>
        </w:rPr>
        <w:t>
      Байланыс телефоны: ______________________</w:t>
      </w:r>
    </w:p>
    <w:p>
      <w:pPr>
        <w:spacing w:after="0"/>
        <w:ind w:left="0"/>
        <w:jc w:val="both"/>
      </w:pPr>
      <w:r>
        <w:rPr>
          <w:rFonts w:ascii="Times New Roman"/>
          <w:b w:val="false"/>
          <w:i w:val="false"/>
          <w:color w:val="000000"/>
          <w:sz w:val="28"/>
        </w:rPr>
        <w:t>
      e-maіl: ______________________</w:t>
      </w:r>
    </w:p>
    <w:p>
      <w:pPr>
        <w:spacing w:after="0"/>
        <w:ind w:left="0"/>
        <w:jc w:val="both"/>
      </w:pPr>
      <w:r>
        <w:rPr>
          <w:rFonts w:ascii="Times New Roman"/>
          <w:b w:val="false"/>
          <w:i w:val="false"/>
          <w:color w:val="000000"/>
          <w:sz w:val="28"/>
        </w:rPr>
        <w:t>
      ЖСН: ______________________</w:t>
      </w:r>
    </w:p>
    <w:p>
      <w:pPr>
        <w:spacing w:after="0"/>
        <w:ind w:left="0"/>
        <w:jc w:val="both"/>
      </w:pPr>
      <w:r>
        <w:rPr>
          <w:rFonts w:ascii="Times New Roman"/>
          <w:b w:val="false"/>
          <w:i w:val="false"/>
          <w:color w:val="000000"/>
          <w:sz w:val="28"/>
        </w:rPr>
        <w:t>
      _________ ___________________________</w:t>
      </w:r>
    </w:p>
    <w:p>
      <w:pPr>
        <w:spacing w:after="0"/>
        <w:ind w:left="0"/>
        <w:jc w:val="both"/>
      </w:pPr>
      <w:r>
        <w:rPr>
          <w:rFonts w:ascii="Times New Roman"/>
          <w:b w:val="false"/>
          <w:i w:val="false"/>
          <w:color w:val="000000"/>
          <w:sz w:val="28"/>
        </w:rPr>
        <w:t>
      (қолы) (Тегі,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"___"_______________ 20 __ ж.</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лауазымына</w:t>
            </w:r>
            <w:r>
              <w:br/>
            </w:r>
            <w:r>
              <w:rPr>
                <w:rFonts w:ascii="Times New Roman"/>
                <w:b w:val="false"/>
                <w:i w:val="false"/>
                <w:color w:val="000000"/>
                <w:sz w:val="20"/>
              </w:rPr>
              <w:t>орналасуға конкурс өткізу</w:t>
            </w:r>
            <w:r>
              <w:br/>
            </w:r>
            <w:r>
              <w:rPr>
                <w:rFonts w:ascii="Times New Roman"/>
                <w:b w:val="false"/>
                <w:i w:val="false"/>
                <w:color w:val="000000"/>
                <w:sz w:val="20"/>
              </w:rPr>
              <w:t xml:space="preserve">қағидаларының </w:t>
            </w:r>
            <w:r>
              <w:br/>
            </w:r>
            <w:r>
              <w:rPr>
                <w:rFonts w:ascii="Times New Roman"/>
                <w:b w:val="false"/>
                <w:i w:val="false"/>
                <w:color w:val="000000"/>
                <w:sz w:val="20"/>
              </w:rPr>
              <w:t>3-қосымшасы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3" w:id="137"/>
    <w:p>
      <w:pPr>
        <w:spacing w:after="0"/>
        <w:ind w:left="0"/>
        <w:jc w:val="left"/>
      </w:pPr>
      <w:r>
        <w:rPr>
          <w:rFonts w:ascii="Times New Roman"/>
          <w:b/>
          <w:i w:val="false"/>
          <w:color w:val="000000"/>
        </w:rPr>
        <w:t xml:space="preserve"> "Б"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2350"/>
        <w:gridCol w:w="2381"/>
        <w:gridCol w:w="1240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w:t>
            </w:r>
            <w:r>
              <w:br/>
            </w:r>
            <w:r>
              <w:rPr>
                <w:rFonts w:ascii="Times New Roman"/>
                <w:b w:val="false"/>
                <w:i w:val="false"/>
                <w:color w:val="000000"/>
                <w:sz w:val="20"/>
              </w:rPr>
              <w:t>
тегі, аты және әкесінің аты (болған жағдайда) /</w:t>
            </w:r>
            <w:r>
              <w:br/>
            </w:r>
            <w:r>
              <w:rPr>
                <w:rFonts w:ascii="Times New Roman"/>
                <w:b w:val="false"/>
                <w:i w:val="false"/>
                <w:color w:val="000000"/>
                <w:sz w:val="20"/>
              </w:rPr>
              <w:t>
фамилия, имя, отчество (при наличии)</w:t>
            </w:r>
          </w:p>
        </w:tc>
        <w:tc>
          <w:tcPr>
            <w:tcW w:w="12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w:t>
                  </w:r>
                  <w:r>
                    <w:br/>
                  </w:r>
                  <w:r>
                    <w:rPr>
                      <w:rFonts w:ascii="Times New Roman"/>
                      <w:b w:val="false"/>
                      <w:i w:val="false"/>
                      <w:color w:val="000000"/>
                      <w:sz w:val="20"/>
                    </w:rPr>
                    <w:t>
(түрлі түсті/ цветное,</w:t>
                  </w:r>
                  <w:r>
                    <w:br/>
                  </w:r>
                  <w:r>
                    <w:rPr>
                      <w:rFonts w:ascii="Times New Roman"/>
                      <w:b w:val="false"/>
                      <w:i w:val="false"/>
                      <w:color w:val="000000"/>
                      <w:sz w:val="20"/>
                    </w:rPr>
                    <w:t>
3х4)</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r>
              <w:br/>
            </w:r>
            <w:r>
              <w:rPr>
                <w:rFonts w:ascii="Times New Roman"/>
                <w:b w:val="false"/>
                <w:i w:val="false"/>
                <w:color w:val="000000"/>
                <w:sz w:val="20"/>
              </w:rPr>
              <w:t>
лауазымы/должность, санаты/категория</w:t>
            </w:r>
            <w:r>
              <w:br/>
            </w:r>
            <w:r>
              <w:rPr>
                <w:rFonts w:ascii="Times New Roman"/>
                <w:b w:val="false"/>
                <w:i w:val="false"/>
                <w:color w:val="000000"/>
                <w:sz w:val="20"/>
              </w:rPr>
              <w:t>
(болған жағдайда/при наличии)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r>
              <w:br/>
            </w:r>
            <w:r>
              <w:rPr>
                <w:rFonts w:ascii="Times New Roman"/>
                <w:b w:val="false"/>
                <w:i w:val="false"/>
                <w:color w:val="000000"/>
                <w:sz w:val="20"/>
              </w:rPr>
              <w:t>
(жеке сәйкестендіру нөмірі / индивидуальный</w:t>
            </w:r>
            <w:r>
              <w:br/>
            </w:r>
            <w:r>
              <w:rPr>
                <w:rFonts w:ascii="Times New Roman"/>
                <w:b w:val="false"/>
                <w:i w:val="false"/>
                <w:color w:val="000000"/>
                <w:sz w:val="20"/>
              </w:rPr>
              <w:t>
идентификационный номер)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МӘЛІМЕТТЕР / ЛИЧНЫЕ ДАННЫЕ</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жері /</w:t>
            </w:r>
            <w:r>
              <w:br/>
            </w:r>
            <w:r>
              <w:rPr>
                <w:rFonts w:ascii="Times New Roman"/>
                <w:b w:val="false"/>
                <w:i w:val="false"/>
                <w:color w:val="000000"/>
                <w:sz w:val="20"/>
              </w:rPr>
              <w:t>
Дата и место рождения</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 (қалауы бойынша) /</w:t>
            </w:r>
            <w:r>
              <w:br/>
            </w:r>
            <w:r>
              <w:rPr>
                <w:rFonts w:ascii="Times New Roman"/>
                <w:b w:val="false"/>
                <w:i w:val="false"/>
                <w:color w:val="000000"/>
                <w:sz w:val="20"/>
              </w:rPr>
              <w:t>
Национальность (по желанию)</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жағдайы, балалардың бар болуы /</w:t>
            </w:r>
            <w:r>
              <w:br/>
            </w:r>
            <w:r>
              <w:rPr>
                <w:rFonts w:ascii="Times New Roman"/>
                <w:b w:val="false"/>
                <w:i w:val="false"/>
                <w:color w:val="000000"/>
                <w:sz w:val="20"/>
              </w:rPr>
              <w:t>
Семейное положение, наличие детей</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 бітірген жылы және оныңатауы /</w:t>
            </w:r>
            <w:r>
              <w:br/>
            </w:r>
            <w:r>
              <w:rPr>
                <w:rFonts w:ascii="Times New Roman"/>
                <w:b w:val="false"/>
                <w:i w:val="false"/>
                <w:color w:val="000000"/>
                <w:sz w:val="20"/>
              </w:rPr>
              <w:t>
Год окончания и наименование учебного заведения</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біліктілігі, ғылыми дәрежесі, ғылыми атағы (болған жағдайда) /</w:t>
            </w:r>
            <w:r>
              <w:br/>
            </w:r>
            <w:r>
              <w:rPr>
                <w:rFonts w:ascii="Times New Roman"/>
                <w:b w:val="false"/>
                <w:i w:val="false"/>
                <w:color w:val="000000"/>
                <w:sz w:val="20"/>
              </w:rPr>
              <w:t>
Квалификация по специальности, ученая степень, ученое звание (при наличии)</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тілдерін білуі /</w:t>
            </w:r>
            <w:r>
              <w:br/>
            </w:r>
            <w:r>
              <w:rPr>
                <w:rFonts w:ascii="Times New Roman"/>
                <w:b w:val="false"/>
                <w:i w:val="false"/>
                <w:color w:val="000000"/>
                <w:sz w:val="20"/>
              </w:rPr>
              <w:t>
Владение иностранными языками</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наградалары, құрметті атақтары (болған жағдайда) /</w:t>
            </w:r>
            <w:r>
              <w:br/>
            </w:r>
            <w:r>
              <w:rPr>
                <w:rFonts w:ascii="Times New Roman"/>
                <w:b w:val="false"/>
                <w:i w:val="false"/>
                <w:color w:val="000000"/>
                <w:sz w:val="20"/>
              </w:rPr>
              <w:t>
Государственные награды, почетные звания (при наличии)</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Дипломатиялық дәрежесі, әскери, арнайы атақтары, сыныптық шені (болған жағдайда) /</w:t>
            </w:r>
            <w:r>
              <w:br/>
            </w:r>
            <w:r>
              <w:rPr>
                <w:rFonts w:ascii="Times New Roman"/>
                <w:b w:val="false"/>
                <w:i w:val="false"/>
                <w:color w:val="000000"/>
                <w:sz w:val="20"/>
              </w:rPr>
              <w:t>
Дипломатический ранг, воинское, специальное звание, классный чин (при наличии)</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 түрі, оны тағайындау күні мен негізі (болған жағдайда) /</w:t>
            </w:r>
            <w:r>
              <w:br/>
            </w:r>
            <w:r>
              <w:rPr>
                <w:rFonts w:ascii="Times New Roman"/>
                <w:b w:val="false"/>
                <w:i w:val="false"/>
                <w:color w:val="000000"/>
                <w:sz w:val="20"/>
              </w:rPr>
              <w:t>
Вид взыскания, дата и основания его наложения (при наличии)</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br/>
            </w:r>
            <w:r>
              <w:rPr>
                <w:rFonts w:ascii="Times New Roman"/>
                <w:b w:val="false"/>
                <w:i w:val="false"/>
                <w:color w:val="000000"/>
                <w:sz w:val="20"/>
              </w:rPr>
              <w:t>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ЖОЛЫ/ТРУДОВАЯ ДЕЯТЕЛЬНОСТЬ</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 Дата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жұмыс орны, мекеменің орналасқан жері /</w:t>
            </w:r>
            <w:r>
              <w:br/>
            </w:r>
            <w:r>
              <w:rPr>
                <w:rFonts w:ascii="Times New Roman"/>
                <w:b w:val="false"/>
                <w:i w:val="false"/>
                <w:color w:val="000000"/>
                <w:sz w:val="20"/>
              </w:rPr>
              <w:t>
должность*, место работы, местонахождение организации</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w:t>
            </w:r>
            <w:r>
              <w:br/>
            </w:r>
            <w:r>
              <w:rPr>
                <w:rFonts w:ascii="Times New Roman"/>
                <w:b w:val="false"/>
                <w:i w:val="false"/>
                <w:color w:val="000000"/>
                <w:sz w:val="20"/>
              </w:rPr>
              <w:t>
приема</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босатылған /</w:t>
            </w:r>
            <w:r>
              <w:br/>
            </w:r>
            <w:r>
              <w:rPr>
                <w:rFonts w:ascii="Times New Roman"/>
                <w:b w:val="false"/>
                <w:i w:val="false"/>
                <w:color w:val="000000"/>
                <w:sz w:val="20"/>
              </w:rPr>
              <w:t>
увольнения</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r>
              <w:br/>
            </w:r>
            <w:r>
              <w:rPr>
                <w:rFonts w:ascii="Times New Roman"/>
                <w:b w:val="false"/>
                <w:i w:val="false"/>
                <w:color w:val="000000"/>
                <w:sz w:val="20"/>
              </w:rPr>
              <w:t>
Кандидаттың қолы /</w:t>
            </w:r>
            <w:r>
              <w:br/>
            </w:r>
            <w:r>
              <w:rPr>
                <w:rFonts w:ascii="Times New Roman"/>
                <w:b w:val="false"/>
                <w:i w:val="false"/>
                <w:color w:val="000000"/>
                <w:sz w:val="20"/>
              </w:rPr>
              <w:t>
Подпись кандидата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күні / дата</w:t>
            </w:r>
          </w:p>
        </w:tc>
      </w:tr>
    </w:tbl>
    <w:p>
      <w:pPr>
        <w:spacing w:after="0"/>
        <w:ind w:left="0"/>
        <w:jc w:val="both"/>
      </w:pPr>
      <w:r>
        <w:rPr>
          <w:rFonts w:ascii="Times New Roman"/>
          <w:b w:val="false"/>
          <w:i w:val="false"/>
          <w:color w:val="000000"/>
          <w:sz w:val="28"/>
        </w:rPr>
        <w:t>
      * Ескертпе: қызметтік тізімде әрбір атқаратын лауазым бөлек жолда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корпусының мемлекеттік </w:t>
            </w:r>
            <w:r>
              <w:br/>
            </w:r>
            <w:r>
              <w:rPr>
                <w:rFonts w:ascii="Times New Roman"/>
                <w:b w:val="false"/>
                <w:i w:val="false"/>
                <w:color w:val="000000"/>
                <w:sz w:val="20"/>
              </w:rPr>
              <w:t xml:space="preserve">әкімшілік лауазымына </w:t>
            </w:r>
            <w:r>
              <w:br/>
            </w:r>
            <w:r>
              <w:rPr>
                <w:rFonts w:ascii="Times New Roman"/>
                <w:b w:val="false"/>
                <w:i w:val="false"/>
                <w:color w:val="000000"/>
                <w:sz w:val="20"/>
              </w:rPr>
              <w:t xml:space="preserve">орналасуға конкурс өткізу </w:t>
            </w:r>
            <w:r>
              <w:br/>
            </w:r>
            <w:r>
              <w:rPr>
                <w:rFonts w:ascii="Times New Roman"/>
                <w:b w:val="false"/>
                <w:i w:val="false"/>
                <w:color w:val="000000"/>
                <w:sz w:val="20"/>
              </w:rPr>
              <w:t>қағидаларының</w:t>
            </w:r>
            <w:r>
              <w:br/>
            </w:r>
            <w:r>
              <w:rPr>
                <w:rFonts w:ascii="Times New Roman"/>
                <w:b w:val="false"/>
                <w:i w:val="false"/>
                <w:color w:val="000000"/>
                <w:sz w:val="20"/>
              </w:rPr>
              <w:t>4-қосымшасы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Кандидатты бағалау парағы </w:t>
      </w:r>
    </w:p>
    <w:p>
      <w:pPr>
        <w:spacing w:after="0"/>
        <w:ind w:left="0"/>
        <w:jc w:val="both"/>
      </w:pPr>
      <w:r>
        <w:rPr>
          <w:rFonts w:ascii="Times New Roman"/>
          <w:b w:val="false"/>
          <w:i w:val="false"/>
          <w:color w:val="000000"/>
          <w:sz w:val="28"/>
        </w:rPr>
        <w:t>
      Кандидаттың тегі, аты, әкесінің аты (болған жағдайда) _______________________</w:t>
      </w:r>
    </w:p>
    <w:p>
      <w:pPr>
        <w:spacing w:after="0"/>
        <w:ind w:left="0"/>
        <w:jc w:val="both"/>
      </w:pPr>
      <w:r>
        <w:rPr>
          <w:rFonts w:ascii="Times New Roman"/>
          <w:b w:val="false"/>
          <w:i w:val="false"/>
          <w:color w:val="000000"/>
          <w:sz w:val="28"/>
        </w:rPr>
        <w:t>
      Лауазымы ____________________________________________________________</w:t>
      </w:r>
    </w:p>
    <w:p>
      <w:pPr>
        <w:spacing w:after="0"/>
        <w:ind w:left="0"/>
        <w:jc w:val="both"/>
      </w:pPr>
      <w:r>
        <w:rPr>
          <w:rFonts w:ascii="Times New Roman"/>
          <w:b w:val="false"/>
          <w:i w:val="false"/>
          <w:color w:val="000000"/>
          <w:sz w:val="28"/>
        </w:rPr>
        <w:t>
      1-сұрақ (сұрақтардың жалпы тізіміндегі нөмірі)_____________________________</w:t>
      </w:r>
    </w:p>
    <w:p>
      <w:pPr>
        <w:spacing w:after="0"/>
        <w:ind w:left="0"/>
        <w:jc w:val="both"/>
      </w:pPr>
      <w:r>
        <w:rPr>
          <w:rFonts w:ascii="Times New Roman"/>
          <w:b w:val="false"/>
          <w:i w:val="false"/>
          <w:color w:val="000000"/>
          <w:sz w:val="28"/>
        </w:rPr>
        <w:t>
      2-сұрақ (сұрақтардың жалпы тізіміндегі нөмірі) _____________________________</w:t>
      </w:r>
    </w:p>
    <w:p>
      <w:pPr>
        <w:spacing w:after="0"/>
        <w:ind w:left="0"/>
        <w:jc w:val="both"/>
      </w:pPr>
      <w:r>
        <w:rPr>
          <w:rFonts w:ascii="Times New Roman"/>
          <w:b w:val="false"/>
          <w:i w:val="false"/>
          <w:color w:val="000000"/>
          <w:sz w:val="28"/>
        </w:rPr>
        <w:t>
      3-сұрақ * (сұрақтардың жалпы тізіміндегі нөмірі) 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9"/>
        <w:gridCol w:w="4461"/>
      </w:tblGrid>
      <w:tr>
        <w:trPr>
          <w:trHeight w:val="30" w:hRule="atLeast"/>
        </w:trPr>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w:t>
            </w:r>
          </w:p>
        </w:tc>
      </w:tr>
      <w:tr>
        <w:trPr>
          <w:trHeight w:val="30" w:hRule="atLeast"/>
        </w:trPr>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1-сұраққа жауап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2-сұраққа жауап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3-сұраққа жауап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Эссені жазу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тәжірибе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дағдылары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Коммуникативтік дағдылар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 </w:t>
      </w:r>
    </w:p>
    <w:p>
      <w:pPr>
        <w:spacing w:after="0"/>
        <w:ind w:left="0"/>
        <w:jc w:val="both"/>
      </w:pPr>
      <w:r>
        <w:rPr>
          <w:rFonts w:ascii="Times New Roman"/>
          <w:b w:val="false"/>
          <w:i w:val="false"/>
          <w:color w:val="000000"/>
          <w:sz w:val="28"/>
        </w:rPr>
        <w:t xml:space="preserve">
      (конкурстық комиссия мүшесінің қолы)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(конкурстық комиссия мүшесінің тегі, аты, әкесінің аты (болған жағдайда)) </w:t>
      </w:r>
    </w:p>
    <w:p>
      <w:pPr>
        <w:spacing w:after="0"/>
        <w:ind w:left="0"/>
        <w:jc w:val="both"/>
      </w:pPr>
      <w:r>
        <w:rPr>
          <w:rFonts w:ascii="Times New Roman"/>
          <w:b w:val="false"/>
          <w:i w:val="false"/>
          <w:color w:val="000000"/>
          <w:sz w:val="28"/>
        </w:rPr>
        <w:t>
      "__"_______ 20__ ж.</w:t>
      </w:r>
    </w:p>
    <w:bookmarkStart w:name="z145" w:id="138"/>
    <w:p>
      <w:pPr>
        <w:spacing w:after="0"/>
        <w:ind w:left="0"/>
        <w:jc w:val="both"/>
      </w:pPr>
      <w:r>
        <w:rPr>
          <w:rFonts w:ascii="Times New Roman"/>
          <w:b w:val="false"/>
          <w:i w:val="false"/>
          <w:color w:val="000000"/>
          <w:sz w:val="28"/>
        </w:rPr>
        <w:t>
      Ескертпе:</w:t>
      </w:r>
    </w:p>
    <w:bookmarkEnd w:id="138"/>
    <w:p>
      <w:pPr>
        <w:spacing w:after="0"/>
        <w:ind w:left="0"/>
        <w:jc w:val="both"/>
      </w:pPr>
      <w:r>
        <w:rPr>
          <w:rFonts w:ascii="Times New Roman"/>
          <w:b w:val="false"/>
          <w:i w:val="false"/>
          <w:color w:val="000000"/>
          <w:sz w:val="28"/>
        </w:rPr>
        <w:t>
      * сұрақтар саны және қажет болған жағдайда қосымша өлшемдер мемлекеттік органмен дербес айқындалады</w:t>
      </w:r>
    </w:p>
    <w:p>
      <w:pPr>
        <w:spacing w:after="0"/>
        <w:ind w:left="0"/>
        <w:jc w:val="both"/>
      </w:pPr>
      <w:r>
        <w:rPr>
          <w:rFonts w:ascii="Times New Roman"/>
          <w:b w:val="false"/>
          <w:i w:val="false"/>
          <w:color w:val="000000"/>
          <w:sz w:val="28"/>
        </w:rPr>
        <w:t>
      ** 0-ден 5 баллға дейін қойылады</w:t>
      </w:r>
    </w:p>
    <w:p>
      <w:pPr>
        <w:spacing w:after="0"/>
        <w:ind w:left="0"/>
        <w:jc w:val="both"/>
      </w:pPr>
      <w:r>
        <w:rPr>
          <w:rFonts w:ascii="Times New Roman"/>
          <w:b w:val="false"/>
          <w:i w:val="false"/>
          <w:color w:val="000000"/>
          <w:sz w:val="28"/>
        </w:rPr>
        <w:t>
      *** А-1, В-1, С-1, С-О-1, C-R-1, D-1, D-О-1, Е-1, E-R-1 санаттарының лауазымдары үшін</w:t>
      </w:r>
    </w:p>
    <w:p>
      <w:pPr>
        <w:spacing w:after="0"/>
        <w:ind w:left="0"/>
        <w:jc w:val="both"/>
      </w:pPr>
      <w:r>
        <w:rPr>
          <w:rFonts w:ascii="Times New Roman"/>
          <w:b w:val="false"/>
          <w:i w:val="false"/>
          <w:color w:val="000000"/>
          <w:sz w:val="28"/>
        </w:rPr>
        <w:t xml:space="preserve">
      **** басқарушы лауазымдарға қолданылады </w:t>
      </w:r>
    </w:p>
    <w:p>
      <w:pPr>
        <w:spacing w:after="0"/>
        <w:ind w:left="0"/>
        <w:jc w:val="both"/>
      </w:pPr>
      <w:r>
        <w:rPr>
          <w:rFonts w:ascii="Times New Roman"/>
          <w:b w:val="false"/>
          <w:i w:val="false"/>
          <w:color w:val="000000"/>
          <w:sz w:val="28"/>
        </w:rPr>
        <w:t>
      Эссені бағалаудың параметрлері (екі жүз сөзден артық емес):</w:t>
      </w:r>
    </w:p>
    <w:p>
      <w:pPr>
        <w:spacing w:after="0"/>
        <w:ind w:left="0"/>
        <w:jc w:val="both"/>
      </w:pPr>
      <w:r>
        <w:rPr>
          <w:rFonts w:ascii="Times New Roman"/>
          <w:b w:val="false"/>
          <w:i w:val="false"/>
          <w:color w:val="000000"/>
          <w:sz w:val="28"/>
        </w:rPr>
        <w:t>
      0 балл – кандидат эссені жазған жоқ немесе тақырыбын ашып жазған жоқ (мәселені білмейтіндігін көрсетті)</w:t>
      </w:r>
    </w:p>
    <w:p>
      <w:pPr>
        <w:spacing w:after="0"/>
        <w:ind w:left="0"/>
        <w:jc w:val="both"/>
      </w:pPr>
      <w:r>
        <w:rPr>
          <w:rFonts w:ascii="Times New Roman"/>
          <w:b w:val="false"/>
          <w:i w:val="false"/>
          <w:color w:val="000000"/>
          <w:sz w:val="28"/>
        </w:rPr>
        <w:t>
      1 – 2 балл – кандидат эссе тақырыбын жартылай ашты (тиісті сала туралы жалпы білімі және түсінігі бар)</w:t>
      </w:r>
    </w:p>
    <w:p>
      <w:pPr>
        <w:spacing w:after="0"/>
        <w:ind w:left="0"/>
        <w:jc w:val="both"/>
      </w:pPr>
      <w:r>
        <w:rPr>
          <w:rFonts w:ascii="Times New Roman"/>
          <w:b w:val="false"/>
          <w:i w:val="false"/>
          <w:color w:val="000000"/>
          <w:sz w:val="28"/>
        </w:rPr>
        <w:t>
      3 – 4 балл – кандидат эссе тақырыбын жақсы ашты (тиісті сала туралы ауқымды білімі және түсінігі, дербес және критикалық талдаудың өте жақсы деңгейі бар)</w:t>
      </w:r>
    </w:p>
    <w:p>
      <w:pPr>
        <w:spacing w:after="0"/>
        <w:ind w:left="0"/>
        <w:jc w:val="both"/>
      </w:pPr>
      <w:r>
        <w:rPr>
          <w:rFonts w:ascii="Times New Roman"/>
          <w:b w:val="false"/>
          <w:i w:val="false"/>
          <w:color w:val="000000"/>
          <w:sz w:val="28"/>
        </w:rPr>
        <w:t>
      5 балл – кандидат эссе тақырыбын толығымен ашты (тиісті сала туралы терең білімі және түсінігі, дербес және критикалық талдаудың жоғары деңгей бар, саланы жетілдіру бойынша шараларды ұсынады)</w:t>
      </w:r>
    </w:p>
    <w:p>
      <w:pPr>
        <w:spacing w:after="0"/>
        <w:ind w:left="0"/>
        <w:jc w:val="both"/>
      </w:pPr>
      <w:r>
        <w:rPr>
          <w:rFonts w:ascii="Times New Roman"/>
          <w:b w:val="false"/>
          <w:i w:val="false"/>
          <w:color w:val="000000"/>
          <w:sz w:val="28"/>
        </w:rPr>
        <w:t>
      Кәсіби тәжірибе:</w:t>
      </w:r>
    </w:p>
    <w:p>
      <w:pPr>
        <w:spacing w:after="0"/>
        <w:ind w:left="0"/>
        <w:jc w:val="both"/>
      </w:pPr>
      <w:r>
        <w:rPr>
          <w:rFonts w:ascii="Times New Roman"/>
          <w:b w:val="false"/>
          <w:i w:val="false"/>
          <w:color w:val="000000"/>
          <w:sz w:val="28"/>
        </w:rPr>
        <w:t>
      0 балл – лауазымның функционалдық бағыттарына сәйкес келетін салаларда кәсіби тәжірибесі жоқ</w:t>
      </w:r>
    </w:p>
    <w:p>
      <w:pPr>
        <w:spacing w:after="0"/>
        <w:ind w:left="0"/>
        <w:jc w:val="both"/>
      </w:pPr>
      <w:r>
        <w:rPr>
          <w:rFonts w:ascii="Times New Roman"/>
          <w:b w:val="false"/>
          <w:i w:val="false"/>
          <w:color w:val="000000"/>
          <w:sz w:val="28"/>
        </w:rPr>
        <w:t>
      1 балл – бір жылға дейінгі тиісті кәсіби тәжірибе</w:t>
      </w:r>
    </w:p>
    <w:p>
      <w:pPr>
        <w:spacing w:after="0"/>
        <w:ind w:left="0"/>
        <w:jc w:val="both"/>
      </w:pPr>
      <w:r>
        <w:rPr>
          <w:rFonts w:ascii="Times New Roman"/>
          <w:b w:val="false"/>
          <w:i w:val="false"/>
          <w:color w:val="000000"/>
          <w:sz w:val="28"/>
        </w:rPr>
        <w:t>
      2 балл – бір жылдан екі жылға дейінгі тиісті кәсіби тәжірибе</w:t>
      </w:r>
    </w:p>
    <w:p>
      <w:pPr>
        <w:spacing w:after="0"/>
        <w:ind w:left="0"/>
        <w:jc w:val="both"/>
      </w:pPr>
      <w:r>
        <w:rPr>
          <w:rFonts w:ascii="Times New Roman"/>
          <w:b w:val="false"/>
          <w:i w:val="false"/>
          <w:color w:val="000000"/>
          <w:sz w:val="28"/>
        </w:rPr>
        <w:t>
      3 балл – екі жылдан үш жылға дейінгі тиісті кәсіби тәжірибе</w:t>
      </w:r>
    </w:p>
    <w:p>
      <w:pPr>
        <w:spacing w:after="0"/>
        <w:ind w:left="0"/>
        <w:jc w:val="both"/>
      </w:pPr>
      <w:r>
        <w:rPr>
          <w:rFonts w:ascii="Times New Roman"/>
          <w:b w:val="false"/>
          <w:i w:val="false"/>
          <w:color w:val="000000"/>
          <w:sz w:val="28"/>
        </w:rPr>
        <w:t>
      4 балл – үш жылдан бес жылға дейінгі тиісті кәсіби тәжірибе</w:t>
      </w:r>
    </w:p>
    <w:p>
      <w:pPr>
        <w:spacing w:after="0"/>
        <w:ind w:left="0"/>
        <w:jc w:val="both"/>
      </w:pPr>
      <w:r>
        <w:rPr>
          <w:rFonts w:ascii="Times New Roman"/>
          <w:b w:val="false"/>
          <w:i w:val="false"/>
          <w:color w:val="000000"/>
          <w:sz w:val="28"/>
        </w:rPr>
        <w:t>
      5 балл – тиісті кәсіби тәжірибесі бес жыл және одан астам</w:t>
      </w:r>
    </w:p>
    <w:p>
      <w:pPr>
        <w:spacing w:after="0"/>
        <w:ind w:left="0"/>
        <w:jc w:val="both"/>
      </w:pPr>
      <w:r>
        <w:rPr>
          <w:rFonts w:ascii="Times New Roman"/>
          <w:b w:val="false"/>
          <w:i w:val="false"/>
          <w:color w:val="000000"/>
          <w:sz w:val="28"/>
        </w:rPr>
        <w:t>
      Білім деңгейі:</w:t>
      </w:r>
    </w:p>
    <w:p>
      <w:pPr>
        <w:spacing w:after="0"/>
        <w:ind w:left="0"/>
        <w:jc w:val="both"/>
      </w:pPr>
      <w:r>
        <w:rPr>
          <w:rFonts w:ascii="Times New Roman"/>
          <w:b w:val="false"/>
          <w:i w:val="false"/>
          <w:color w:val="000000"/>
          <w:sz w:val="28"/>
        </w:rPr>
        <w:t>
      1 балл – білімі сәйкес келеді</w:t>
      </w:r>
    </w:p>
    <w:p>
      <w:pPr>
        <w:spacing w:after="0"/>
        <w:ind w:left="0"/>
        <w:jc w:val="both"/>
      </w:pPr>
      <w:r>
        <w:rPr>
          <w:rFonts w:ascii="Times New Roman"/>
          <w:b w:val="false"/>
          <w:i w:val="false"/>
          <w:color w:val="000000"/>
          <w:sz w:val="28"/>
        </w:rPr>
        <w:t>
      2 балл – тиісті саладағы магистр</w:t>
      </w:r>
    </w:p>
    <w:p>
      <w:pPr>
        <w:spacing w:after="0"/>
        <w:ind w:left="0"/>
        <w:jc w:val="both"/>
      </w:pPr>
      <w:r>
        <w:rPr>
          <w:rFonts w:ascii="Times New Roman"/>
          <w:b w:val="false"/>
          <w:i w:val="false"/>
          <w:color w:val="000000"/>
          <w:sz w:val="28"/>
        </w:rPr>
        <w:t>
      3 балл – тиісті саладағы PhD доктор</w:t>
      </w:r>
    </w:p>
    <w:p>
      <w:pPr>
        <w:spacing w:after="0"/>
        <w:ind w:left="0"/>
        <w:jc w:val="both"/>
      </w:pPr>
      <w:r>
        <w:rPr>
          <w:rFonts w:ascii="Times New Roman"/>
          <w:b w:val="false"/>
          <w:i w:val="false"/>
          <w:color w:val="000000"/>
          <w:sz w:val="28"/>
        </w:rPr>
        <w:t>
      4 балл – тиісті салада ғылым кандидаты ғылыми дәрежесі бар</w:t>
      </w:r>
    </w:p>
    <w:p>
      <w:pPr>
        <w:spacing w:after="0"/>
        <w:ind w:left="0"/>
        <w:jc w:val="both"/>
      </w:pPr>
      <w:r>
        <w:rPr>
          <w:rFonts w:ascii="Times New Roman"/>
          <w:b w:val="false"/>
          <w:i w:val="false"/>
          <w:color w:val="000000"/>
          <w:sz w:val="28"/>
        </w:rPr>
        <w:t xml:space="preserve">
      5 балл – тиісті салада ғылым докторы ғылыми дәрежесі бар </w:t>
      </w:r>
    </w:p>
    <w:p>
      <w:pPr>
        <w:spacing w:after="0"/>
        <w:ind w:left="0"/>
        <w:jc w:val="both"/>
      </w:pPr>
      <w:r>
        <w:rPr>
          <w:rFonts w:ascii="Times New Roman"/>
          <w:b w:val="false"/>
          <w:i w:val="false"/>
          <w:color w:val="000000"/>
          <w:sz w:val="28"/>
        </w:rPr>
        <w:t>
      Басқару дағдылары:</w:t>
      </w:r>
    </w:p>
    <w:p>
      <w:pPr>
        <w:spacing w:after="0"/>
        <w:ind w:left="0"/>
        <w:jc w:val="both"/>
      </w:pPr>
      <w:r>
        <w:rPr>
          <w:rFonts w:ascii="Times New Roman"/>
          <w:b w:val="false"/>
          <w:i w:val="false"/>
          <w:color w:val="000000"/>
          <w:sz w:val="28"/>
        </w:rPr>
        <w:t>
      0 балл – басқарушы лауазымдағы тәжірибесі жоқ</w:t>
      </w:r>
    </w:p>
    <w:p>
      <w:pPr>
        <w:spacing w:after="0"/>
        <w:ind w:left="0"/>
        <w:jc w:val="both"/>
      </w:pPr>
      <w:r>
        <w:rPr>
          <w:rFonts w:ascii="Times New Roman"/>
          <w:b w:val="false"/>
          <w:i w:val="false"/>
          <w:color w:val="000000"/>
          <w:sz w:val="28"/>
        </w:rPr>
        <w:t>
      1 балл – басқарушы лауазымдағы жұмыс тәжірибесі үш жылға дейін</w:t>
      </w:r>
    </w:p>
    <w:p>
      <w:pPr>
        <w:spacing w:after="0"/>
        <w:ind w:left="0"/>
        <w:jc w:val="both"/>
      </w:pPr>
      <w:r>
        <w:rPr>
          <w:rFonts w:ascii="Times New Roman"/>
          <w:b w:val="false"/>
          <w:i w:val="false"/>
          <w:color w:val="000000"/>
          <w:sz w:val="28"/>
        </w:rPr>
        <w:t>
      2 балл – басқарушы лауазымдағы жұмыс тәжірибесі үш жылдан төрт жылға дейін</w:t>
      </w:r>
    </w:p>
    <w:p>
      <w:pPr>
        <w:spacing w:after="0"/>
        <w:ind w:left="0"/>
        <w:jc w:val="both"/>
      </w:pPr>
      <w:r>
        <w:rPr>
          <w:rFonts w:ascii="Times New Roman"/>
          <w:b w:val="false"/>
          <w:i w:val="false"/>
          <w:color w:val="000000"/>
          <w:sz w:val="28"/>
        </w:rPr>
        <w:t>
      3 балл – басқарушы лауазымдағы жұмыс тәжірибесі төрт жылдан бес жылға дейін</w:t>
      </w:r>
    </w:p>
    <w:p>
      <w:pPr>
        <w:spacing w:after="0"/>
        <w:ind w:left="0"/>
        <w:jc w:val="both"/>
      </w:pPr>
      <w:r>
        <w:rPr>
          <w:rFonts w:ascii="Times New Roman"/>
          <w:b w:val="false"/>
          <w:i w:val="false"/>
          <w:color w:val="000000"/>
          <w:sz w:val="28"/>
        </w:rPr>
        <w:t>
      4 балл – басқарушы лауазымдағы жұмыс тәжірибесі бес жылдан алты жылға дейін</w:t>
      </w:r>
    </w:p>
    <w:p>
      <w:pPr>
        <w:spacing w:after="0"/>
        <w:ind w:left="0"/>
        <w:jc w:val="both"/>
      </w:pPr>
      <w:r>
        <w:rPr>
          <w:rFonts w:ascii="Times New Roman"/>
          <w:b w:val="false"/>
          <w:i w:val="false"/>
          <w:color w:val="000000"/>
          <w:sz w:val="28"/>
        </w:rPr>
        <w:t>
      5 балл – басқарушы лауазымдағы жұмыс тәжірибесі 6 жыл және одан астам</w:t>
      </w:r>
    </w:p>
    <w:p>
      <w:pPr>
        <w:spacing w:after="0"/>
        <w:ind w:left="0"/>
        <w:jc w:val="both"/>
      </w:pPr>
      <w:r>
        <w:rPr>
          <w:rFonts w:ascii="Times New Roman"/>
          <w:b w:val="false"/>
          <w:i w:val="false"/>
          <w:color w:val="000000"/>
          <w:sz w:val="28"/>
        </w:rPr>
        <w:t>
      Коммуникативтік дағдылар:</w:t>
      </w:r>
    </w:p>
    <w:p>
      <w:pPr>
        <w:spacing w:after="0"/>
        <w:ind w:left="0"/>
        <w:jc w:val="both"/>
      </w:pPr>
      <w:r>
        <w:rPr>
          <w:rFonts w:ascii="Times New Roman"/>
          <w:b w:val="false"/>
          <w:i w:val="false"/>
          <w:color w:val="000000"/>
          <w:sz w:val="28"/>
        </w:rPr>
        <w:t>
      0 балл – кандидат әңгіме жүргізу қабілетін көрсетпеді</w:t>
      </w:r>
    </w:p>
    <w:p>
      <w:pPr>
        <w:spacing w:after="0"/>
        <w:ind w:left="0"/>
        <w:jc w:val="both"/>
      </w:pPr>
      <w:r>
        <w:rPr>
          <w:rFonts w:ascii="Times New Roman"/>
          <w:b w:val="false"/>
          <w:i w:val="false"/>
          <w:color w:val="000000"/>
          <w:sz w:val="28"/>
        </w:rPr>
        <w:t>
      1 балл – кандидат әңгімені қысылып жүргізеді, жетекші сұрақтарға әрекет етпейді</w:t>
      </w:r>
    </w:p>
    <w:p>
      <w:pPr>
        <w:spacing w:after="0"/>
        <w:ind w:left="0"/>
        <w:jc w:val="both"/>
      </w:pPr>
      <w:r>
        <w:rPr>
          <w:rFonts w:ascii="Times New Roman"/>
          <w:b w:val="false"/>
          <w:i w:val="false"/>
          <w:color w:val="000000"/>
          <w:sz w:val="28"/>
        </w:rPr>
        <w:t>
      2 – 3 балл – кандидат әңгімені қысылып жүргізеді, бірақ жетекші сұрақтарға әрекет етеді</w:t>
      </w:r>
    </w:p>
    <w:p>
      <w:pPr>
        <w:spacing w:after="0"/>
        <w:ind w:left="0"/>
        <w:jc w:val="both"/>
      </w:pPr>
      <w:r>
        <w:rPr>
          <w:rFonts w:ascii="Times New Roman"/>
          <w:b w:val="false"/>
          <w:i w:val="false"/>
          <w:color w:val="000000"/>
          <w:sz w:val="28"/>
        </w:rPr>
        <w:t>
      4 балл – кандидат кәсіби тақырып бойынша әңгімені жеңіл жүргізеді, бірақ ситуациялық және уәждемелік сұрақтар кезінде ой қисынын жоғалтады</w:t>
      </w:r>
    </w:p>
    <w:p>
      <w:pPr>
        <w:spacing w:after="0"/>
        <w:ind w:left="0"/>
        <w:jc w:val="both"/>
      </w:pPr>
      <w:r>
        <w:rPr>
          <w:rFonts w:ascii="Times New Roman"/>
          <w:b w:val="false"/>
          <w:i w:val="false"/>
          <w:color w:val="000000"/>
          <w:sz w:val="28"/>
        </w:rPr>
        <w:t>
      5 балл – кандидат кәсіби тақырып бойынша әңгімені еркін жүргізеді, кез келген тақырыптағы сұрақтарға оңай жауап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корпусының мемлекеттік </w:t>
            </w:r>
            <w:r>
              <w:br/>
            </w:r>
            <w:r>
              <w:rPr>
                <w:rFonts w:ascii="Times New Roman"/>
                <w:b w:val="false"/>
                <w:i w:val="false"/>
                <w:color w:val="000000"/>
                <w:sz w:val="20"/>
              </w:rPr>
              <w:t xml:space="preserve">әкімшілік лауазымына </w:t>
            </w:r>
            <w:r>
              <w:br/>
            </w:r>
            <w:r>
              <w:rPr>
                <w:rFonts w:ascii="Times New Roman"/>
                <w:b w:val="false"/>
                <w:i w:val="false"/>
                <w:color w:val="000000"/>
                <w:sz w:val="20"/>
              </w:rPr>
              <w:t xml:space="preserve">орналасуға конкурс өткізу </w:t>
            </w:r>
            <w:r>
              <w:br/>
            </w:r>
            <w:r>
              <w:rPr>
                <w:rFonts w:ascii="Times New Roman"/>
                <w:b w:val="false"/>
                <w:i w:val="false"/>
                <w:color w:val="000000"/>
                <w:sz w:val="20"/>
              </w:rPr>
              <w:t>қағидаларының</w:t>
            </w:r>
            <w:r>
              <w:br/>
            </w:r>
            <w:r>
              <w:rPr>
                <w:rFonts w:ascii="Times New Roman"/>
                <w:b w:val="false"/>
                <w:i w:val="false"/>
                <w:color w:val="000000"/>
                <w:sz w:val="20"/>
              </w:rPr>
              <w:t>5-қосымшасы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w:t>
            </w:r>
          </w:p>
        </w:tc>
      </w:tr>
    </w:tbl>
    <w:bookmarkStart w:name="z147" w:id="139"/>
    <w:p>
      <w:pPr>
        <w:spacing w:after="0"/>
        <w:ind w:left="0"/>
        <w:jc w:val="left"/>
      </w:pPr>
      <w:r>
        <w:rPr>
          <w:rFonts w:ascii="Times New Roman"/>
          <w:b/>
          <w:i w:val="false"/>
          <w:color w:val="000000"/>
        </w:rPr>
        <w:t xml:space="preserve"> ҚОЛХАТ</w:t>
      </w:r>
    </w:p>
    <w:bookmarkEnd w:id="139"/>
    <w:p>
      <w:pPr>
        <w:spacing w:after="0"/>
        <w:ind w:left="0"/>
        <w:jc w:val="both"/>
      </w:pPr>
      <w:r>
        <w:rPr>
          <w:rFonts w:ascii="Times New Roman"/>
          <w:b w:val="false"/>
          <w:i w:val="false"/>
          <w:color w:val="000000"/>
          <w:sz w:val="28"/>
        </w:rPr>
        <w:t>
      Кандидат</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бос мемлекеттік әкімшілік лауазымдарға орналасуға конкурсқа қатысуға өтініш қабылданды</w:t>
      </w:r>
    </w:p>
    <w:p>
      <w:pPr>
        <w:spacing w:after="0"/>
        <w:ind w:left="0"/>
        <w:jc w:val="both"/>
      </w:pPr>
      <w:r>
        <w:rPr>
          <w:rFonts w:ascii="Times New Roman"/>
          <w:b w:val="false"/>
          <w:i w:val="false"/>
          <w:color w:val="000000"/>
          <w:sz w:val="28"/>
        </w:rPr>
        <w:t>
      Қабылданған өтінішке қоса берілген құжаттар:</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(Персоналды басқару қызметі басшысының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 20__ ж.</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корпусының мемлекеттік </w:t>
            </w:r>
            <w:r>
              <w:br/>
            </w:r>
            <w:r>
              <w:rPr>
                <w:rFonts w:ascii="Times New Roman"/>
                <w:b w:val="false"/>
                <w:i w:val="false"/>
                <w:color w:val="000000"/>
                <w:sz w:val="20"/>
              </w:rPr>
              <w:t xml:space="preserve">әкімшілік лауазымына </w:t>
            </w:r>
            <w:r>
              <w:br/>
            </w:r>
            <w:r>
              <w:rPr>
                <w:rFonts w:ascii="Times New Roman"/>
                <w:b w:val="false"/>
                <w:i w:val="false"/>
                <w:color w:val="000000"/>
                <w:sz w:val="20"/>
              </w:rPr>
              <w:t xml:space="preserve">орналасуға конкурс өткізу </w:t>
            </w:r>
            <w:r>
              <w:br/>
            </w:r>
            <w:r>
              <w:rPr>
                <w:rFonts w:ascii="Times New Roman"/>
                <w:b w:val="false"/>
                <w:i w:val="false"/>
                <w:color w:val="000000"/>
                <w:sz w:val="20"/>
              </w:rPr>
              <w:t>қағидаларының</w:t>
            </w:r>
            <w:r>
              <w:br/>
            </w:r>
            <w:r>
              <w:rPr>
                <w:rFonts w:ascii="Times New Roman"/>
                <w:b w:val="false"/>
                <w:i w:val="false"/>
                <w:color w:val="000000"/>
                <w:sz w:val="20"/>
              </w:rPr>
              <w:t>6-қосымшасы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9" w:id="140"/>
    <w:p>
      <w:pPr>
        <w:spacing w:after="0"/>
        <w:ind w:left="0"/>
        <w:jc w:val="left"/>
      </w:pPr>
      <w:r>
        <w:rPr>
          <w:rFonts w:ascii="Times New Roman"/>
          <w:b/>
          <w:i w:val="false"/>
          <w:color w:val="000000"/>
        </w:rPr>
        <w:t xml:space="preserve"> Қатысушылардың әңгімелесуге жіберу тураы ШЕШІМ</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9"/>
        <w:gridCol w:w="625"/>
        <w:gridCol w:w="5189"/>
        <w:gridCol w:w="3670"/>
        <w:gridCol w:w="1017"/>
      </w:tblGrid>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Кандидаттың тегі, аты, әкесінің аты (бар болған жағдайда)</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(жіберілді / жіберілген жоқ)</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Жіберілмеу себебі</w:t>
            </w:r>
          </w:p>
        </w:tc>
      </w:tr>
      <w:tr>
        <w:trPr>
          <w:trHeight w:val="30" w:hRule="atLeast"/>
        </w:trPr>
        <w:tc>
          <w:tcPr>
            <w:tcW w:w="1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(Персоналды басқару қызметі басшысының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корпусының мемлекеттік </w:t>
            </w:r>
            <w:r>
              <w:br/>
            </w:r>
            <w:r>
              <w:rPr>
                <w:rFonts w:ascii="Times New Roman"/>
                <w:b w:val="false"/>
                <w:i w:val="false"/>
                <w:color w:val="000000"/>
                <w:sz w:val="20"/>
              </w:rPr>
              <w:t xml:space="preserve">әкімшілік лауазымына </w:t>
            </w:r>
            <w:r>
              <w:br/>
            </w:r>
            <w:r>
              <w:rPr>
                <w:rFonts w:ascii="Times New Roman"/>
                <w:b w:val="false"/>
                <w:i w:val="false"/>
                <w:color w:val="000000"/>
                <w:sz w:val="20"/>
              </w:rPr>
              <w:t xml:space="preserve">орналасуға конкурс өткізу </w:t>
            </w:r>
            <w:r>
              <w:br/>
            </w:r>
            <w:r>
              <w:rPr>
                <w:rFonts w:ascii="Times New Roman"/>
                <w:b w:val="false"/>
                <w:i w:val="false"/>
                <w:color w:val="000000"/>
                <w:sz w:val="20"/>
              </w:rPr>
              <w:t>қағидаларының</w:t>
            </w:r>
            <w:r>
              <w:br/>
            </w:r>
            <w:r>
              <w:rPr>
                <w:rFonts w:ascii="Times New Roman"/>
                <w:b w:val="false"/>
                <w:i w:val="false"/>
                <w:color w:val="000000"/>
                <w:sz w:val="20"/>
              </w:rPr>
              <w:t>7-қосымшасы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51" w:id="141"/>
    <w:p>
      <w:pPr>
        <w:spacing w:after="0"/>
        <w:ind w:left="0"/>
        <w:jc w:val="left"/>
      </w:pPr>
      <w:r>
        <w:rPr>
          <w:rFonts w:ascii="Times New Roman"/>
          <w:b/>
          <w:i w:val="false"/>
          <w:color w:val="000000"/>
        </w:rPr>
        <w:t xml:space="preserve"> Әңгімелесу және эссе өткізу КЕСТЕСІ</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2"/>
        <w:gridCol w:w="567"/>
        <w:gridCol w:w="4706"/>
        <w:gridCol w:w="2697"/>
        <w:gridCol w:w="2698"/>
      </w:tblGrid>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w:t>
            </w:r>
          </w:p>
        </w:tc>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Кандидаттың тегі, аты, әкесінің аты (бар болған жағдайда)</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Әңгімелесу өтетін орны, күні және уақыты</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өтетін орны, күні және уақыты</w:t>
            </w:r>
          </w:p>
        </w:tc>
      </w:tr>
      <w:tr>
        <w:trPr>
          <w:trHeight w:val="30" w:hRule="atLeast"/>
        </w:trPr>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(Персоналды басқару қызметі басшысының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