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6536" w14:textId="1826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көмірсутек кен орындарын барлау және әзірлеу жөніндегі орталық комиссия туралы ережені бекіту туралы" Қазақстан Республикасы Энергетика министрінің 2018 жылғы 28 мамырдағы № 214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2020 жылғы 11 наурыздағы № 91 бұйрығы. Қазақстан Республикасының Әділет министрлігінде 2020 жылғы 13 наурызда № 20117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2017 жылғы 27 желтоқсандағы Қазақстан Республикасының Кодексі 140-бабының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көмірсутек кен орындарын барлау және әзірлеу жөніндегі орталық комиссия туралы ережені бекіту туралы" Қазақстан Республикасы Энергетика министрінің 2018 жылғы 28 мамырдағы № 214 (Нормативтік құқықтық актілерді мемлекеттік тіркеу тізілімінде № 17042 болып тіркелген, Қазақстан Республикасы нормативтік құқықтық актілерінің эталондық бақылау банкінде 2018 жылғы 26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көмірсутек кен орындарын барлау және әзірлеу жөніндегі орталық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орындалуы туралы мәліметтерді 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наурызы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көмірсутек кен орындарын барлау және әзірлеу жөніндегі орталық комиссия туралы ереже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Республикасының көмірсутек кен орындарын барлау және әзірлеу жөніндегі орталық комиссия туралы ереже (бұдан әрі – Ереже) "Жер қойнауы және жер қойнауын пайдалану туралы" 2017 жылғы 27 желтоқсандағы Қазақстан Республикасының Кодексі (бұдан әрі – Кодекс) 140-бабының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Республикасының көмірсутек кен орындарын барлау және әзірлеу жөніндегі орталық комиссияның (бұдан әрі – Орталық комиссия) қызметін ұйымдастыру тәртібін, оның құрамын, жұмыс регламентін және іс қағаздарын жүргізуді айқындайды.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Орталық комиссия өз қызметін Қазақстан Республикасының Конституциясына, заңдарына, Қазақстан Республикасының Президенті мен Үкіметінің актілеріне, өзге де нормативтік құқықтық актілерге және осы Ережеге сәйкес жүзеге асырады.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Орталық комиссия құрамын көмірсутектер саласындағы уәкілетті орган бекітеді. Орталық комиссияның құрамына келісім бойынша: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мүдделі мемлекеттік органдардың өкілдері;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Кәсіпкерлер Палатасының өкілдері;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мұнай-газ кешені саласындағы кәсіпкерлік субъектілерінің заңды тұлғалары бірлестіктерінің (қауымдастықтардың, одақтардың) өкілдері;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ғылыми-зерттеу, жобалау ұйымдары, сондай-ақ геология және көмірсутек кен орындарын игеру саласында, жер қойнауын пайдаланудың экономикалық және құқықтық мәселелерінде маманданған ұйымдардың өкілдері;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салаларда арнайы білімі мен біліктіліктері бар мамандар кіреді.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Ережеде пайдаланылатын терминдер Қазақстан Республикасының жер қойнауы және жер қойнауын пайдалану туралы заңнамасына сәйкес қолданылады.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Орталық комиссияның міндеті және функциялары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Орталық комиссияның негізгі міндеті базалық жобалау құжаттарына (оларға өзгерістер мен толықтыруларға) немесе әзірлеу талдауларына (бұдан әрі – Жоба) мемлекеттік сараптаманы жүргізу болып табылады.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Орталық комиссия мынадай функцияларды жүзеге асырады: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 қойнауын пайдаланушылар ұсынатын Жобаларды қарайды және олар бойынша сараптамалық қорытынды береді;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қойнауын пайдалану мәселелері, оның ішінде инновациялық технологиялар мен әдістер бойынша ғылыми-зерттеу, жобалау ұйымдарының, жер қойнауын пайдаланушылардың және ғалымдардың баяндамаларын тыңдайды;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Жобалардың ережелері бойынша жер қойнауын пайдаланушылардың өтініштерін қарайды және олар бойынша ұсынымдар береді;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қажет болған жағдайда, көмірсутектер саласындағы уәкілетті органға жұмыс топтарын құруды ұсынады.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Орталық комиссия өзінің қызметі шеңберінде мемлекеттік органдар мен ұйымдардан өз функцияларын жүзеге асыру үшін қажетті ақпарат пен материалдарды, сондай-ақ жер қойнауын пайдаланушылардан және Жобалар авторларынан қосымша ақпарат пен материалдарды сұратуы мүмкін.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Орталық комиссияның жұмыс регламенті мен іс қағаздарын жүргізуі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Жер қойнауын пайдаланушы Орталық комиссияға Жобаны, Жобаға аннотацияны, сондай-ақ осы Ережеге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мемлекеттік сараптама жүргізуге өтінішін жібереді.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бірінші бөлігінде көрсетілген материалдар 1(бір) данасын, қағаз және электрондық жеткізгіштерде (DOC және PDF форматтарында) жіберіледі.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Орталық комиссияға мыналар: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ұңғымалардың бұрғылануын және (немесе) сыналуын көздейтін барлау жұмыстарының жобалары, оларға өзгерiстер мен толықтырулар;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сынамалап пайдалану жобалары, оларға өзгерiстер мен толықтырулар;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көмірсутектер кен орнын игеру жобалары, оларға өзгерiстер мен толықтырулар;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Кодекстің 142-бабының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жағдайларда, көмірсутектер кен орындарын әзірлеуге талдаулар ұсынылады.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Барлау жұмыстарының жобасына (оған өзгерістер мен толықтыруларға) мемлекеттік сараптама оны жер қойнауын пайдаланушыдан алған күннен бастап – 2 (екі) ай ішінде, ал сынамалап пайдалану жобаларына, кен орнын әзірлеу жобаларына (оларға өзгерістер мен толықтыруларға), әзірлеу талдауларына 3 (үш) ай ішінде жүргізіледі.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Сынамалап пайдалану жобаларына, кен орнын әзірлеу жобаларына (оларға өзгерістер мен толықтыруларға), әзірлеу талдауларына мемлекеттік сараптама жүргізу мерзімі Орталық комиссияның шешімі бойынша 3 (үш) айдан аспайтын мерзімге ұлғайтылуы мүмкін.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Орталық комиссия Жобаны алған күннен бастап үш жұмыс күні ішінде оны тәуелсіз сараптама жүргізуді ұйымдастыру үшін базалық жобалау құжаттарының және әзірлеу талдауларының тәуелсіз сараптама Операторына жібереді.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комиссияның қызметін ұйымдастыру көмірсутектер саласындағы уәкілетті органның тиісті құрылымдық бөлімшесіне жүктеледі.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Орталық комиссияның төрағасы, ал ол болмаған жағдайда – төрағаның орынбасары: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Орталық комиссияның қызметіне жалпы басшылықты жүзеге асырады;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комиссияның жұмысын жоспарлайды;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Орталық комиссияның отырыстарында төрағалық етеді.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Орталық комиссияның хатшысы: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Орталық комиссия отырысын өткізу күні мен орны туралы Орталық комиссия мүшелеріне жазбаша немесе электрондық пошта арқылы хабарлайды;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комиссия отырысын өткізу үшін материалдарды дайындауды жүзеге асырады, Орталық комиссия отырысының нәтижелері бойынша сараптамалық қорытынды ресімдейді;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Орталық комиссияның мүшесі болып табылмайды.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қызметшілерді және оларға теңестірілген адамдарды қоспағанда, басқа жерде тұрақты тұратын Орталық комиссия мүшелерінің Орталық комиссияның отырысына қатысуға байланысты шығыстарын жер қойнауын пайдаланушылар өтейді.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шығыстарды өтеу сомасы жобалары Орталық комиссияның тиісті отырысында қаралатын жер қойнауын пайдаланушылар арасында тепе-тең бөлінеді.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Жобаға мемлекеттік сараптама жүргізу нәтижелері Орталық комиссияның отырысында тәуелсіз сараптаманың тиісті қорытындысымен бірге қарау арқылы айқындалады.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Жобаларға мемлекеттік сараптама жүргізу нәтижелері сараптамалық қорытындымен ресімделеді, ол оң немесе теріс болуы мүмкін. Сараптамалық қорытындының көшірмесі оған қол қойылған күннен бастап 5 (бес) жұмыс күні ішінде жер қойнауын пайдаланушыға жіберіледі.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Теріс сараптамалық қорытынды шығару үшін негіз мыналар: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Жобаның Қазақстан Республикасы заңнамасының талаптарына және (немесе) келісімшарт ережелеріне сәйкес келмеуі;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Жобаның көмірсутектер саласындағы уәкілетті орган бекітетін нормативтік-техникалық құжаттарда белгіленген талаптарға мазмұны, құрылымы және ресімделуі жағынан сәйкес келмеуі;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Жобаның жер қойнауын пайдаланудың оң практикасына сәйкес келмеуі;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кен орнын әзірлеу жобасында ұсынылған барланған көмірсутек қорларының саны мен сапасы туралы ақпараттың анық болмауы;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Жобада ұсынылған жобалау шешімдерінің сапасын объективті бағалаудың мүмкін болмауы;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сынамалап пайдалану жобасы үшін – геологиялық қорларды жедел есептеу бойынша есепке қатысты жер қойнауына мемлекеттік сараптамасының оң қорытындысының болмауы;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кен орнын игеру жобасы үшін – геологиялық қорларды есептеу бойынша есепке қатысты жер қойнауына мемлекеттік сараптаманың оң қорытындысының болмауы.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Жобаның мемлекеттік сараптамасының теріс қорытындысында оны шығару негіздемесі және Жобаны пысықтау бойынша ұсынымдар келтіріледі.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Орталық комиссия отырысын оның төрағасы немесе ол болмаған жағдайда төрағаның орынбасары өткізеді.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Орталық комиссияның отырысында Жоба авторлары мен жер қойнауын пайдаланушы қаралатын мәселенің негізгі ережелерін баяндайды.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Жобаға тәуелсіз сараптама жүргізген тәуелсіз сарапшылар өзінің тәуелсіз сараптама қорытындысын түсіндіру үшін Орталық комиссияның отырысына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комиссия мүшесінің Орталық комиссияға Жобаны ұсынған жер қойнауын пайдаланушыға немесе жобалау ұйымына қатысты мүдделер қақтығысы болған кезде, сондай-ақ Орталық комиссияның мүшесі тәуелсіз сарапшы ретінде тартылған жағдайда, Орталық комиссияның мұндай мүшесі қаралатын Жобаға қатысты дауыс беру құқығынан айырылады.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Сараптамалық қорытынды Орталық комиссияның қатысып отырған мүшелерінің қарапайым көпшілігінің ашық дауыс беруі арқылы қабылданады. Орталық комиссия отырысының кворумы үшін Орталық комиссия мүшелерінің жалпы санының кемінде үштен екісінің қатысуы қажет.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Кворум болмаған жағдайда, Орталық комиссияның отырысы отырыстың тағайындалған күнінен кейінгі күнге ауыстырылады. Бір отырысты екі реттен асырмай ауыстыруға жол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Дауыстар тең болған жағдайда, төрағалық етушінің дауысы шешуші болып табылады. Орталық комиссия хатшысының дауыс беру құқығы болмайды.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Орталық комиссияның сараптамалық қорытындысы отырыс өткізілген күннен бастап 10 (он) жұмыс күні ішінде ресімделеді.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Орталық комиссияның сараптамалық қорытындысына Орталық комиссияның төрағасы, ол болмаған жағдайда – оның орынбасары, сондай-ақ хатшы қол қояды.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Дауыс беру нәтижелері Орталық комиссия сараптамалық қорытындысының ажырамас бөлігі болып табылатын дауыс беру парағында көрсетіледі.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Орталық комиссияның отырысы аяқталғаннан кейін Жобалар, есептер, аннотациялар, презентациялық және қосымша материалдар жер қойнауын пайдаланушыларға қайтарылады.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Көмірсутектер саласындағы уәкілетті органның тиісті құрылымдық бөлімшесі Жобаларды электрондық форматта сақтауды жүзеге асырады.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Жобалардың авторлары мен жер қойнауын пайдаланушылар Жобаларды қағаз және электрондық жеткізгіштерде (DOC және PDF форматтарында) сақтауды қамтамасыз етеді.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көмірсутек кен орындарын барлау және әзірлеу жөніндегі орталық комиссия туралы ережеге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сараптама жүргізуге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(базалық жобалау құжатының немесе әзірлеу талдауының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 қойнауын пайдаланушы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 қойнауын пайдалануға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(құзыретті орган және жер қойнауын пайдаланушы)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арасында жасалған _______________________ келісімшарт.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Базалық жобалау құжатын немесе әзірлеу талдауын әзірлеуші жобалау ұйымының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 ұсынатын кәсіпорын басшысының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 және қолы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