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6cc66" w14:textId="7d6c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әлеуметтік сақтандыру қорының қаржылық және өзге де есептіліктің тізбесін, нысандарын ұсыну мерзімдерін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17 наурыздағы № 101 бұйрығы. Қазақстан Республикасының Әділет министрлігінде 2020 жылғы 19 наурызда № 20144 болып тіркелді. Күші жойылды - Қазақстан Республикасы Еңбек және халықты әлеуметтік қорғау министрінің 2023 жылғы 18 мамырдағы № 158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Еңбек және халықты әлеуметтік қорғау министрінің 18.05.2023 </w:t>
      </w:r>
      <w:r>
        <w:rPr>
          <w:rFonts w:ascii="Times New Roman"/>
          <w:b w:val="false"/>
          <w:i w:val="false"/>
          <w:color w:val="000000"/>
          <w:sz w:val="28"/>
        </w:rPr>
        <w:t>№ 158</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01.01.2020 бастап күшіне енеді</w:t>
      </w:r>
    </w:p>
    <w:bookmarkStart w:name="z1" w:id="0"/>
    <w:p>
      <w:pPr>
        <w:spacing w:after="0"/>
        <w:ind w:left="0"/>
        <w:jc w:val="both"/>
      </w:pPr>
      <w:r>
        <w:rPr>
          <w:rFonts w:ascii="Times New Roman"/>
          <w:b w:val="false"/>
          <w:i w:val="false"/>
          <w:color w:val="000000"/>
          <w:sz w:val="28"/>
        </w:rPr>
        <w:t xml:space="preserve">
      "Міндетті әлеуметтік сақтандыру туралы" 2019 жылғы 26 желтоқсандағы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әлеуметтік сақтандыру қорының қаржылық және өзге де есептілік тізбесі, ұсыну мерзімдері;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әлеуметтік сақтандыру қоры" акционерлік қоғамының активтері мен пассивтері жөніндегі есеп"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әлеуметтік сақтандыру қоры" акционерлік қоғамы активтерінің түсімі және оларды пайдалану туралы есеп"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 нысаны;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әлеуметтік сақтандыру қоры" акционерлік қоғамының активтері қозғалысының болжамы" нысаны;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 нысаны;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әлеуметтік сақтандыру қоры" акционерлік қоғамынан төленетін әлеуметтік төлемдерді алушылардың саны және сомалары туралы мәліметтер" нысаны;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"Мемлекеттік әлеуметтік сақтандыру қоры" акционерлік қоғамынан төленетін әлеуметтік төлемдердің орташа мөлшері туралы мәліметтер" нысаны;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 нысаны;</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"Мемлекеттік әлеуметтік сақтандыру қоры" акционерлік қоғамына қайтарылған артық есептелген (төленген) әлеуметтік төлемдер сомасының түсуі туралы мәліметтер" нысаны;</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"Әлеуметтік төлемдерді тағайындау және төлеу туралы есеп" нысаны айқындалсын.</w:t>
      </w:r>
    </w:p>
    <w:bookmarkEnd w:id="12"/>
    <w:bookmarkStart w:name="z14" w:id="1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тізім бойынша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бұйрықтарының күші жойылды деп танылсын.</w:t>
      </w:r>
    </w:p>
    <w:bookmarkEnd w:id="13"/>
    <w:bookmarkStart w:name="z15" w:id="14"/>
    <w:p>
      <w:pPr>
        <w:spacing w:after="0"/>
        <w:ind w:left="0"/>
        <w:jc w:val="both"/>
      </w:pPr>
      <w:r>
        <w:rPr>
          <w:rFonts w:ascii="Times New Roman"/>
          <w:b w:val="false"/>
          <w:i w:val="false"/>
          <w:color w:val="000000"/>
          <w:sz w:val="28"/>
        </w:rPr>
        <w:t>
      3. Әлеуметтік сақтандыру, базалық әлеуметтік және зейнетақымен қамсыздандыру саясаты департаменті заңнамада белгіленген тәртіппен:</w:t>
      </w:r>
    </w:p>
    <w:bookmarkEnd w:id="14"/>
    <w:bookmarkStart w:name="z16" w:id="1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5"/>
    <w:bookmarkStart w:name="z17" w:id="1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6"/>
    <w:bookmarkStart w:name="z18" w:id="1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7"/>
    <w:bookmarkStart w:name="z19" w:id="18"/>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А.Ә. Сарбасовқа жүктелсін.</w:t>
      </w:r>
    </w:p>
    <w:bookmarkEnd w:id="18"/>
    <w:bookmarkStart w:name="z20" w:id="19"/>
    <w:p>
      <w:pPr>
        <w:spacing w:after="0"/>
        <w:ind w:left="0"/>
        <w:jc w:val="both"/>
      </w:pPr>
      <w:r>
        <w:rPr>
          <w:rFonts w:ascii="Times New Roman"/>
          <w:b w:val="false"/>
          <w:i w:val="false"/>
          <w:color w:val="000000"/>
          <w:sz w:val="28"/>
        </w:rPr>
        <w:t>
      5. Осы бұйрық 2020 жылғы 1 қаңтардан бастап күшіне енеді және ресми жариялануға тиіс.</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Еңбек және </w:t>
            </w:r>
          </w:p>
          <w:p>
            <w:pPr>
              <w:spacing w:after="20"/>
              <w:ind w:left="20"/>
              <w:jc w:val="both"/>
            </w:pPr>
          </w:p>
          <w:p>
            <w:pPr>
              <w:spacing w:after="20"/>
              <w:ind w:left="20"/>
              <w:jc w:val="both"/>
            </w:pPr>
            <w:r>
              <w:rPr>
                <w:rFonts w:ascii="Times New Roman"/>
                <w:b w:val="false"/>
                <w:i/>
                <w:color w:val="000000"/>
                <w:sz w:val="20"/>
              </w:rPr>
              <w:t xml:space="preserve">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Еңбек </w:t>
            </w:r>
            <w:r>
              <w:br/>
            </w:r>
            <w:r>
              <w:rPr>
                <w:rFonts w:ascii="Times New Roman"/>
                <w:b w:val="false"/>
                <w:i w:val="false"/>
                <w:color w:val="000000"/>
                <w:sz w:val="20"/>
              </w:rPr>
              <w:t xml:space="preserve">және халықты әлеуметтік қорғау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17 наурыздағы</w:t>
            </w:r>
            <w:r>
              <w:br/>
            </w:r>
            <w:r>
              <w:rPr>
                <w:rFonts w:ascii="Times New Roman"/>
                <w:b w:val="false"/>
                <w:i w:val="false"/>
                <w:color w:val="000000"/>
                <w:sz w:val="20"/>
              </w:rPr>
              <w:t>№ 101 бұйрығына</w:t>
            </w:r>
            <w:r>
              <w:br/>
            </w:r>
            <w:r>
              <w:rPr>
                <w:rFonts w:ascii="Times New Roman"/>
                <w:b w:val="false"/>
                <w:i w:val="false"/>
                <w:color w:val="000000"/>
                <w:sz w:val="20"/>
              </w:rPr>
              <w:t>1-қосымша</w:t>
            </w:r>
          </w:p>
        </w:tc>
      </w:tr>
    </w:tbl>
    <w:bookmarkStart w:name="z22" w:id="20"/>
    <w:p>
      <w:pPr>
        <w:spacing w:after="0"/>
        <w:ind w:left="0"/>
        <w:jc w:val="left"/>
      </w:pPr>
      <w:r>
        <w:rPr>
          <w:rFonts w:ascii="Times New Roman"/>
          <w:b/>
          <w:i w:val="false"/>
          <w:color w:val="000000"/>
        </w:rPr>
        <w:t xml:space="preserve"> Мемлекеттік әлеуметтік сақтандыру қорының қаржылық және өзге де есептілік тізбесі, ұсыну мерзімдері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ұсыну мерзімдері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активтері мен пассивтері жөніндегі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активтерінің түсімі және оларды пайдалану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күнтізбелік айдың 15-күні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күнтізбелік айдың 15-күні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активтер қозғалысының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30 сәуіріне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қоғамынан төленетін әлеуметтік төлемдерді алушылардың саны және сомалары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қоғамынан тағайындалған әлеуметтік төлемдердің орташа мөлшері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қоғамына қайтарылған артық есептелген (төленген) әлеуметтік төлемдер сомасының түсуі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 тағайындау және төлеу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күнтізбелік айдың 15-күні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Еңбек </w:t>
            </w:r>
            <w:r>
              <w:br/>
            </w:r>
            <w:r>
              <w:rPr>
                <w:rFonts w:ascii="Times New Roman"/>
                <w:b w:val="false"/>
                <w:i w:val="false"/>
                <w:color w:val="000000"/>
                <w:sz w:val="20"/>
              </w:rPr>
              <w:t xml:space="preserve">және халықты әлеуметтік қорғау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17 наурыздағы</w:t>
            </w:r>
            <w:r>
              <w:br/>
            </w:r>
            <w:r>
              <w:rPr>
                <w:rFonts w:ascii="Times New Roman"/>
                <w:b w:val="false"/>
                <w:i w:val="false"/>
                <w:color w:val="000000"/>
                <w:sz w:val="20"/>
              </w:rPr>
              <w:t>№ 101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24" w:id="21"/>
    <w:p>
      <w:pPr>
        <w:spacing w:after="0"/>
        <w:ind w:left="0"/>
        <w:jc w:val="left"/>
      </w:pPr>
      <w:r>
        <w:rPr>
          <w:rFonts w:ascii="Times New Roman"/>
          <w:b/>
          <w:i w:val="false"/>
          <w:color w:val="000000"/>
        </w:rPr>
        <w:t xml:space="preserve"> "Мемлекеттік әлеуметтік сақтандыру қоры" акционерлік қоғамының активтері мен пассивтері жөніндегі есеп</w:t>
      </w:r>
    </w:p>
    <w:bookmarkEnd w:id="21"/>
    <w:p>
      <w:pPr>
        <w:spacing w:after="0"/>
        <w:ind w:left="0"/>
        <w:jc w:val="both"/>
      </w:pPr>
      <w:r>
        <w:rPr>
          <w:rFonts w:ascii="Times New Roman"/>
          <w:b w:val="false"/>
          <w:i w:val="false"/>
          <w:color w:val="000000"/>
          <w:sz w:val="28"/>
        </w:rPr>
        <w:t>
      Есепті кезең: 20___ жылғы ________ айына</w:t>
      </w:r>
    </w:p>
    <w:p>
      <w:pPr>
        <w:spacing w:after="0"/>
        <w:ind w:left="0"/>
        <w:jc w:val="both"/>
      </w:pPr>
      <w:r>
        <w:rPr>
          <w:rFonts w:ascii="Times New Roman"/>
          <w:b w:val="false"/>
          <w:i w:val="false"/>
          <w:color w:val="000000"/>
          <w:sz w:val="28"/>
        </w:rPr>
        <w:t>
      Индексі: № 1-қ нысаны</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Кім ұсынады: "Мемлекеттік әлеуметтік сақтандыру қоры" акционерлік қоғамы</w:t>
      </w:r>
    </w:p>
    <w:p>
      <w:pPr>
        <w:spacing w:after="0"/>
        <w:ind w:left="0"/>
        <w:jc w:val="both"/>
      </w:pPr>
      <w:r>
        <w:rPr>
          <w:rFonts w:ascii="Times New Roman"/>
          <w:b w:val="false"/>
          <w:i w:val="false"/>
          <w:color w:val="000000"/>
          <w:sz w:val="28"/>
        </w:rPr>
        <w:t>
      Қайда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Ұсыну мерзімі: есепті айдан кейінгі күнтізбелік айдың 7 жұмыс күні ішінде</w:t>
      </w:r>
    </w:p>
    <w:p>
      <w:pPr>
        <w:spacing w:after="0"/>
        <w:ind w:left="0"/>
        <w:jc w:val="both"/>
      </w:pPr>
      <w:r>
        <w:rPr>
          <w:rFonts w:ascii="Times New Roman"/>
          <w:b w:val="false"/>
          <w:i w:val="false"/>
          <w:color w:val="000000"/>
          <w:sz w:val="28"/>
        </w:rPr>
        <w:t>
      № 1-қ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(01.01.20 _ ж. 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шоттарындағы 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кірістер немесе шығындар құрамында көрінетін, әділ құны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Әділетті құнмен бағаланатын, өзгертілуі басқа жиынтық табыс арқылы көрсетілетін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құнмен есептелетін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мәмілелері бойынша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 (1+2+3+4+5+6+7)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бойынша міндеттемелер,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табысынан айырылған жағдайлар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айырылған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активтерінен есептелген комиссиялық сыйақы бойынша кредиторлық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Провизиялардың барлығы,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табысынан айырылған жағдайлар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айырылған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қайта бағалау резервтері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Резервтің қажетті ең аз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Пассивтердің жиыны (9+10+11+12+13+14+15)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әлеуметтік сақтандыру қоры" </w:t>
      </w:r>
    </w:p>
    <w:p>
      <w:pPr>
        <w:spacing w:after="0"/>
        <w:ind w:left="0"/>
        <w:jc w:val="both"/>
      </w:pPr>
      <w:r>
        <w:rPr>
          <w:rFonts w:ascii="Times New Roman"/>
          <w:b w:val="false"/>
          <w:i w:val="false"/>
          <w:color w:val="000000"/>
          <w:sz w:val="28"/>
        </w:rPr>
        <w:t xml:space="preserve">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(қолы) </w:t>
      </w:r>
    </w:p>
    <w:p>
      <w:pPr>
        <w:spacing w:after="0"/>
        <w:ind w:left="0"/>
        <w:jc w:val="both"/>
      </w:pPr>
      <w:r>
        <w:rPr>
          <w:rFonts w:ascii="Times New Roman"/>
          <w:b w:val="false"/>
          <w:i w:val="false"/>
          <w:color w:val="000000"/>
          <w:sz w:val="28"/>
        </w:rPr>
        <w:t xml:space="preserve">
      Бас бухгалтер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қоғамының активтері мен пассивтері жөніндегі есеп" 1-қ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акционерлік</w:t>
            </w:r>
            <w:r>
              <w:br/>
            </w:r>
            <w:r>
              <w:rPr>
                <w:rFonts w:ascii="Times New Roman"/>
                <w:b w:val="false"/>
                <w:i w:val="false"/>
                <w:color w:val="000000"/>
                <w:sz w:val="20"/>
              </w:rPr>
              <w:t>қоғамының активтері мен</w:t>
            </w:r>
            <w:r>
              <w:br/>
            </w:r>
            <w:r>
              <w:rPr>
                <w:rFonts w:ascii="Times New Roman"/>
                <w:b w:val="false"/>
                <w:i w:val="false"/>
                <w:color w:val="000000"/>
                <w:sz w:val="20"/>
              </w:rPr>
              <w:t>пассивтері жөніндегі есеп"</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26" w:id="22"/>
    <w:p>
      <w:pPr>
        <w:spacing w:after="0"/>
        <w:ind w:left="0"/>
        <w:jc w:val="left"/>
      </w:pPr>
      <w:r>
        <w:rPr>
          <w:rFonts w:ascii="Times New Roman"/>
          <w:b/>
          <w:i w:val="false"/>
          <w:color w:val="000000"/>
        </w:rPr>
        <w:t xml:space="preserve"> "Мемлекеттік әлеуметтік сақтандыру қоры" акционерлік қоғамының активтері мен пассивтері жөніндегі есеп" № 1-қ нысанын толтыру бойынша түсіндірме</w:t>
      </w:r>
    </w:p>
    <w:bookmarkEnd w:id="22"/>
    <w:bookmarkStart w:name="z27" w:id="23"/>
    <w:p>
      <w:pPr>
        <w:spacing w:after="0"/>
        <w:ind w:left="0"/>
        <w:jc w:val="both"/>
      </w:pPr>
      <w:r>
        <w:rPr>
          <w:rFonts w:ascii="Times New Roman"/>
          <w:b w:val="false"/>
          <w:i w:val="false"/>
          <w:color w:val="000000"/>
          <w:sz w:val="28"/>
        </w:rPr>
        <w:t>
      1. "Мемлекеттік әлеуметтік сақтандыру қоры" акционерлік қоғамының активтері мен пассивтері жөніндегі есеп" № 1-қ нысанын (бұдан әрі – № 1-қ нысан) "Мемлекеттік әлеуметтік сақтандыру қоры" акционерлік қоғамы (бұдан әрі – Қор) Қазақстан Республикасы Еңбек және халықты әлеуметтік қорғау министрлігіне ай сайын, есепті айдан кейінгі күнтізбелік айдың 7-күнінен кешіктірмей ұсынады.</w:t>
      </w:r>
    </w:p>
    <w:bookmarkEnd w:id="23"/>
    <w:bookmarkStart w:name="z28" w:id="24"/>
    <w:p>
      <w:pPr>
        <w:spacing w:after="0"/>
        <w:ind w:left="0"/>
        <w:jc w:val="both"/>
      </w:pPr>
      <w:r>
        <w:rPr>
          <w:rFonts w:ascii="Times New Roman"/>
          <w:b w:val="false"/>
          <w:i w:val="false"/>
          <w:color w:val="000000"/>
          <w:sz w:val="28"/>
        </w:rPr>
        <w:t>
      2. № 1-қ нысанына бірінші басшы (ол болмаған кезеңде оны ауыстыратын адам), қаржылық есептілік деректердің дәйектілігін және оның уақтылы ұсынылуын қамтамасыз ететін бас бухгалтер мен құрылымдық бөлімшенің басшысы қол қояды және Қордың мөрімен куәландырылады.</w:t>
      </w:r>
    </w:p>
    <w:bookmarkEnd w:id="24"/>
    <w:bookmarkStart w:name="z29" w:id="25"/>
    <w:p>
      <w:pPr>
        <w:spacing w:after="0"/>
        <w:ind w:left="0"/>
        <w:jc w:val="both"/>
      </w:pPr>
      <w:r>
        <w:rPr>
          <w:rFonts w:ascii="Times New Roman"/>
          <w:b w:val="false"/>
          <w:i w:val="false"/>
          <w:color w:val="000000"/>
          <w:sz w:val="28"/>
        </w:rPr>
        <w:t>
      3. № 1-қ нысаны былайша толтырылады:</w:t>
      </w:r>
    </w:p>
    <w:bookmarkEnd w:id="25"/>
    <w:p>
      <w:pPr>
        <w:spacing w:after="0"/>
        <w:ind w:left="0"/>
        <w:jc w:val="both"/>
      </w:pPr>
      <w:r>
        <w:rPr>
          <w:rFonts w:ascii="Times New Roman"/>
          <w:b w:val="false"/>
          <w:i w:val="false"/>
          <w:color w:val="000000"/>
          <w:sz w:val="28"/>
        </w:rPr>
        <w:t>
      "№" 1-бағанда реті бойынша нөмірлер көрсетіледі. Келесі ақпарат реті бойынша нөмірі үзіліссіз көрсетіледі;</w:t>
      </w:r>
    </w:p>
    <w:p>
      <w:pPr>
        <w:spacing w:after="0"/>
        <w:ind w:left="0"/>
        <w:jc w:val="both"/>
      </w:pPr>
      <w:r>
        <w:rPr>
          <w:rFonts w:ascii="Times New Roman"/>
          <w:b w:val="false"/>
          <w:i w:val="false"/>
          <w:color w:val="000000"/>
          <w:sz w:val="28"/>
        </w:rPr>
        <w:t>
      "Активтердің жиыны" деген 8-жол бойынша 1,2,3,4,5,6,7-жолдарда көрсетілген активтердің барлық баптары бойынша қорытынды сомасы көрсетіледі;</w:t>
      </w:r>
    </w:p>
    <w:p>
      <w:pPr>
        <w:spacing w:after="0"/>
        <w:ind w:left="0"/>
        <w:jc w:val="both"/>
      </w:pPr>
      <w:r>
        <w:rPr>
          <w:rFonts w:ascii="Times New Roman"/>
          <w:b w:val="false"/>
          <w:i w:val="false"/>
          <w:color w:val="000000"/>
          <w:sz w:val="28"/>
        </w:rPr>
        <w:t>
      "Алушылардың әлеуметтік төлемдер бойынша талаптарының жиынтығы, оның ішінде" деген 9-жол бойынша "Азаматтарға арналған үкімет" мемлекеттік корпорациясының шотына берілген әлеуметтік төлемдерді жүзеге асыруға қажетті қаражат көрсетіледі;</w:t>
      </w:r>
    </w:p>
    <w:p>
      <w:pPr>
        <w:spacing w:after="0"/>
        <w:ind w:left="0"/>
        <w:jc w:val="both"/>
      </w:pPr>
      <w:r>
        <w:rPr>
          <w:rFonts w:ascii="Times New Roman"/>
          <w:b w:val="false"/>
          <w:i w:val="false"/>
          <w:color w:val="000000"/>
          <w:sz w:val="28"/>
        </w:rPr>
        <w:t>
      "Провизиялар" деген 12-жол бойынша алушыларға болашақ әлеуметтік төлемдердің келтірілген құны актуарлық есептер қолданылып көрсетіледі;</w:t>
      </w:r>
    </w:p>
    <w:p>
      <w:pPr>
        <w:spacing w:after="0"/>
        <w:ind w:left="0"/>
        <w:jc w:val="both"/>
      </w:pPr>
      <w:r>
        <w:rPr>
          <w:rFonts w:ascii="Times New Roman"/>
          <w:b w:val="false"/>
          <w:i w:val="false"/>
          <w:color w:val="000000"/>
          <w:sz w:val="28"/>
        </w:rPr>
        <w:t>
      "Резервтер" деген 13-жол бойынша Қордың активтері мен провизияларының айырмашылығы көрсетіледі;</w:t>
      </w:r>
    </w:p>
    <w:p>
      <w:pPr>
        <w:spacing w:after="0"/>
        <w:ind w:left="0"/>
        <w:jc w:val="both"/>
      </w:pPr>
      <w:r>
        <w:rPr>
          <w:rFonts w:ascii="Times New Roman"/>
          <w:b w:val="false"/>
          <w:i w:val="false"/>
          <w:color w:val="000000"/>
          <w:sz w:val="28"/>
        </w:rPr>
        <w:t>
      "Қаржы құралдарын қайта бағалау резервтері" деген 14-жол бойынша "Қазақстан қор биржасының" деректері негізінде алынған қаржы құралдарын таза бағамен алу және оның нарықтық құны арасындағы айырмашылық көрсетіледі;</w:t>
      </w:r>
    </w:p>
    <w:p>
      <w:pPr>
        <w:spacing w:after="0"/>
        <w:ind w:left="0"/>
        <w:jc w:val="both"/>
      </w:pPr>
      <w:r>
        <w:rPr>
          <w:rFonts w:ascii="Times New Roman"/>
          <w:b w:val="false"/>
          <w:i w:val="false"/>
          <w:color w:val="000000"/>
          <w:sz w:val="28"/>
        </w:rPr>
        <w:t>
      15-жол бойынша "Талап етілетін ең төменгі резерв мөлшері" провизия мөлшерінен он пайыздан кем емес мөлшерде;</w:t>
      </w:r>
    </w:p>
    <w:p>
      <w:pPr>
        <w:spacing w:after="0"/>
        <w:ind w:left="0"/>
        <w:jc w:val="both"/>
      </w:pPr>
      <w:r>
        <w:rPr>
          <w:rFonts w:ascii="Times New Roman"/>
          <w:b w:val="false"/>
          <w:i w:val="false"/>
          <w:color w:val="000000"/>
          <w:sz w:val="28"/>
        </w:rPr>
        <w:t>
      "Пассивтердің жиыны" деген 16-жол бойынша 9,10,11,12,13,14,15-жолдарда көрсетілген пассивтердің барлық баптары бойынша қорытынды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Еңбек </w:t>
            </w:r>
            <w:r>
              <w:br/>
            </w:r>
            <w:r>
              <w:rPr>
                <w:rFonts w:ascii="Times New Roman"/>
                <w:b w:val="false"/>
                <w:i w:val="false"/>
                <w:color w:val="000000"/>
                <w:sz w:val="20"/>
              </w:rPr>
              <w:t xml:space="preserve">және халықты әлеуметтік қорғау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17 наурыздағы</w:t>
            </w:r>
            <w:r>
              <w:br/>
            </w:r>
            <w:r>
              <w:rPr>
                <w:rFonts w:ascii="Times New Roman"/>
                <w:b w:val="false"/>
                <w:i w:val="false"/>
                <w:color w:val="000000"/>
                <w:sz w:val="20"/>
              </w:rPr>
              <w:t>№ 101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31" w:id="26"/>
    <w:p>
      <w:pPr>
        <w:spacing w:after="0"/>
        <w:ind w:left="0"/>
        <w:jc w:val="left"/>
      </w:pPr>
      <w:r>
        <w:rPr>
          <w:rFonts w:ascii="Times New Roman"/>
          <w:b/>
          <w:i w:val="false"/>
          <w:color w:val="000000"/>
        </w:rPr>
        <w:t xml:space="preserve"> "Мемлекеттік әлеуметтік сақтандыру қоры" акционерлік қоғамы активтерінің түсімі және оларды пайдалану туралы есеп</w:t>
      </w:r>
    </w:p>
    <w:bookmarkEnd w:id="26"/>
    <w:p>
      <w:pPr>
        <w:spacing w:after="0"/>
        <w:ind w:left="0"/>
        <w:jc w:val="both"/>
      </w:pPr>
      <w:r>
        <w:rPr>
          <w:rFonts w:ascii="Times New Roman"/>
          <w:b w:val="false"/>
          <w:i w:val="false"/>
          <w:color w:val="000000"/>
          <w:sz w:val="28"/>
        </w:rPr>
        <w:t>
      Есепті кезең: 20___ жылғы ___ тоқсан</w:t>
      </w:r>
    </w:p>
    <w:p>
      <w:pPr>
        <w:spacing w:after="0"/>
        <w:ind w:left="0"/>
        <w:jc w:val="both"/>
      </w:pPr>
      <w:r>
        <w:rPr>
          <w:rFonts w:ascii="Times New Roman"/>
          <w:b w:val="false"/>
          <w:i w:val="false"/>
          <w:color w:val="000000"/>
          <w:sz w:val="28"/>
        </w:rPr>
        <w:t>
      Индекс: № 2-қ нысаны</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Кім ұсынады: "Мемлекеттік әлеуметтік сақтандыру қоры" акционерлік қоғамы</w:t>
      </w:r>
    </w:p>
    <w:p>
      <w:pPr>
        <w:spacing w:after="0"/>
        <w:ind w:left="0"/>
        <w:jc w:val="both"/>
      </w:pPr>
      <w:r>
        <w:rPr>
          <w:rFonts w:ascii="Times New Roman"/>
          <w:b w:val="false"/>
          <w:i w:val="false"/>
          <w:color w:val="000000"/>
          <w:sz w:val="28"/>
        </w:rPr>
        <w:t>
      Қайда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Ұсыну мерзімі: есепті тоқсаннан кейінгі күнтізбелік айдың 15-күні</w:t>
      </w:r>
    </w:p>
    <w:p>
      <w:pPr>
        <w:spacing w:after="0"/>
        <w:ind w:left="0"/>
        <w:jc w:val="both"/>
      </w:pPr>
      <w:r>
        <w:rPr>
          <w:rFonts w:ascii="Times New Roman"/>
          <w:b w:val="false"/>
          <w:i w:val="false"/>
          <w:color w:val="000000"/>
          <w:sz w:val="28"/>
        </w:rPr>
        <w:t>
      № 2-қ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басындағы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түсімі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төлеуді кешіктіргені үшін алынған өсімпұл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табыс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есептелген (төленген) әлеуметтік төлемдер сомасын қайтару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табысынан айырылған жағдайларда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айырылған жағдай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артық (қате) төленген және (немесе) әлеуметтік аударымдарды уақтылы және (немесе) толық төлемегені үшін өсімпұлдар, сонымен қатар өзге де қате есептелген қаражат сомаларын қайтару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қызметін қамтамасыз етуге аударылған комиссиялық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соңындағы активтер (1-жол + 2-жол – 3-жол)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әлеуметтік сақтандыру қоры" </w:t>
      </w:r>
    </w:p>
    <w:p>
      <w:pPr>
        <w:spacing w:after="0"/>
        <w:ind w:left="0"/>
        <w:jc w:val="both"/>
      </w:pPr>
      <w:r>
        <w:rPr>
          <w:rFonts w:ascii="Times New Roman"/>
          <w:b w:val="false"/>
          <w:i w:val="false"/>
          <w:color w:val="000000"/>
          <w:sz w:val="28"/>
        </w:rPr>
        <w:t xml:space="preserve">
      акционерлік қоғамының Бас директор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Бас бухгалтер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 активтерінің түсімі және оларды пайдалану туралы есеп" № 2-қ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акционерлік</w:t>
            </w:r>
            <w:r>
              <w:br/>
            </w:r>
            <w:r>
              <w:rPr>
                <w:rFonts w:ascii="Times New Roman"/>
                <w:b w:val="false"/>
                <w:i w:val="false"/>
                <w:color w:val="000000"/>
                <w:sz w:val="20"/>
              </w:rPr>
              <w:t>қоғамы активтерінің түсімі және</w:t>
            </w:r>
            <w:r>
              <w:br/>
            </w:r>
            <w:r>
              <w:rPr>
                <w:rFonts w:ascii="Times New Roman"/>
                <w:b w:val="false"/>
                <w:i w:val="false"/>
                <w:color w:val="000000"/>
                <w:sz w:val="20"/>
              </w:rPr>
              <w:t>оларды пайдалану туралы есеп"</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33" w:id="27"/>
    <w:p>
      <w:pPr>
        <w:spacing w:after="0"/>
        <w:ind w:left="0"/>
        <w:jc w:val="left"/>
      </w:pPr>
      <w:r>
        <w:rPr>
          <w:rFonts w:ascii="Times New Roman"/>
          <w:b/>
          <w:i w:val="false"/>
          <w:color w:val="000000"/>
        </w:rPr>
        <w:t xml:space="preserve"> "Мемлекеттік әлеуметтік сақтандыру қоры" акционерлік қоғамы активтерінің түсімі және оларды пайдалану туралы есеп" № 2-қ нысанын толтыру бойынша түсіндірме</w:t>
      </w:r>
    </w:p>
    <w:bookmarkEnd w:id="27"/>
    <w:bookmarkStart w:name="z34" w:id="28"/>
    <w:p>
      <w:pPr>
        <w:spacing w:after="0"/>
        <w:ind w:left="0"/>
        <w:jc w:val="both"/>
      </w:pPr>
      <w:r>
        <w:rPr>
          <w:rFonts w:ascii="Times New Roman"/>
          <w:b w:val="false"/>
          <w:i w:val="false"/>
          <w:color w:val="000000"/>
          <w:sz w:val="28"/>
        </w:rPr>
        <w:t xml:space="preserve">
      1. "Мемлекеттік әлеуметтік сақтандыру қоры" акционерлік қоғамы активтерінің түсімі және оларды пайдалану туралы есеп" № 2-қ нысанын (бұдан әрі – № 2-қ нысаны) "Мемлекеттік әлеуметтік сақтандыру қоры" акционерлік қоғамы (бұдан әрі – Қор) Қазақстан Республикасы Еңбек және халықты әлеуметтік қорғау министрлігіне тоқсан сайын, есепті тоқсаннан кейінгі күнтізбелік айдың 15-күнінен кешіктірмей ұсынады. </w:t>
      </w:r>
    </w:p>
    <w:bookmarkEnd w:id="28"/>
    <w:bookmarkStart w:name="z35" w:id="29"/>
    <w:p>
      <w:pPr>
        <w:spacing w:after="0"/>
        <w:ind w:left="0"/>
        <w:jc w:val="both"/>
      </w:pPr>
      <w:r>
        <w:rPr>
          <w:rFonts w:ascii="Times New Roman"/>
          <w:b w:val="false"/>
          <w:i w:val="false"/>
          <w:color w:val="000000"/>
          <w:sz w:val="28"/>
        </w:rPr>
        <w:t>
      2. № 2-қ нысанына бірінші басшы (ол болмаған кезеңде оны ауыстыратын адам), қаржылық есептілік деректердің дәйектілігін және оның уақтылы ұсынылуын қамтамасыз ететін бас бухгалтер мен құрылымдық бөлімшенің басшысы қол қояды және Қордың мөрімен куәландырылады.</w:t>
      </w:r>
    </w:p>
    <w:bookmarkEnd w:id="29"/>
    <w:bookmarkStart w:name="z36" w:id="30"/>
    <w:p>
      <w:pPr>
        <w:spacing w:after="0"/>
        <w:ind w:left="0"/>
        <w:jc w:val="both"/>
      </w:pPr>
      <w:r>
        <w:rPr>
          <w:rFonts w:ascii="Times New Roman"/>
          <w:b w:val="false"/>
          <w:i w:val="false"/>
          <w:color w:val="000000"/>
          <w:sz w:val="28"/>
        </w:rPr>
        <w:t>
      3. Нысан былайша толтырылады:</w:t>
      </w:r>
    </w:p>
    <w:bookmarkEnd w:id="30"/>
    <w:p>
      <w:pPr>
        <w:spacing w:after="0"/>
        <w:ind w:left="0"/>
        <w:jc w:val="both"/>
      </w:pPr>
      <w:r>
        <w:rPr>
          <w:rFonts w:ascii="Times New Roman"/>
          <w:b w:val="false"/>
          <w:i w:val="false"/>
          <w:color w:val="000000"/>
          <w:sz w:val="28"/>
        </w:rPr>
        <w:t>
      "№" 1-бағанда реті бойынша нөмірлер көрсетіледі. Келесі ақпарат реті бойынша нөмірі үзіліссіз көрсетіледі;</w:t>
      </w:r>
    </w:p>
    <w:p>
      <w:pPr>
        <w:spacing w:after="0"/>
        <w:ind w:left="0"/>
        <w:jc w:val="both"/>
      </w:pPr>
      <w:r>
        <w:rPr>
          <w:rFonts w:ascii="Times New Roman"/>
          <w:b w:val="false"/>
          <w:i w:val="false"/>
          <w:color w:val="000000"/>
          <w:sz w:val="28"/>
        </w:rPr>
        <w:t>
      "Активтердің түсімі" деген 2-жолда активтердің қорытынды сомасы (2.1, 2.2, 2.3, 2.4-жолдар) көрсетіледі;</w:t>
      </w:r>
    </w:p>
    <w:p>
      <w:pPr>
        <w:spacing w:after="0"/>
        <w:ind w:left="0"/>
        <w:jc w:val="both"/>
      </w:pPr>
      <w:r>
        <w:rPr>
          <w:rFonts w:ascii="Times New Roman"/>
          <w:b w:val="false"/>
          <w:i w:val="false"/>
          <w:color w:val="000000"/>
          <w:sz w:val="28"/>
        </w:rPr>
        <w:t>
      "Әлеуметтік төлемдер, барлығы:" деген 3.1-жолда "Азаматтарға арналған үкімет" мемлекеттік корпорациясының шотына берілген әлеуметтік төлемдерді жүзеге асыруға қажетті қаражат көрсетіледі;</w:t>
      </w:r>
    </w:p>
    <w:p>
      <w:pPr>
        <w:spacing w:after="0"/>
        <w:ind w:left="0"/>
        <w:jc w:val="both"/>
      </w:pPr>
      <w:r>
        <w:rPr>
          <w:rFonts w:ascii="Times New Roman"/>
          <w:b w:val="false"/>
          <w:i w:val="false"/>
          <w:color w:val="000000"/>
          <w:sz w:val="28"/>
        </w:rPr>
        <w:t>
      3.2.-жолда "Азаматтарға арналған үкімет" мемлекеттік корпорациясының шотына берілген артық (қате) аударылған әлеуметтік аударымдар және (немесе) әлеуметтік аударымдарды уақытында және (немесе) толық аудармағаны үшін өсімпұлдар, сонымен қатар басқа да қате аударылған қаражат сомасы көрсетіледі;</w:t>
      </w:r>
    </w:p>
    <w:p>
      <w:pPr>
        <w:spacing w:after="0"/>
        <w:ind w:left="0"/>
        <w:jc w:val="both"/>
      </w:pPr>
      <w:r>
        <w:rPr>
          <w:rFonts w:ascii="Times New Roman"/>
          <w:b w:val="false"/>
          <w:i w:val="false"/>
          <w:color w:val="000000"/>
          <w:sz w:val="28"/>
        </w:rPr>
        <w:t>
      3.3.-жолда "Мемлекеттік әлеуметтік сақтандыру қоры" акционерлік қоғамының қызметін қамтамасыз етуге комиссиялық сыйақы көрсетіледі;</w:t>
      </w:r>
    </w:p>
    <w:p>
      <w:pPr>
        <w:spacing w:after="0"/>
        <w:ind w:left="0"/>
        <w:jc w:val="both"/>
      </w:pPr>
      <w:r>
        <w:rPr>
          <w:rFonts w:ascii="Times New Roman"/>
          <w:b w:val="false"/>
          <w:i w:val="false"/>
          <w:color w:val="000000"/>
          <w:sz w:val="28"/>
        </w:rPr>
        <w:t>
      3.4.-жолда қаржы құралдарын сатып алу сомасы көрсетіледі.</w:t>
      </w:r>
    </w:p>
    <w:p>
      <w:pPr>
        <w:spacing w:after="0"/>
        <w:ind w:left="0"/>
        <w:jc w:val="both"/>
      </w:pPr>
      <w:r>
        <w:rPr>
          <w:rFonts w:ascii="Times New Roman"/>
          <w:b w:val="false"/>
          <w:i w:val="false"/>
          <w:color w:val="000000"/>
          <w:sz w:val="28"/>
        </w:rPr>
        <w:t>
      "Тоқсан соңындағы активтер (1жол+2жол-3жол)" деген 4-жолда "Азаматтарға арналған үкімет" мемлекеттік корпорациясының шотына әлеуметтік төлемдерді жүзеге асыруға берілген қаражатты шегергенде тоқсан соңындағы активтердің қорытынды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Еңбек </w:t>
            </w:r>
            <w:r>
              <w:br/>
            </w:r>
            <w:r>
              <w:rPr>
                <w:rFonts w:ascii="Times New Roman"/>
                <w:b w:val="false"/>
                <w:i w:val="false"/>
                <w:color w:val="000000"/>
                <w:sz w:val="20"/>
              </w:rPr>
              <w:t xml:space="preserve">және халықты әлеуметтік қорғау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17 наурыздағы</w:t>
            </w:r>
            <w:r>
              <w:br/>
            </w:r>
            <w:r>
              <w:rPr>
                <w:rFonts w:ascii="Times New Roman"/>
                <w:b w:val="false"/>
                <w:i w:val="false"/>
                <w:color w:val="000000"/>
                <w:sz w:val="20"/>
              </w:rPr>
              <w:t>№ 101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38" w:id="31"/>
    <w:p>
      <w:pPr>
        <w:spacing w:after="0"/>
        <w:ind w:left="0"/>
        <w:jc w:val="left"/>
      </w:pPr>
      <w:r>
        <w:rPr>
          <w:rFonts w:ascii="Times New Roman"/>
          <w:b/>
          <w:i w:val="false"/>
          <w:color w:val="000000"/>
        </w:rPr>
        <w:t xml:space="preserve">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w:t>
      </w:r>
    </w:p>
    <w:bookmarkEnd w:id="31"/>
    <w:p>
      <w:pPr>
        <w:spacing w:after="0"/>
        <w:ind w:left="0"/>
        <w:jc w:val="both"/>
      </w:pPr>
      <w:r>
        <w:rPr>
          <w:rFonts w:ascii="Times New Roman"/>
          <w:b w:val="false"/>
          <w:i w:val="false"/>
          <w:color w:val="000000"/>
          <w:sz w:val="28"/>
        </w:rPr>
        <w:t>
      Есепті кезең: 20___ жылғы ___ тоқсан</w:t>
      </w:r>
    </w:p>
    <w:p>
      <w:pPr>
        <w:spacing w:after="0"/>
        <w:ind w:left="0"/>
        <w:jc w:val="both"/>
      </w:pPr>
      <w:r>
        <w:rPr>
          <w:rFonts w:ascii="Times New Roman"/>
          <w:b w:val="false"/>
          <w:i w:val="false"/>
          <w:color w:val="000000"/>
          <w:sz w:val="28"/>
        </w:rPr>
        <w:t>
      Индексі: № 3-ққ нысаны</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Кім ұсынады: "Мемлекеттік әлеуметтік сақтандыру қоры" акционерлік қоғамы</w:t>
      </w:r>
    </w:p>
    <w:p>
      <w:pPr>
        <w:spacing w:after="0"/>
        <w:ind w:left="0"/>
        <w:jc w:val="both"/>
      </w:pPr>
      <w:r>
        <w:rPr>
          <w:rFonts w:ascii="Times New Roman"/>
          <w:b w:val="false"/>
          <w:i w:val="false"/>
          <w:color w:val="000000"/>
          <w:sz w:val="28"/>
        </w:rPr>
        <w:t>
      Қайда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Ұсыну мерзімі: есепті тоқсаннан кейінгі күнтізбелік айдың 15-күні</w:t>
      </w:r>
    </w:p>
    <w:p>
      <w:pPr>
        <w:spacing w:after="0"/>
        <w:ind w:left="0"/>
        <w:jc w:val="both"/>
      </w:pPr>
      <w:r>
        <w:rPr>
          <w:rFonts w:ascii="Times New Roman"/>
          <w:b w:val="false"/>
          <w:i w:val="false"/>
          <w:color w:val="000000"/>
          <w:sz w:val="28"/>
        </w:rPr>
        <w:t>
      № 3-ққ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НИН/ISIN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рейтинг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листинг/ рейтинг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Репо/купонның мөлшерлемесі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Жабылу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сатып алу -ашылу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теңгемен нарықтық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провизиялар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лимиттер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әлеуметтік сақтандыру қоры" </w:t>
      </w:r>
    </w:p>
    <w:p>
      <w:pPr>
        <w:spacing w:after="0"/>
        <w:ind w:left="0"/>
        <w:jc w:val="both"/>
      </w:pPr>
      <w:r>
        <w:rPr>
          <w:rFonts w:ascii="Times New Roman"/>
          <w:b w:val="false"/>
          <w:i w:val="false"/>
          <w:color w:val="000000"/>
          <w:sz w:val="28"/>
        </w:rPr>
        <w:t xml:space="preserve">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Бас бухгалтер (Құрылымдық бөлімшенің басшысы)</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 №3-ққ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құралдарының түрлері</w:t>
            </w:r>
            <w:r>
              <w:br/>
            </w:r>
            <w:r>
              <w:rPr>
                <w:rFonts w:ascii="Times New Roman"/>
                <w:b w:val="false"/>
                <w:i w:val="false"/>
                <w:color w:val="000000"/>
                <w:sz w:val="20"/>
              </w:rPr>
              <w:t>бойынша "Мемлекеттік</w:t>
            </w:r>
            <w:r>
              <w:br/>
            </w:r>
            <w:r>
              <w:rPr>
                <w:rFonts w:ascii="Times New Roman"/>
                <w:b w:val="false"/>
                <w:i w:val="false"/>
                <w:color w:val="000000"/>
                <w:sz w:val="20"/>
              </w:rPr>
              <w:t>әлеуметтік сақтандыру қоры"</w:t>
            </w:r>
            <w:r>
              <w:br/>
            </w:r>
            <w:r>
              <w:rPr>
                <w:rFonts w:ascii="Times New Roman"/>
                <w:b w:val="false"/>
                <w:i w:val="false"/>
                <w:color w:val="000000"/>
                <w:sz w:val="20"/>
              </w:rPr>
              <w:t xml:space="preserve">акционерлік қоғамы </w:t>
            </w:r>
            <w:r>
              <w:br/>
            </w:r>
            <w:r>
              <w:rPr>
                <w:rFonts w:ascii="Times New Roman"/>
                <w:b w:val="false"/>
                <w:i w:val="false"/>
                <w:color w:val="000000"/>
                <w:sz w:val="20"/>
              </w:rPr>
              <w:t xml:space="preserve">активтерінің инвестициялық </w:t>
            </w:r>
            <w:r>
              <w:br/>
            </w:r>
            <w:r>
              <w:rPr>
                <w:rFonts w:ascii="Times New Roman"/>
                <w:b w:val="false"/>
                <w:i w:val="false"/>
                <w:color w:val="000000"/>
                <w:sz w:val="20"/>
              </w:rPr>
              <w:t xml:space="preserve">портфелінің құрылымы туралы </w:t>
            </w:r>
            <w:r>
              <w:br/>
            </w:r>
            <w:r>
              <w:rPr>
                <w:rFonts w:ascii="Times New Roman"/>
                <w:b w:val="false"/>
                <w:i w:val="false"/>
                <w:color w:val="000000"/>
                <w:sz w:val="20"/>
              </w:rPr>
              <w:t xml:space="preserve">есеп" әкімшілік деректерін </w:t>
            </w:r>
            <w:r>
              <w:br/>
            </w:r>
            <w:r>
              <w:rPr>
                <w:rFonts w:ascii="Times New Roman"/>
                <w:b w:val="false"/>
                <w:i w:val="false"/>
                <w:color w:val="000000"/>
                <w:sz w:val="20"/>
              </w:rPr>
              <w:t xml:space="preserve">жинауға арналған нысанға </w:t>
            </w:r>
            <w:r>
              <w:br/>
            </w:r>
            <w:r>
              <w:rPr>
                <w:rFonts w:ascii="Times New Roman"/>
                <w:b w:val="false"/>
                <w:i w:val="false"/>
                <w:color w:val="000000"/>
                <w:sz w:val="20"/>
              </w:rPr>
              <w:t>қосымша</w:t>
            </w:r>
          </w:p>
        </w:tc>
      </w:tr>
    </w:tbl>
    <w:bookmarkStart w:name="z40" w:id="32"/>
    <w:p>
      <w:pPr>
        <w:spacing w:after="0"/>
        <w:ind w:left="0"/>
        <w:jc w:val="left"/>
      </w:pPr>
      <w:r>
        <w:rPr>
          <w:rFonts w:ascii="Times New Roman"/>
          <w:b/>
          <w:i w:val="false"/>
          <w:color w:val="000000"/>
        </w:rPr>
        <w:t xml:space="preserve">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 № 3-ққ нысанын толтыру бойынша түсіндірме</w:t>
      </w:r>
    </w:p>
    <w:bookmarkEnd w:id="32"/>
    <w:bookmarkStart w:name="z41" w:id="33"/>
    <w:p>
      <w:pPr>
        <w:spacing w:after="0"/>
        <w:ind w:left="0"/>
        <w:jc w:val="both"/>
      </w:pPr>
      <w:r>
        <w:rPr>
          <w:rFonts w:ascii="Times New Roman"/>
          <w:b w:val="false"/>
          <w:i w:val="false"/>
          <w:color w:val="000000"/>
          <w:sz w:val="28"/>
        </w:rPr>
        <w:t>
      1.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 № 3-ққ нысанын (бұдан әрі – №3-ққ нысаны) "Мемлекеттік әлеуметтік сақтандыру қоры" акционерлік қоғамы (бұдан әрі – Қор) Қазақстан Республикасы Еңбек және халықты әлеуметтік қорғау министрлігіне тоқсан сайын, есепті тоқсаннан кейінгі күнтізбелік айдың 15-күнінен кешіктірмей ұсынады.</w:t>
      </w:r>
    </w:p>
    <w:bookmarkEnd w:id="33"/>
    <w:bookmarkStart w:name="z42" w:id="34"/>
    <w:p>
      <w:pPr>
        <w:spacing w:after="0"/>
        <w:ind w:left="0"/>
        <w:jc w:val="both"/>
      </w:pPr>
      <w:r>
        <w:rPr>
          <w:rFonts w:ascii="Times New Roman"/>
          <w:b w:val="false"/>
          <w:i w:val="false"/>
          <w:color w:val="000000"/>
          <w:sz w:val="28"/>
        </w:rPr>
        <w:t>
      2. № 3-ққ нысанына бірінші басшы (ол болмаған кезеңде оны ауыстыратын адам), қаржылық есептілік деректердің дәйектілігін және оның уақтылы ұсынылуын қамтамасыз ететін бас бухгалтер мен құрылымдық бөлімшенің басшысы қол қояды және Қордың мөрімен куәландырылады.</w:t>
      </w:r>
    </w:p>
    <w:bookmarkEnd w:id="34"/>
    <w:bookmarkStart w:name="z43" w:id="35"/>
    <w:p>
      <w:pPr>
        <w:spacing w:after="0"/>
        <w:ind w:left="0"/>
        <w:jc w:val="both"/>
      </w:pPr>
      <w:r>
        <w:rPr>
          <w:rFonts w:ascii="Times New Roman"/>
          <w:b w:val="false"/>
          <w:i w:val="false"/>
          <w:color w:val="000000"/>
          <w:sz w:val="28"/>
        </w:rPr>
        <w:t>
      3. № 3-ққ нысаны былайша толтырылады:</w:t>
      </w:r>
    </w:p>
    <w:bookmarkEnd w:id="35"/>
    <w:p>
      <w:pPr>
        <w:spacing w:after="0"/>
        <w:ind w:left="0"/>
        <w:jc w:val="both"/>
      </w:pPr>
      <w:r>
        <w:rPr>
          <w:rFonts w:ascii="Times New Roman"/>
          <w:b w:val="false"/>
          <w:i w:val="false"/>
          <w:color w:val="000000"/>
          <w:sz w:val="28"/>
        </w:rPr>
        <w:t>
      "№" 1-бағанда реті бойынша нөмірлер көрсетіледі. Келесі ақпарат реті бойынша нөмірі үзіліссіз көрсетіледі;</w:t>
      </w:r>
    </w:p>
    <w:p>
      <w:pPr>
        <w:spacing w:after="0"/>
        <w:ind w:left="0"/>
        <w:jc w:val="both"/>
      </w:pPr>
      <w:r>
        <w:rPr>
          <w:rFonts w:ascii="Times New Roman"/>
          <w:b w:val="false"/>
          <w:i w:val="false"/>
          <w:color w:val="000000"/>
          <w:sz w:val="28"/>
        </w:rPr>
        <w:t>
      "Портфельдің құрылымы" деген 2-8-бағандарда Қор активтері есебінен алынған қаржы құралдарының сипаттары көрсетіледі;</w:t>
      </w:r>
    </w:p>
    <w:p>
      <w:pPr>
        <w:spacing w:after="0"/>
        <w:ind w:left="0"/>
        <w:jc w:val="both"/>
      </w:pPr>
      <w:r>
        <w:rPr>
          <w:rFonts w:ascii="Times New Roman"/>
          <w:b w:val="false"/>
          <w:i w:val="false"/>
          <w:color w:val="000000"/>
          <w:sz w:val="28"/>
        </w:rPr>
        <w:t>
      "Портфельдің құрылымы" деген 9-15-бағандарда қаржы құралдарын алу бойынша мәмілелерінің параметрлері көрсетіледі;</w:t>
      </w:r>
    </w:p>
    <w:p>
      <w:pPr>
        <w:spacing w:after="0"/>
        <w:ind w:left="0"/>
        <w:jc w:val="both"/>
      </w:pPr>
      <w:r>
        <w:rPr>
          <w:rFonts w:ascii="Times New Roman"/>
          <w:b w:val="false"/>
          <w:i w:val="false"/>
          <w:color w:val="000000"/>
          <w:sz w:val="28"/>
        </w:rPr>
        <w:t>
      "Портфельдің құрылымы" деген 16-19-бағандарда есепті күнге қаржы құралдарының ағымдағы жағдайы көрсетіледі.</w:t>
      </w:r>
    </w:p>
    <w:p>
      <w:pPr>
        <w:spacing w:after="0"/>
        <w:ind w:left="0"/>
        <w:jc w:val="both"/>
      </w:pPr>
      <w:r>
        <w:rPr>
          <w:rFonts w:ascii="Times New Roman"/>
          <w:b w:val="false"/>
          <w:i w:val="false"/>
          <w:color w:val="000000"/>
          <w:sz w:val="28"/>
        </w:rPr>
        <w:t>
      Жолдарда Қордың инвестициялық портфеліндегі қаржы құралдарының атаулары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Еңбек </w:t>
            </w:r>
            <w:r>
              <w:br/>
            </w:r>
            <w:r>
              <w:rPr>
                <w:rFonts w:ascii="Times New Roman"/>
                <w:b w:val="false"/>
                <w:i w:val="false"/>
                <w:color w:val="000000"/>
                <w:sz w:val="20"/>
              </w:rPr>
              <w:t xml:space="preserve">және халықты әлеуметтік қорғау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17 наурыздағы</w:t>
            </w:r>
            <w:r>
              <w:br/>
            </w:r>
            <w:r>
              <w:rPr>
                <w:rFonts w:ascii="Times New Roman"/>
                <w:b w:val="false"/>
                <w:i w:val="false"/>
                <w:color w:val="000000"/>
                <w:sz w:val="20"/>
              </w:rPr>
              <w:t>№ 101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5" w:id="36"/>
    <w:p>
      <w:pPr>
        <w:spacing w:after="0"/>
        <w:ind w:left="0"/>
        <w:jc w:val="left"/>
      </w:pPr>
      <w:r>
        <w:rPr>
          <w:rFonts w:ascii="Times New Roman"/>
          <w:b/>
          <w:i w:val="false"/>
          <w:color w:val="000000"/>
        </w:rPr>
        <w:t xml:space="preserve"> "Мемлекеттік әлеуметтік сақтандыру қоры" акционерлік қоғамының активтер қозғалысының болжамы</w:t>
      </w:r>
    </w:p>
    <w:bookmarkEnd w:id="36"/>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 4-а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Кім ұсынады: "Мемлекеттік әлеуметтік сақтандыру қоры" акционерлік қоғамы</w:t>
      </w:r>
    </w:p>
    <w:p>
      <w:pPr>
        <w:spacing w:after="0"/>
        <w:ind w:left="0"/>
        <w:jc w:val="both"/>
      </w:pPr>
      <w:r>
        <w:rPr>
          <w:rFonts w:ascii="Times New Roman"/>
          <w:b w:val="false"/>
          <w:i w:val="false"/>
          <w:color w:val="000000"/>
          <w:sz w:val="28"/>
        </w:rPr>
        <w:t>
      Қайда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Ұсыну мерзімі: жыл сайын есепті жылдан кейінгі жылдың 30 сәуіріне дейін</w:t>
      </w:r>
    </w:p>
    <w:p>
      <w:pPr>
        <w:spacing w:after="0"/>
        <w:ind w:left="0"/>
        <w:jc w:val="both"/>
      </w:pPr>
      <w:r>
        <w:rPr>
          <w:rFonts w:ascii="Times New Roman"/>
          <w:b w:val="false"/>
          <w:i w:val="false"/>
          <w:color w:val="000000"/>
          <w:sz w:val="28"/>
        </w:rPr>
        <w:t>
      № 4-а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басындағы ақшалай қаражат қалдығы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активтерінің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табыс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уақытында төленбеуі және (немесе) толық емес төленуі үшін өсімпұл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есептелген (төленген) әлеуметтік төлемдер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табысынан айырылған жағдайларда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айырылған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әкімшілік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әлеуметтік сақтандыру қоры" </w:t>
      </w:r>
    </w:p>
    <w:p>
      <w:pPr>
        <w:spacing w:after="0"/>
        <w:ind w:left="0"/>
        <w:jc w:val="both"/>
      </w:pPr>
      <w:r>
        <w:rPr>
          <w:rFonts w:ascii="Times New Roman"/>
          <w:b w:val="false"/>
          <w:i w:val="false"/>
          <w:color w:val="000000"/>
          <w:sz w:val="28"/>
        </w:rPr>
        <w:t xml:space="preserve">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қоғамының активтер қозғалысының болжамы" № 4-а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сақтандыру қоры" акционерлік </w:t>
            </w:r>
            <w:r>
              <w:br/>
            </w:r>
            <w:r>
              <w:rPr>
                <w:rFonts w:ascii="Times New Roman"/>
                <w:b w:val="false"/>
                <w:i w:val="false"/>
                <w:color w:val="000000"/>
                <w:sz w:val="20"/>
              </w:rPr>
              <w:t xml:space="preserve">қоғамының активтер </w:t>
            </w:r>
            <w:r>
              <w:br/>
            </w:r>
            <w:r>
              <w:rPr>
                <w:rFonts w:ascii="Times New Roman"/>
                <w:b w:val="false"/>
                <w:i w:val="false"/>
                <w:color w:val="000000"/>
                <w:sz w:val="20"/>
              </w:rPr>
              <w:t>қозғалысының болжамы"</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47" w:id="37"/>
    <w:p>
      <w:pPr>
        <w:spacing w:after="0"/>
        <w:ind w:left="0"/>
        <w:jc w:val="left"/>
      </w:pPr>
      <w:r>
        <w:rPr>
          <w:rFonts w:ascii="Times New Roman"/>
          <w:b/>
          <w:i w:val="false"/>
          <w:color w:val="000000"/>
        </w:rPr>
        <w:t xml:space="preserve"> "Мемлекеттік әлеуметтік сақтандыру қоры" акционерлік қоғамының активтер қозғалысының болжамы" № 4-а нысанын толтыру бойынша түсіндірме</w:t>
      </w:r>
    </w:p>
    <w:bookmarkEnd w:id="37"/>
    <w:bookmarkStart w:name="z48" w:id="38"/>
    <w:p>
      <w:pPr>
        <w:spacing w:after="0"/>
        <w:ind w:left="0"/>
        <w:jc w:val="both"/>
      </w:pPr>
      <w:r>
        <w:rPr>
          <w:rFonts w:ascii="Times New Roman"/>
          <w:b w:val="false"/>
          <w:i w:val="false"/>
          <w:color w:val="000000"/>
          <w:sz w:val="28"/>
        </w:rPr>
        <w:t>
      1. "Мемлекеттік әлеуметтік сақтандыру қоры" акционерлік қоғамының активтер қозғалысының болжамы" № 4-а нысанын (бұдан әрі – № 4-а нысаны) және актуарлық есепті "Мемлекеттік әлеуметтік сақтандыру қоры" акционерлік қоғамы (бұдан әрі – Қор) Қазақстан Республикасы Еңбек және халықты әлеуметтік қорғау министрлігіне жыл сайын есепті жылдан кейінгі жылдың 30 сәуіріне дейін ұсынады.</w:t>
      </w:r>
    </w:p>
    <w:bookmarkEnd w:id="38"/>
    <w:bookmarkStart w:name="z49" w:id="39"/>
    <w:p>
      <w:pPr>
        <w:spacing w:after="0"/>
        <w:ind w:left="0"/>
        <w:jc w:val="both"/>
      </w:pPr>
      <w:r>
        <w:rPr>
          <w:rFonts w:ascii="Times New Roman"/>
          <w:b w:val="false"/>
          <w:i w:val="false"/>
          <w:color w:val="000000"/>
          <w:sz w:val="28"/>
        </w:rPr>
        <w:t>
      2. №4-а нысанына және актуарлық есепке бірінші басшы (ол болмаған кезеңде оны ауыстыратын адам) және қаржылық есептілік деректердің дәйектілігін және оның уақтылы ұсынылуын қамтамасыз ететін функциясына Қордың қаржылық тұрақтылығын бағалау кіретін бөлімшенің басшысы қол қояды және Қордың мөрімен куәландырылады.</w:t>
      </w:r>
    </w:p>
    <w:bookmarkEnd w:id="39"/>
    <w:bookmarkStart w:name="z50" w:id="40"/>
    <w:p>
      <w:pPr>
        <w:spacing w:after="0"/>
        <w:ind w:left="0"/>
        <w:jc w:val="both"/>
      </w:pPr>
      <w:r>
        <w:rPr>
          <w:rFonts w:ascii="Times New Roman"/>
          <w:b w:val="false"/>
          <w:i w:val="false"/>
          <w:color w:val="000000"/>
          <w:sz w:val="28"/>
        </w:rPr>
        <w:t>
      3. Қордың қаржылық тұрақтылығын бағалау туралы актуарлық есеп кемінде елу жылдық болжамды кезеңге пессимистік, шынайы және оптимистік нұсқаларда жүзеге асырылады. Есепте пайдаланылған статистикалық деректер мен актуарлық кемшіліктерді келтіру қажет.</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Еңбек </w:t>
            </w:r>
            <w:r>
              <w:br/>
            </w:r>
            <w:r>
              <w:rPr>
                <w:rFonts w:ascii="Times New Roman"/>
                <w:b w:val="false"/>
                <w:i w:val="false"/>
                <w:color w:val="000000"/>
                <w:sz w:val="20"/>
              </w:rPr>
              <w:t xml:space="preserve">және халықты әлеуметтік қорғау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17 наурыздағы</w:t>
            </w:r>
            <w:r>
              <w:br/>
            </w:r>
            <w:r>
              <w:rPr>
                <w:rFonts w:ascii="Times New Roman"/>
                <w:b w:val="false"/>
                <w:i w:val="false"/>
                <w:color w:val="000000"/>
                <w:sz w:val="20"/>
              </w:rPr>
              <w:t>№ 101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52" w:id="41"/>
    <w:p>
      <w:pPr>
        <w:spacing w:after="0"/>
        <w:ind w:left="0"/>
        <w:jc w:val="left"/>
      </w:pPr>
      <w:r>
        <w:rPr>
          <w:rFonts w:ascii="Times New Roman"/>
          <w:b/>
          <w:i w:val="false"/>
          <w:color w:val="000000"/>
        </w:rPr>
        <w:t xml:space="preserve">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w:t>
      </w:r>
    </w:p>
    <w:bookmarkEnd w:id="41"/>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 5-әа нысаны</w:t>
      </w:r>
    </w:p>
    <w:p>
      <w:pPr>
        <w:spacing w:after="0"/>
        <w:ind w:left="0"/>
        <w:jc w:val="both"/>
      </w:pPr>
      <w:r>
        <w:rPr>
          <w:rFonts w:ascii="Times New Roman"/>
          <w:b w:val="false"/>
          <w:i w:val="false"/>
          <w:color w:val="000000"/>
          <w:sz w:val="28"/>
        </w:rPr>
        <w:t>
      Кезеңділігі: ай сайын, тоқсан сайын, жартыжылдық, жылдық</w:t>
      </w:r>
    </w:p>
    <w:p>
      <w:pPr>
        <w:spacing w:after="0"/>
        <w:ind w:left="0"/>
        <w:jc w:val="both"/>
      </w:pPr>
      <w:r>
        <w:rPr>
          <w:rFonts w:ascii="Times New Roman"/>
          <w:b w:val="false"/>
          <w:i w:val="false"/>
          <w:color w:val="000000"/>
          <w:sz w:val="28"/>
        </w:rPr>
        <w:t>
      Кім ұсынады: "Мемлекеттік әлеуметтік сақтандыру қоры" акционерлік қоғамы</w:t>
      </w:r>
    </w:p>
    <w:p>
      <w:pPr>
        <w:spacing w:after="0"/>
        <w:ind w:left="0"/>
        <w:jc w:val="both"/>
      </w:pPr>
      <w:r>
        <w:rPr>
          <w:rFonts w:ascii="Times New Roman"/>
          <w:b w:val="false"/>
          <w:i w:val="false"/>
          <w:color w:val="000000"/>
          <w:sz w:val="28"/>
        </w:rPr>
        <w:t>
      Қайда ұсынылады: Қазақстан Республикасының Қазақстан Республикасы Еңбек және халықты әлеуметтік қорғау министрлігіне</w:t>
      </w:r>
    </w:p>
    <w:p>
      <w:pPr>
        <w:spacing w:after="0"/>
        <w:ind w:left="0"/>
        <w:jc w:val="both"/>
      </w:pPr>
      <w:r>
        <w:rPr>
          <w:rFonts w:ascii="Times New Roman"/>
          <w:b w:val="false"/>
          <w:i w:val="false"/>
          <w:color w:val="000000"/>
          <w:sz w:val="28"/>
        </w:rPr>
        <w:t>
      Ұсыну мерзімі: есептіден кейінгі күнтізбелік айдың 7 күні</w:t>
      </w:r>
    </w:p>
    <w:p>
      <w:pPr>
        <w:spacing w:after="0"/>
        <w:ind w:left="0"/>
        <w:jc w:val="both"/>
      </w:pPr>
      <w:r>
        <w:rPr>
          <w:rFonts w:ascii="Times New Roman"/>
          <w:b w:val="false"/>
          <w:i w:val="false"/>
          <w:color w:val="000000"/>
          <w:sz w:val="28"/>
        </w:rPr>
        <w:t>
      № 5-әа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қалалар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сомасы,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саны (мың адам)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әлеуметтік сақтандыру қоры" </w:t>
      </w:r>
    </w:p>
    <w:p>
      <w:pPr>
        <w:spacing w:after="0"/>
        <w:ind w:left="0"/>
        <w:jc w:val="both"/>
      </w:pPr>
      <w:r>
        <w:rPr>
          <w:rFonts w:ascii="Times New Roman"/>
          <w:b w:val="false"/>
          <w:i w:val="false"/>
          <w:color w:val="000000"/>
          <w:sz w:val="28"/>
        </w:rPr>
        <w:t xml:space="preserve">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 № 5-әа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акционерлік</w:t>
            </w:r>
            <w:r>
              <w:br/>
            </w:r>
            <w:r>
              <w:rPr>
                <w:rFonts w:ascii="Times New Roman"/>
                <w:b w:val="false"/>
                <w:i w:val="false"/>
                <w:color w:val="000000"/>
                <w:sz w:val="20"/>
              </w:rPr>
              <w:t>қоғамына келіп түскен</w:t>
            </w:r>
            <w:r>
              <w:br/>
            </w:r>
            <w:r>
              <w:rPr>
                <w:rFonts w:ascii="Times New Roman"/>
                <w:b w:val="false"/>
                <w:i w:val="false"/>
                <w:color w:val="000000"/>
                <w:sz w:val="20"/>
              </w:rPr>
              <w:t>әлеуметтік аударымдар</w:t>
            </w:r>
            <w:r>
              <w:br/>
            </w:r>
            <w:r>
              <w:rPr>
                <w:rFonts w:ascii="Times New Roman"/>
                <w:b w:val="false"/>
                <w:i w:val="false"/>
                <w:color w:val="000000"/>
                <w:sz w:val="20"/>
              </w:rPr>
              <w:t>мен өсімпұлдардың сомалары</w:t>
            </w:r>
            <w:r>
              <w:br/>
            </w:r>
            <w:r>
              <w:rPr>
                <w:rFonts w:ascii="Times New Roman"/>
                <w:b w:val="false"/>
                <w:i w:val="false"/>
                <w:color w:val="000000"/>
                <w:sz w:val="20"/>
              </w:rPr>
              <w:t>және міндетті әлеуметтік</w:t>
            </w:r>
            <w:r>
              <w:br/>
            </w:r>
            <w:r>
              <w:rPr>
                <w:rFonts w:ascii="Times New Roman"/>
                <w:b w:val="false"/>
                <w:i w:val="false"/>
                <w:color w:val="000000"/>
                <w:sz w:val="20"/>
              </w:rPr>
              <w:t>сақтандыру жүйесіне</w:t>
            </w:r>
            <w:r>
              <w:br/>
            </w:r>
            <w:r>
              <w:rPr>
                <w:rFonts w:ascii="Times New Roman"/>
                <w:b w:val="false"/>
                <w:i w:val="false"/>
                <w:color w:val="000000"/>
                <w:sz w:val="20"/>
              </w:rPr>
              <w:t>қатысушылардың саны</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 xml:space="preserve">деректерін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54" w:id="42"/>
    <w:p>
      <w:pPr>
        <w:spacing w:after="0"/>
        <w:ind w:left="0"/>
        <w:jc w:val="left"/>
      </w:pPr>
      <w:r>
        <w:rPr>
          <w:rFonts w:ascii="Times New Roman"/>
          <w:b/>
          <w:i w:val="false"/>
          <w:color w:val="000000"/>
        </w:rPr>
        <w:t xml:space="preserve">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 № 5-әа нысанын толтыру бойынша түсіндірме</w:t>
      </w:r>
    </w:p>
    <w:bookmarkEnd w:id="42"/>
    <w:bookmarkStart w:name="z55" w:id="43"/>
    <w:p>
      <w:pPr>
        <w:spacing w:after="0"/>
        <w:ind w:left="0"/>
        <w:jc w:val="both"/>
      </w:pPr>
      <w:r>
        <w:rPr>
          <w:rFonts w:ascii="Times New Roman"/>
          <w:b w:val="false"/>
          <w:i w:val="false"/>
          <w:color w:val="000000"/>
          <w:sz w:val="28"/>
        </w:rPr>
        <w:t>
      1.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 № 5-әа нысаны (бұдан әрі – №5-әа нысаны).</w:t>
      </w:r>
    </w:p>
    <w:bookmarkEnd w:id="43"/>
    <w:bookmarkStart w:name="z56" w:id="44"/>
    <w:p>
      <w:pPr>
        <w:spacing w:after="0"/>
        <w:ind w:left="0"/>
        <w:jc w:val="both"/>
      </w:pPr>
      <w:r>
        <w:rPr>
          <w:rFonts w:ascii="Times New Roman"/>
          <w:b w:val="false"/>
          <w:i w:val="false"/>
          <w:color w:val="000000"/>
          <w:sz w:val="28"/>
        </w:rPr>
        <w:t xml:space="preserve">
      2. № 5-әа нысанын "Мемлекеттік әлеуметтік сақтандыру қоры" акционерлік қоғамы (бұдан әрі – Қор) Қазақстан Республикасы Еңбек және халықты әлеуметтік қорғау министрлігіне төмендегі кезеңділікпен: </w:t>
      </w:r>
    </w:p>
    <w:bookmarkEnd w:id="44"/>
    <w:p>
      <w:pPr>
        <w:spacing w:after="0"/>
        <w:ind w:left="0"/>
        <w:jc w:val="both"/>
      </w:pPr>
      <w:r>
        <w:rPr>
          <w:rFonts w:ascii="Times New Roman"/>
          <w:b w:val="false"/>
          <w:i w:val="false"/>
          <w:color w:val="000000"/>
          <w:sz w:val="28"/>
        </w:rPr>
        <w:t xml:space="preserve">
      1) ай сайын – есепті кезеңнен (айдан) кейінгі күнтізбелік айдың 7-күнінен кешіктірмей; </w:t>
      </w:r>
    </w:p>
    <w:p>
      <w:pPr>
        <w:spacing w:after="0"/>
        <w:ind w:left="0"/>
        <w:jc w:val="both"/>
      </w:pPr>
      <w:r>
        <w:rPr>
          <w:rFonts w:ascii="Times New Roman"/>
          <w:b w:val="false"/>
          <w:i w:val="false"/>
          <w:color w:val="000000"/>
          <w:sz w:val="28"/>
        </w:rPr>
        <w:t xml:space="preserve">
      2) тоқсан сайын, 9 айға – есепті кезеңнен (тоқсан, 9 ай) кейінгі күнтізбелік айдың 7-күнінен кешіктірмей; </w:t>
      </w:r>
    </w:p>
    <w:p>
      <w:pPr>
        <w:spacing w:after="0"/>
        <w:ind w:left="0"/>
        <w:jc w:val="both"/>
      </w:pPr>
      <w:r>
        <w:rPr>
          <w:rFonts w:ascii="Times New Roman"/>
          <w:b w:val="false"/>
          <w:i w:val="false"/>
          <w:color w:val="000000"/>
          <w:sz w:val="28"/>
        </w:rPr>
        <w:t xml:space="preserve">
      3) жарты жылда, жылына бір рет – есепті кезеңнен (жарты жыл, жыл) кейінгі күнтізбелік айдың 15-күнінен кешіктірмей ұсынады. </w:t>
      </w:r>
    </w:p>
    <w:bookmarkStart w:name="z57" w:id="45"/>
    <w:p>
      <w:pPr>
        <w:spacing w:after="0"/>
        <w:ind w:left="0"/>
        <w:jc w:val="both"/>
      </w:pPr>
      <w:r>
        <w:rPr>
          <w:rFonts w:ascii="Times New Roman"/>
          <w:b w:val="false"/>
          <w:i w:val="false"/>
          <w:color w:val="000000"/>
          <w:sz w:val="28"/>
        </w:rPr>
        <w:t xml:space="preserve">
      3. № 5-әа нысанына бірінші басшы (ол болмаған кезеңде оны ауыстыратын адам) және қаржылық есептілік деректердің дәйектілігін және оның уақтылы ұсынылуын қамтамасыз ететін құрылымдық бөлімшенің басшысы қол қояды және Қордың мөрімен куәландырылады. </w:t>
      </w:r>
    </w:p>
    <w:bookmarkEnd w:id="45"/>
    <w:bookmarkStart w:name="z58" w:id="46"/>
    <w:p>
      <w:pPr>
        <w:spacing w:after="0"/>
        <w:ind w:left="0"/>
        <w:jc w:val="both"/>
      </w:pPr>
      <w:r>
        <w:rPr>
          <w:rFonts w:ascii="Times New Roman"/>
          <w:b w:val="false"/>
          <w:i w:val="false"/>
          <w:color w:val="000000"/>
          <w:sz w:val="28"/>
        </w:rPr>
        <w:t xml:space="preserve">
      4. № 5-әа нысаны былайша толтырылады: </w:t>
      </w:r>
    </w:p>
    <w:bookmarkEnd w:id="46"/>
    <w:p>
      <w:pPr>
        <w:spacing w:after="0"/>
        <w:ind w:left="0"/>
        <w:jc w:val="both"/>
      </w:pPr>
      <w:r>
        <w:rPr>
          <w:rFonts w:ascii="Times New Roman"/>
          <w:b w:val="false"/>
          <w:i w:val="false"/>
          <w:color w:val="000000"/>
          <w:sz w:val="28"/>
        </w:rPr>
        <w:t>
      "Әлеуметтік аударымдардың сомасы", "Өсімпұл" деген 2, 3-бағандарда – әлеуметтік аударымдар жүзеге асырылған міндетті әлеуметтік сақтандыру жүйесінің қатысушысы үшін әлеуметтік аударымдардың, әлеуметтік аударымдарды уақтылы және (немесе) толық төлемегені үшін өсімпұлдың түсу есебі соңғы төлем күніне аударымдар</w:t>
      </w:r>
    </w:p>
    <w:p>
      <w:pPr>
        <w:spacing w:after="0"/>
        <w:ind w:left="0"/>
        <w:jc w:val="both"/>
      </w:pPr>
      <w:r>
        <w:rPr>
          <w:rFonts w:ascii="Times New Roman"/>
          <w:b w:val="false"/>
          <w:i w:val="false"/>
          <w:color w:val="000000"/>
          <w:sz w:val="28"/>
        </w:rPr>
        <w:t>
      әлеуметтік аударымдар жүзеге асырылған міндетті әлеуметтік сақтандыру жүйесінің қатысушысы үшін әлеуметтік аударымдар, өсімпұл бірнеше облыстан (әртүрлі жұмыс берушіден) келіп түскен жағдайда, келіп түскен әлеуметтік аударымдардың, өсімпұлдың сомасы қосылады және соңғы аударым келіп түскен облыс бойынша көрсетіледі;</w:t>
      </w:r>
    </w:p>
    <w:p>
      <w:pPr>
        <w:spacing w:after="0"/>
        <w:ind w:left="0"/>
        <w:jc w:val="both"/>
      </w:pPr>
      <w:r>
        <w:rPr>
          <w:rFonts w:ascii="Times New Roman"/>
          <w:b w:val="false"/>
          <w:i w:val="false"/>
          <w:color w:val="000000"/>
          <w:sz w:val="28"/>
        </w:rPr>
        <w:t>
      "Қатысушылардың саны (мың адам)" деген 4-бағанда – әрбір есепті кезеңде (ай, тоқсан, жартыжылдық, 9 ай, жыл, есепті күнге дейінгі соңғы 24 ай) әлеуметтік аударымдардың жалғасуына немесе тоқтатылғанына қарамастан, бір рет болса да есепке алынған, есепті кезеңде әлеуметтік аударымдар төлеу жүргізілген міндетті әлеуметтік сақтандыру жүйесіне қатысушылардың барлығы есепке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Еңбек </w:t>
            </w:r>
            <w:r>
              <w:br/>
            </w:r>
            <w:r>
              <w:rPr>
                <w:rFonts w:ascii="Times New Roman"/>
                <w:b w:val="false"/>
                <w:i w:val="false"/>
                <w:color w:val="000000"/>
                <w:sz w:val="20"/>
              </w:rPr>
              <w:t xml:space="preserve">және халықты әлеуметтік қорғау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17 наурыздағы</w:t>
            </w:r>
            <w:r>
              <w:br/>
            </w:r>
            <w:r>
              <w:rPr>
                <w:rFonts w:ascii="Times New Roman"/>
                <w:b w:val="false"/>
                <w:i w:val="false"/>
                <w:color w:val="000000"/>
                <w:sz w:val="20"/>
              </w:rPr>
              <w:t>№ 101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60" w:id="47"/>
    <w:p>
      <w:pPr>
        <w:spacing w:after="0"/>
        <w:ind w:left="0"/>
        <w:jc w:val="left"/>
      </w:pPr>
      <w:r>
        <w:rPr>
          <w:rFonts w:ascii="Times New Roman"/>
          <w:b/>
          <w:i w:val="false"/>
          <w:color w:val="000000"/>
        </w:rPr>
        <w:t xml:space="preserve"> "Мемлекеттік әлеуметтік сақтандыру қоры" акционерлік қоғамынан төленетін әлеуметтік төлемдерді алушылардың саны және сомалары туралы мәліметтер</w:t>
      </w:r>
    </w:p>
    <w:bookmarkEnd w:id="47"/>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 6-әт нысаны</w:t>
      </w:r>
    </w:p>
    <w:p>
      <w:pPr>
        <w:spacing w:after="0"/>
        <w:ind w:left="0"/>
        <w:jc w:val="both"/>
      </w:pPr>
      <w:r>
        <w:rPr>
          <w:rFonts w:ascii="Times New Roman"/>
          <w:b w:val="false"/>
          <w:i w:val="false"/>
          <w:color w:val="000000"/>
          <w:sz w:val="28"/>
        </w:rPr>
        <w:t>
      Кезеңділігі: ай сайын, тоқсан сайын, жартыжылдық, жылдық</w:t>
      </w:r>
    </w:p>
    <w:p>
      <w:pPr>
        <w:spacing w:after="0"/>
        <w:ind w:left="0"/>
        <w:jc w:val="both"/>
      </w:pPr>
      <w:r>
        <w:rPr>
          <w:rFonts w:ascii="Times New Roman"/>
          <w:b w:val="false"/>
          <w:i w:val="false"/>
          <w:color w:val="000000"/>
          <w:sz w:val="28"/>
        </w:rPr>
        <w:t>
      Кім ұсынады: "Мемлекеттік әлеуметтік сақтандыру қоры" акционерлік қоғамы</w:t>
      </w:r>
    </w:p>
    <w:p>
      <w:pPr>
        <w:spacing w:after="0"/>
        <w:ind w:left="0"/>
        <w:jc w:val="both"/>
      </w:pPr>
      <w:r>
        <w:rPr>
          <w:rFonts w:ascii="Times New Roman"/>
          <w:b w:val="false"/>
          <w:i w:val="false"/>
          <w:color w:val="000000"/>
          <w:sz w:val="28"/>
        </w:rPr>
        <w:t>
      Қайда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Ұсыну мерзімі: есепті айдан кейінгі күнтізбелік айдың 7-күні</w:t>
      </w:r>
    </w:p>
    <w:p>
      <w:pPr>
        <w:spacing w:after="0"/>
        <w:ind w:left="0"/>
        <w:jc w:val="both"/>
      </w:pPr>
      <w:r>
        <w:rPr>
          <w:rFonts w:ascii="Times New Roman"/>
          <w:b w:val="false"/>
          <w:i w:val="false"/>
          <w:color w:val="000000"/>
          <w:sz w:val="28"/>
        </w:rPr>
        <w:t>
      № 6-әт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әлеуметтік төлемдердің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әлеуметтік төлемдердің түрлері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табысынан айырылған жағдайларда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айырылған жағдай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әлеуметтік сақтандыру қоры" </w:t>
      </w:r>
    </w:p>
    <w:p>
      <w:pPr>
        <w:spacing w:after="0"/>
        <w:ind w:left="0"/>
        <w:jc w:val="both"/>
      </w:pPr>
      <w:r>
        <w:rPr>
          <w:rFonts w:ascii="Times New Roman"/>
          <w:b w:val="false"/>
          <w:i w:val="false"/>
          <w:color w:val="000000"/>
          <w:sz w:val="28"/>
        </w:rPr>
        <w:t xml:space="preserve">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қоғамынан төленетін әлеуметтік төлемдерді алушылардың саны және сомалары туралы мәліметтер" № 6-әт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сақтандыру қоры" акционерлік </w:t>
            </w:r>
            <w:r>
              <w:br/>
            </w:r>
            <w:r>
              <w:rPr>
                <w:rFonts w:ascii="Times New Roman"/>
                <w:b w:val="false"/>
                <w:i w:val="false"/>
                <w:color w:val="000000"/>
                <w:sz w:val="20"/>
              </w:rPr>
              <w:t xml:space="preserve">қоғамынан төленетін әлеуметтік </w:t>
            </w:r>
            <w:r>
              <w:br/>
            </w:r>
            <w:r>
              <w:rPr>
                <w:rFonts w:ascii="Times New Roman"/>
                <w:b w:val="false"/>
                <w:i w:val="false"/>
                <w:color w:val="000000"/>
                <w:sz w:val="20"/>
              </w:rPr>
              <w:t xml:space="preserve">төлемдерді алушылардың саны </w:t>
            </w:r>
            <w:r>
              <w:br/>
            </w:r>
            <w:r>
              <w:rPr>
                <w:rFonts w:ascii="Times New Roman"/>
                <w:b w:val="false"/>
                <w:i w:val="false"/>
                <w:color w:val="000000"/>
                <w:sz w:val="20"/>
              </w:rPr>
              <w:t xml:space="preserve">және сомалары туралы </w:t>
            </w:r>
            <w:r>
              <w:br/>
            </w:r>
            <w:r>
              <w:rPr>
                <w:rFonts w:ascii="Times New Roman"/>
                <w:b w:val="false"/>
                <w:i w:val="false"/>
                <w:color w:val="000000"/>
                <w:sz w:val="20"/>
              </w:rPr>
              <w:t xml:space="preserve">мәліметтер" әкімшілік </w:t>
            </w:r>
            <w:r>
              <w:br/>
            </w:r>
            <w:r>
              <w:rPr>
                <w:rFonts w:ascii="Times New Roman"/>
                <w:b w:val="false"/>
                <w:i w:val="false"/>
                <w:color w:val="000000"/>
                <w:sz w:val="20"/>
              </w:rPr>
              <w:t>деректерін жинауға</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62" w:id="48"/>
    <w:p>
      <w:pPr>
        <w:spacing w:after="0"/>
        <w:ind w:left="0"/>
        <w:jc w:val="left"/>
      </w:pPr>
      <w:r>
        <w:rPr>
          <w:rFonts w:ascii="Times New Roman"/>
          <w:b/>
          <w:i w:val="false"/>
          <w:color w:val="000000"/>
        </w:rPr>
        <w:t xml:space="preserve"> "Мемлекеттік әлеуметтік сақтандыру қоры" акционерлік қоғамынан төленетін әлеуметтік төлемдерді алушылардың саны және сомалары туралы мәліметтер" № 6-әт нысанын толтыру бойынша түсіндірме</w:t>
      </w:r>
    </w:p>
    <w:bookmarkEnd w:id="48"/>
    <w:bookmarkStart w:name="z63" w:id="49"/>
    <w:p>
      <w:pPr>
        <w:spacing w:after="0"/>
        <w:ind w:left="0"/>
        <w:jc w:val="both"/>
      </w:pPr>
      <w:r>
        <w:rPr>
          <w:rFonts w:ascii="Times New Roman"/>
          <w:b w:val="false"/>
          <w:i w:val="false"/>
          <w:color w:val="000000"/>
          <w:sz w:val="28"/>
        </w:rPr>
        <w:t xml:space="preserve">
      1. "Мемлекеттік әлеуметтік сақтандыру қоры" акционерлік қоғамынан төленетін әлеуметтік төлемдерді алушылардың саны және сомалары туралы мәліметтер" № 6-әт нысанын (бұдан әрі – № 6-әт нысаны) "Мемлекеттік әлеуметтік сақтандыру қоры" акционерлік қоғамы (бұдан әрі – Қор) Қазақстан Республикасы Еңбек және халықты әлеуметтік қорғау министрлігіне төмендегі кезеңділікпен: </w:t>
      </w:r>
    </w:p>
    <w:bookmarkEnd w:id="49"/>
    <w:p>
      <w:pPr>
        <w:spacing w:after="0"/>
        <w:ind w:left="0"/>
        <w:jc w:val="both"/>
      </w:pPr>
      <w:r>
        <w:rPr>
          <w:rFonts w:ascii="Times New Roman"/>
          <w:b w:val="false"/>
          <w:i w:val="false"/>
          <w:color w:val="000000"/>
          <w:sz w:val="28"/>
        </w:rPr>
        <w:t>
      1) ай сайын – есепті кезеңнен (айдан) кейінгі күнтізбелік айдың 7-күнінен кешіктірмей;</w:t>
      </w:r>
    </w:p>
    <w:p>
      <w:pPr>
        <w:spacing w:after="0"/>
        <w:ind w:left="0"/>
        <w:jc w:val="both"/>
      </w:pPr>
      <w:r>
        <w:rPr>
          <w:rFonts w:ascii="Times New Roman"/>
          <w:b w:val="false"/>
          <w:i w:val="false"/>
          <w:color w:val="000000"/>
          <w:sz w:val="28"/>
        </w:rPr>
        <w:t xml:space="preserve">
      2) тоқсан сайын, 9 айға – есепті кезеңнен (тоқсан, 9 ай) кейінгі күнтізбелік айдың 7-күнінен кешіктірмей; </w:t>
      </w:r>
    </w:p>
    <w:p>
      <w:pPr>
        <w:spacing w:after="0"/>
        <w:ind w:left="0"/>
        <w:jc w:val="both"/>
      </w:pPr>
      <w:r>
        <w:rPr>
          <w:rFonts w:ascii="Times New Roman"/>
          <w:b w:val="false"/>
          <w:i w:val="false"/>
          <w:color w:val="000000"/>
          <w:sz w:val="28"/>
        </w:rPr>
        <w:t xml:space="preserve">
      3) жарты жылда, жылына бір рет – есепті кезеңнен (жарты жыл, жыл) кейінгі күнтізбелік айдың 15-күнінен кешіктірмей ұсынады. </w:t>
      </w:r>
    </w:p>
    <w:bookmarkStart w:name="z64" w:id="50"/>
    <w:p>
      <w:pPr>
        <w:spacing w:after="0"/>
        <w:ind w:left="0"/>
        <w:jc w:val="both"/>
      </w:pPr>
      <w:r>
        <w:rPr>
          <w:rFonts w:ascii="Times New Roman"/>
          <w:b w:val="false"/>
          <w:i w:val="false"/>
          <w:color w:val="000000"/>
          <w:sz w:val="28"/>
        </w:rPr>
        <w:t xml:space="preserve">
      2. № 6-әт нысанына бірінші басшы (ол болмаған кезеңде оны ауыстыратын адам) және қаржылық есептілік деректердің дәйектілігін және оның уақтылы ұсынылуын қамтамасыз ететін құрылымдық бөлімшенің басшысы қол қояды және Қордың мөрімен куәландырылады. </w:t>
      </w:r>
    </w:p>
    <w:bookmarkEnd w:id="50"/>
    <w:bookmarkStart w:name="z65" w:id="51"/>
    <w:p>
      <w:pPr>
        <w:spacing w:after="0"/>
        <w:ind w:left="0"/>
        <w:jc w:val="both"/>
      </w:pPr>
      <w:r>
        <w:rPr>
          <w:rFonts w:ascii="Times New Roman"/>
          <w:b w:val="false"/>
          <w:i w:val="false"/>
          <w:color w:val="000000"/>
          <w:sz w:val="28"/>
        </w:rPr>
        <w:t xml:space="preserve">
      3. № 6-әт нысан былайша толтырылады: </w:t>
      </w:r>
    </w:p>
    <w:bookmarkEnd w:id="51"/>
    <w:p>
      <w:pPr>
        <w:spacing w:after="0"/>
        <w:ind w:left="0"/>
        <w:jc w:val="both"/>
      </w:pPr>
      <w:r>
        <w:rPr>
          <w:rFonts w:ascii="Times New Roman"/>
          <w:b w:val="false"/>
          <w:i w:val="false"/>
          <w:color w:val="000000"/>
          <w:sz w:val="28"/>
        </w:rPr>
        <w:t>
      әрбір есепті кезеңде (ай, тоқсан, жартыжылдық, 9 ай, жыл) аталған есепті қалыптастыру кезінде төлемнің жалғасуына немесе тоқтатылғанына қарамастан, есепті кезең үшін әлеуметтік төлем жүзеге асырылған әлеуметтік төлемдерді алушылардың барлығы (есепті кезеңде бір рет болса да ескерілген) есепке алынады.</w:t>
      </w:r>
    </w:p>
    <w:p>
      <w:pPr>
        <w:spacing w:after="0"/>
        <w:ind w:left="0"/>
        <w:jc w:val="both"/>
      </w:pPr>
      <w:r>
        <w:rPr>
          <w:rFonts w:ascii="Times New Roman"/>
          <w:b w:val="false"/>
          <w:i w:val="false"/>
          <w:color w:val="000000"/>
          <w:sz w:val="28"/>
        </w:rPr>
        <w:t xml:space="preserve">
      Бұл ретте, есепті кезең үшін жүзеге асырылған әлеуметтік төлемдердің сомасы міндетті зейнетақы жарналарын ұстап қалу ескерілмей көрсетіледі. </w:t>
      </w:r>
    </w:p>
    <w:p>
      <w:pPr>
        <w:spacing w:after="0"/>
        <w:ind w:left="0"/>
        <w:jc w:val="both"/>
      </w:pPr>
      <w:r>
        <w:rPr>
          <w:rFonts w:ascii="Times New Roman"/>
          <w:b w:val="false"/>
          <w:i w:val="false"/>
          <w:color w:val="000000"/>
          <w:sz w:val="28"/>
        </w:rPr>
        <w:t>
      Асыраушысынан айырылуы жағдайы бойынша әлеуметтік төлемнен үлес бөлінген жағдайда негізгі іс ашылған облыс бойынша бір алушы есепке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Еңбек </w:t>
            </w:r>
            <w:r>
              <w:br/>
            </w:r>
            <w:r>
              <w:rPr>
                <w:rFonts w:ascii="Times New Roman"/>
                <w:b w:val="false"/>
                <w:i w:val="false"/>
                <w:color w:val="000000"/>
                <w:sz w:val="20"/>
              </w:rPr>
              <w:t xml:space="preserve">және халықты әлеуметтік қорғау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17 наурыздағы</w:t>
            </w:r>
            <w:r>
              <w:br/>
            </w:r>
            <w:r>
              <w:rPr>
                <w:rFonts w:ascii="Times New Roman"/>
                <w:b w:val="false"/>
                <w:i w:val="false"/>
                <w:color w:val="000000"/>
                <w:sz w:val="20"/>
              </w:rPr>
              <w:t>№ 101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67" w:id="52"/>
    <w:p>
      <w:pPr>
        <w:spacing w:after="0"/>
        <w:ind w:left="0"/>
        <w:jc w:val="left"/>
      </w:pPr>
      <w:r>
        <w:rPr>
          <w:rFonts w:ascii="Times New Roman"/>
          <w:b/>
          <w:i w:val="false"/>
          <w:color w:val="000000"/>
        </w:rPr>
        <w:t xml:space="preserve"> "Мемлекеттік әлеуметтік сақтандыру қоры" акционерлік қоғамынан тағайындалған әлеуметтік төлемдердің орташа мөлшері туралы мәліметтер</w:t>
      </w:r>
    </w:p>
    <w:bookmarkEnd w:id="52"/>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 7-ом нысаны</w:t>
      </w:r>
    </w:p>
    <w:p>
      <w:pPr>
        <w:spacing w:after="0"/>
        <w:ind w:left="0"/>
        <w:jc w:val="both"/>
      </w:pPr>
      <w:r>
        <w:rPr>
          <w:rFonts w:ascii="Times New Roman"/>
          <w:b w:val="false"/>
          <w:i w:val="false"/>
          <w:color w:val="000000"/>
          <w:sz w:val="28"/>
        </w:rPr>
        <w:t>
      Кезеңділігі: ай сайын, тоқсан сайын, жартыжылдық, жылдық</w:t>
      </w:r>
    </w:p>
    <w:p>
      <w:pPr>
        <w:spacing w:after="0"/>
        <w:ind w:left="0"/>
        <w:jc w:val="both"/>
      </w:pPr>
      <w:r>
        <w:rPr>
          <w:rFonts w:ascii="Times New Roman"/>
          <w:b w:val="false"/>
          <w:i w:val="false"/>
          <w:color w:val="000000"/>
          <w:sz w:val="28"/>
        </w:rPr>
        <w:t>
      Кім ұсынады: "Мемлекеттік әлеуметтік сақтандыру қоры" акционерлік қоғамы</w:t>
      </w:r>
    </w:p>
    <w:p>
      <w:pPr>
        <w:spacing w:after="0"/>
        <w:ind w:left="0"/>
        <w:jc w:val="both"/>
      </w:pPr>
      <w:r>
        <w:rPr>
          <w:rFonts w:ascii="Times New Roman"/>
          <w:b w:val="false"/>
          <w:i w:val="false"/>
          <w:color w:val="000000"/>
          <w:sz w:val="28"/>
        </w:rPr>
        <w:t>
      Қайда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Ұсыну мерзімі: есепті айдан кейінгі күнтізбелік айдың 7-күні</w:t>
      </w:r>
    </w:p>
    <w:p>
      <w:pPr>
        <w:spacing w:after="0"/>
        <w:ind w:left="0"/>
        <w:jc w:val="both"/>
      </w:pPr>
      <w:r>
        <w:rPr>
          <w:rFonts w:ascii="Times New Roman"/>
          <w:b w:val="false"/>
          <w:i w:val="false"/>
          <w:color w:val="000000"/>
          <w:sz w:val="28"/>
        </w:rPr>
        <w:t>
      № 7-ом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төлемдердің орташа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Жүктіліккежәне босануға, жаңа туған баланы (балаларды) асырап алуына байланысты табысынан айырылған жағдайларда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айырылған жағдай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әлеуметтік сақтандыру қоры" </w:t>
      </w:r>
    </w:p>
    <w:p>
      <w:pPr>
        <w:spacing w:after="0"/>
        <w:ind w:left="0"/>
        <w:jc w:val="both"/>
      </w:pPr>
      <w:r>
        <w:rPr>
          <w:rFonts w:ascii="Times New Roman"/>
          <w:b w:val="false"/>
          <w:i w:val="false"/>
          <w:color w:val="000000"/>
          <w:sz w:val="28"/>
        </w:rPr>
        <w:t xml:space="preserve">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қоғамынан тағайындалған әлеуметтік төлемдердің орташа мөлшері туралы мәліметтер" № 7-ом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сақтандыру қоры" акционерлік </w:t>
            </w:r>
            <w:r>
              <w:br/>
            </w:r>
            <w:r>
              <w:rPr>
                <w:rFonts w:ascii="Times New Roman"/>
                <w:b w:val="false"/>
                <w:i w:val="false"/>
                <w:color w:val="000000"/>
                <w:sz w:val="20"/>
              </w:rPr>
              <w:t xml:space="preserve">қоғамынан тағайындалған </w:t>
            </w:r>
            <w:r>
              <w:br/>
            </w:r>
            <w:r>
              <w:rPr>
                <w:rFonts w:ascii="Times New Roman"/>
                <w:b w:val="false"/>
                <w:i w:val="false"/>
                <w:color w:val="000000"/>
                <w:sz w:val="20"/>
              </w:rPr>
              <w:t xml:space="preserve">әлеуметтік төлемдердің орташа </w:t>
            </w:r>
            <w:r>
              <w:br/>
            </w:r>
            <w:r>
              <w:rPr>
                <w:rFonts w:ascii="Times New Roman"/>
                <w:b w:val="false"/>
                <w:i w:val="false"/>
                <w:color w:val="000000"/>
                <w:sz w:val="20"/>
              </w:rPr>
              <w:t xml:space="preserve">мөлшері туралы мәліметтер" </w:t>
            </w:r>
            <w:r>
              <w:br/>
            </w:r>
            <w:r>
              <w:rPr>
                <w:rFonts w:ascii="Times New Roman"/>
                <w:b w:val="false"/>
                <w:i w:val="false"/>
                <w:color w:val="000000"/>
                <w:sz w:val="20"/>
              </w:rPr>
              <w:t xml:space="preserve">әкімшілік деректерін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69" w:id="53"/>
    <w:p>
      <w:pPr>
        <w:spacing w:after="0"/>
        <w:ind w:left="0"/>
        <w:jc w:val="left"/>
      </w:pPr>
      <w:r>
        <w:rPr>
          <w:rFonts w:ascii="Times New Roman"/>
          <w:b/>
          <w:i w:val="false"/>
          <w:color w:val="000000"/>
        </w:rPr>
        <w:t xml:space="preserve"> "Мемлекеттік әлеуметтік сақтандыру қоры" акционерлік қоғамынан тағайындалған әлеуметтік төлемдердің орташа мөлшері туралы мәліметтер" № 7-ом нысанын толтыру бойынша түсіндірме</w:t>
      </w:r>
    </w:p>
    <w:bookmarkEnd w:id="53"/>
    <w:bookmarkStart w:name="z70" w:id="54"/>
    <w:p>
      <w:pPr>
        <w:spacing w:after="0"/>
        <w:ind w:left="0"/>
        <w:jc w:val="both"/>
      </w:pPr>
      <w:r>
        <w:rPr>
          <w:rFonts w:ascii="Times New Roman"/>
          <w:b w:val="false"/>
          <w:i w:val="false"/>
          <w:color w:val="000000"/>
          <w:sz w:val="28"/>
        </w:rPr>
        <w:t>
      1. "Мемлекеттік әлеуметтік сақтандыру қоры" акционерлік қоғамынан тағайындалған әлеуметтік төлемдердің орташа мөлшері туралы мәліметтер" № 7-ом нысанын (бұдан әрі – № 7-ом нысаны) "Мемлекеттік әлеуметтік сақтандыру қоры" акционерлік қоғамы (бұдан әрі – Қор) Қазақстан Республикасы Еңбек және халықты әлеуметтік қорғау министрлігіне төмендегі кезеңділікпен:</w:t>
      </w:r>
    </w:p>
    <w:bookmarkEnd w:id="54"/>
    <w:p>
      <w:pPr>
        <w:spacing w:after="0"/>
        <w:ind w:left="0"/>
        <w:jc w:val="both"/>
      </w:pPr>
      <w:r>
        <w:rPr>
          <w:rFonts w:ascii="Times New Roman"/>
          <w:b w:val="false"/>
          <w:i w:val="false"/>
          <w:color w:val="000000"/>
          <w:sz w:val="28"/>
        </w:rPr>
        <w:t>
      1) ай сайын – есепті кезеңнен (айдан) кейінгі күнтізбелік айдың 7-күнінен кешіктірмей;</w:t>
      </w:r>
    </w:p>
    <w:p>
      <w:pPr>
        <w:spacing w:after="0"/>
        <w:ind w:left="0"/>
        <w:jc w:val="both"/>
      </w:pPr>
      <w:r>
        <w:rPr>
          <w:rFonts w:ascii="Times New Roman"/>
          <w:b w:val="false"/>
          <w:i w:val="false"/>
          <w:color w:val="000000"/>
          <w:sz w:val="28"/>
        </w:rPr>
        <w:t>
      2) тоқсан сайын, 9 айға – есепті кезеңнен (тоқсан, 9 ай) кейінгі күнтізбелік айдың 7-күнінен кешіктірмей;</w:t>
      </w:r>
    </w:p>
    <w:p>
      <w:pPr>
        <w:spacing w:after="0"/>
        <w:ind w:left="0"/>
        <w:jc w:val="both"/>
      </w:pPr>
      <w:r>
        <w:rPr>
          <w:rFonts w:ascii="Times New Roman"/>
          <w:b w:val="false"/>
          <w:i w:val="false"/>
          <w:color w:val="000000"/>
          <w:sz w:val="28"/>
        </w:rPr>
        <w:t>
      3) жарты жылда, жылына бір рет – есепті кезеңнен (жарты жыл, жыл) кейінгі күнтізбелік айдың 15-күнінен кешіктірмей ұсынады.</w:t>
      </w:r>
    </w:p>
    <w:bookmarkStart w:name="z71" w:id="55"/>
    <w:p>
      <w:pPr>
        <w:spacing w:after="0"/>
        <w:ind w:left="0"/>
        <w:jc w:val="both"/>
      </w:pPr>
      <w:r>
        <w:rPr>
          <w:rFonts w:ascii="Times New Roman"/>
          <w:b w:val="false"/>
          <w:i w:val="false"/>
          <w:color w:val="000000"/>
          <w:sz w:val="28"/>
        </w:rPr>
        <w:t>
      2. № 7-ом нысанына бірінші басшы (ол болмаған кезеңде оны ауыстыратын адам) және қаржылық есептілік деректердің дәйектілігін және оның уақтылы ұсынылуын қамтамасыз ететін құрылымдық бөлімшенің басшысы қол қояды және Қордың мөрімен куәландырылады.</w:t>
      </w:r>
    </w:p>
    <w:bookmarkEnd w:id="55"/>
    <w:bookmarkStart w:name="z72" w:id="56"/>
    <w:p>
      <w:pPr>
        <w:spacing w:after="0"/>
        <w:ind w:left="0"/>
        <w:jc w:val="both"/>
      </w:pPr>
      <w:r>
        <w:rPr>
          <w:rFonts w:ascii="Times New Roman"/>
          <w:b w:val="false"/>
          <w:i w:val="false"/>
          <w:color w:val="000000"/>
          <w:sz w:val="28"/>
        </w:rPr>
        <w:t>
      3. № 7-ом нысан былайша толтырылады:</w:t>
      </w:r>
    </w:p>
    <w:bookmarkEnd w:id="56"/>
    <w:p>
      <w:pPr>
        <w:spacing w:after="0"/>
        <w:ind w:left="0"/>
        <w:jc w:val="both"/>
      </w:pPr>
      <w:r>
        <w:rPr>
          <w:rFonts w:ascii="Times New Roman"/>
          <w:b w:val="false"/>
          <w:i w:val="false"/>
          <w:color w:val="000000"/>
          <w:sz w:val="28"/>
        </w:rPr>
        <w:t>
      әрбір есепті кезеңде (ай, тоқсан, жартыжылдық, 9 ай, жыл) аталған есепті қалыптастыру кезінде есепті кезең үшін тағайындалған әлеуметтік төлемдердің орташа мөлшері есепке алынады.</w:t>
      </w:r>
    </w:p>
    <w:p>
      <w:pPr>
        <w:spacing w:after="0"/>
        <w:ind w:left="0"/>
        <w:jc w:val="both"/>
      </w:pPr>
      <w:r>
        <w:rPr>
          <w:rFonts w:ascii="Times New Roman"/>
          <w:b w:val="false"/>
          <w:i w:val="false"/>
          <w:color w:val="000000"/>
          <w:sz w:val="28"/>
        </w:rPr>
        <w:t>
      Есепті кезеңде тағайындалған әлеуметтік төлемдердің орташа мөлшерін есептеу әдістемесі есепті кезең үшін тағайындалған әлеуметтік төлемдер мөлшерінің орташа алынған шамасы ретінде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Еңбек </w:t>
            </w:r>
            <w:r>
              <w:br/>
            </w:r>
            <w:r>
              <w:rPr>
                <w:rFonts w:ascii="Times New Roman"/>
                <w:b w:val="false"/>
                <w:i w:val="false"/>
                <w:color w:val="000000"/>
                <w:sz w:val="20"/>
              </w:rPr>
              <w:t xml:space="preserve">және халықты әлеуметтік қорғау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17 наурыздағы</w:t>
            </w:r>
            <w:r>
              <w:br/>
            </w:r>
            <w:r>
              <w:rPr>
                <w:rFonts w:ascii="Times New Roman"/>
                <w:b w:val="false"/>
                <w:i w:val="false"/>
                <w:color w:val="000000"/>
                <w:sz w:val="20"/>
              </w:rPr>
              <w:t>№ 101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74" w:id="57"/>
    <w:p>
      <w:pPr>
        <w:spacing w:after="0"/>
        <w:ind w:left="0"/>
        <w:jc w:val="left"/>
      </w:pPr>
      <w:r>
        <w:rPr>
          <w:rFonts w:ascii="Times New Roman"/>
          <w:b/>
          <w:i w:val="false"/>
          <w:color w:val="000000"/>
        </w:rPr>
        <w:t xml:space="preserve">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w:t>
      </w:r>
    </w:p>
    <w:bookmarkEnd w:id="57"/>
    <w:p>
      <w:pPr>
        <w:spacing w:after="0"/>
        <w:ind w:left="0"/>
        <w:jc w:val="both"/>
      </w:pPr>
      <w:r>
        <w:rPr>
          <w:rFonts w:ascii="Times New Roman"/>
          <w:b w:val="false"/>
          <w:i w:val="false"/>
          <w:color w:val="000000"/>
          <w:sz w:val="28"/>
        </w:rPr>
        <w:t>
      Есепті кезең: 20___ жылғы ________ айына</w:t>
      </w:r>
    </w:p>
    <w:p>
      <w:pPr>
        <w:spacing w:after="0"/>
        <w:ind w:left="0"/>
        <w:jc w:val="both"/>
      </w:pPr>
      <w:r>
        <w:rPr>
          <w:rFonts w:ascii="Times New Roman"/>
          <w:b w:val="false"/>
          <w:i w:val="false"/>
          <w:color w:val="000000"/>
          <w:sz w:val="28"/>
        </w:rPr>
        <w:t>
      Индексі: № 8-c нысаны</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Кім ұсынады: "Мемлекеттік әлеуметтік сақтандыру қоры" акционерлік қоғамы</w:t>
      </w:r>
    </w:p>
    <w:p>
      <w:pPr>
        <w:spacing w:after="0"/>
        <w:ind w:left="0"/>
        <w:jc w:val="both"/>
      </w:pPr>
      <w:r>
        <w:rPr>
          <w:rFonts w:ascii="Times New Roman"/>
          <w:b w:val="false"/>
          <w:i w:val="false"/>
          <w:color w:val="000000"/>
          <w:sz w:val="28"/>
        </w:rPr>
        <w:t>
      Қайда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Ұсыну мерзімі: есепті айдан кейінгі күнтізбелік айдың 7-күні</w:t>
      </w:r>
    </w:p>
    <w:p>
      <w:pPr>
        <w:spacing w:after="0"/>
        <w:ind w:left="0"/>
        <w:jc w:val="both"/>
      </w:pPr>
      <w:r>
        <w:rPr>
          <w:rFonts w:ascii="Times New Roman"/>
          <w:b w:val="false"/>
          <w:i w:val="false"/>
          <w:color w:val="000000"/>
          <w:sz w:val="28"/>
        </w:rPr>
        <w:t>
      № 8-c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қатерлердің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айырылған жағдай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айдың басындағы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сомасы,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тағайындалғандар,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үшін әлеуметтік төлемдердің сомасы,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жерлерден келгендер,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кеткендер,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келтірілгендер,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тасталғандар,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айдың соңындағы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әлеуметтік сақтандыру қоры" </w:t>
      </w:r>
    </w:p>
    <w:p>
      <w:pPr>
        <w:spacing w:after="0"/>
        <w:ind w:left="0"/>
        <w:jc w:val="both"/>
      </w:pPr>
      <w:r>
        <w:rPr>
          <w:rFonts w:ascii="Times New Roman"/>
          <w:b w:val="false"/>
          <w:i w:val="false"/>
          <w:color w:val="000000"/>
          <w:sz w:val="28"/>
        </w:rPr>
        <w:t xml:space="preserve">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 № 8-c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қатер түрлері </w:t>
            </w:r>
            <w:r>
              <w:br/>
            </w:r>
            <w:r>
              <w:rPr>
                <w:rFonts w:ascii="Times New Roman"/>
                <w:b w:val="false"/>
                <w:i w:val="false"/>
                <w:color w:val="000000"/>
                <w:sz w:val="20"/>
              </w:rPr>
              <w:t xml:space="preserve">бойынша "Мемлекеттік </w:t>
            </w:r>
            <w:r>
              <w:br/>
            </w:r>
            <w:r>
              <w:rPr>
                <w:rFonts w:ascii="Times New Roman"/>
                <w:b w:val="false"/>
                <w:i w:val="false"/>
                <w:color w:val="000000"/>
                <w:sz w:val="20"/>
              </w:rPr>
              <w:t>әлеуметтік сақтандыру</w:t>
            </w:r>
            <w:r>
              <w:br/>
            </w:r>
            <w:r>
              <w:rPr>
                <w:rFonts w:ascii="Times New Roman"/>
                <w:b w:val="false"/>
                <w:i w:val="false"/>
                <w:color w:val="000000"/>
                <w:sz w:val="20"/>
              </w:rPr>
              <w:t>қоры" акционерлік қоғамынан</w:t>
            </w:r>
            <w:r>
              <w:br/>
            </w:r>
            <w:r>
              <w:rPr>
                <w:rFonts w:ascii="Times New Roman"/>
                <w:b w:val="false"/>
                <w:i w:val="false"/>
                <w:color w:val="000000"/>
                <w:sz w:val="20"/>
              </w:rPr>
              <w:t xml:space="preserve">әлеуметтік төлемдерді </w:t>
            </w:r>
            <w:r>
              <w:br/>
            </w:r>
            <w:r>
              <w:rPr>
                <w:rFonts w:ascii="Times New Roman"/>
                <w:b w:val="false"/>
                <w:i w:val="false"/>
                <w:color w:val="000000"/>
                <w:sz w:val="20"/>
              </w:rPr>
              <w:t xml:space="preserve">алушылар санының және </w:t>
            </w:r>
            <w:r>
              <w:br/>
            </w:r>
            <w:r>
              <w:rPr>
                <w:rFonts w:ascii="Times New Roman"/>
                <w:b w:val="false"/>
                <w:i w:val="false"/>
                <w:color w:val="000000"/>
                <w:sz w:val="20"/>
              </w:rPr>
              <w:t xml:space="preserve">сомаларының динамикасы" </w:t>
            </w:r>
            <w:r>
              <w:br/>
            </w:r>
            <w:r>
              <w:rPr>
                <w:rFonts w:ascii="Times New Roman"/>
                <w:b w:val="false"/>
                <w:i w:val="false"/>
                <w:color w:val="000000"/>
                <w:sz w:val="20"/>
              </w:rPr>
              <w:t>әкімшілік деректерін</w:t>
            </w:r>
            <w:r>
              <w:br/>
            </w:r>
            <w:r>
              <w:rPr>
                <w:rFonts w:ascii="Times New Roman"/>
                <w:b w:val="false"/>
                <w:i w:val="false"/>
                <w:color w:val="000000"/>
                <w:sz w:val="20"/>
              </w:rPr>
              <w:t xml:space="preserve">жинауға арналған нысанға </w:t>
            </w:r>
            <w:r>
              <w:br/>
            </w:r>
            <w:r>
              <w:rPr>
                <w:rFonts w:ascii="Times New Roman"/>
                <w:b w:val="false"/>
                <w:i w:val="false"/>
                <w:color w:val="000000"/>
                <w:sz w:val="20"/>
              </w:rPr>
              <w:t>қосымша</w:t>
            </w:r>
          </w:p>
        </w:tc>
      </w:tr>
    </w:tbl>
    <w:bookmarkStart w:name="z76" w:id="58"/>
    <w:p>
      <w:pPr>
        <w:spacing w:after="0"/>
        <w:ind w:left="0"/>
        <w:jc w:val="left"/>
      </w:pPr>
      <w:r>
        <w:rPr>
          <w:rFonts w:ascii="Times New Roman"/>
          <w:b/>
          <w:i w:val="false"/>
          <w:color w:val="000000"/>
        </w:rPr>
        <w:t xml:space="preserve">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 № 8-с нысанын толтыру бойынша түсіндірме</w:t>
      </w:r>
    </w:p>
    <w:bookmarkEnd w:id="58"/>
    <w:bookmarkStart w:name="z77" w:id="59"/>
    <w:p>
      <w:pPr>
        <w:spacing w:after="0"/>
        <w:ind w:left="0"/>
        <w:jc w:val="both"/>
      </w:pPr>
      <w:r>
        <w:rPr>
          <w:rFonts w:ascii="Times New Roman"/>
          <w:b w:val="false"/>
          <w:i w:val="false"/>
          <w:color w:val="000000"/>
          <w:sz w:val="28"/>
        </w:rPr>
        <w:t>
      1.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 8-с нысанын (бұдан әрі – 8-с нысаны) "Мемлекеттік әлеуметтік сақтандыру қоры" АҚ (бұдан әрі – Қор) Қазақстан Республикасы Еңбек және халықты әлеуметтік қорғау министрлігіне ай сайын, есепті айдан кейінгі күнтізбелік айдың 7-күнінен кешіктірмей ұсынады.</w:t>
      </w:r>
    </w:p>
    <w:bookmarkEnd w:id="59"/>
    <w:bookmarkStart w:name="z78" w:id="60"/>
    <w:p>
      <w:pPr>
        <w:spacing w:after="0"/>
        <w:ind w:left="0"/>
        <w:jc w:val="both"/>
      </w:pPr>
      <w:r>
        <w:rPr>
          <w:rFonts w:ascii="Times New Roman"/>
          <w:b w:val="false"/>
          <w:i w:val="false"/>
          <w:color w:val="000000"/>
          <w:sz w:val="28"/>
        </w:rPr>
        <w:t>
      2. № 8-с нысанына бірінші басшы (ол болмаған кезеңде оны ауыстыратын адам) және қаржылық есептілік деректердің дәйектілігін және оның уақтылы ұсынылуын қамтамасыз ететін бөлімшенің басшысы қол қояды және Қордың мөрімен куәландырылады.</w:t>
      </w:r>
    </w:p>
    <w:bookmarkEnd w:id="60"/>
    <w:bookmarkStart w:name="z79" w:id="61"/>
    <w:p>
      <w:pPr>
        <w:spacing w:after="0"/>
        <w:ind w:left="0"/>
        <w:jc w:val="both"/>
      </w:pPr>
      <w:r>
        <w:rPr>
          <w:rFonts w:ascii="Times New Roman"/>
          <w:b w:val="false"/>
          <w:i w:val="false"/>
          <w:color w:val="000000"/>
          <w:sz w:val="28"/>
        </w:rPr>
        <w:t>
      3. № 8-с нысаны былайша толтырылады:</w:t>
      </w:r>
    </w:p>
    <w:bookmarkEnd w:id="61"/>
    <w:p>
      <w:pPr>
        <w:spacing w:after="0"/>
        <w:ind w:left="0"/>
        <w:jc w:val="both"/>
      </w:pPr>
      <w:r>
        <w:rPr>
          <w:rFonts w:ascii="Times New Roman"/>
          <w:b w:val="false"/>
          <w:i w:val="false"/>
          <w:color w:val="000000"/>
          <w:sz w:val="28"/>
        </w:rPr>
        <w:t xml:space="preserve">
      "алушылардың айдың басындағы саны" деген жолда – есепті кезеңнің басына әлеуметтік төлемдерді алушылардың саны көрсетіледі; </w:t>
      </w:r>
    </w:p>
    <w:p>
      <w:pPr>
        <w:spacing w:after="0"/>
        <w:ind w:left="0"/>
        <w:jc w:val="both"/>
      </w:pPr>
      <w:r>
        <w:rPr>
          <w:rFonts w:ascii="Times New Roman"/>
          <w:b w:val="false"/>
          <w:i w:val="false"/>
          <w:color w:val="000000"/>
          <w:sz w:val="28"/>
        </w:rPr>
        <w:t>
      "төлемдердің сомасы" деген жолда – есепті айда әлеуметтік қатердің барлық түрлері бойынша алушыларға нақты жүргізілген әлеуметтік төлемдердің сомасы көрсетіледі;</w:t>
      </w:r>
    </w:p>
    <w:p>
      <w:pPr>
        <w:spacing w:after="0"/>
        <w:ind w:left="0"/>
        <w:jc w:val="both"/>
      </w:pPr>
      <w:r>
        <w:rPr>
          <w:rFonts w:ascii="Times New Roman"/>
          <w:b w:val="false"/>
          <w:i w:val="false"/>
          <w:color w:val="000000"/>
          <w:sz w:val="28"/>
        </w:rPr>
        <w:t>
      "тағайындалғандар" деген жолда – есепті айда әлеуметтік төлемдерге бірінші рет енгізілген, қайта тағайындалған алушылардың саны көрсетіледі;</w:t>
      </w:r>
    </w:p>
    <w:p>
      <w:pPr>
        <w:spacing w:after="0"/>
        <w:ind w:left="0"/>
        <w:jc w:val="both"/>
      </w:pPr>
      <w:r>
        <w:rPr>
          <w:rFonts w:ascii="Times New Roman"/>
          <w:b w:val="false"/>
          <w:i w:val="false"/>
          <w:color w:val="000000"/>
          <w:sz w:val="28"/>
        </w:rPr>
        <w:t>
      "тағайындалғандар үшін әлеуметтік төлемдердің сомасы" деген жолда – есепті айда әлеуметтік төлемдерге бірінші рет енгізілген, есепті кезеңде алушыларға нақты жүргізілген әлеуметтік төлемдердің сомасы көрсетіледі;</w:t>
      </w:r>
    </w:p>
    <w:p>
      <w:pPr>
        <w:spacing w:after="0"/>
        <w:ind w:left="0"/>
        <w:jc w:val="both"/>
      </w:pPr>
      <w:r>
        <w:rPr>
          <w:rFonts w:ascii="Times New Roman"/>
          <w:b w:val="false"/>
          <w:i w:val="false"/>
          <w:color w:val="000000"/>
          <w:sz w:val="28"/>
        </w:rPr>
        <w:t>
      "өлім-жітім" деген жолда – есепті айда кайтыс болуына байланысты әлеуметтік төлемдер тоқтатылған алушылардың саны көрсетіледі;</w:t>
      </w:r>
    </w:p>
    <w:p>
      <w:pPr>
        <w:spacing w:after="0"/>
        <w:ind w:left="0"/>
        <w:jc w:val="both"/>
      </w:pPr>
      <w:r>
        <w:rPr>
          <w:rFonts w:ascii="Times New Roman"/>
          <w:b w:val="false"/>
          <w:i w:val="false"/>
          <w:color w:val="000000"/>
          <w:sz w:val="28"/>
        </w:rPr>
        <w:t>
      "Қазақстан Республикасынан тыс жерлерден келгендер" деген жолда – есепті айда Қазақстан Республикасынан тыс жерлерден келген алушылардың саны көрсетіледі;</w:t>
      </w:r>
    </w:p>
    <w:p>
      <w:pPr>
        <w:spacing w:after="0"/>
        <w:ind w:left="0"/>
        <w:jc w:val="both"/>
      </w:pPr>
      <w:r>
        <w:rPr>
          <w:rFonts w:ascii="Times New Roman"/>
          <w:b w:val="false"/>
          <w:i w:val="false"/>
          <w:color w:val="000000"/>
          <w:sz w:val="28"/>
        </w:rPr>
        <w:t>
      "Қазақстан Республикасынан тыс жерлерге кеткендер" деген жолда – есепті айда Қазақстан Республикасынан тыс жерлерге кеткен алушылардың саны көрсетіледі;</w:t>
      </w:r>
    </w:p>
    <w:p>
      <w:pPr>
        <w:spacing w:after="0"/>
        <w:ind w:left="0"/>
        <w:jc w:val="both"/>
      </w:pPr>
      <w:r>
        <w:rPr>
          <w:rFonts w:ascii="Times New Roman"/>
          <w:b w:val="false"/>
          <w:i w:val="false"/>
          <w:color w:val="000000"/>
          <w:sz w:val="28"/>
        </w:rPr>
        <w:t>
      "қалпына келтірілгендер" деген жолда – есепті айда әлеуметтік төлемдері қалпына келтірілген алушылардың ("тағайындау" және "Қазақстан Республикасынан тыс жерлерден келгендер" санаттарында көрсетілген алушыларды қоспағанда) саны көрсетіледі;</w:t>
      </w:r>
    </w:p>
    <w:p>
      <w:pPr>
        <w:spacing w:after="0"/>
        <w:ind w:left="0"/>
        <w:jc w:val="both"/>
      </w:pPr>
      <w:r>
        <w:rPr>
          <w:rFonts w:ascii="Times New Roman"/>
          <w:b w:val="false"/>
          <w:i w:val="false"/>
          <w:color w:val="000000"/>
          <w:sz w:val="28"/>
        </w:rPr>
        <w:t>
      "алынғандар" деген жолда – есепті айда әлеуметтік төлемдері алынып тасталған алушылардың ("өлім-жітім" және "Қазақстан Республикасынан тыс жерлерге кеткендер" санаттарындағы алушыларды қоспағанда) саны көрсетіледі.</w:t>
      </w:r>
    </w:p>
    <w:p>
      <w:pPr>
        <w:spacing w:after="0"/>
        <w:ind w:left="0"/>
        <w:jc w:val="both"/>
      </w:pPr>
      <w:r>
        <w:rPr>
          <w:rFonts w:ascii="Times New Roman"/>
          <w:b w:val="false"/>
          <w:i w:val="false"/>
          <w:color w:val="000000"/>
          <w:sz w:val="28"/>
        </w:rPr>
        <w:t>
      "алушылардың айдың соңындағы саны" деген жолда – есепті айдың соңындағы әлеуметтік қатердің түрлері бойынша алушылардың жалпы саны көрсетіледі. Алушылардың айдың басындағы санын жаңадан тағайындалған әлеуметтік төлемдерді алушыларды ескере отырып, Қазақстан Республикасының шегінен тыс жерлерден келген, қайтадан қалпына келтірілген алушылардың санын қосып және қайтыс болған алушылар, Қазақстан Республикасынан тыс жерлерге кеткен және әлеуметтік төлемі алынып тасталған алушылар санын шегеру жолымен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Еңбек </w:t>
            </w:r>
            <w:r>
              <w:br/>
            </w:r>
            <w:r>
              <w:rPr>
                <w:rFonts w:ascii="Times New Roman"/>
                <w:b w:val="false"/>
                <w:i w:val="false"/>
                <w:color w:val="000000"/>
                <w:sz w:val="20"/>
              </w:rPr>
              <w:t xml:space="preserve">және халықты әлеуметтік қорғау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17 наурыздағы</w:t>
            </w:r>
            <w:r>
              <w:br/>
            </w:r>
            <w:r>
              <w:rPr>
                <w:rFonts w:ascii="Times New Roman"/>
                <w:b w:val="false"/>
                <w:i w:val="false"/>
                <w:color w:val="000000"/>
                <w:sz w:val="20"/>
              </w:rPr>
              <w:t>№ 101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81" w:id="62"/>
    <w:p>
      <w:pPr>
        <w:spacing w:after="0"/>
        <w:ind w:left="0"/>
        <w:jc w:val="left"/>
      </w:pPr>
      <w:r>
        <w:rPr>
          <w:rFonts w:ascii="Times New Roman"/>
          <w:b/>
          <w:i w:val="false"/>
          <w:color w:val="000000"/>
        </w:rPr>
        <w:t xml:space="preserve"> "Мемлекеттік әлеуметтік сақтандыру қоры" акционерлік қоғамына қайтарылған артық есептелген (төленген) әлеуметтік төлемдер сомасының түсуі туралы мәліметтер"</w:t>
      </w:r>
    </w:p>
    <w:bookmarkEnd w:id="62"/>
    <w:p>
      <w:pPr>
        <w:spacing w:after="0"/>
        <w:ind w:left="0"/>
        <w:jc w:val="both"/>
      </w:pPr>
      <w:r>
        <w:rPr>
          <w:rFonts w:ascii="Times New Roman"/>
          <w:b w:val="false"/>
          <w:i w:val="false"/>
          <w:color w:val="000000"/>
          <w:sz w:val="28"/>
        </w:rPr>
        <w:t xml:space="preserve">
      Есепті кезең: 20___ жылғы ________ айына </w:t>
      </w:r>
    </w:p>
    <w:p>
      <w:pPr>
        <w:spacing w:after="0"/>
        <w:ind w:left="0"/>
        <w:jc w:val="both"/>
      </w:pPr>
      <w:r>
        <w:rPr>
          <w:rFonts w:ascii="Times New Roman"/>
          <w:b w:val="false"/>
          <w:i w:val="false"/>
          <w:color w:val="000000"/>
          <w:sz w:val="28"/>
        </w:rPr>
        <w:t>
      Индексі: № 9-т нысаны</w:t>
      </w:r>
    </w:p>
    <w:p>
      <w:pPr>
        <w:spacing w:after="0"/>
        <w:ind w:left="0"/>
        <w:jc w:val="both"/>
      </w:pPr>
      <w:r>
        <w:rPr>
          <w:rFonts w:ascii="Times New Roman"/>
          <w:b w:val="false"/>
          <w:i w:val="false"/>
          <w:color w:val="000000"/>
          <w:sz w:val="28"/>
        </w:rPr>
        <w:t xml:space="preserve">
      Кезеңділігі: ай сайын, тоқсан сайын, жарты жылдық, жылдық </w:t>
      </w:r>
    </w:p>
    <w:p>
      <w:pPr>
        <w:spacing w:after="0"/>
        <w:ind w:left="0"/>
        <w:jc w:val="both"/>
      </w:pPr>
      <w:r>
        <w:rPr>
          <w:rFonts w:ascii="Times New Roman"/>
          <w:b w:val="false"/>
          <w:i w:val="false"/>
          <w:color w:val="000000"/>
          <w:sz w:val="28"/>
        </w:rPr>
        <w:t xml:space="preserve">
      Кім ұсынады: "Мемлекеттік әлеуметтік сақтандыру қоры" акционерлік қоғамы </w:t>
      </w:r>
    </w:p>
    <w:p>
      <w:pPr>
        <w:spacing w:after="0"/>
        <w:ind w:left="0"/>
        <w:jc w:val="both"/>
      </w:pPr>
      <w:r>
        <w:rPr>
          <w:rFonts w:ascii="Times New Roman"/>
          <w:b w:val="false"/>
          <w:i w:val="false"/>
          <w:color w:val="000000"/>
          <w:sz w:val="28"/>
        </w:rPr>
        <w:t xml:space="preserve">
      Қайда ұсынылады: Қазақстан Республикасының Еңбек және халықты әлеуметтік қорғау министрлігіне </w:t>
      </w:r>
    </w:p>
    <w:p>
      <w:pPr>
        <w:spacing w:after="0"/>
        <w:ind w:left="0"/>
        <w:jc w:val="both"/>
      </w:pPr>
      <w:r>
        <w:rPr>
          <w:rFonts w:ascii="Times New Roman"/>
          <w:b w:val="false"/>
          <w:i w:val="false"/>
          <w:color w:val="000000"/>
          <w:sz w:val="28"/>
        </w:rPr>
        <w:t xml:space="preserve">
      Ұсыну мерзімі: есепті айдан кейінгі күнтізбелік айдың 7-күні </w:t>
      </w:r>
    </w:p>
    <w:p>
      <w:pPr>
        <w:spacing w:after="0"/>
        <w:ind w:left="0"/>
        <w:jc w:val="both"/>
      </w:pPr>
      <w:r>
        <w:rPr>
          <w:rFonts w:ascii="Times New Roman"/>
          <w:b w:val="false"/>
          <w:i w:val="false"/>
          <w:color w:val="000000"/>
          <w:sz w:val="28"/>
        </w:rPr>
        <w:t>
      № 9-т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қабiлетiнен айрылған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айрылған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айрылған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лар саны (адам)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лар саны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лар саны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лар саны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табысынан айырылған жағдайларда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айырылған жағдай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әлеуметтік сақтандыру қоры" </w:t>
      </w:r>
    </w:p>
    <w:p>
      <w:pPr>
        <w:spacing w:after="0"/>
        <w:ind w:left="0"/>
        <w:jc w:val="both"/>
      </w:pPr>
      <w:r>
        <w:rPr>
          <w:rFonts w:ascii="Times New Roman"/>
          <w:b w:val="false"/>
          <w:i w:val="false"/>
          <w:color w:val="000000"/>
          <w:sz w:val="28"/>
        </w:rPr>
        <w:t xml:space="preserve">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АҚ қайтарылған артық есептелген (төленген) әлеуметтік төлемдер сомасының түсуі туралы мәліметтер" № 9-т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сақтандыру қоры" </w:t>
            </w:r>
            <w:r>
              <w:br/>
            </w:r>
            <w:r>
              <w:rPr>
                <w:rFonts w:ascii="Times New Roman"/>
                <w:b w:val="false"/>
                <w:i w:val="false"/>
                <w:color w:val="000000"/>
                <w:sz w:val="20"/>
              </w:rPr>
              <w:t>АҚ қайтарылған артық</w:t>
            </w:r>
            <w:r>
              <w:br/>
            </w:r>
            <w:r>
              <w:rPr>
                <w:rFonts w:ascii="Times New Roman"/>
                <w:b w:val="false"/>
                <w:i w:val="false"/>
                <w:color w:val="000000"/>
                <w:sz w:val="20"/>
              </w:rPr>
              <w:t xml:space="preserve">есептелген (төленген) </w:t>
            </w:r>
            <w:r>
              <w:br/>
            </w:r>
            <w:r>
              <w:rPr>
                <w:rFonts w:ascii="Times New Roman"/>
                <w:b w:val="false"/>
                <w:i w:val="false"/>
                <w:color w:val="000000"/>
                <w:sz w:val="20"/>
              </w:rPr>
              <w:t xml:space="preserve">әлеуметтік төлемдер сомасының </w:t>
            </w:r>
            <w:r>
              <w:br/>
            </w:r>
            <w:r>
              <w:rPr>
                <w:rFonts w:ascii="Times New Roman"/>
                <w:b w:val="false"/>
                <w:i w:val="false"/>
                <w:color w:val="000000"/>
                <w:sz w:val="20"/>
              </w:rPr>
              <w:t xml:space="preserve">түсуі туралы мәліметтер" </w:t>
            </w:r>
            <w:r>
              <w:br/>
            </w:r>
            <w:r>
              <w:rPr>
                <w:rFonts w:ascii="Times New Roman"/>
                <w:b w:val="false"/>
                <w:i w:val="false"/>
                <w:color w:val="000000"/>
                <w:sz w:val="20"/>
              </w:rPr>
              <w:t xml:space="preserve">әкімшілік деректерін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83" w:id="63"/>
    <w:p>
      <w:pPr>
        <w:spacing w:after="0"/>
        <w:ind w:left="0"/>
        <w:jc w:val="left"/>
      </w:pPr>
      <w:r>
        <w:rPr>
          <w:rFonts w:ascii="Times New Roman"/>
          <w:b/>
          <w:i w:val="false"/>
          <w:color w:val="000000"/>
        </w:rPr>
        <w:t xml:space="preserve"> "Мемлекеттік әлеуметтік сақтандыру қоры" акционерлік қоғамына қайтарылған артық есептелген (төленген) әлеуметтік төлемдер сомасының түсуі туралы мәліметтер" № 9-т нысанын толтыру бойынша түсіндірме</w:t>
      </w:r>
    </w:p>
    <w:bookmarkEnd w:id="63"/>
    <w:bookmarkStart w:name="z84" w:id="64"/>
    <w:p>
      <w:pPr>
        <w:spacing w:after="0"/>
        <w:ind w:left="0"/>
        <w:jc w:val="both"/>
      </w:pPr>
      <w:r>
        <w:rPr>
          <w:rFonts w:ascii="Times New Roman"/>
          <w:b w:val="false"/>
          <w:i w:val="false"/>
          <w:color w:val="000000"/>
          <w:sz w:val="28"/>
        </w:rPr>
        <w:t>
      1. "Мемлекеттік әлеуметтік сақтандыру қоры" АҚ қайтарылған артық есептелген (төленген) әлеуметтік төлемдер сомасының түсуі туралы мәліметтер" № 9-т нысанын (бұдан әрі – 9-т нысаны) "Мемлекеттік әлеуметтік сақтандыру қоры" акционерлік қоғамы (бұдан әрі – Қор) Қазақстан Республикасы Еңбек және халықты әлеуметтік қорғау министрлігіне мынадай кезеңділікпен:</w:t>
      </w:r>
    </w:p>
    <w:bookmarkEnd w:id="64"/>
    <w:p>
      <w:pPr>
        <w:spacing w:after="0"/>
        <w:ind w:left="0"/>
        <w:jc w:val="both"/>
      </w:pPr>
      <w:r>
        <w:rPr>
          <w:rFonts w:ascii="Times New Roman"/>
          <w:b w:val="false"/>
          <w:i w:val="false"/>
          <w:color w:val="000000"/>
          <w:sz w:val="28"/>
        </w:rPr>
        <w:t>
      1) ай сайын – есепті айдан кейінгі күнтізбелік айдың 7-күнінен кешіктірмей;</w:t>
      </w:r>
    </w:p>
    <w:p>
      <w:pPr>
        <w:spacing w:after="0"/>
        <w:ind w:left="0"/>
        <w:jc w:val="both"/>
      </w:pPr>
      <w:r>
        <w:rPr>
          <w:rFonts w:ascii="Times New Roman"/>
          <w:b w:val="false"/>
          <w:i w:val="false"/>
          <w:color w:val="000000"/>
          <w:sz w:val="28"/>
        </w:rPr>
        <w:t>
      2) тоқсан сайын, 9 ай үшін – есепті кезеңнен кейінгі (тоқсан, 9 ай), күнтізбелік айдың 7-күнінен кешіктірмей;</w:t>
      </w:r>
    </w:p>
    <w:p>
      <w:pPr>
        <w:spacing w:after="0"/>
        <w:ind w:left="0"/>
        <w:jc w:val="both"/>
      </w:pPr>
      <w:r>
        <w:rPr>
          <w:rFonts w:ascii="Times New Roman"/>
          <w:b w:val="false"/>
          <w:i w:val="false"/>
          <w:color w:val="000000"/>
          <w:sz w:val="28"/>
        </w:rPr>
        <w:t xml:space="preserve">
      3) жарты жылда, жылына бір рет – есепті кезеңнен кейінгі (жарты жыл, жыл) күнтізбелік айдың 15-күнінен кешіктірмей ұсынады. </w:t>
      </w:r>
    </w:p>
    <w:bookmarkStart w:name="z85" w:id="65"/>
    <w:p>
      <w:pPr>
        <w:spacing w:after="0"/>
        <w:ind w:left="0"/>
        <w:jc w:val="both"/>
      </w:pPr>
      <w:r>
        <w:rPr>
          <w:rFonts w:ascii="Times New Roman"/>
          <w:b w:val="false"/>
          <w:i w:val="false"/>
          <w:color w:val="000000"/>
          <w:sz w:val="28"/>
        </w:rPr>
        <w:t>
      2. № 9-т нысанына бірінші басшы (ол болмаған кезеңде оны ауыстыратын адам) және есептілік деректердің дәйектілігін және оның уақтылы ұсынылуын қамтамасыз ететін құрылымдық бөлімшенің басшысы қол қояды және Қордың мөрімен куәландырылады.</w:t>
      </w:r>
    </w:p>
    <w:bookmarkEnd w:id="65"/>
    <w:bookmarkStart w:name="z86" w:id="66"/>
    <w:p>
      <w:pPr>
        <w:spacing w:after="0"/>
        <w:ind w:left="0"/>
        <w:jc w:val="both"/>
      </w:pPr>
      <w:r>
        <w:rPr>
          <w:rFonts w:ascii="Times New Roman"/>
          <w:b w:val="false"/>
          <w:i w:val="false"/>
          <w:color w:val="000000"/>
          <w:sz w:val="28"/>
        </w:rPr>
        <w:t xml:space="preserve">
      3. № 9-т нысаны былайша толтырылады: </w:t>
      </w:r>
    </w:p>
    <w:bookmarkEnd w:id="66"/>
    <w:p>
      <w:pPr>
        <w:spacing w:after="0"/>
        <w:ind w:left="0"/>
        <w:jc w:val="both"/>
      </w:pPr>
      <w:r>
        <w:rPr>
          <w:rFonts w:ascii="Times New Roman"/>
          <w:b w:val="false"/>
          <w:i w:val="false"/>
          <w:color w:val="000000"/>
          <w:sz w:val="28"/>
        </w:rPr>
        <w:t xml:space="preserve">
      аталған есепті қалыптастыру кезінде әрбір есепті кезеңде (ай, тоқсан, жартыжылдық, 9 ай, жыл) қайтарылған артық есептелген (төленген) әлеуметтік төлем жүзеге асырылған барлық әлеуметтік төлем алушылар (есепті кезеңде ең болмаса бір рет есепке алынған) есепке алынады. </w:t>
      </w:r>
    </w:p>
    <w:p>
      <w:pPr>
        <w:spacing w:after="0"/>
        <w:ind w:left="0"/>
        <w:jc w:val="both"/>
      </w:pPr>
      <w:r>
        <w:rPr>
          <w:rFonts w:ascii="Times New Roman"/>
          <w:b w:val="false"/>
          <w:i w:val="false"/>
          <w:color w:val="000000"/>
          <w:sz w:val="28"/>
        </w:rPr>
        <w:t xml:space="preserve">
      Бұл ретте, есепті кезеңде қайтарылған артық есептелген (төленген) әлеуметтік төлемдердің сомасы олардан ұсталған міндетті зейнетақы жарналарының қайтарылған сомасы есепке алына отырып көрсетіледі. </w:t>
      </w:r>
    </w:p>
    <w:p>
      <w:pPr>
        <w:spacing w:after="0"/>
        <w:ind w:left="0"/>
        <w:jc w:val="both"/>
      </w:pPr>
      <w:r>
        <w:rPr>
          <w:rFonts w:ascii="Times New Roman"/>
          <w:b w:val="false"/>
          <w:i w:val="false"/>
          <w:color w:val="000000"/>
          <w:sz w:val="28"/>
        </w:rPr>
        <w:t>
      "алушылар саны" бағаны бойынша – Қазақстан Республикасының өңірлері бөлінісінде есепті кезеңдегі артық есептелген (төленген) әлеуметтік төлемдер сомасын ерікті түрде немесе сот тәртібімен қайтарған алушылар саны көрсетіледі.</w:t>
      </w:r>
    </w:p>
    <w:p>
      <w:pPr>
        <w:spacing w:after="0"/>
        <w:ind w:left="0"/>
        <w:jc w:val="both"/>
      </w:pPr>
      <w:r>
        <w:rPr>
          <w:rFonts w:ascii="Times New Roman"/>
          <w:b w:val="false"/>
          <w:i w:val="false"/>
          <w:color w:val="000000"/>
          <w:sz w:val="28"/>
        </w:rPr>
        <w:t>
      "қайтарылған сома" бағаны бойынша – Қазақстан Республикасының өңірлері бөлінісінде есепті кезеңдегі артық есептелген (төленген) әлеуметтік төлемдерді қайтарудан нақты түскен сома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Еңбек </w:t>
            </w:r>
            <w:r>
              <w:br/>
            </w:r>
            <w:r>
              <w:rPr>
                <w:rFonts w:ascii="Times New Roman"/>
                <w:b w:val="false"/>
                <w:i w:val="false"/>
                <w:color w:val="000000"/>
                <w:sz w:val="20"/>
              </w:rPr>
              <w:t xml:space="preserve">және халықты әлеуметтік қорғау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17 наурыздағы</w:t>
            </w:r>
            <w:r>
              <w:br/>
            </w:r>
            <w:r>
              <w:rPr>
                <w:rFonts w:ascii="Times New Roman"/>
                <w:b w:val="false"/>
                <w:i w:val="false"/>
                <w:color w:val="000000"/>
                <w:sz w:val="20"/>
              </w:rPr>
              <w:t>№ 101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88" w:id="67"/>
    <w:p>
      <w:pPr>
        <w:spacing w:after="0"/>
        <w:ind w:left="0"/>
        <w:jc w:val="left"/>
      </w:pPr>
      <w:r>
        <w:rPr>
          <w:rFonts w:ascii="Times New Roman"/>
          <w:b/>
          <w:i w:val="false"/>
          <w:color w:val="000000"/>
        </w:rPr>
        <w:t xml:space="preserve"> Әлеуметтік төлемдерді тағайындау және төлеу туралы есеп</w:t>
      </w:r>
    </w:p>
    <w:bookmarkEnd w:id="67"/>
    <w:p>
      <w:pPr>
        <w:spacing w:after="0"/>
        <w:ind w:left="0"/>
        <w:jc w:val="both"/>
      </w:pPr>
      <w:r>
        <w:rPr>
          <w:rFonts w:ascii="Times New Roman"/>
          <w:b w:val="false"/>
          <w:i w:val="false"/>
          <w:color w:val="000000"/>
          <w:sz w:val="28"/>
        </w:rPr>
        <w:t>
      Есепті кезең: 20___ жылғы ________ тоқсан</w:t>
      </w:r>
    </w:p>
    <w:p>
      <w:pPr>
        <w:spacing w:after="0"/>
        <w:ind w:left="0"/>
        <w:jc w:val="both"/>
      </w:pPr>
      <w:r>
        <w:rPr>
          <w:rFonts w:ascii="Times New Roman"/>
          <w:b w:val="false"/>
          <w:i w:val="false"/>
          <w:color w:val="000000"/>
          <w:sz w:val="28"/>
        </w:rPr>
        <w:t>
      Индексі: 1-әлеусақтан</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xml:space="preserve">
      Кім ұсынады: "Мемлекеттік әлеуметтік сақтандыру қоры" акционерлік қоғамы </w:t>
      </w:r>
    </w:p>
    <w:p>
      <w:pPr>
        <w:spacing w:after="0"/>
        <w:ind w:left="0"/>
        <w:jc w:val="both"/>
      </w:pPr>
      <w:r>
        <w:rPr>
          <w:rFonts w:ascii="Times New Roman"/>
          <w:b w:val="false"/>
          <w:i w:val="false"/>
          <w:color w:val="000000"/>
          <w:sz w:val="28"/>
        </w:rPr>
        <w:t xml:space="preserve">
      Қайда ұсынылады: Қазақстан Республикасының Еңбек және халықты әлеуметтік қорғау министрлігіне </w:t>
      </w:r>
    </w:p>
    <w:p>
      <w:pPr>
        <w:spacing w:after="0"/>
        <w:ind w:left="0"/>
        <w:jc w:val="both"/>
      </w:pPr>
      <w:r>
        <w:rPr>
          <w:rFonts w:ascii="Times New Roman"/>
          <w:b w:val="false"/>
          <w:i w:val="false"/>
          <w:color w:val="000000"/>
          <w:sz w:val="28"/>
        </w:rPr>
        <w:t>
      Ұсыну мерзімі: есепті тоқсаннан кейінгі күнтізбелік айдың 15-күні</w:t>
      </w:r>
    </w:p>
    <w:p>
      <w:pPr>
        <w:spacing w:after="0"/>
        <w:ind w:left="0"/>
        <w:jc w:val="both"/>
      </w:pPr>
      <w:r>
        <w:rPr>
          <w:rFonts w:ascii="Times New Roman"/>
          <w:b w:val="false"/>
          <w:i w:val="false"/>
          <w:color w:val="000000"/>
          <w:sz w:val="28"/>
        </w:rPr>
        <w:t>
      Әлеуметтік төлемдерді тағайындау және төлеу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 алушылардың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төлемдер</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бергі кезеңге төленген әлеуметтік төлемдердің жалпы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алушылардың барлығы (05+10+16+22+23 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алушыларға төлемдер (01 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жағдайға әлеуметтік төлемдер (7+8+9 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100 пайызға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60-тан 80 пайызға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60 пайызға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жағдайға әлеуметтік төлемдер (12+13+14+15 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 бір адам болғанда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 екі адам болғанда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 үш адам болғанда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 төрт және одан да көп адам болғанда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жағдайға әлеуметтік төлемдер (18+19+20+21 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тағайындалған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айға тағайындалған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айға тағайындалған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айға тағайындалған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айға тағайындалған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айға тағайындалған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байланысты табысынан айырылған жағдайға әлеуметтік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айырылған жағдайға әлеуметтік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Әлеуметтік төлемдерді алушылардың барлығы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оның ішінде әйелдер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Ауылдық жерлерде тұратын алушыларға берілетін төлемдер (01-жолдан)</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Еңбек ету қабілетінен айырылған жағдайға әлеуметтік төлем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80-нен 100 пайызға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60-тан 80 пайызға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30-дан 60 пайызға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Асыраушысынан айырылған жағдайға әлеуметтік төлем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асырауында бір адам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асырауында екі адам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асырауында үш адам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асырауында төрт және одан да көп адам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Жұмысынан айырылған жағдайға әлеуметтік төлем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бір айға тағайындалған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екі айға тағайындалған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үш айға тағайындалған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төрт айға тағайындалған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бес айға тағайындалған</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алты айға тағайындалған</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Жүктілікке және босануға байланысты табысынан айырылған жағдайға әлеуметтік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Бала бір жасқа толғанға дейін оның күтіміне байланысты табысынан айырылған жағдайға әлеуметтік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әлеуметтік сақтандыру қоры" </w:t>
      </w:r>
    </w:p>
    <w:p>
      <w:pPr>
        <w:spacing w:after="0"/>
        <w:ind w:left="0"/>
        <w:jc w:val="both"/>
      </w:pPr>
      <w:r>
        <w:rPr>
          <w:rFonts w:ascii="Times New Roman"/>
          <w:b w:val="false"/>
          <w:i w:val="false"/>
          <w:color w:val="000000"/>
          <w:sz w:val="28"/>
        </w:rPr>
        <w:t xml:space="preserve">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және төлеу</w:t>
            </w:r>
            <w:r>
              <w:br/>
            </w:r>
            <w:r>
              <w:rPr>
                <w:rFonts w:ascii="Times New Roman"/>
                <w:b w:val="false"/>
                <w:i w:val="false"/>
                <w:color w:val="000000"/>
                <w:sz w:val="20"/>
              </w:rPr>
              <w:t>туралы есеп" әкімшілік</w:t>
            </w:r>
            <w:r>
              <w:br/>
            </w:r>
            <w:r>
              <w:rPr>
                <w:rFonts w:ascii="Times New Roman"/>
                <w:b w:val="false"/>
                <w:i w:val="false"/>
                <w:color w:val="000000"/>
                <w:sz w:val="20"/>
              </w:rPr>
              <w:t xml:space="preserve">деректерін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90" w:id="68"/>
    <w:p>
      <w:pPr>
        <w:spacing w:after="0"/>
        <w:ind w:left="0"/>
        <w:jc w:val="left"/>
      </w:pPr>
      <w:r>
        <w:rPr>
          <w:rFonts w:ascii="Times New Roman"/>
          <w:b/>
          <w:i w:val="false"/>
          <w:color w:val="000000"/>
        </w:rPr>
        <w:t xml:space="preserve"> "Әлеуметтік төлемдерді тағайындау және төлеу туралы есеп" есептілік нысанын толтыру бойынша түсіндірме</w:t>
      </w:r>
    </w:p>
    <w:bookmarkEnd w:id="68"/>
    <w:bookmarkStart w:name="z91" w:id="69"/>
    <w:p>
      <w:pPr>
        <w:spacing w:after="0"/>
        <w:ind w:left="0"/>
        <w:jc w:val="both"/>
      </w:pPr>
      <w:r>
        <w:rPr>
          <w:rFonts w:ascii="Times New Roman"/>
          <w:b w:val="false"/>
          <w:i w:val="false"/>
          <w:color w:val="000000"/>
          <w:sz w:val="28"/>
        </w:rPr>
        <w:t>
      1. "Әлеуметтік төлемдерді тағайындау және төлеу туралы есеп" есептілік нысанын "Мемлекеттік әлеуметтік сақтандыру қоры" акционерлік қоғамы (бұдан әрі – Қор) толтырады және тоқсан сайын, есепті тоқсаннан кейінгі айдың 15-күніне қарай ұсынады.</w:t>
      </w:r>
    </w:p>
    <w:bookmarkEnd w:id="69"/>
    <w:bookmarkStart w:name="z92" w:id="70"/>
    <w:p>
      <w:pPr>
        <w:spacing w:after="0"/>
        <w:ind w:left="0"/>
        <w:jc w:val="both"/>
      </w:pPr>
      <w:r>
        <w:rPr>
          <w:rFonts w:ascii="Times New Roman"/>
          <w:b w:val="false"/>
          <w:i w:val="false"/>
          <w:color w:val="000000"/>
          <w:sz w:val="28"/>
        </w:rPr>
        <w:t>
      2. Нысанға бірінші басшы (ол болмаған кезеңде оны ауыстыратын адам) және есептілік деректердің дәйектілігін және оның уақтылы ұсынылуын қамтамасыз ететін құрылымдық бөлімшенің басшысы қол қояды және Қордың мөрімен куәландырылады.</w:t>
      </w:r>
    </w:p>
    <w:bookmarkEnd w:id="70"/>
    <w:p>
      <w:pPr>
        <w:spacing w:after="0"/>
        <w:ind w:left="0"/>
        <w:jc w:val="both"/>
      </w:pPr>
      <w:r>
        <w:rPr>
          <w:rFonts w:ascii="Times New Roman"/>
          <w:b w:val="false"/>
          <w:i w:val="false"/>
          <w:color w:val="000000"/>
          <w:sz w:val="28"/>
        </w:rPr>
        <w:t>
      Нысанды толтыру бойынша түсіндірме</w:t>
      </w:r>
    </w:p>
    <w:bookmarkStart w:name="z93" w:id="71"/>
    <w:p>
      <w:pPr>
        <w:spacing w:after="0"/>
        <w:ind w:left="0"/>
        <w:jc w:val="both"/>
      </w:pPr>
      <w:r>
        <w:rPr>
          <w:rFonts w:ascii="Times New Roman"/>
          <w:b w:val="false"/>
          <w:i w:val="false"/>
          <w:color w:val="000000"/>
          <w:sz w:val="28"/>
        </w:rPr>
        <w:t>
      3. Есептің 1-бағанында тиісті органда есепте тұратын, тағайындалған әлеуметтік төлемдерді алушылардың жалпы саны туралы деректер қамтылады.</w:t>
      </w:r>
    </w:p>
    <w:bookmarkEnd w:id="71"/>
    <w:bookmarkStart w:name="z94" w:id="72"/>
    <w:p>
      <w:pPr>
        <w:spacing w:after="0"/>
        <w:ind w:left="0"/>
        <w:jc w:val="both"/>
      </w:pPr>
      <w:r>
        <w:rPr>
          <w:rFonts w:ascii="Times New Roman"/>
          <w:b w:val="false"/>
          <w:i w:val="false"/>
          <w:color w:val="000000"/>
          <w:sz w:val="28"/>
        </w:rPr>
        <w:t>
      4. 2-бағанда есепті кезеңнен кейінгі айдың бірінші күніндегі жағдай бойынша тағайындалған әлеуметтік төлемдердің жалпы сомасы көрсетіледі.</w:t>
      </w:r>
    </w:p>
    <w:bookmarkEnd w:id="72"/>
    <w:p>
      <w:pPr>
        <w:spacing w:after="0"/>
        <w:ind w:left="0"/>
        <w:jc w:val="both"/>
      </w:pPr>
      <w:r>
        <w:rPr>
          <w:rFonts w:ascii="Times New Roman"/>
          <w:b w:val="false"/>
          <w:i w:val="false"/>
          <w:color w:val="000000"/>
          <w:sz w:val="28"/>
        </w:rPr>
        <w:t>
      Есепте тағайындалған айлық әлеуметтік төлемдердің сомалары туралы мәліметтерді 0,1-ге дейінгі дәлдікпен мың теңгеде көрсету қажет.</w:t>
      </w:r>
    </w:p>
    <w:bookmarkStart w:name="z95" w:id="73"/>
    <w:p>
      <w:pPr>
        <w:spacing w:after="0"/>
        <w:ind w:left="0"/>
        <w:jc w:val="both"/>
      </w:pPr>
      <w:r>
        <w:rPr>
          <w:rFonts w:ascii="Times New Roman"/>
          <w:b w:val="false"/>
          <w:i w:val="false"/>
          <w:color w:val="000000"/>
          <w:sz w:val="28"/>
        </w:rPr>
        <w:t>
      5. 3-бағанда есепті күнге қалыптасқан, тағайындалған (айлық) әлеуметтік төлемдердің орташа мөлшері көрсетіледі.</w:t>
      </w:r>
    </w:p>
    <w:bookmarkEnd w:id="73"/>
    <w:p>
      <w:pPr>
        <w:spacing w:after="0"/>
        <w:ind w:left="0"/>
        <w:jc w:val="both"/>
      </w:pPr>
      <w:r>
        <w:rPr>
          <w:rFonts w:ascii="Times New Roman"/>
          <w:b w:val="false"/>
          <w:i w:val="false"/>
          <w:color w:val="000000"/>
          <w:sz w:val="28"/>
        </w:rPr>
        <w:t>
      Тағайындалған (айлық) әлеуметтік төлемдердің орташа мөлшері былайша айқындалады:</w:t>
      </w:r>
    </w:p>
    <w:p>
      <w:pPr>
        <w:spacing w:after="0"/>
        <w:ind w:left="0"/>
        <w:jc w:val="both"/>
      </w:pPr>
      <w:r>
        <w:rPr>
          <w:rFonts w:ascii="Times New Roman"/>
          <w:b w:val="false"/>
          <w:i w:val="false"/>
          <w:color w:val="000000"/>
          <w:sz w:val="28"/>
        </w:rPr>
        <w:t>
      3-баған = 2-баған: 1-баған.</w:t>
      </w:r>
    </w:p>
    <w:bookmarkStart w:name="z96" w:id="74"/>
    <w:p>
      <w:pPr>
        <w:spacing w:after="0"/>
        <w:ind w:left="0"/>
        <w:jc w:val="both"/>
      </w:pPr>
      <w:r>
        <w:rPr>
          <w:rFonts w:ascii="Times New Roman"/>
          <w:b w:val="false"/>
          <w:i w:val="false"/>
          <w:color w:val="000000"/>
          <w:sz w:val="28"/>
        </w:rPr>
        <w:t>
      6. 4-бағанда есепті тоқсанға төленген әлеуметтік төлемдерді алушылардың орташа саны көрсетіледі.</w:t>
      </w:r>
    </w:p>
    <w:bookmarkEnd w:id="74"/>
    <w:bookmarkStart w:name="z97" w:id="75"/>
    <w:p>
      <w:pPr>
        <w:spacing w:after="0"/>
        <w:ind w:left="0"/>
        <w:jc w:val="both"/>
      </w:pPr>
      <w:r>
        <w:rPr>
          <w:rFonts w:ascii="Times New Roman"/>
          <w:b w:val="false"/>
          <w:i w:val="false"/>
          <w:color w:val="000000"/>
          <w:sz w:val="28"/>
        </w:rPr>
        <w:t>
      7. 5-бағанда есепті тоқсанға төленген әлеуметтік төлемдердің жалпы сомасы көрсетіледі.</w:t>
      </w:r>
    </w:p>
    <w:bookmarkEnd w:id="75"/>
    <w:bookmarkStart w:name="z98" w:id="76"/>
    <w:p>
      <w:pPr>
        <w:spacing w:after="0"/>
        <w:ind w:left="0"/>
        <w:jc w:val="both"/>
      </w:pPr>
      <w:r>
        <w:rPr>
          <w:rFonts w:ascii="Times New Roman"/>
          <w:b w:val="false"/>
          <w:i w:val="false"/>
          <w:color w:val="000000"/>
          <w:sz w:val="28"/>
        </w:rPr>
        <w:t>
      8. 6-бағанда есепті тоқсанға төленген әлеуметтік төлемдердің орташа айлық мөлшері көрсетіледі.</w:t>
      </w:r>
    </w:p>
    <w:bookmarkEnd w:id="76"/>
    <w:p>
      <w:pPr>
        <w:spacing w:after="0"/>
        <w:ind w:left="0"/>
        <w:jc w:val="both"/>
      </w:pPr>
      <w:r>
        <w:rPr>
          <w:rFonts w:ascii="Times New Roman"/>
          <w:b w:val="false"/>
          <w:i w:val="false"/>
          <w:color w:val="000000"/>
          <w:sz w:val="28"/>
        </w:rPr>
        <w:t>
      Төленген әлеуметтік төлемдердің орташа айлық мөлшері былайша айқындалады:</w:t>
      </w:r>
    </w:p>
    <w:p>
      <w:pPr>
        <w:spacing w:after="0"/>
        <w:ind w:left="0"/>
        <w:jc w:val="both"/>
      </w:pPr>
      <w:r>
        <w:rPr>
          <w:rFonts w:ascii="Times New Roman"/>
          <w:b w:val="false"/>
          <w:i w:val="false"/>
          <w:color w:val="000000"/>
          <w:sz w:val="28"/>
        </w:rPr>
        <w:t>
      6-баған = 5-баған: 4-баған: Р,</w:t>
      </w:r>
    </w:p>
    <w:p>
      <w:pPr>
        <w:spacing w:after="0"/>
        <w:ind w:left="0"/>
        <w:jc w:val="both"/>
      </w:pPr>
      <w:r>
        <w:rPr>
          <w:rFonts w:ascii="Times New Roman"/>
          <w:b w:val="false"/>
          <w:i w:val="false"/>
          <w:color w:val="000000"/>
          <w:sz w:val="28"/>
        </w:rPr>
        <w:t>
      мұндағы Р - есепті кезеңдегі айлар саны (3).</w:t>
      </w:r>
    </w:p>
    <w:bookmarkStart w:name="z99" w:id="77"/>
    <w:p>
      <w:pPr>
        <w:spacing w:after="0"/>
        <w:ind w:left="0"/>
        <w:jc w:val="both"/>
      </w:pPr>
      <w:r>
        <w:rPr>
          <w:rFonts w:ascii="Times New Roman"/>
          <w:b w:val="false"/>
          <w:i w:val="false"/>
          <w:color w:val="000000"/>
          <w:sz w:val="28"/>
        </w:rPr>
        <w:t>
      9. 7-бағанда төленген әлеуметтік төлемдердің жалпы сомасы жылдың басынан бергі қорытындының өсімімен көрсетіледі.</w:t>
      </w:r>
    </w:p>
    <w:bookmarkEnd w:id="77"/>
    <w:bookmarkStart w:name="z100" w:id="78"/>
    <w:p>
      <w:pPr>
        <w:spacing w:after="0"/>
        <w:ind w:left="0"/>
        <w:jc w:val="both"/>
      </w:pPr>
      <w:r>
        <w:rPr>
          <w:rFonts w:ascii="Times New Roman"/>
          <w:b w:val="false"/>
          <w:i w:val="false"/>
          <w:color w:val="000000"/>
          <w:sz w:val="28"/>
        </w:rPr>
        <w:t>
      10. "Әлеуметтік төлемдерді алушылардың барлығы" деген 01-жол бойынша "Міндетті әлеуметтік сақтандыру туралы" Қазақстан Республикасының Заңына сәйкес әлеуметтік төлемдер алатын алушылар жөніндегі деректер ескеріледі.</w:t>
      </w:r>
    </w:p>
    <w:bookmarkEnd w:id="78"/>
    <w:bookmarkStart w:name="z101" w:id="79"/>
    <w:p>
      <w:pPr>
        <w:spacing w:after="0"/>
        <w:ind w:left="0"/>
        <w:jc w:val="both"/>
      </w:pPr>
      <w:r>
        <w:rPr>
          <w:rFonts w:ascii="Times New Roman"/>
          <w:b w:val="false"/>
          <w:i w:val="false"/>
          <w:color w:val="000000"/>
          <w:sz w:val="28"/>
        </w:rPr>
        <w:t>
      11. 01-жол = 05-жол + 10-жол+16-жол</w:t>
      </w:r>
    </w:p>
    <w:bookmarkEnd w:id="79"/>
    <w:bookmarkStart w:name="z102" w:id="80"/>
    <w:p>
      <w:pPr>
        <w:spacing w:after="0"/>
        <w:ind w:left="0"/>
        <w:jc w:val="both"/>
      </w:pPr>
      <w:r>
        <w:rPr>
          <w:rFonts w:ascii="Times New Roman"/>
          <w:b w:val="false"/>
          <w:i w:val="false"/>
          <w:color w:val="000000"/>
          <w:sz w:val="28"/>
        </w:rPr>
        <w:t>
      12. 02-жол бойынша – алушылардың жалпы санынан, әйелдер.</w:t>
      </w:r>
    </w:p>
    <w:bookmarkEnd w:id="80"/>
    <w:bookmarkStart w:name="z103" w:id="81"/>
    <w:p>
      <w:pPr>
        <w:spacing w:after="0"/>
        <w:ind w:left="0"/>
        <w:jc w:val="both"/>
      </w:pPr>
      <w:r>
        <w:rPr>
          <w:rFonts w:ascii="Times New Roman"/>
          <w:b w:val="false"/>
          <w:i w:val="false"/>
          <w:color w:val="000000"/>
          <w:sz w:val="28"/>
        </w:rPr>
        <w:t>
      13. 03-04-жолдар бойынша – ауылдық жерде тұратын әлеуметтік төлемдерді алушылар жөніндегі деректер, 04-жол бойынша – оның ішінде әйелдер ескеріледі.</w:t>
      </w:r>
    </w:p>
    <w:bookmarkEnd w:id="81"/>
    <w:bookmarkStart w:name="z104" w:id="82"/>
    <w:p>
      <w:pPr>
        <w:spacing w:after="0"/>
        <w:ind w:left="0"/>
        <w:jc w:val="both"/>
      </w:pPr>
      <w:r>
        <w:rPr>
          <w:rFonts w:ascii="Times New Roman"/>
          <w:b w:val="false"/>
          <w:i w:val="false"/>
          <w:color w:val="000000"/>
          <w:sz w:val="28"/>
        </w:rPr>
        <w:t>
      14. 05-жол бойынша – еңбек ету қабілетінен айырылған жағдайда төленетін әлеуметтік төлемдерді алушылар жөніндегі деректер көрсетіледі, оның ішінде әйелдер – 06-жол.</w:t>
      </w:r>
    </w:p>
    <w:bookmarkEnd w:id="82"/>
    <w:bookmarkStart w:name="z105" w:id="83"/>
    <w:p>
      <w:pPr>
        <w:spacing w:after="0"/>
        <w:ind w:left="0"/>
        <w:jc w:val="both"/>
      </w:pPr>
      <w:r>
        <w:rPr>
          <w:rFonts w:ascii="Times New Roman"/>
          <w:b w:val="false"/>
          <w:i w:val="false"/>
          <w:color w:val="000000"/>
          <w:sz w:val="28"/>
        </w:rPr>
        <w:t>
      15. 07-09-жолдар бойынша – еңбек ету қабілетінен айырылу дәрежесіне байланысты еңбек ету қабілетінен айырылған жағдайда төленетін әлеуметтік төлемдерді алушылар жөніндегі деректер көрсетіледі.</w:t>
      </w:r>
    </w:p>
    <w:bookmarkEnd w:id="83"/>
    <w:bookmarkStart w:name="z106" w:id="84"/>
    <w:p>
      <w:pPr>
        <w:spacing w:after="0"/>
        <w:ind w:left="0"/>
        <w:jc w:val="both"/>
      </w:pPr>
      <w:r>
        <w:rPr>
          <w:rFonts w:ascii="Times New Roman"/>
          <w:b w:val="false"/>
          <w:i w:val="false"/>
          <w:color w:val="000000"/>
          <w:sz w:val="28"/>
        </w:rPr>
        <w:t>
      16. 10-жол бойынша – асыраушысынан айырылған жағдайда төленетін әлеуметтік төлемдерді алушылар жөніндегі деректер көрсетіледі, оның ішінде әйелдер – 11-жол.</w:t>
      </w:r>
    </w:p>
    <w:bookmarkEnd w:id="84"/>
    <w:bookmarkStart w:name="z107" w:id="85"/>
    <w:p>
      <w:pPr>
        <w:spacing w:after="0"/>
        <w:ind w:left="0"/>
        <w:jc w:val="both"/>
      </w:pPr>
      <w:r>
        <w:rPr>
          <w:rFonts w:ascii="Times New Roman"/>
          <w:b w:val="false"/>
          <w:i w:val="false"/>
          <w:color w:val="000000"/>
          <w:sz w:val="28"/>
        </w:rPr>
        <w:t>
      17. 12-15-жолдар бойынша – асырауындағы адамдардың санын көрсете отырып, әлеуметтік төлемдерді алушылар жөніндегі деректер көрсетіледі.</w:t>
      </w:r>
    </w:p>
    <w:bookmarkEnd w:id="85"/>
    <w:bookmarkStart w:name="z108" w:id="86"/>
    <w:p>
      <w:pPr>
        <w:spacing w:after="0"/>
        <w:ind w:left="0"/>
        <w:jc w:val="both"/>
      </w:pPr>
      <w:r>
        <w:rPr>
          <w:rFonts w:ascii="Times New Roman"/>
          <w:b w:val="false"/>
          <w:i w:val="false"/>
          <w:color w:val="000000"/>
          <w:sz w:val="28"/>
        </w:rPr>
        <w:t>
      18. 16-жол бойынша – жұмысынан айырылған жағдайда төленетін әлеуметтік төлемдерді алушылар жөніндегі деректер көрсетіледі, оның ішінде әйелдер – 17-жол.</w:t>
      </w:r>
    </w:p>
    <w:bookmarkEnd w:id="86"/>
    <w:bookmarkStart w:name="z109" w:id="87"/>
    <w:p>
      <w:pPr>
        <w:spacing w:after="0"/>
        <w:ind w:left="0"/>
        <w:jc w:val="both"/>
      </w:pPr>
      <w:r>
        <w:rPr>
          <w:rFonts w:ascii="Times New Roman"/>
          <w:b w:val="false"/>
          <w:i w:val="false"/>
          <w:color w:val="000000"/>
          <w:sz w:val="28"/>
        </w:rPr>
        <w:t>
      19. 18-23-жолдар бойынша – әлеуметтік төлемдер тағайындалған мерзімге қарай айлар бойынша жұмысынан айырылған жағдайда төленетін әлеуметтік төлемдерді алушылар көрсетіледі.</w:t>
      </w:r>
    </w:p>
    <w:bookmarkEnd w:id="87"/>
    <w:bookmarkStart w:name="z110" w:id="88"/>
    <w:p>
      <w:pPr>
        <w:spacing w:after="0"/>
        <w:ind w:left="0"/>
        <w:jc w:val="both"/>
      </w:pPr>
      <w:r>
        <w:rPr>
          <w:rFonts w:ascii="Times New Roman"/>
          <w:b w:val="false"/>
          <w:i w:val="false"/>
          <w:color w:val="000000"/>
          <w:sz w:val="28"/>
        </w:rPr>
        <w:t>
      20. 24-жол бойынша – жүктілікке және босануға байланысты табысынан айырылған жағдайда төленетін әлеуметтік төлемдерді алушылар жөніндегі деректер көрсетіледі.</w:t>
      </w:r>
    </w:p>
    <w:bookmarkEnd w:id="88"/>
    <w:bookmarkStart w:name="z111" w:id="89"/>
    <w:p>
      <w:pPr>
        <w:spacing w:after="0"/>
        <w:ind w:left="0"/>
        <w:jc w:val="both"/>
      </w:pPr>
      <w:r>
        <w:rPr>
          <w:rFonts w:ascii="Times New Roman"/>
          <w:b w:val="false"/>
          <w:i w:val="false"/>
          <w:color w:val="000000"/>
          <w:sz w:val="28"/>
        </w:rPr>
        <w:t>
      21. 25-жол бойынша – бала бір жасқа толғанға дейін оның күтіміне байланысты табысынан айырылған жағдайда төленетін әлеуметтік төлемдерді алушылар жөніндегі деректер көрсетіледі.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Еңбек </w:t>
            </w:r>
            <w:r>
              <w:br/>
            </w:r>
            <w:r>
              <w:rPr>
                <w:rFonts w:ascii="Times New Roman"/>
                <w:b w:val="false"/>
                <w:i w:val="false"/>
                <w:color w:val="000000"/>
                <w:sz w:val="20"/>
              </w:rPr>
              <w:t xml:space="preserve">және халықты әлеуметтік қорғау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17 наурыздағы</w:t>
            </w:r>
            <w:r>
              <w:br/>
            </w:r>
            <w:r>
              <w:rPr>
                <w:rFonts w:ascii="Times New Roman"/>
                <w:b w:val="false"/>
                <w:i w:val="false"/>
                <w:color w:val="000000"/>
                <w:sz w:val="20"/>
              </w:rPr>
              <w:t>№ 101 бұйрығына</w:t>
            </w:r>
            <w:r>
              <w:br/>
            </w:r>
            <w:r>
              <w:rPr>
                <w:rFonts w:ascii="Times New Roman"/>
                <w:b w:val="false"/>
                <w:i w:val="false"/>
                <w:color w:val="000000"/>
                <w:sz w:val="20"/>
              </w:rPr>
              <w:t>12-қосымша</w:t>
            </w:r>
          </w:p>
        </w:tc>
      </w:tr>
    </w:tbl>
    <w:bookmarkStart w:name="z113" w:id="90"/>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күші жойылатын кейбір бұйрықтарының тізімі</w:t>
      </w:r>
    </w:p>
    <w:bookmarkEnd w:id="90"/>
    <w:bookmarkStart w:name="z114" w:id="91"/>
    <w:p>
      <w:pPr>
        <w:spacing w:after="0"/>
        <w:ind w:left="0"/>
        <w:jc w:val="both"/>
      </w:pPr>
      <w:r>
        <w:rPr>
          <w:rFonts w:ascii="Times New Roman"/>
          <w:b w:val="false"/>
          <w:i w:val="false"/>
          <w:color w:val="000000"/>
          <w:sz w:val="28"/>
        </w:rPr>
        <w:t xml:space="preserve">
      1. "Қаржылық және өзге де есептіліктің тізбесін, нысандарын, Мемлекеттік әлеуметтік сақтандыру қорының және "Азаматтарға арналған үкімет" мемлекеттік корпорациясының оларды ұсыну мерзімдерін айқындау туралы" Қазақстан Республикасы Денсаулық сақтау және әлеуметтік даму министрінің 2016 жылғы 20 қаңтардағы № 34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13192 болып тіркелген, 2016 жылғы 11 наурызда "Әділет" ақпараттық-құқықтық жүйесінде жарияланған).</w:t>
      </w:r>
    </w:p>
    <w:bookmarkEnd w:id="91"/>
    <w:bookmarkStart w:name="z115" w:id="92"/>
    <w:p>
      <w:pPr>
        <w:spacing w:after="0"/>
        <w:ind w:left="0"/>
        <w:jc w:val="both"/>
      </w:pPr>
      <w:r>
        <w:rPr>
          <w:rFonts w:ascii="Times New Roman"/>
          <w:b w:val="false"/>
          <w:i w:val="false"/>
          <w:color w:val="000000"/>
          <w:sz w:val="28"/>
        </w:rPr>
        <w:t xml:space="preserve">
      2. "Азаматтарға арналған үкімет" мемлекеттік корпорациясының міндетті әлеуметтік сақтандыру саласындағы статистикалық және өзге де есептік ақпаратты ұсыну қағидаларын бекіту туралы" Қазақстан Республикасы Денсаулық сақтау және әлеуметтік даму министрінің 2016 жылғы 21 қаңтардағы № 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13166 болып тіркелген, 2016 жылғы 11 наурызда "Әділет" ақпараттық-құқықтық жүйесінде жарияланған).</w:t>
      </w:r>
    </w:p>
    <w:bookmarkEnd w:id="92"/>
    <w:bookmarkStart w:name="z116" w:id="93"/>
    <w:p>
      <w:pPr>
        <w:spacing w:after="0"/>
        <w:ind w:left="0"/>
        <w:jc w:val="both"/>
      </w:pPr>
      <w:r>
        <w:rPr>
          <w:rFonts w:ascii="Times New Roman"/>
          <w:b w:val="false"/>
          <w:i w:val="false"/>
          <w:color w:val="000000"/>
          <w:sz w:val="28"/>
        </w:rPr>
        <w:t xml:space="preserve">
      3. "Қаржылық және өзге де есептіліктің тізбесін, нысандарын, Мемлекеттік әлеуметтік сақтандыру қорының және "Азаматтарға арналған үкімет" мемлекеттік корпорациясының оларды ұсыну мерзімдерін айқындау туралы" Қазақстан Республикасы Денсаулық сақтау және әлеуметтік даму министрінің 2016 жылғы 20 қаңтардағы № 34 бұйрығына өзгерістер мен толықтыру енгізу туралы" Қазақстан Республикасы Еңбек және халықты әлеуметтік қорғау министрінің 2018 жылғы 29 тамыздағы № 382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17478 болып тіркелген, 2016 жылғы 17 қазанда Қазақстан Республикасы нормативтік құқықтық актілерінің эталондық бақылау банкінде жарияланған).</w:t>
      </w:r>
    </w:p>
    <w:bookmarkEnd w:id="93"/>
    <w:bookmarkStart w:name="z117" w:id="94"/>
    <w:p>
      <w:pPr>
        <w:spacing w:after="0"/>
        <w:ind w:left="0"/>
        <w:jc w:val="both"/>
      </w:pPr>
      <w:r>
        <w:rPr>
          <w:rFonts w:ascii="Times New Roman"/>
          <w:b w:val="false"/>
          <w:i w:val="false"/>
          <w:color w:val="000000"/>
          <w:sz w:val="28"/>
        </w:rPr>
        <w:t xml:space="preserve">
      4.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кейбір бұйрықтарына өзгерістер мен толықтыру енгізу туралы" Қазақстан Республикасы Еңбек және халықты әлеуметтік қорғау министрінің 2018 жылғы 11 қазандағы № 433 бұйрығымен бекітілген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өзгерістер мен толықтыру енгізілетін кейбір бұйрықтарының тізбесінің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 тізілімінде № 17646 болып тіркелген, 2018 жылғы 8 қарашада Қазақстан Республикасы нормативтік құқықтық актілерінің эталондық бақылау банкінде жарияланған).</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