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051be" w14:textId="e1051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органның жеке және заңды тұлғалармен өзара іс-қимылын операциялық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Мемлекеттік қызмет істері агенттігі Төрағасының 2020 жылғы 5 наурыздағы № 44, Қазақстан Республикасы Бас прокуратурасының Құқықтық статистика және арнайы есепке алу жөніндегі комитеті Төрағасы орынбасарының 2020 жылғы 10 наурыздағы № 40, Қазақстан Республикасының Цифрлық даму, инновациялар және аэроғарыш өнеркәсібі министрінің 2020 жылғы 10 наурыздағы № 87/НҚ және Қазақстан Республикасы Ақпарат және қоғамдық даму министрінің 2020 жылғы 11 наурыздағы № 82 бірлескен бұйрығы. Қазақстан Республикасының Әділет министрлігінде 2020 жылғы 30 наурызда № 20188 болып тіркелді. Күші жойылды - Қазақстан Республикасы Мемлекеттік қызмет істері агенттігі Төрағасының 2021 жылғы 19 сәуірдегі № 66, Қазақстан Республикасының Цифрлық даму, инновациялар және аэроғарыш өнеркәсібі министрінің 2021 жылғы 19 сәуірдегі № 138/НҚ, Қазақстан Республикасы Бас прокуратурасының Құқықтық статистика және арнайы есепке алу жөніндегі комитеті Төрағасының 2021 жылғы 20 сәуірдегі № 4 және Қазақстан Республикасы Ақпарат және қоғамдық даму министрінің 2021 жылғы 20 сәуірдегі № 133 бірлескен бұйрығымен</w:t>
      </w:r>
    </w:p>
    <w:p>
      <w:pPr>
        <w:spacing w:after="0"/>
        <w:ind w:left="0"/>
        <w:jc w:val="both"/>
      </w:pPr>
      <w:r>
        <w:rPr>
          <w:rFonts w:ascii="Times New Roman"/>
          <w:b w:val="false"/>
          <w:i w:val="false"/>
          <w:color w:val="ff0000"/>
          <w:sz w:val="28"/>
        </w:rPr>
        <w:t xml:space="preserve">
      Ескерту. Күші жойылды – ҚР Мемлекеттік қызмет істері агенттігі Төрағасының 19.04.2021 </w:t>
      </w:r>
      <w:r>
        <w:rPr>
          <w:rFonts w:ascii="Times New Roman"/>
          <w:b w:val="false"/>
          <w:i w:val="false"/>
          <w:color w:val="ff0000"/>
          <w:sz w:val="28"/>
        </w:rPr>
        <w:t>№ 66</w:t>
      </w:r>
      <w:r>
        <w:rPr>
          <w:rFonts w:ascii="Times New Roman"/>
          <w:b w:val="false"/>
          <w:i w:val="false"/>
          <w:color w:val="ff0000"/>
          <w:sz w:val="28"/>
        </w:rPr>
        <w:t>, ҚР Цифрлық даму, инновациялар және аэроғарыш өнеркәсібі министрінің 19.04.2021 № 138/НҚ, ҚР Бас прокуратурасының Құқықтық статистика және арнайы есепке алу жөніндегі комитеті Төрағасының 20.04.2021 № 4 және ҚР Ақпарат және қоғамдық даму министрінің 20.04.2021 № 133 бірлескен бұйрығымен (алғашқы ресми жарияланған күнінен бастап қолданысқа енгізіледі).</w:t>
      </w:r>
    </w:p>
    <w:bookmarkStart w:name="z1" w:id="0"/>
    <w:p>
      <w:pPr>
        <w:spacing w:after="0"/>
        <w:ind w:left="0"/>
        <w:jc w:val="both"/>
      </w:pPr>
      <w:r>
        <w:rPr>
          <w:rFonts w:ascii="Times New Roman"/>
          <w:b w:val="false"/>
          <w:i w:val="false"/>
          <w:color w:val="000000"/>
          <w:sz w:val="28"/>
        </w:rPr>
        <w:t xml:space="preserve">
      "Орталық мемлекеттік органдар мен облыстардың, республикалық маңызы бар қалалардың, астананың жергілікті атқарушы органдары қызметінің тиімділігін жыл сайынғы бағалау жүйесі туралы" Қазақстан Республикасы Президентінің 2010 жылғы 19 наурыздағы № 954 Жарлығымен бекітілген Орталық мемлекеттік органдар мен облыстардың, республикалық маңызы бар қалалардың, астананың жергілікті атқарушы органдары қызметінің тиімділігін жыл сайынғы бағалау жүйесінің </w:t>
      </w:r>
      <w:r>
        <w:rPr>
          <w:rFonts w:ascii="Times New Roman"/>
          <w:b w:val="false"/>
          <w:i w:val="false"/>
          <w:color w:val="000000"/>
          <w:sz w:val="28"/>
        </w:rPr>
        <w:t>34-тармағына</w:t>
      </w:r>
      <w:r>
        <w:rPr>
          <w:rFonts w:ascii="Times New Roman"/>
          <w:b w:val="false"/>
          <w:i w:val="false"/>
          <w:color w:val="000000"/>
          <w:sz w:val="28"/>
        </w:rPr>
        <w:t xml:space="preserve"> сәйкес, БҰЙЫРАМЫЗ:</w:t>
      </w:r>
    </w:p>
    <w:bookmarkEnd w:id="0"/>
    <w:bookmarkStart w:name="z2" w:id="1"/>
    <w:p>
      <w:pPr>
        <w:spacing w:after="0"/>
        <w:ind w:left="0"/>
        <w:jc w:val="both"/>
      </w:pPr>
      <w:r>
        <w:rPr>
          <w:rFonts w:ascii="Times New Roman"/>
          <w:b w:val="false"/>
          <w:i w:val="false"/>
          <w:color w:val="000000"/>
          <w:sz w:val="28"/>
        </w:rPr>
        <w:t xml:space="preserve">
      1. Қоса беріліп отырған Мемлекеттік органның жеке және заңды тұлғалармен өзара іс-қимылын операциялық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Мемлекеттік қызмет істері агенттігінің Мемлекеттік қызметтер көрсету департаменті заңнамамен белгіленген тәртіпте:</w:t>
      </w:r>
    </w:p>
    <w:bookmarkEnd w:id="2"/>
    <w:bookmarkStart w:name="z4" w:id="3"/>
    <w:p>
      <w:pPr>
        <w:spacing w:after="0"/>
        <w:ind w:left="0"/>
        <w:jc w:val="both"/>
      </w:pPr>
      <w:r>
        <w:rPr>
          <w:rFonts w:ascii="Times New Roman"/>
          <w:b w:val="false"/>
          <w:i w:val="false"/>
          <w:color w:val="000000"/>
          <w:sz w:val="28"/>
        </w:rPr>
        <w:t>
      1) осы бірлескен бұйрықтың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бірлескен бұйрықты Қазақстан Республикасы Ақпарат және қоғамдық даму министрлігінің, Қазақстан Республикасының Бас прокуратурасы Құқықтық статистика және арнайы есеп жөніндегі комитетінің, Қазақстан Республикасы Мемлекеттік қызмет істері агенттігінің, Қазақстан Республикасы Цифрлық даму, инновациялар және аэроғарыш өнеркәсібі министрлігінің интернет-ресурстарында орналастыруды қамтамасыз етсін.</w:t>
      </w:r>
    </w:p>
    <w:bookmarkEnd w:id="4"/>
    <w:bookmarkStart w:name="z6" w:id="5"/>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ақпарат және қоғамдық даму вице-министріне, Қазақстан Республикасы Бас прокуратурасының Құқықтық статистика және арнайы есеп жөніндегі комитеті төрағасының жетекшілік ететін орынбасарына, Қазақстан Республикасының Мемлекеттік қызмет істер агенттігі төрағасының жетекшілік ететін орынбасарына, жетекшілік ететін Қазақстан Республикасының цифрлық даму, инновациялар және аэроғарыш өнеркәсібі вице-министріне жүктелсін.</w:t>
      </w:r>
    </w:p>
    <w:bookmarkEnd w:id="5"/>
    <w:bookmarkStart w:name="z7" w:id="6"/>
    <w:p>
      <w:pPr>
        <w:spacing w:after="0"/>
        <w:ind w:left="0"/>
        <w:jc w:val="both"/>
      </w:pPr>
      <w:r>
        <w:rPr>
          <w:rFonts w:ascii="Times New Roman"/>
          <w:b w:val="false"/>
          <w:i w:val="false"/>
          <w:color w:val="000000"/>
          <w:sz w:val="28"/>
        </w:rPr>
        <w:t>
      4. Осы бірлескен бұйрық алғашқы ресми жарияланған күнінен бастап қолданысқа енгізіледі.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Бас прокуратурасының</w:t>
            </w:r>
            <w:r>
              <w:br/>
            </w:r>
            <w:r>
              <w:rPr>
                <w:rFonts w:ascii="Times New Roman"/>
                <w:b w:val="false"/>
                <w:i w:val="false"/>
                <w:color w:val="000000"/>
                <w:sz w:val="20"/>
              </w:rPr>
              <w:t>
Құқықтық статистика және арнайы есепке</w:t>
            </w:r>
            <w:r>
              <w:br/>
            </w:r>
            <w:r>
              <w:rPr>
                <w:rFonts w:ascii="Times New Roman"/>
                <w:b w:val="false"/>
                <w:i w:val="false"/>
                <w:color w:val="000000"/>
                <w:sz w:val="20"/>
              </w:rPr>
              <w:t>
алу жөніндегі Төраға орынбасары</w:t>
            </w:r>
            <w:r>
              <w:br/>
            </w:r>
            <w:r>
              <w:rPr>
                <w:rFonts w:ascii="Times New Roman"/>
                <w:b w:val="false"/>
                <w:i w:val="false"/>
                <w:color w:val="000000"/>
                <w:sz w:val="20"/>
              </w:rPr>
              <w:t>
__________ Б. Абишев</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
Ақпарат және қоғамдық даму министрі</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__________ Д. Абаев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Республикасының</w:t>
            </w:r>
            <w:r>
              <w:br/>
            </w:r>
            <w:r>
              <w:rPr>
                <w:rFonts w:ascii="Times New Roman"/>
                <w:b w:val="false"/>
                <w:i w:val="false"/>
                <w:color w:val="000000"/>
                <w:sz w:val="20"/>
              </w:rPr>
              <w:t>
</w:t>
            </w:r>
            <w:r>
              <w:rPr>
                <w:rFonts w:ascii="Times New Roman"/>
                <w:b/>
                <w:i w:val="false"/>
                <w:color w:val="000000"/>
                <w:sz w:val="20"/>
              </w:rPr>
              <w:t>Цифрлық</w:t>
            </w:r>
            <w:r>
              <w:rPr>
                <w:rFonts w:ascii="Times New Roman"/>
                <w:b w:val="false"/>
                <w:i w:val="false"/>
                <w:color w:val="000000"/>
                <w:sz w:val="20"/>
              </w:rPr>
              <w:t xml:space="preserve"> </w:t>
            </w:r>
            <w:r>
              <w:rPr>
                <w:rFonts w:ascii="Times New Roman"/>
                <w:b/>
                <w:i w:val="false"/>
                <w:color w:val="000000"/>
                <w:sz w:val="20"/>
              </w:rPr>
              <w:t>даму,</w:t>
            </w:r>
            <w:r>
              <w:rPr>
                <w:rFonts w:ascii="Times New Roman"/>
                <w:b w:val="false"/>
                <w:i w:val="false"/>
                <w:color w:val="000000"/>
                <w:sz w:val="20"/>
              </w:rPr>
              <w:t xml:space="preserve"> </w:t>
            </w:r>
            <w:r>
              <w:rPr>
                <w:rFonts w:ascii="Times New Roman"/>
                <w:b/>
                <w:i w:val="false"/>
                <w:color w:val="000000"/>
                <w:sz w:val="20"/>
              </w:rPr>
              <w:t>инновациялар</w:t>
            </w:r>
            <w:r>
              <w:rPr>
                <w:rFonts w:ascii="Times New Roman"/>
                <w:b w:val="false"/>
                <w:i w:val="false"/>
                <w:color w:val="000000"/>
                <w:sz w:val="20"/>
              </w:rPr>
              <w:t xml:space="preserve"> </w:t>
            </w:r>
            <w:r>
              <w:rPr>
                <w:rFonts w:ascii="Times New Roman"/>
                <w:b/>
                <w:i w:val="false"/>
                <w:color w:val="000000"/>
                <w:sz w:val="20"/>
              </w:rPr>
              <w:t>және</w:t>
            </w:r>
            <w:r>
              <w:br/>
            </w:r>
            <w:r>
              <w:rPr>
                <w:rFonts w:ascii="Times New Roman"/>
                <w:b w:val="false"/>
                <w:i w:val="false"/>
                <w:color w:val="000000"/>
                <w:sz w:val="20"/>
              </w:rPr>
              <w:t>
</w:t>
            </w:r>
            <w:r>
              <w:rPr>
                <w:rFonts w:ascii="Times New Roman"/>
                <w:b/>
                <w:i w:val="false"/>
                <w:color w:val="000000"/>
                <w:sz w:val="20"/>
              </w:rPr>
              <w:t>аэроғарыш</w:t>
            </w:r>
            <w:r>
              <w:rPr>
                <w:rFonts w:ascii="Times New Roman"/>
                <w:b w:val="false"/>
                <w:i w:val="false"/>
                <w:color w:val="000000"/>
                <w:sz w:val="20"/>
              </w:rPr>
              <w:t xml:space="preserve"> </w:t>
            </w:r>
            <w:r>
              <w:rPr>
                <w:rFonts w:ascii="Times New Roman"/>
                <w:b/>
                <w:i w:val="false"/>
                <w:color w:val="000000"/>
                <w:sz w:val="20"/>
              </w:rPr>
              <w:t>өнеркәсібі</w:t>
            </w:r>
            <w:r>
              <w:rPr>
                <w:rFonts w:ascii="Times New Roman"/>
                <w:b w:val="false"/>
                <w:i w:val="false"/>
                <w:color w:val="000000"/>
                <w:sz w:val="20"/>
              </w:rPr>
              <w:t xml:space="preserve"> </w:t>
            </w:r>
            <w:r>
              <w:rPr>
                <w:rFonts w:ascii="Times New Roman"/>
                <w:b/>
                <w:i w:val="false"/>
                <w:color w:val="000000"/>
                <w:sz w:val="20"/>
              </w:rPr>
              <w:t>министрі</w:t>
            </w:r>
            <w:r>
              <w:br/>
            </w:r>
            <w:r>
              <w:rPr>
                <w:rFonts w:ascii="Times New Roman"/>
                <w:b w:val="false"/>
                <w:i w:val="false"/>
                <w:color w:val="000000"/>
                <w:sz w:val="20"/>
              </w:rPr>
              <w:t>
</w:t>
            </w:r>
            <w:r>
              <w:rPr>
                <w:rFonts w:ascii="Times New Roman"/>
                <w:b/>
                <w:i w:val="false"/>
                <w:color w:val="000000"/>
                <w:sz w:val="20"/>
              </w:rPr>
              <w:t>__________</w:t>
            </w:r>
            <w:r>
              <w:rPr>
                <w:rFonts w:ascii="Times New Roman"/>
                <w:b w:val="false"/>
                <w:i w:val="false"/>
                <w:color w:val="000000"/>
                <w:sz w:val="20"/>
              </w:rPr>
              <w:t xml:space="preserve"> </w:t>
            </w:r>
            <w:r>
              <w:rPr>
                <w:rFonts w:ascii="Times New Roman"/>
                <w:b/>
                <w:i w:val="false"/>
                <w:color w:val="000000"/>
                <w:sz w:val="20"/>
              </w:rPr>
              <w:t>А.</w:t>
            </w:r>
            <w:r>
              <w:rPr>
                <w:rFonts w:ascii="Times New Roman"/>
                <w:b w:val="false"/>
                <w:i w:val="false"/>
                <w:color w:val="000000"/>
                <w:sz w:val="20"/>
              </w:rPr>
              <w:t xml:space="preserve"> </w:t>
            </w:r>
            <w:r>
              <w:rPr>
                <w:rFonts w:ascii="Times New Roman"/>
                <w:b/>
                <w:i w:val="false"/>
                <w:color w:val="000000"/>
                <w:sz w:val="20"/>
              </w:rPr>
              <w:t>Жумагалиев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br/>
            </w:r>
            <w:r>
              <w:rPr>
                <w:rFonts w:ascii="Times New Roman"/>
                <w:b w:val="false"/>
                <w:i w:val="false"/>
                <w:color w:val="000000"/>
                <w:sz w:val="20"/>
              </w:rPr>
              <w:t>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қызмет</w:t>
            </w:r>
            <w:r>
              <w:rPr>
                <w:rFonts w:ascii="Times New Roman"/>
                <w:b w:val="false"/>
                <w:i w:val="false"/>
                <w:color w:val="000000"/>
                <w:sz w:val="20"/>
              </w:rPr>
              <w:t xml:space="preserve"> </w:t>
            </w:r>
            <w:r>
              <w:rPr>
                <w:rFonts w:ascii="Times New Roman"/>
                <w:b/>
                <w:i w:val="false"/>
                <w:color w:val="000000"/>
                <w:sz w:val="20"/>
              </w:rPr>
              <w:t>істері</w:t>
            </w:r>
            <w:r>
              <w:br/>
            </w:r>
            <w:r>
              <w:rPr>
                <w:rFonts w:ascii="Times New Roman"/>
                <w:b w:val="false"/>
                <w:i w:val="false"/>
                <w:color w:val="000000"/>
                <w:sz w:val="20"/>
              </w:rPr>
              <w:t>
</w:t>
            </w:r>
            <w:r>
              <w:rPr>
                <w:rFonts w:ascii="Times New Roman"/>
                <w:b/>
                <w:i w:val="false"/>
                <w:color w:val="000000"/>
                <w:sz w:val="20"/>
              </w:rPr>
              <w:t>агенттігінің</w:t>
            </w:r>
            <w:r>
              <w:rPr>
                <w:rFonts w:ascii="Times New Roman"/>
                <w:b w:val="false"/>
                <w:i w:val="false"/>
                <w:color w:val="000000"/>
                <w:sz w:val="20"/>
              </w:rPr>
              <w:t xml:space="preserve"> </w:t>
            </w:r>
            <w:r>
              <w:rPr>
                <w:rFonts w:ascii="Times New Roman"/>
                <w:b/>
                <w:i w:val="false"/>
                <w:color w:val="000000"/>
                <w:sz w:val="20"/>
              </w:rPr>
              <w:t>төрағасы</w:t>
            </w:r>
            <w:r>
              <w:br/>
            </w:r>
            <w:r>
              <w:rPr>
                <w:rFonts w:ascii="Times New Roman"/>
                <w:b w:val="false"/>
                <w:i w:val="false"/>
                <w:color w:val="000000"/>
                <w:sz w:val="20"/>
              </w:rPr>
              <w:t>
</w:t>
            </w:r>
            <w:r>
              <w:rPr>
                <w:rFonts w:ascii="Times New Roman"/>
                <w:b/>
                <w:i w:val="false"/>
                <w:color w:val="000000"/>
                <w:sz w:val="20"/>
              </w:rPr>
              <w:t>__________</w:t>
            </w:r>
            <w:r>
              <w:rPr>
                <w:rFonts w:ascii="Times New Roman"/>
                <w:b w:val="false"/>
                <w:i w:val="false"/>
                <w:color w:val="000000"/>
                <w:sz w:val="20"/>
              </w:rPr>
              <w:t xml:space="preserve"> </w:t>
            </w:r>
            <w:r>
              <w:rPr>
                <w:rFonts w:ascii="Times New Roman"/>
                <w:b/>
                <w:i w:val="false"/>
                <w:color w:val="000000"/>
                <w:sz w:val="20"/>
              </w:rPr>
              <w:t>А.</w:t>
            </w:r>
            <w:r>
              <w:rPr>
                <w:rFonts w:ascii="Times New Roman"/>
                <w:b w:val="false"/>
                <w:i w:val="false"/>
                <w:color w:val="000000"/>
                <w:sz w:val="20"/>
              </w:rPr>
              <w:t xml:space="preserve"> </w:t>
            </w:r>
            <w:r>
              <w:rPr>
                <w:rFonts w:ascii="Times New Roman"/>
                <w:b/>
                <w:i w:val="false"/>
                <w:color w:val="000000"/>
                <w:sz w:val="20"/>
              </w:rPr>
              <w:t>Жаилғанова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қоғамдық даму</w:t>
            </w:r>
            <w:r>
              <w:br/>
            </w:r>
            <w:r>
              <w:rPr>
                <w:rFonts w:ascii="Times New Roman"/>
                <w:b w:val="false"/>
                <w:i w:val="false"/>
                <w:color w:val="000000"/>
                <w:sz w:val="20"/>
              </w:rPr>
              <w:t>министрінің 2020 жылғы</w:t>
            </w:r>
            <w:r>
              <w:br/>
            </w:r>
            <w:r>
              <w:rPr>
                <w:rFonts w:ascii="Times New Roman"/>
                <w:b w:val="false"/>
                <w:i w:val="false"/>
                <w:color w:val="000000"/>
                <w:sz w:val="20"/>
              </w:rPr>
              <w:t>11 наурыздағы № 82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прокуратурасының</w:t>
            </w:r>
            <w:r>
              <w:br/>
            </w:r>
            <w:r>
              <w:rPr>
                <w:rFonts w:ascii="Times New Roman"/>
                <w:b w:val="false"/>
                <w:i w:val="false"/>
                <w:color w:val="000000"/>
                <w:sz w:val="20"/>
              </w:rPr>
              <w:t>Құқықтық статистика және</w:t>
            </w:r>
            <w:r>
              <w:br/>
            </w:r>
            <w:r>
              <w:rPr>
                <w:rFonts w:ascii="Times New Roman"/>
                <w:b w:val="false"/>
                <w:i w:val="false"/>
                <w:color w:val="000000"/>
                <w:sz w:val="20"/>
              </w:rPr>
              <w:t>арнайы есепке алу</w:t>
            </w:r>
            <w:r>
              <w:br/>
            </w:r>
            <w:r>
              <w:rPr>
                <w:rFonts w:ascii="Times New Roman"/>
                <w:b w:val="false"/>
                <w:i w:val="false"/>
                <w:color w:val="000000"/>
                <w:sz w:val="20"/>
              </w:rPr>
              <w:t>жөніндегі комитеті</w:t>
            </w:r>
            <w:r>
              <w:br/>
            </w:r>
            <w:r>
              <w:rPr>
                <w:rFonts w:ascii="Times New Roman"/>
                <w:b w:val="false"/>
                <w:i w:val="false"/>
                <w:color w:val="000000"/>
                <w:sz w:val="20"/>
              </w:rPr>
              <w:t>төрағасының 2020 жылғы</w:t>
            </w:r>
            <w:r>
              <w:br/>
            </w:r>
            <w:r>
              <w:rPr>
                <w:rFonts w:ascii="Times New Roman"/>
                <w:b w:val="false"/>
                <w:i w:val="false"/>
                <w:color w:val="000000"/>
                <w:sz w:val="20"/>
              </w:rPr>
              <w:t>10 наурыздағы № 40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агенттігі төрағасының</w:t>
            </w:r>
            <w:r>
              <w:br/>
            </w:r>
            <w:r>
              <w:rPr>
                <w:rFonts w:ascii="Times New Roman"/>
                <w:b w:val="false"/>
                <w:i w:val="false"/>
                <w:color w:val="000000"/>
                <w:sz w:val="20"/>
              </w:rPr>
              <w:t>2020 жылғы 5 наурыздағы № 44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министрінің</w:t>
            </w:r>
            <w:r>
              <w:br/>
            </w:r>
            <w:r>
              <w:rPr>
                <w:rFonts w:ascii="Times New Roman"/>
                <w:b w:val="false"/>
                <w:i w:val="false"/>
                <w:color w:val="000000"/>
                <w:sz w:val="20"/>
              </w:rPr>
              <w:t>2020 жылғы 10 наурыздағы</w:t>
            </w:r>
            <w:r>
              <w:br/>
            </w:r>
            <w:r>
              <w:rPr>
                <w:rFonts w:ascii="Times New Roman"/>
                <w:b w:val="false"/>
                <w:i w:val="false"/>
                <w:color w:val="000000"/>
                <w:sz w:val="20"/>
              </w:rPr>
              <w:t>№ 87/НҚ бірлескен бұйрығына</w:t>
            </w:r>
            <w:r>
              <w:br/>
            </w:r>
            <w:r>
              <w:rPr>
                <w:rFonts w:ascii="Times New Roman"/>
                <w:b w:val="false"/>
                <w:i w:val="false"/>
                <w:color w:val="000000"/>
                <w:sz w:val="20"/>
              </w:rPr>
              <w:t>қосымша</w:t>
            </w:r>
          </w:p>
        </w:tc>
      </w:tr>
    </w:tbl>
    <w:bookmarkStart w:name="z12" w:id="7"/>
    <w:p>
      <w:pPr>
        <w:spacing w:after="0"/>
        <w:ind w:left="0"/>
        <w:jc w:val="left"/>
      </w:pPr>
      <w:r>
        <w:rPr>
          <w:rFonts w:ascii="Times New Roman"/>
          <w:b/>
          <w:i w:val="false"/>
          <w:color w:val="000000"/>
        </w:rPr>
        <w:t xml:space="preserve"> Мемлекеттік органның жеке және заңды тұлғалармен өзара іс-қимылын операциялық бағалау әдістемесі</w:t>
      </w:r>
    </w:p>
    <w:bookmarkEnd w:id="7"/>
    <w:bookmarkStart w:name="z13" w:id="8"/>
    <w:p>
      <w:pPr>
        <w:spacing w:after="0"/>
        <w:ind w:left="0"/>
        <w:jc w:val="left"/>
      </w:pPr>
      <w:r>
        <w:rPr>
          <w:rFonts w:ascii="Times New Roman"/>
          <w:b/>
          <w:i w:val="false"/>
          <w:color w:val="000000"/>
        </w:rPr>
        <w:t xml:space="preserve"> 1-тарау. Жалпы ережелер</w:t>
      </w:r>
    </w:p>
    <w:bookmarkEnd w:id="8"/>
    <w:bookmarkStart w:name="z14" w:id="9"/>
    <w:p>
      <w:pPr>
        <w:spacing w:after="0"/>
        <w:ind w:left="0"/>
        <w:jc w:val="both"/>
      </w:pPr>
      <w:r>
        <w:rPr>
          <w:rFonts w:ascii="Times New Roman"/>
          <w:b w:val="false"/>
          <w:i w:val="false"/>
          <w:color w:val="000000"/>
          <w:sz w:val="28"/>
        </w:rPr>
        <w:t xml:space="preserve">
      1. Осы Мемлекеттік органның жеке және заңды тұлғалармен өзара іс-қимылын операциялық бағалау әдістемесі (бұдан әрі - Әдістеме) Қазақстан Республикасы Президентінің 2010 жылғы 19 наурыздағы № 954 </w:t>
      </w:r>
      <w:r>
        <w:rPr>
          <w:rFonts w:ascii="Times New Roman"/>
          <w:b w:val="false"/>
          <w:i w:val="false"/>
          <w:color w:val="000000"/>
          <w:sz w:val="28"/>
        </w:rPr>
        <w:t>Жарлығымен</w:t>
      </w:r>
      <w:r>
        <w:rPr>
          <w:rFonts w:ascii="Times New Roman"/>
          <w:b w:val="false"/>
          <w:i w:val="false"/>
          <w:color w:val="000000"/>
          <w:sz w:val="28"/>
        </w:rPr>
        <w:t xml:space="preserve"> бекітілген Орталық мемлекеттік органдар мен облыстардың, республикалық маңызы бар қалалардың, астананың жергілікті атқарушы органдары қызметінің тиімділігін жыл сайынғы бағалау жүйесін (бұдан әрі - Бағалау жүйесі) жүзеге асыру мақсатында әзірленген.</w:t>
      </w:r>
    </w:p>
    <w:bookmarkEnd w:id="9"/>
    <w:bookmarkStart w:name="z15" w:id="10"/>
    <w:p>
      <w:pPr>
        <w:spacing w:after="0"/>
        <w:ind w:left="0"/>
        <w:jc w:val="both"/>
      </w:pPr>
      <w:r>
        <w:rPr>
          <w:rFonts w:ascii="Times New Roman"/>
          <w:b w:val="false"/>
          <w:i w:val="false"/>
          <w:color w:val="000000"/>
          <w:sz w:val="28"/>
        </w:rPr>
        <w:t>
      2. Осы Әдістемеде келесі негізгі ұғымдарды пайдаланады:</w:t>
      </w:r>
    </w:p>
    <w:bookmarkEnd w:id="10"/>
    <w:bookmarkStart w:name="z16" w:id="11"/>
    <w:p>
      <w:pPr>
        <w:spacing w:after="0"/>
        <w:ind w:left="0"/>
        <w:jc w:val="both"/>
      </w:pPr>
      <w:r>
        <w:rPr>
          <w:rFonts w:ascii="Times New Roman"/>
          <w:b w:val="false"/>
          <w:i w:val="false"/>
          <w:color w:val="000000"/>
          <w:sz w:val="28"/>
        </w:rPr>
        <w:t>
      1) арыз - адамның өз құқықтары мен бостандықтарын немесе басқа адамдардың құқықтары мен бостандықтарын iске асыруда жәрдем көрсету туралы өтiнiшхаты не заңдардың және өзге де нормативтiк құқықтық актiлердiң бұзылуы, өтiнiштердi қарайтын субъектiлердiң, лауазымды тұлғалардың жұмысындағы кемшiлiктер туралы хабарлама не олардың қызметiн сынау;</w:t>
      </w:r>
    </w:p>
    <w:bookmarkEnd w:id="11"/>
    <w:bookmarkStart w:name="z17" w:id="12"/>
    <w:p>
      <w:pPr>
        <w:spacing w:after="0"/>
        <w:ind w:left="0"/>
        <w:jc w:val="both"/>
      </w:pPr>
      <w:r>
        <w:rPr>
          <w:rFonts w:ascii="Times New Roman"/>
          <w:b w:val="false"/>
          <w:i w:val="false"/>
          <w:color w:val="000000"/>
          <w:sz w:val="28"/>
        </w:rPr>
        <w:t xml:space="preserve">
      2) ашық бюджеттер интернет-порталы - Қазақстан Республикасы Инвестициялар және даму министрінің міндетін атқарушысының 2015 жылғы 30 желтоқсандағы № 1271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(Нормативтік-құқықтық актілерді мемлекеттік тіркеу тізілімінде № 12803 тіркелген) Ашық бюджеттер интернет-порталында ақпарат орналастыру қағидаларына сәйкес мемлекеттік органдардың бюджеттік ақпаратты, шоғырландырылған қаржы есептілігін, мемлекеттік аудит және қаржылық бақылау нәтижелерін, сондай-ақ өткен қаржылық жылдың бюджеттік бағдарламаларын іске асыру туралы есептерді бұқаралық талқылау үшін орналастыруды қамтамасыз ететін "электрондық үкімет" веб-порталының құрамдасы.</w:t>
      </w:r>
    </w:p>
    <w:bookmarkEnd w:id="12"/>
    <w:bookmarkStart w:name="z18" w:id="13"/>
    <w:p>
      <w:pPr>
        <w:spacing w:after="0"/>
        <w:ind w:left="0"/>
        <w:jc w:val="both"/>
      </w:pPr>
      <w:r>
        <w:rPr>
          <w:rFonts w:ascii="Times New Roman"/>
          <w:b w:val="false"/>
          <w:i w:val="false"/>
          <w:color w:val="000000"/>
          <w:sz w:val="28"/>
        </w:rPr>
        <w:t xml:space="preserve">
      3) ашық деректердің интернет-порталы - Қазақстан Республикасы Инвестициялар және даму министрінің міндетін атқарушысының 2016 жылғы 26 қаңтардағы № 86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(Нормативтік-құқықтық актілерді мемлекеттік тіркеу тізілімінде № 13231 тіркелген) Мемлекеттік органдар ашық деректердің интернет-порталына орналастыратын электрондық ақпараттық ресурстарды ашық деректерге жатқызу өлшемшарттарына, сондай-ақ оларды беру мен форматын бекіту туралы қағидаларына сәйкес ашық деректер бойынша сипаттаушы және сілтемелік ақпараттың орталықтандырылып сақталуын қамтамасыз ететін "электрондық үкімет" веб-порталының құрамдасы;</w:t>
      </w:r>
    </w:p>
    <w:bookmarkEnd w:id="13"/>
    <w:bookmarkStart w:name="z19" w:id="14"/>
    <w:p>
      <w:pPr>
        <w:spacing w:after="0"/>
        <w:ind w:left="0"/>
        <w:jc w:val="both"/>
      </w:pPr>
      <w:r>
        <w:rPr>
          <w:rFonts w:ascii="Times New Roman"/>
          <w:b w:val="false"/>
          <w:i w:val="false"/>
          <w:color w:val="000000"/>
          <w:sz w:val="28"/>
        </w:rPr>
        <w:t xml:space="preserve">
      4) ашық нормативтік құқықтық актілердің интернет-порталы - Қазақстан Республикасы Ақпарат және коммуникация министрінің 2016 жылғы 30 маусымдағы № 22 </w:t>
      </w:r>
      <w:r>
        <w:rPr>
          <w:rFonts w:ascii="Times New Roman"/>
          <w:b w:val="false"/>
          <w:i w:val="false"/>
          <w:color w:val="000000"/>
          <w:sz w:val="28"/>
        </w:rPr>
        <w:t>бұйрығымен</w:t>
      </w:r>
      <w:r>
        <w:rPr>
          <w:rFonts w:ascii="Times New Roman"/>
          <w:b w:val="false"/>
          <w:i w:val="false"/>
          <w:color w:val="000000"/>
          <w:sz w:val="28"/>
        </w:rPr>
        <w:t xml:space="preserve"> бекітілген Ашық нормативтік құқықтық актілердің интернет-порталына заң жобалары тұжырымдамаларының жо</w:t>
      </w:r>
    </w:p>
    <w:bookmarkEnd w:id="14"/>
    <w:bookmarkStart w:name="z20" w:id="15"/>
    <w:p>
      <w:pPr>
        <w:spacing w:after="0"/>
        <w:ind w:left="0"/>
        <w:jc w:val="both"/>
      </w:pPr>
      <w:r>
        <w:rPr>
          <w:rFonts w:ascii="Times New Roman"/>
          <w:b w:val="false"/>
          <w:i w:val="false"/>
          <w:color w:val="000000"/>
          <w:sz w:val="28"/>
        </w:rPr>
        <w:t>
      5) ары мен нормативтік құқықтық актілердің жобаларын орналастыру және оларды көпшілік талқылауы қағидаларына (нормативтік құқықтық актілерді мемлекеттік тіркеу тізілімінде № 13974 болып тіркелген) сәйкес заң жобалары тұжырымдамаларының және нормативтік құқықтық актілердің жобаларын орналастыруды қамтамасыз ететін "электрондық үкімет" веб-порталының құрамдасы;</w:t>
      </w:r>
    </w:p>
    <w:bookmarkEnd w:id="15"/>
    <w:bookmarkStart w:name="z21" w:id="16"/>
    <w:p>
      <w:pPr>
        <w:spacing w:after="0"/>
        <w:ind w:left="0"/>
        <w:jc w:val="both"/>
      </w:pPr>
      <w:r>
        <w:rPr>
          <w:rFonts w:ascii="Times New Roman"/>
          <w:b w:val="false"/>
          <w:i w:val="false"/>
          <w:color w:val="000000"/>
          <w:sz w:val="28"/>
        </w:rPr>
        <w:t>
      6) "ашық диалог" интернет-порталы - мемлекеттік органның бірінші басшысының блог-алаңына келіп түскен өтініштерге жауаптарды орналастыруды, сондай-ақ интернет-конференциялар мен пікіртерімдердің өткізілуін қамтамасыз ететін "электрондық үкімет" веб-порталының құрамдасы;</w:t>
      </w:r>
    </w:p>
    <w:bookmarkEnd w:id="16"/>
    <w:bookmarkStart w:name="z22" w:id="17"/>
    <w:p>
      <w:pPr>
        <w:spacing w:after="0"/>
        <w:ind w:left="0"/>
        <w:jc w:val="both"/>
      </w:pPr>
      <w:r>
        <w:rPr>
          <w:rFonts w:ascii="Times New Roman"/>
          <w:b w:val="false"/>
          <w:i w:val="false"/>
          <w:color w:val="000000"/>
          <w:sz w:val="28"/>
        </w:rPr>
        <w:t>
      7) мемлекеттік көрсетілетін қызмет - көрсетілетін қызметті алушылардың өтініш жасауы бойынша немесе өтініш жасауынсыз жеке тәртіппен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bookmarkEnd w:id="17"/>
    <w:bookmarkStart w:name="z23" w:id="18"/>
    <w:p>
      <w:pPr>
        <w:spacing w:after="0"/>
        <w:ind w:left="0"/>
        <w:jc w:val="both"/>
      </w:pPr>
      <w:r>
        <w:rPr>
          <w:rFonts w:ascii="Times New Roman"/>
          <w:b w:val="false"/>
          <w:i w:val="false"/>
          <w:color w:val="000000"/>
          <w:sz w:val="28"/>
        </w:rPr>
        <w:t>
      8)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bookmarkEnd w:id="18"/>
    <w:bookmarkStart w:name="z24" w:id="19"/>
    <w:p>
      <w:pPr>
        <w:spacing w:after="0"/>
        <w:ind w:left="0"/>
        <w:jc w:val="both"/>
      </w:pPr>
      <w:r>
        <w:rPr>
          <w:rFonts w:ascii="Times New Roman"/>
          <w:b w:val="false"/>
          <w:i w:val="false"/>
          <w:color w:val="000000"/>
          <w:sz w:val="28"/>
        </w:rPr>
        <w:t>
      9) мемлекеттік қызмет көрсету процесін оңтайландыру - мемлекеттік қызмет көрсету процесін оңайлатуға, мемлекеттік қызмет көрсету мерзімін, көрсетілетін қызметті алушылар ұсынатын құжаттардың тізбесін, сондай-ақ оны көрсету процесінің буындарын қысқартуға, оның ішінде автоматтандыру арқылы қысқартуға бағытталған іс-шара;</w:t>
      </w:r>
    </w:p>
    <w:bookmarkEnd w:id="19"/>
    <w:bookmarkStart w:name="z25" w:id="20"/>
    <w:p>
      <w:pPr>
        <w:spacing w:after="0"/>
        <w:ind w:left="0"/>
        <w:jc w:val="both"/>
      </w:pPr>
      <w:r>
        <w:rPr>
          <w:rFonts w:ascii="Times New Roman"/>
          <w:b w:val="false"/>
          <w:i w:val="false"/>
          <w:color w:val="000000"/>
          <w:sz w:val="28"/>
        </w:rPr>
        <w:t>
      10) мемлекеттік қызмет көрсету процесін автоматтандыру - электрондық нысанда мемлекеттік қызмет көрсетуді қамтамасыз ету үшін көрсетілетін қызметті берушінің әкімшілік процестерін түрлендіру рәсімі;</w:t>
      </w:r>
    </w:p>
    <w:bookmarkEnd w:id="20"/>
    <w:bookmarkStart w:name="z26" w:id="21"/>
    <w:p>
      <w:pPr>
        <w:spacing w:after="0"/>
        <w:ind w:left="0"/>
        <w:jc w:val="both"/>
      </w:pPr>
      <w:r>
        <w:rPr>
          <w:rFonts w:ascii="Times New Roman"/>
          <w:b w:val="false"/>
          <w:i w:val="false"/>
          <w:color w:val="000000"/>
          <w:sz w:val="28"/>
        </w:rPr>
        <w:t>
      11) мемлекеттік көрсетілетін қызметтер тізілімі - мемлекеттік көрсетілетін қызметтердің сыныпталған тізбесі;</w:t>
      </w:r>
    </w:p>
    <w:bookmarkEnd w:id="21"/>
    <w:bookmarkStart w:name="z27" w:id="22"/>
    <w:p>
      <w:pPr>
        <w:spacing w:after="0"/>
        <w:ind w:left="0"/>
        <w:jc w:val="both"/>
      </w:pPr>
      <w:r>
        <w:rPr>
          <w:rFonts w:ascii="Times New Roman"/>
          <w:b w:val="false"/>
          <w:i w:val="false"/>
          <w:color w:val="000000"/>
          <w:sz w:val="28"/>
        </w:rPr>
        <w:t>
      12) "электрондық үкіметтің" веб-порталы - нормативтік құқықтық базаны қоса алғанда, бүкіл шоғырландырылған үкіметтік ақпаратқа және электрондық нысанда мемлекеттік және өзге де көрсетілетін қызметтерге қол жеткізудің "бірыңғай терезесі" болатын ақпараттық жүйе;</w:t>
      </w:r>
    </w:p>
    <w:bookmarkEnd w:id="22"/>
    <w:bookmarkStart w:name="z28" w:id="23"/>
    <w:p>
      <w:pPr>
        <w:spacing w:after="0"/>
        <w:ind w:left="0"/>
        <w:jc w:val="both"/>
      </w:pPr>
      <w:r>
        <w:rPr>
          <w:rFonts w:ascii="Times New Roman"/>
          <w:b w:val="false"/>
          <w:i w:val="false"/>
          <w:color w:val="000000"/>
          <w:sz w:val="28"/>
        </w:rPr>
        <w:t>
      13) мемлекеттік қызметті көрсетуден негізсіз бас тарту - Қазақстан Республикасының заңдарымен және мемлекеттік көрсетілетін қызмет стандартымен белгіленбеген жағдайларда және негіздемелер бойынша бас тарту;</w:t>
      </w:r>
    </w:p>
    <w:bookmarkEnd w:id="23"/>
    <w:bookmarkStart w:name="z29" w:id="24"/>
    <w:p>
      <w:pPr>
        <w:spacing w:after="0"/>
        <w:ind w:left="0"/>
        <w:jc w:val="both"/>
      </w:pPr>
      <w:r>
        <w:rPr>
          <w:rFonts w:ascii="Times New Roman"/>
          <w:b w:val="false"/>
          <w:i w:val="false"/>
          <w:color w:val="000000"/>
          <w:sz w:val="28"/>
        </w:rPr>
        <w:t>
      14) шағым - адамның өзiнiң немесе басқа адамдардың бұзылған құқықтарын, бостандықтарын немесе заңды мүдделерiн қалпына келтiру немесе қорғау туралы, мемлекеттік органдардың, жергілікті өзін-өзі басқару органдарының, мемлекет жүз пайыз қатысатын не мемлекеттік тапсырыс және (немесе) мемлекеттік сатып алу шарттарына сәйкес тауарларды (жұмыстарды, көрсетілетін қызметтерді) ұсынатын заңды тұлғалардың, өздеріне тауарлар (жұмыстар, көрсетілетін қызметтер) жеткізуге (орындауға, көрсетуге) шарт жасасқан жеке және заңды тұлғалардың өтініштері бойынша ірі кәсіпкерлік субъектілерінің, олардың лауазымды адамдарының заңсыз іс-әрекеттерін немесе әрекетсіздігін жою, сондай-ақ олардың заңсыз шешiмдерiнiң күшiн жою туралы талабы;</w:t>
      </w:r>
    </w:p>
    <w:bookmarkEnd w:id="24"/>
    <w:bookmarkStart w:name="z30" w:id="25"/>
    <w:p>
      <w:pPr>
        <w:spacing w:after="0"/>
        <w:ind w:left="0"/>
        <w:jc w:val="both"/>
      </w:pPr>
      <w:r>
        <w:rPr>
          <w:rFonts w:ascii="Times New Roman"/>
          <w:b w:val="false"/>
          <w:i w:val="false"/>
          <w:color w:val="000000"/>
          <w:sz w:val="28"/>
        </w:rPr>
        <w:t>
      15) қайта жасалған өтiнiш - бiр тұлғадан бiр мәселе бойынша кемiнде екi рет келiп түскен:</w:t>
      </w:r>
    </w:p>
    <w:bookmarkEnd w:id="25"/>
    <w:bookmarkStart w:name="z31" w:id="26"/>
    <w:p>
      <w:pPr>
        <w:spacing w:after="0"/>
        <w:ind w:left="0"/>
        <w:jc w:val="both"/>
      </w:pPr>
      <w:r>
        <w:rPr>
          <w:rFonts w:ascii="Times New Roman"/>
          <w:b w:val="false"/>
          <w:i w:val="false"/>
          <w:color w:val="000000"/>
          <w:sz w:val="28"/>
        </w:rPr>
        <w:t xml:space="preserve">
      осының алдындағы өтiнiш бойынша қабылданған шешiмге шағым жасалған; </w:t>
      </w:r>
    </w:p>
    <w:bookmarkEnd w:id="26"/>
    <w:bookmarkStart w:name="z32" w:id="27"/>
    <w:p>
      <w:pPr>
        <w:spacing w:after="0"/>
        <w:ind w:left="0"/>
        <w:jc w:val="both"/>
      </w:pPr>
      <w:r>
        <w:rPr>
          <w:rFonts w:ascii="Times New Roman"/>
          <w:b w:val="false"/>
          <w:i w:val="false"/>
          <w:color w:val="000000"/>
          <w:sz w:val="28"/>
        </w:rPr>
        <w:t xml:space="preserve">
      егер бұрын жiберiлген өтiнiш келiп түскен уақыттан бастап белгiленген қарау мерзiмi өтiп кетсе, алайда арыз берушi жауап алмаған болса, оның уақтылы қаралмағаны туралы хабарланған; </w:t>
      </w:r>
    </w:p>
    <w:bookmarkEnd w:id="27"/>
    <w:bookmarkStart w:name="z33" w:id="28"/>
    <w:p>
      <w:pPr>
        <w:spacing w:after="0"/>
        <w:ind w:left="0"/>
        <w:jc w:val="both"/>
      </w:pPr>
      <w:r>
        <w:rPr>
          <w:rFonts w:ascii="Times New Roman"/>
          <w:b w:val="false"/>
          <w:i w:val="false"/>
          <w:color w:val="000000"/>
          <w:sz w:val="28"/>
        </w:rPr>
        <w:t>
      осының алдындағы өтiнiштi қарау және ол бойынша шешiм қабылдау кезiнде жiберiлген басқа да кемшiлiктер көрсетiлген өтiнiш.</w:t>
      </w:r>
    </w:p>
    <w:bookmarkEnd w:id="28"/>
    <w:bookmarkStart w:name="z34" w:id="29"/>
    <w:p>
      <w:pPr>
        <w:spacing w:after="0"/>
        <w:ind w:left="0"/>
        <w:jc w:val="both"/>
      </w:pPr>
      <w:r>
        <w:rPr>
          <w:rFonts w:ascii="Times New Roman"/>
          <w:b w:val="false"/>
          <w:i w:val="false"/>
          <w:color w:val="000000"/>
          <w:sz w:val="28"/>
        </w:rPr>
        <w:t>
      3. Әдістеме:</w:t>
      </w:r>
    </w:p>
    <w:bookmarkEnd w:id="29"/>
    <w:bookmarkStart w:name="z35" w:id="30"/>
    <w:p>
      <w:pPr>
        <w:spacing w:after="0"/>
        <w:ind w:left="0"/>
        <w:jc w:val="both"/>
      </w:pPr>
      <w:r>
        <w:rPr>
          <w:rFonts w:ascii="Times New Roman"/>
          <w:b w:val="false"/>
          <w:i w:val="false"/>
          <w:color w:val="000000"/>
          <w:sz w:val="28"/>
        </w:rPr>
        <w:t>
      1) халыққа сапалы мемлекеттік қызметтерді көрсету;</w:t>
      </w:r>
    </w:p>
    <w:bookmarkEnd w:id="30"/>
    <w:bookmarkStart w:name="z36" w:id="31"/>
    <w:p>
      <w:pPr>
        <w:spacing w:after="0"/>
        <w:ind w:left="0"/>
        <w:jc w:val="both"/>
      </w:pPr>
      <w:r>
        <w:rPr>
          <w:rFonts w:ascii="Times New Roman"/>
          <w:b w:val="false"/>
          <w:i w:val="false"/>
          <w:color w:val="000000"/>
          <w:sz w:val="28"/>
        </w:rPr>
        <w:t>
      2) мемлекеттік органның ашық болу деңгейін қамтамасыз ету;</w:t>
      </w:r>
    </w:p>
    <w:bookmarkEnd w:id="31"/>
    <w:bookmarkStart w:name="z37" w:id="32"/>
    <w:p>
      <w:pPr>
        <w:spacing w:after="0"/>
        <w:ind w:left="0"/>
        <w:jc w:val="both"/>
      </w:pPr>
      <w:r>
        <w:rPr>
          <w:rFonts w:ascii="Times New Roman"/>
          <w:b w:val="false"/>
          <w:i w:val="false"/>
          <w:color w:val="000000"/>
          <w:sz w:val="28"/>
        </w:rPr>
        <w:t>
      3) шағымдар мен арыздарды сапалы қарау бойынша мемлекеттік органдармен есептік жылда қабылданған шаралардың тиімділігін айқындау үшін көзделген.</w:t>
      </w:r>
    </w:p>
    <w:bookmarkEnd w:id="32"/>
    <w:bookmarkStart w:name="z38" w:id="33"/>
    <w:p>
      <w:pPr>
        <w:spacing w:after="0"/>
        <w:ind w:left="0"/>
        <w:jc w:val="both"/>
      </w:pPr>
      <w:r>
        <w:rPr>
          <w:rFonts w:ascii="Times New Roman"/>
          <w:b w:val="false"/>
          <w:i w:val="false"/>
          <w:color w:val="000000"/>
          <w:sz w:val="28"/>
        </w:rPr>
        <w:t>
      4. Мемлекеттік органның жеке және заңды тұлғалармен өзара іс-қимылын операциялық бағалау Қазақстан Республикасы Президенті Әкімшілігімен бекітілетін Мемлекеттік органдар қызметінің тиімділігін жыл сайынғы бағалау жүргізу кестесіне сәйкес (бұдан әрі - Кесте) келесі бағыттар бойынша жүзеге асырылады:</w:t>
      </w:r>
    </w:p>
    <w:bookmarkEnd w:id="33"/>
    <w:bookmarkStart w:name="z39" w:id="34"/>
    <w:p>
      <w:pPr>
        <w:spacing w:after="0"/>
        <w:ind w:left="0"/>
        <w:jc w:val="both"/>
      </w:pPr>
      <w:r>
        <w:rPr>
          <w:rFonts w:ascii="Times New Roman"/>
          <w:b w:val="false"/>
          <w:i w:val="false"/>
          <w:color w:val="000000"/>
          <w:sz w:val="28"/>
        </w:rPr>
        <w:t>
      1) мемлекеттік қызметтерді көрсетудің сапасы;</w:t>
      </w:r>
    </w:p>
    <w:bookmarkEnd w:id="34"/>
    <w:bookmarkStart w:name="z40" w:id="35"/>
    <w:p>
      <w:pPr>
        <w:spacing w:after="0"/>
        <w:ind w:left="0"/>
        <w:jc w:val="both"/>
      </w:pPr>
      <w:r>
        <w:rPr>
          <w:rFonts w:ascii="Times New Roman"/>
          <w:b w:val="false"/>
          <w:i w:val="false"/>
          <w:color w:val="000000"/>
          <w:sz w:val="28"/>
        </w:rPr>
        <w:t>
      2) мемлекеттік органның ашықтығы;</w:t>
      </w:r>
    </w:p>
    <w:bookmarkEnd w:id="35"/>
    <w:bookmarkStart w:name="z41" w:id="36"/>
    <w:p>
      <w:pPr>
        <w:spacing w:after="0"/>
        <w:ind w:left="0"/>
        <w:jc w:val="both"/>
      </w:pPr>
      <w:r>
        <w:rPr>
          <w:rFonts w:ascii="Times New Roman"/>
          <w:b w:val="false"/>
          <w:i w:val="false"/>
          <w:color w:val="000000"/>
          <w:sz w:val="28"/>
        </w:rPr>
        <w:t>
      3) шағымдар мен арыздарды қарау сапасы.</w:t>
      </w:r>
    </w:p>
    <w:bookmarkEnd w:id="36"/>
    <w:bookmarkStart w:name="z42" w:id="37"/>
    <w:p>
      <w:pPr>
        <w:spacing w:after="0"/>
        <w:ind w:left="0"/>
        <w:jc w:val="both"/>
      </w:pPr>
      <w:r>
        <w:rPr>
          <w:rFonts w:ascii="Times New Roman"/>
          <w:b w:val="false"/>
          <w:i w:val="false"/>
          <w:color w:val="000000"/>
          <w:sz w:val="28"/>
        </w:rPr>
        <w:t>
      5. Мемлекеттік органдардың жеке және заңды тұлғалармен өзара іс-қимылын операциялық бағалау келесі бағалауға уәкілетті органдармен (бұдан әрі - бағалауға уәкілетті органдар) жүзеге асырылады:</w:t>
      </w:r>
    </w:p>
    <w:bookmarkEnd w:id="37"/>
    <w:bookmarkStart w:name="z43" w:id="38"/>
    <w:p>
      <w:pPr>
        <w:spacing w:after="0"/>
        <w:ind w:left="0"/>
        <w:jc w:val="both"/>
      </w:pPr>
      <w:r>
        <w:rPr>
          <w:rFonts w:ascii="Times New Roman"/>
          <w:b w:val="false"/>
          <w:i w:val="false"/>
          <w:color w:val="000000"/>
          <w:sz w:val="28"/>
        </w:rPr>
        <w:t>
      Қазақстан Республикасы Президентінің Әкімшілігі - Қазақстан Республикасы Бас прокуратурасының (бұдан әрі - Бас Прокуратура) "Мемлекеттік органдардың жеке және заңды тұлғалармен өзара іс-қимылы" блогы бойынша, Қазақстан Республикасының Мемлекеттік қызмет істері агенттігінің (бұдан әрі - Агенттік) "Мемлекеттік қызметтердің көрсетілу сапасы" бағыты бойынша қызметінің тиімділігін операциялық бағалау.</w:t>
      </w:r>
    </w:p>
    <w:bookmarkEnd w:id="38"/>
    <w:bookmarkStart w:name="z44" w:id="39"/>
    <w:p>
      <w:pPr>
        <w:spacing w:after="0"/>
        <w:ind w:left="0"/>
        <w:jc w:val="both"/>
      </w:pPr>
      <w:r>
        <w:rPr>
          <w:rFonts w:ascii="Times New Roman"/>
          <w:b w:val="false"/>
          <w:i w:val="false"/>
          <w:color w:val="000000"/>
          <w:sz w:val="28"/>
        </w:rPr>
        <w:t>
      Қазақстан Республикасы Премьер-Министрінің Кеңсесімен - Қазақстан Республикасы Цифрлық даму, қорғаныс және аэроғарыш өнеркәсібі министрлігінің (бұдан әрі - Министрлік) мемлекеттік қызметтерді электрондық форматта көрсету және оларды автоматтандыру бойынша қызметінің тиімділігін операциялық бағалау, Қазақстан Республикасы Ақпарат және қоғамдық даму министрлігінің (бұдан әрі - Ақпарат және қоғамдық даму министрлігі) "Мемлекеттік органның ашықтығы" бағыты бойынша қызметінің тиімділігін операциялық бағалау;</w:t>
      </w:r>
    </w:p>
    <w:bookmarkEnd w:id="39"/>
    <w:bookmarkStart w:name="z45" w:id="40"/>
    <w:p>
      <w:pPr>
        <w:spacing w:after="0"/>
        <w:ind w:left="0"/>
        <w:jc w:val="both"/>
      </w:pPr>
      <w:r>
        <w:rPr>
          <w:rFonts w:ascii="Times New Roman"/>
          <w:b w:val="false"/>
          <w:i w:val="false"/>
          <w:color w:val="000000"/>
          <w:sz w:val="28"/>
        </w:rPr>
        <w:t>
      Агенттікпен - орталық мемлекеттік және жергілікті атқарушы органдардың "Мемлекеттік қызметтерді көрсетудің сапасы" бағыты бойынша қызметінің тиімділігін операциялық бағалау;</w:t>
      </w:r>
    </w:p>
    <w:bookmarkEnd w:id="40"/>
    <w:bookmarkStart w:name="z46" w:id="41"/>
    <w:p>
      <w:pPr>
        <w:spacing w:after="0"/>
        <w:ind w:left="0"/>
        <w:jc w:val="both"/>
      </w:pPr>
      <w:r>
        <w:rPr>
          <w:rFonts w:ascii="Times New Roman"/>
          <w:b w:val="false"/>
          <w:i w:val="false"/>
          <w:color w:val="000000"/>
          <w:sz w:val="28"/>
        </w:rPr>
        <w:t>
      Ақпарат және қоғамдық даму министрлігі - орталық мемлекеттік және жергілікті атқарушы органдардың "Мемлекеттік органның ашықтығы" бағыты бойынша қызметінің тиімділігін операциялық бағалау;</w:t>
      </w:r>
    </w:p>
    <w:bookmarkEnd w:id="41"/>
    <w:bookmarkStart w:name="z47" w:id="42"/>
    <w:p>
      <w:pPr>
        <w:spacing w:after="0"/>
        <w:ind w:left="0"/>
        <w:jc w:val="both"/>
      </w:pPr>
      <w:r>
        <w:rPr>
          <w:rFonts w:ascii="Times New Roman"/>
          <w:b w:val="false"/>
          <w:i w:val="false"/>
          <w:color w:val="000000"/>
          <w:sz w:val="28"/>
        </w:rPr>
        <w:t>
      Қазақстан Республикасы Бас прокуратурасының Құқықтық статистика және арнайы есепке алу жөніндегі комитетімен (бұдан әрі - Комитет) - орталық мемлекеттік және жергілікті атқарушы органдардың "Шағымдар мен арыздарды қарау сапасы" бағыты бойынша қызметінің тиімділігін операциялық бағалау.</w:t>
      </w:r>
    </w:p>
    <w:bookmarkEnd w:id="42"/>
    <w:bookmarkStart w:name="z48" w:id="43"/>
    <w:p>
      <w:pPr>
        <w:spacing w:after="0"/>
        <w:ind w:left="0"/>
        <w:jc w:val="both"/>
      </w:pPr>
      <w:r>
        <w:rPr>
          <w:rFonts w:ascii="Times New Roman"/>
          <w:b w:val="false"/>
          <w:i w:val="false"/>
          <w:color w:val="000000"/>
          <w:sz w:val="28"/>
        </w:rPr>
        <w:t>
      6. Электрондық форматта мемлекеттік қызметтер көрсету сапасына операциялық бағалау жүргізуді сүйемелдеуді "электрондық үкіметтің" архитектурасын және "электрондық әкімдіктің" үлгілік архитектурасын дамытуды әдістемелік қамтамасыз ету жөніндегі функциялар жүктелген, Қазақстан Республикасының Үкіметі айқындайтын заңды тұлға (бұдан әрі - сервистік интегратор) жүзеге асырады.</w:t>
      </w:r>
    </w:p>
    <w:bookmarkEnd w:id="43"/>
    <w:bookmarkStart w:name="z49" w:id="44"/>
    <w:p>
      <w:pPr>
        <w:spacing w:after="0"/>
        <w:ind w:left="0"/>
        <w:jc w:val="both"/>
      </w:pPr>
      <w:r>
        <w:rPr>
          <w:rFonts w:ascii="Times New Roman"/>
          <w:b w:val="false"/>
          <w:i w:val="false"/>
          <w:color w:val="000000"/>
          <w:sz w:val="28"/>
        </w:rPr>
        <w:t>
      7. Тиісті бағыттар бойынша операциялық бағалау қорытындыларына сәйкес мемлекеттік органдардың жеке және заңды тұлғалармен өзара іс-қимыл тиімділігінің жалпы операциялық бағалау қалыптастырылады.</w:t>
      </w:r>
    </w:p>
    <w:bookmarkEnd w:id="44"/>
    <w:bookmarkStart w:name="z50" w:id="45"/>
    <w:p>
      <w:pPr>
        <w:spacing w:after="0"/>
        <w:ind w:left="0"/>
        <w:jc w:val="left"/>
      </w:pPr>
      <w:r>
        <w:rPr>
          <w:rFonts w:ascii="Times New Roman"/>
          <w:b/>
          <w:i w:val="false"/>
          <w:color w:val="000000"/>
        </w:rPr>
        <w:t xml:space="preserve"> 2-тарау. Мәліметтің көздері, оның нақтылығы және бағалауға уәкілетті органдармен есептік ақпаратты қайта тексеру</w:t>
      </w:r>
    </w:p>
    <w:bookmarkEnd w:id="45"/>
    <w:bookmarkStart w:name="z51" w:id="46"/>
    <w:p>
      <w:pPr>
        <w:spacing w:after="0"/>
        <w:ind w:left="0"/>
        <w:jc w:val="both"/>
      </w:pPr>
      <w:r>
        <w:rPr>
          <w:rFonts w:ascii="Times New Roman"/>
          <w:b w:val="false"/>
          <w:i w:val="false"/>
          <w:color w:val="000000"/>
          <w:sz w:val="28"/>
        </w:rPr>
        <w:t xml:space="preserve">
      8. Агенттікке ұсынылатын мемлекеттік қызметтер көрсету сапасын мемлекеттік операциялық бақылау (бұдан әрі - мемлекеттік бақылау) шеңберінде бағаланатын мемлекеттік органдардың есептік ақпараты, Агенттіктің мемлекеттік әлеуметтік тапсырысы бойынша жүргізілетін мемлекеттік қызметтер көрсету сапасының қоғамдық мониторингінің нәтижелері (бұдан әрі - мемлекеттік қызметтер көрсету сапасының қоғамдық мониторингі), мемлекеттік қызметтерді көрсету сатысы туралы "Мониторинг" ақпараттық жүйесінен (бұдан әрі - "Мониторинг" АЖ) мемлекеттік қызметтер көрсету мерзімдерін бұзу саны туралы мәліметтер, мемлекеттік органдардың ақпараттық жүйелерінен алынған "Өтініштерді біріңғай есепке алу" автоматтандырылған ақпараттық жүйесінің мәліметтері, мемлекеттік қызметтер көрсету мәселелері жөніндегі Ведомствоаралық комиссия (бұдан әрі - Ведомствоаралық комиссия) шешімдері, сондай-ақ Бағалау жүйесінің </w:t>
      </w:r>
      <w:r>
        <w:rPr>
          <w:rFonts w:ascii="Times New Roman"/>
          <w:b w:val="false"/>
          <w:i w:val="false"/>
          <w:color w:val="000000"/>
          <w:sz w:val="28"/>
        </w:rPr>
        <w:t>7-тармағының</w:t>
      </w:r>
      <w:r>
        <w:rPr>
          <w:rFonts w:ascii="Times New Roman"/>
          <w:b w:val="false"/>
          <w:i w:val="false"/>
          <w:color w:val="000000"/>
          <w:sz w:val="28"/>
        </w:rPr>
        <w:t xml:space="preserve"> 2) тармақшасына сәйкес бағаланатын мемлекеттік органдарда жүргізілген тексеру нәтижелері "Мемлекеттік қызметтер көрсету сапасы" бағыты бойынша операциялық бағалау жүргізу үшін ақпарат көздері болып табылады.</w:t>
      </w:r>
    </w:p>
    <w:bookmarkEnd w:id="46"/>
    <w:bookmarkStart w:name="z52" w:id="47"/>
    <w:p>
      <w:pPr>
        <w:spacing w:after="0"/>
        <w:ind w:left="0"/>
        <w:jc w:val="both"/>
      </w:pPr>
      <w:r>
        <w:rPr>
          <w:rFonts w:ascii="Times New Roman"/>
          <w:b w:val="false"/>
          <w:i w:val="false"/>
          <w:color w:val="000000"/>
          <w:sz w:val="28"/>
        </w:rPr>
        <w:t xml:space="preserve">
      9. "Шағымдар мен арыздарды қарау сапасы" бағыты бойынша операциялық бағалауды жүргізу үшін ақпарат мемлекеттік органдардың ақпараттық жүйелерінен алынған "Өтініштерді бірыңғай есепке алу" автоматтандырылған ақпараттық жүйесінің мәліметтері, Қазақстан Республикасы Бас Прокурорының 2015 жылғы 18 желтоқсандағы № 147 </w:t>
      </w:r>
      <w:r>
        <w:rPr>
          <w:rFonts w:ascii="Times New Roman"/>
          <w:b w:val="false"/>
          <w:i w:val="false"/>
          <w:color w:val="000000"/>
          <w:sz w:val="28"/>
        </w:rPr>
        <w:t>бұйрығымен</w:t>
      </w:r>
      <w:r>
        <w:rPr>
          <w:rFonts w:ascii="Times New Roman"/>
          <w:b w:val="false"/>
          <w:i w:val="false"/>
          <w:color w:val="000000"/>
          <w:sz w:val="28"/>
        </w:rPr>
        <w:t xml:space="preserve"> бекітілген "Жеке және заңды тұлғалардың өтініштерін есепке алу қағидалары" (нормативтік құқықтық актілерді мемлекеттік тіркеу тізілімінде № 12893 болып тіркелді) "Жеке және заңды тұлғалардың өтініштерін қарау туралы" № 1-ОЛ нысанды статистикалық есептің деректері, "Біріңғай біріздендірілген статистикалық жүйе" автоматтандырылған ақпараттық жүйесінің мәліметтері, заңды күшіне енген соттың шешімдері, сонымен қатар Бағалау жүйесінің 7-тармағының 2-тармақшасына сәйкес бағаланатын мемлекеттік органдарда жүргізілетін тексерулер нәтижелері табылады.</w:t>
      </w:r>
    </w:p>
    <w:bookmarkEnd w:id="47"/>
    <w:bookmarkStart w:name="z53" w:id="48"/>
    <w:p>
      <w:pPr>
        <w:spacing w:after="0"/>
        <w:ind w:left="0"/>
        <w:jc w:val="both"/>
      </w:pPr>
      <w:r>
        <w:rPr>
          <w:rFonts w:ascii="Times New Roman"/>
          <w:b w:val="false"/>
          <w:i w:val="false"/>
          <w:color w:val="000000"/>
          <w:sz w:val="28"/>
        </w:rPr>
        <w:t>
      10. "Ашық үкіметтің" интернет-порталдарынан ақпаратты түсіру және бағаланатын мемлекеттік органдардың есептік деректері "Мемлекеттік органның ашықтығы" бағыты бойынша операциялық бағалау жүргізу үшін ақпарат көзі болып табылады.</w:t>
      </w:r>
    </w:p>
    <w:bookmarkEnd w:id="48"/>
    <w:bookmarkStart w:name="z54" w:id="49"/>
    <w:p>
      <w:pPr>
        <w:spacing w:after="0"/>
        <w:ind w:left="0"/>
        <w:jc w:val="both"/>
      </w:pPr>
      <w:r>
        <w:rPr>
          <w:rFonts w:ascii="Times New Roman"/>
          <w:b w:val="false"/>
          <w:i w:val="false"/>
          <w:color w:val="000000"/>
          <w:sz w:val="28"/>
        </w:rPr>
        <w:t xml:space="preserve">
      11. Бағаланатын мемлекеттік органдар операциялық бағалау жүргізу үшін бағалауға уәкілетті органдарға берген ақпараттың дұрыстығын бағаланатын мемлекеттік органдар қамтамасыз етеді. </w:t>
      </w:r>
    </w:p>
    <w:bookmarkEnd w:id="49"/>
    <w:bookmarkStart w:name="z55" w:id="50"/>
    <w:p>
      <w:pPr>
        <w:spacing w:after="0"/>
        <w:ind w:left="0"/>
        <w:jc w:val="left"/>
      </w:pPr>
      <w:r>
        <w:rPr>
          <w:rFonts w:ascii="Times New Roman"/>
          <w:b/>
          <w:i w:val="false"/>
          <w:color w:val="000000"/>
        </w:rPr>
        <w:t xml:space="preserve"> § 1-параграф. Есептік мәліметтерде орналасқан деректерді қайта тексеру</w:t>
      </w:r>
    </w:p>
    <w:bookmarkEnd w:id="50"/>
    <w:bookmarkStart w:name="z56" w:id="51"/>
    <w:p>
      <w:pPr>
        <w:spacing w:after="0"/>
        <w:ind w:left="0"/>
        <w:jc w:val="both"/>
      </w:pPr>
      <w:r>
        <w:rPr>
          <w:rFonts w:ascii="Times New Roman"/>
          <w:b w:val="false"/>
          <w:i w:val="false"/>
          <w:color w:val="000000"/>
          <w:sz w:val="28"/>
        </w:rPr>
        <w:t>
      12. Бағалауға уәкілетті органдар бағаланатын мемлекеттік органдардың есептік ақпараттарындағы мәліметтердің нақтылығына қайта тексеруді өткізеді (бұдан әрі - есептік ақпаратты қайта тексеру).</w:t>
      </w:r>
    </w:p>
    <w:bookmarkEnd w:id="51"/>
    <w:bookmarkStart w:name="z57" w:id="52"/>
    <w:p>
      <w:pPr>
        <w:spacing w:after="0"/>
        <w:ind w:left="0"/>
        <w:jc w:val="both"/>
      </w:pPr>
      <w:r>
        <w:rPr>
          <w:rFonts w:ascii="Times New Roman"/>
          <w:b w:val="false"/>
          <w:i w:val="false"/>
          <w:color w:val="000000"/>
          <w:sz w:val="28"/>
        </w:rPr>
        <w:t xml:space="preserve">
      13. Ұсынылған есептік ақпаратты қайта тексеруге жататын мемлекеттік органдардың тізбесі Қазақстан Республикасы Ұлттық экономика министрінің 2015 жылғы 26 қаңтардағы № 42 </w:t>
      </w:r>
      <w:r>
        <w:rPr>
          <w:rFonts w:ascii="Times New Roman"/>
          <w:b w:val="false"/>
          <w:i w:val="false"/>
          <w:color w:val="000000"/>
          <w:sz w:val="28"/>
        </w:rPr>
        <w:t>бұйрығымен</w:t>
      </w:r>
      <w:r>
        <w:rPr>
          <w:rFonts w:ascii="Times New Roman"/>
          <w:b w:val="false"/>
          <w:i w:val="false"/>
          <w:color w:val="000000"/>
          <w:sz w:val="28"/>
        </w:rPr>
        <w:t xml:space="preserve"> бекітілген Тәуекелдерді басқару жүйесі негізінде есептік ақпарат қайта тексеруге жататын мемлекеттік органдарды айқындау әдістемесіне (нормативтік құқықтық актілерді мемлекеттік тіркеу тізілімінде № 10349 болып тіркелді) сәйкес айқындалады.</w:t>
      </w:r>
    </w:p>
    <w:bookmarkEnd w:id="52"/>
    <w:bookmarkStart w:name="z58" w:id="53"/>
    <w:p>
      <w:pPr>
        <w:spacing w:after="0"/>
        <w:ind w:left="0"/>
        <w:jc w:val="both"/>
      </w:pPr>
      <w:r>
        <w:rPr>
          <w:rFonts w:ascii="Times New Roman"/>
          <w:b w:val="false"/>
          <w:i w:val="false"/>
          <w:color w:val="000000"/>
          <w:sz w:val="28"/>
        </w:rPr>
        <w:t>
      14. Қайта тексеру растайтын құжаттарға (ведомстволық есептер, хаттамалар, хаттар, басқа мемлекеттік органдардың тексеру нәтижелері және басқалар) талдау, сондай-ақ ақпараттық жүйелерді қарау арқылы жүзеге асырылады.</w:t>
      </w:r>
    </w:p>
    <w:bookmarkEnd w:id="53"/>
    <w:bookmarkStart w:name="z59" w:id="54"/>
    <w:p>
      <w:pPr>
        <w:spacing w:after="0"/>
        <w:ind w:left="0"/>
        <w:jc w:val="both"/>
      </w:pPr>
      <w:r>
        <w:rPr>
          <w:rFonts w:ascii="Times New Roman"/>
          <w:b w:val="false"/>
          <w:i w:val="false"/>
          <w:color w:val="000000"/>
          <w:sz w:val="28"/>
        </w:rPr>
        <w:t>
      15. Есептік ақпаратқа қайта тексеру жүргізу мерзімдері Кестеге сәйкес белгіленеді.</w:t>
      </w:r>
    </w:p>
    <w:bookmarkEnd w:id="54"/>
    <w:bookmarkStart w:name="z60" w:id="55"/>
    <w:p>
      <w:pPr>
        <w:spacing w:after="0"/>
        <w:ind w:left="0"/>
        <w:jc w:val="both"/>
      </w:pPr>
      <w:r>
        <w:rPr>
          <w:rFonts w:ascii="Times New Roman"/>
          <w:b w:val="false"/>
          <w:i w:val="false"/>
          <w:color w:val="000000"/>
          <w:sz w:val="28"/>
        </w:rPr>
        <w:t>
      16. Қайта тексеру шеңберінде бағалауға уәкілетті органдарға құпиялық белгісі, сондай-ақ "Қызмет бабында пайдалану үшін" деген таңбасы бар құжаттарды қоспағанда, қажеттілік жағдайда растайтын құжаттардың электрондық көшірмелерін сұратады.</w:t>
      </w:r>
    </w:p>
    <w:bookmarkEnd w:id="55"/>
    <w:bookmarkStart w:name="z61" w:id="56"/>
    <w:p>
      <w:pPr>
        <w:spacing w:after="0"/>
        <w:ind w:left="0"/>
        <w:jc w:val="left"/>
      </w:pPr>
      <w:r>
        <w:rPr>
          <w:rFonts w:ascii="Times New Roman"/>
          <w:b/>
          <w:i w:val="false"/>
          <w:color w:val="000000"/>
        </w:rPr>
        <w:t xml:space="preserve"> § 2-параграф. Есептік ақпараттың нақтылығы</w:t>
      </w:r>
    </w:p>
    <w:bookmarkEnd w:id="56"/>
    <w:bookmarkStart w:name="z62" w:id="57"/>
    <w:p>
      <w:pPr>
        <w:spacing w:after="0"/>
        <w:ind w:left="0"/>
        <w:jc w:val="both"/>
      </w:pPr>
      <w:r>
        <w:rPr>
          <w:rFonts w:ascii="Times New Roman"/>
          <w:b w:val="false"/>
          <w:i w:val="false"/>
          <w:color w:val="000000"/>
          <w:sz w:val="28"/>
        </w:rPr>
        <w:t>
      17. Бағаланатын мемлекеттік орган операциялық бағалауға уәкілетті органдарға дұрыс емес есептік ақпарат ұсынған жағдайда, осы бағыты бойынша мемлекеттік органның қорытынды бағасынан айыппұл балл шегеріледі.</w:t>
      </w:r>
    </w:p>
    <w:bookmarkEnd w:id="57"/>
    <w:bookmarkStart w:name="z63" w:id="58"/>
    <w:p>
      <w:pPr>
        <w:spacing w:after="0"/>
        <w:ind w:left="0"/>
        <w:jc w:val="both"/>
      </w:pPr>
      <w:r>
        <w:rPr>
          <w:rFonts w:ascii="Times New Roman"/>
          <w:b w:val="false"/>
          <w:i w:val="false"/>
          <w:color w:val="000000"/>
          <w:sz w:val="28"/>
        </w:rPr>
        <w:t>
      18. Қайта тексеру барысында шындыққа сәйкес келмейтін деректер анықталған есептік ақпарат дұрыс емес деп танылады.</w:t>
      </w:r>
    </w:p>
    <w:bookmarkEnd w:id="58"/>
    <w:bookmarkStart w:name="z64" w:id="59"/>
    <w:p>
      <w:pPr>
        <w:spacing w:after="0"/>
        <w:ind w:left="0"/>
        <w:jc w:val="both"/>
      </w:pPr>
      <w:r>
        <w:rPr>
          <w:rFonts w:ascii="Times New Roman"/>
          <w:b w:val="false"/>
          <w:i w:val="false"/>
          <w:color w:val="000000"/>
          <w:sz w:val="28"/>
        </w:rPr>
        <w:t xml:space="preserve">
      19. Аталған дұрыс емес деректер осы Әдістеменің </w:t>
      </w:r>
      <w:r>
        <w:rPr>
          <w:rFonts w:ascii="Times New Roman"/>
          <w:b w:val="false"/>
          <w:i w:val="false"/>
          <w:color w:val="000000"/>
          <w:sz w:val="28"/>
        </w:rPr>
        <w:t>1-қосымшасындағы</w:t>
      </w:r>
      <w:r>
        <w:rPr>
          <w:rFonts w:ascii="Times New Roman"/>
          <w:b w:val="false"/>
          <w:i w:val="false"/>
          <w:color w:val="000000"/>
          <w:sz w:val="28"/>
        </w:rPr>
        <w:t xml:space="preserve"> нысан бойынша бағаланатын мемлекеттік органдардың есептік ақпаратындағы мәліметтерді қайта тексеру қорытындысы бойынша салыстырып тексеру актісінде тіркеледі.</w:t>
      </w:r>
    </w:p>
    <w:bookmarkEnd w:id="59"/>
    <w:bookmarkStart w:name="z65" w:id="60"/>
    <w:p>
      <w:pPr>
        <w:spacing w:after="0"/>
        <w:ind w:left="0"/>
        <w:jc w:val="both"/>
      </w:pPr>
      <w:r>
        <w:rPr>
          <w:rFonts w:ascii="Times New Roman"/>
          <w:b w:val="false"/>
          <w:i w:val="false"/>
          <w:color w:val="000000"/>
          <w:sz w:val="28"/>
        </w:rPr>
        <w:t>
      20. Мемлекеттік органның дұрыс емес есептік ақпаратты ұсынғаны үшін әрбір тіркелген дерекке бағыттың жалпы бағасынан 0,2 айыппұл балын шегеру көзделген.</w:t>
      </w:r>
    </w:p>
    <w:bookmarkEnd w:id="60"/>
    <w:bookmarkStart w:name="z66" w:id="61"/>
    <w:p>
      <w:pPr>
        <w:spacing w:after="0"/>
        <w:ind w:left="0"/>
        <w:jc w:val="both"/>
      </w:pPr>
      <w:r>
        <w:rPr>
          <w:rFonts w:ascii="Times New Roman"/>
          <w:b w:val="false"/>
          <w:i w:val="false"/>
          <w:color w:val="000000"/>
          <w:sz w:val="28"/>
        </w:rPr>
        <w:t>
      Дұрыс емес ақпаратты ұсынғаны үшін мемлекеттік органның қорытынды бағасынан шегерілетін айыппұл балының сомасы 5 балдан аспайды.</w:t>
      </w:r>
    </w:p>
    <w:bookmarkEnd w:id="61"/>
    <w:bookmarkStart w:name="z67" w:id="62"/>
    <w:p>
      <w:pPr>
        <w:spacing w:after="0"/>
        <w:ind w:left="0"/>
        <w:jc w:val="both"/>
      </w:pPr>
      <w:r>
        <w:rPr>
          <w:rFonts w:ascii="Times New Roman"/>
          <w:b w:val="false"/>
          <w:i w:val="false"/>
          <w:color w:val="000000"/>
          <w:sz w:val="28"/>
        </w:rPr>
        <w:t>
      21. Анықталған деректер бойынша ақпарат мемлекеттік орган қызметінің тиімділігін операциялық бағалау нәтижелері туралы қорытындысының "Қорытындылар мен ұсыныстар" бөлімінде көрсетіледі.</w:t>
      </w:r>
    </w:p>
    <w:bookmarkEnd w:id="62"/>
    <w:bookmarkStart w:name="z68" w:id="63"/>
    <w:p>
      <w:pPr>
        <w:spacing w:after="0"/>
        <w:ind w:left="0"/>
        <w:jc w:val="left"/>
      </w:pPr>
      <w:r>
        <w:rPr>
          <w:rFonts w:ascii="Times New Roman"/>
          <w:b/>
          <w:i w:val="false"/>
          <w:color w:val="000000"/>
        </w:rPr>
        <w:t xml:space="preserve"> 3-тарау. "Мемлекеттік қызметтерді көрсетудің сапасы" бағыты бойынша операциялық бағалау</w:t>
      </w:r>
    </w:p>
    <w:bookmarkEnd w:id="63"/>
    <w:bookmarkStart w:name="z69" w:id="64"/>
    <w:p>
      <w:pPr>
        <w:spacing w:after="0"/>
        <w:ind w:left="0"/>
        <w:jc w:val="left"/>
      </w:pPr>
      <w:r>
        <w:rPr>
          <w:rFonts w:ascii="Times New Roman"/>
          <w:b/>
          <w:i w:val="false"/>
          <w:color w:val="000000"/>
        </w:rPr>
        <w:t xml:space="preserve"> § 1-параграф. Жалпы ережелер.</w:t>
      </w:r>
    </w:p>
    <w:bookmarkEnd w:id="64"/>
    <w:bookmarkStart w:name="z70" w:id="65"/>
    <w:p>
      <w:pPr>
        <w:spacing w:after="0"/>
        <w:ind w:left="0"/>
        <w:jc w:val="both"/>
      </w:pPr>
      <w:r>
        <w:rPr>
          <w:rFonts w:ascii="Times New Roman"/>
          <w:b w:val="false"/>
          <w:i w:val="false"/>
          <w:color w:val="000000"/>
          <w:sz w:val="28"/>
        </w:rPr>
        <w:t>
      22. Мемлекеттік қызметтерді көрсетудің сапасын операциялық бағалау мынадай өлшемдер бойынша жүргізіледі:</w:t>
      </w:r>
    </w:p>
    <w:bookmarkEnd w:id="65"/>
    <w:bookmarkStart w:name="z71" w:id="66"/>
    <w:p>
      <w:pPr>
        <w:spacing w:after="0"/>
        <w:ind w:left="0"/>
        <w:jc w:val="both"/>
      </w:pPr>
      <w:r>
        <w:rPr>
          <w:rFonts w:ascii="Times New Roman"/>
          <w:b w:val="false"/>
          <w:i w:val="false"/>
          <w:color w:val="000000"/>
          <w:sz w:val="28"/>
        </w:rPr>
        <w:t>
      1) қызмет алушылардың мемлекеттік қызметтерді көрсетудің сапасына қанағаттандырылуы;</w:t>
      </w:r>
    </w:p>
    <w:bookmarkEnd w:id="66"/>
    <w:bookmarkStart w:name="z72" w:id="67"/>
    <w:p>
      <w:pPr>
        <w:spacing w:after="0"/>
        <w:ind w:left="0"/>
        <w:jc w:val="both"/>
      </w:pPr>
      <w:r>
        <w:rPr>
          <w:rFonts w:ascii="Times New Roman"/>
          <w:b w:val="false"/>
          <w:i w:val="false"/>
          <w:color w:val="000000"/>
          <w:sz w:val="28"/>
        </w:rPr>
        <w:t>
      2) мемлекеттік қызметтердің көрсетілу сапасын қамтамасыз ету;</w:t>
      </w:r>
    </w:p>
    <w:bookmarkEnd w:id="67"/>
    <w:bookmarkStart w:name="z73" w:id="68"/>
    <w:p>
      <w:pPr>
        <w:spacing w:after="0"/>
        <w:ind w:left="0"/>
        <w:jc w:val="both"/>
      </w:pPr>
      <w:r>
        <w:rPr>
          <w:rFonts w:ascii="Times New Roman"/>
          <w:b w:val="false"/>
          <w:i w:val="false"/>
          <w:color w:val="000000"/>
          <w:sz w:val="28"/>
        </w:rPr>
        <w:t>
      3) мемлекеттік қызметтерді автоматтандыру.</w:t>
      </w:r>
    </w:p>
    <w:bookmarkEnd w:id="68"/>
    <w:bookmarkStart w:name="z74" w:id="69"/>
    <w:p>
      <w:pPr>
        <w:spacing w:after="0"/>
        <w:ind w:left="0"/>
        <w:jc w:val="both"/>
      </w:pPr>
      <w:r>
        <w:rPr>
          <w:rFonts w:ascii="Times New Roman"/>
          <w:b w:val="false"/>
          <w:i w:val="false"/>
          <w:color w:val="000000"/>
          <w:sz w:val="28"/>
        </w:rPr>
        <w:t xml:space="preserve">
      23. Орталық мемлекеттік органдармен, олардың ведомстволарымен, ведомстволардың аумақтық бөлімшелерімен, ведомстволық бағынышты ұйымдармен және олардың филиалдарымен (бұдан әрі - орталық мемлекеттік органдар), сондай-ақ облыстардың, республикалық маңызы бар қаланың, астананың, аудандардың, облыстық маңызы бар қалалардың, қаладағы аудан әкімдерінің, аудандық маңызы бар қалалардың, кенттердің, ауылдардың, ауылдық округтардың жергілікті атқарушы органдарымен (бұдан әрі - жергілікті атқарушы органдар) ұсынылатын мемлекеттік қызметтердің көрсетілу сапасын операциялық бағалау критерийлері осы Әдістеменің </w:t>
      </w:r>
      <w:r>
        <w:rPr>
          <w:rFonts w:ascii="Times New Roman"/>
          <w:b w:val="false"/>
          <w:i w:val="false"/>
          <w:color w:val="000000"/>
          <w:sz w:val="28"/>
        </w:rPr>
        <w:t>2-қосымшаға</w:t>
      </w:r>
      <w:r>
        <w:rPr>
          <w:rFonts w:ascii="Times New Roman"/>
          <w:b w:val="false"/>
          <w:i w:val="false"/>
          <w:color w:val="000000"/>
          <w:sz w:val="28"/>
        </w:rPr>
        <w:t xml:space="preserve"> сәйкес көрсетілген.</w:t>
      </w:r>
    </w:p>
    <w:bookmarkEnd w:id="69"/>
    <w:bookmarkStart w:name="z75" w:id="70"/>
    <w:p>
      <w:pPr>
        <w:spacing w:after="0"/>
        <w:ind w:left="0"/>
        <w:jc w:val="both"/>
      </w:pPr>
      <w:r>
        <w:rPr>
          <w:rFonts w:ascii="Times New Roman"/>
          <w:b w:val="false"/>
          <w:i w:val="false"/>
          <w:color w:val="000000"/>
          <w:sz w:val="28"/>
        </w:rPr>
        <w:t>
      24. Мемлекеттік көрсетілетін қызметтердің сапасын бағалау "Қызмет алушылардың мемлекеттік қызметтерді көрсетудің сапасына қанағаттандырылуы" және "Мемлекеттік қызметтердің көрсетілу сапасын қамтамасыз ету" өлшемдері бойынша Агенттікпен жүргізіледі, "Мемлекеттік қызметтерді автоматтандыру" өлшемі бойынша Министрлікпен жүргізіледі.</w:t>
      </w:r>
    </w:p>
    <w:bookmarkEnd w:id="70"/>
    <w:bookmarkStart w:name="z76" w:id="71"/>
    <w:p>
      <w:pPr>
        <w:spacing w:after="0"/>
        <w:ind w:left="0"/>
        <w:jc w:val="both"/>
      </w:pPr>
      <w:r>
        <w:rPr>
          <w:rFonts w:ascii="Times New Roman"/>
          <w:b w:val="false"/>
          <w:i w:val="false"/>
          <w:color w:val="000000"/>
          <w:sz w:val="28"/>
        </w:rPr>
        <w:t xml:space="preserve">
      25. Мемлекеттiк қызметтерді көрсетудің сапасын операциялық бағалау Қазақстан Республикасы Үкіметінің 2013 жылғы 18 қыркүйектегі № 983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қызметтердің тізілімінде (бұдан әрі - Тізілім) көрсетілген мемлекеттік қызметтер бойынша жүргізіледі.</w:t>
      </w:r>
    </w:p>
    <w:bookmarkEnd w:id="71"/>
    <w:bookmarkStart w:name="z77" w:id="72"/>
    <w:p>
      <w:pPr>
        <w:spacing w:after="0"/>
        <w:ind w:left="0"/>
        <w:jc w:val="both"/>
      </w:pPr>
      <w:r>
        <w:rPr>
          <w:rFonts w:ascii="Times New Roman"/>
          <w:b w:val="false"/>
          <w:i w:val="false"/>
          <w:color w:val="000000"/>
          <w:sz w:val="28"/>
        </w:rPr>
        <w:t>
      26. Мемлекеттік көрсетілетін қызметтердің сапасын операциялық бағалауға орталық мемлекеттік және жергілікті атқарушы органдармен көрсетілетін қызметтер жатады.</w:t>
      </w:r>
    </w:p>
    <w:bookmarkEnd w:id="72"/>
    <w:bookmarkStart w:name="z78" w:id="73"/>
    <w:p>
      <w:pPr>
        <w:spacing w:after="0"/>
        <w:ind w:left="0"/>
        <w:jc w:val="both"/>
      </w:pPr>
      <w:r>
        <w:rPr>
          <w:rFonts w:ascii="Times New Roman"/>
          <w:b w:val="false"/>
          <w:i w:val="false"/>
          <w:color w:val="000000"/>
          <w:sz w:val="28"/>
        </w:rPr>
        <w:t xml:space="preserve">
      Орталық мемлекеттік органдармен ұсынылатын мемлекеттік қызметтерді көрсетудің сапасын операциялық бағалау нәтижелері туралы қорытындылар осы Әдістеменің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ұсынылады.</w:t>
      </w:r>
    </w:p>
    <w:bookmarkEnd w:id="73"/>
    <w:bookmarkStart w:name="z79" w:id="74"/>
    <w:p>
      <w:pPr>
        <w:spacing w:after="0"/>
        <w:ind w:left="0"/>
        <w:jc w:val="both"/>
      </w:pPr>
      <w:r>
        <w:rPr>
          <w:rFonts w:ascii="Times New Roman"/>
          <w:b w:val="false"/>
          <w:i w:val="false"/>
          <w:color w:val="000000"/>
          <w:sz w:val="28"/>
        </w:rPr>
        <w:t xml:space="preserve">
      Жергілікті атқарушы органдармен ұсынылатын мемлекеттік қызметтерді көрсетудің сапасын операциялық бағалау нәтижелері туралы қорытындылар осы Әдістеменің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ұсынылады.</w:t>
      </w:r>
    </w:p>
    <w:bookmarkEnd w:id="74"/>
    <w:bookmarkStart w:name="z80" w:id="75"/>
    <w:p>
      <w:pPr>
        <w:spacing w:after="0"/>
        <w:ind w:left="0"/>
        <w:jc w:val="both"/>
      </w:pPr>
      <w:r>
        <w:rPr>
          <w:rFonts w:ascii="Times New Roman"/>
          <w:b w:val="false"/>
          <w:i w:val="false"/>
          <w:color w:val="000000"/>
          <w:sz w:val="28"/>
        </w:rPr>
        <w:t xml:space="preserve">
      "Мемлекеттік қызметтерді автоматтандыру" өлшемі бойынша мемлекеттік қызметтерді көрсетудің сапасын операциялық бағалау нәтижелері туралы қорытындылар Министрлікпен Агенттікке осы Әдістеменің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ұсынылады.</w:t>
      </w:r>
    </w:p>
    <w:bookmarkEnd w:id="75"/>
    <w:bookmarkStart w:name="z81" w:id="76"/>
    <w:p>
      <w:pPr>
        <w:spacing w:after="0"/>
        <w:ind w:left="0"/>
        <w:jc w:val="both"/>
      </w:pPr>
      <w:r>
        <w:rPr>
          <w:rFonts w:ascii="Times New Roman"/>
          <w:b w:val="false"/>
          <w:i w:val="false"/>
          <w:color w:val="000000"/>
          <w:sz w:val="28"/>
        </w:rPr>
        <w:t>
      27. Агенттіктің, Бас Прокуратураның және Қазақстан Республикасы Жоғарғы Сотының жанындағы соттардың қызметін қамтамасыз ету департаменті (Қазақстан Республикасы Жоғарғы Соты аппараты) (бұдан әрі - Жоғарғы Сот аппараты) мемлекеттік қызметтерді көрсетудің сапасын операциялық бағалауды жүргізуге арналған ақпарат Агенттікпен, Бас Прокуратурамен және Жоғарсы Сот аппаратымен қағаз және электрондық тасығыштарда Кестеге сәйкес Қазақстан Республикасы Президентінің Әкімшілігіне ұсынылады.</w:t>
      </w:r>
    </w:p>
    <w:bookmarkEnd w:id="76"/>
    <w:bookmarkStart w:name="z82" w:id="77"/>
    <w:p>
      <w:pPr>
        <w:spacing w:after="0"/>
        <w:ind w:left="0"/>
        <w:jc w:val="both"/>
      </w:pPr>
      <w:r>
        <w:rPr>
          <w:rFonts w:ascii="Times New Roman"/>
          <w:b w:val="false"/>
          <w:i w:val="false"/>
          <w:color w:val="000000"/>
          <w:sz w:val="28"/>
        </w:rPr>
        <w:t>
      Министрліктің "Мемлекеттік қызметтерді автоматтандыру" өлшемі бойынша мемлекеттік қызметтерді көрсетудің сапасын операциялық бағалауды жүргізуге арналған ақпарат Министрлікпен қағаз және электрондық тасығыштарда Кестеге сәйкес Қазақстан Республикасы Премьер-Министрінің Кеңсесіне ұсынылады.</w:t>
      </w:r>
    </w:p>
    <w:bookmarkEnd w:id="77"/>
    <w:bookmarkStart w:name="z83" w:id="78"/>
    <w:p>
      <w:pPr>
        <w:spacing w:after="0"/>
        <w:ind w:left="0"/>
        <w:jc w:val="left"/>
      </w:pPr>
      <w:r>
        <w:rPr>
          <w:rFonts w:ascii="Times New Roman"/>
          <w:b/>
          <w:i w:val="false"/>
          <w:color w:val="000000"/>
        </w:rPr>
        <w:t xml:space="preserve"> § 2-параграф. "Мемлекеттік қызметтерді көрсетудің сапасына қанағаттандырылуы" өлшемі бойынша операциялық бағалау</w:t>
      </w:r>
    </w:p>
    <w:bookmarkEnd w:id="78"/>
    <w:bookmarkStart w:name="z84" w:id="79"/>
    <w:p>
      <w:pPr>
        <w:spacing w:after="0"/>
        <w:ind w:left="0"/>
        <w:jc w:val="both"/>
      </w:pPr>
      <w:r>
        <w:rPr>
          <w:rFonts w:ascii="Times New Roman"/>
          <w:b w:val="false"/>
          <w:i w:val="false"/>
          <w:color w:val="000000"/>
          <w:sz w:val="28"/>
        </w:rPr>
        <w:t>
      28. "Қызмет алушылардың мемлекеттік қызметтерді көрсетудің сапасына қанағаттандырылуы" өлшемі бойынша мемлекеттiк қызметтер көрсету сапасына қоғамдық мониторингілеу нәтижелері негізінде халықтың ұсынылатын мемлекеттік қызметтердің сапасына қанағаттандырылу деңгейі мемлекеттік қызметтер көрсету сапасына түскен дәлелді арыздарды ескере отырып, халыққа мемлекеттік қызметтер көрсету сапасын қанағаттандырылуы деңгейі бағаланады.</w:t>
      </w:r>
    </w:p>
    <w:bookmarkEnd w:id="79"/>
    <w:bookmarkStart w:name="z85" w:id="80"/>
    <w:p>
      <w:pPr>
        <w:spacing w:after="0"/>
        <w:ind w:left="0"/>
        <w:jc w:val="both"/>
      </w:pPr>
      <w:r>
        <w:rPr>
          <w:rFonts w:ascii="Times New Roman"/>
          <w:b w:val="false"/>
          <w:i w:val="false"/>
          <w:color w:val="000000"/>
          <w:sz w:val="28"/>
        </w:rPr>
        <w:t>
      29. "Қызмет алушылардың мемлекеттік қызметтерді көрсетудің сапасына қанағаттандырылуы" өлшемі бойынша операциялық бағалау "Мемлекеттік қызметтердің көрсетілу сапасына қанағаттандырылу деңгейі" және "Мемлекеттік қызметтер көрсету сапасына шағымдану" көрсеткіштері бойынша жүргізіледі.</w:t>
      </w:r>
    </w:p>
    <w:bookmarkEnd w:id="80"/>
    <w:bookmarkStart w:name="z86" w:id="81"/>
    <w:p>
      <w:pPr>
        <w:spacing w:after="0"/>
        <w:ind w:left="0"/>
        <w:jc w:val="both"/>
      </w:pPr>
      <w:r>
        <w:rPr>
          <w:rFonts w:ascii="Times New Roman"/>
          <w:b w:val="false"/>
          <w:i w:val="false"/>
          <w:color w:val="000000"/>
          <w:sz w:val="28"/>
        </w:rPr>
        <w:t>
      30. Бағалау мынадай формула бойынша есептеледі:</w:t>
      </w:r>
    </w:p>
    <w:bookmarkEnd w:id="81"/>
    <w:bookmarkStart w:name="z87" w:id="82"/>
    <w:p>
      <w:pPr>
        <w:spacing w:after="0"/>
        <w:ind w:left="0"/>
        <w:jc w:val="both"/>
      </w:pPr>
      <w:r>
        <w:rPr>
          <w:rFonts w:ascii="Times New Roman"/>
          <w:b w:val="false"/>
          <w:i w:val="false"/>
          <w:color w:val="000000"/>
          <w:sz w:val="28"/>
        </w:rPr>
        <w:t>
      1) орталық мемлекеттік органдар бойынша:</w:t>
      </w:r>
    </w:p>
    <w:bookmarkEnd w:id="8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098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098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8" w:id="83"/>
    <w:p>
      <w:pPr>
        <w:spacing w:after="0"/>
        <w:ind w:left="0"/>
        <w:jc w:val="both"/>
      </w:pPr>
      <w:r>
        <w:rPr>
          <w:rFonts w:ascii="Times New Roman"/>
          <w:b w:val="false"/>
          <w:i w:val="false"/>
          <w:color w:val="000000"/>
          <w:sz w:val="28"/>
        </w:rPr>
        <w:t>
      2) жергілікті атқарушы органдар бойынша:</w:t>
      </w:r>
    </w:p>
    <w:bookmarkEnd w:id="8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3749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3749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9" w:id="84"/>
    <w:p>
      <w:pPr>
        <w:spacing w:after="0"/>
        <w:ind w:left="0"/>
        <w:jc w:val="both"/>
      </w:pPr>
      <w:r>
        <w:rPr>
          <w:rFonts w:ascii="Times New Roman"/>
          <w:b w:val="false"/>
          <w:i w:val="false"/>
          <w:color w:val="000000"/>
          <w:sz w:val="28"/>
        </w:rPr>
        <w:t>
      мұнда:</w:t>
      </w:r>
    </w:p>
    <w:bookmarkEnd w:id="84"/>
    <w:bookmarkStart w:name="z90" w:id="85"/>
    <w:p>
      <w:pPr>
        <w:spacing w:after="0"/>
        <w:ind w:left="0"/>
        <w:jc w:val="both"/>
      </w:pPr>
      <w:r>
        <w:rPr>
          <w:rFonts w:ascii="Times New Roman"/>
          <w:b w:val="false"/>
          <w:i w:val="false"/>
          <w:color w:val="000000"/>
          <w:sz w:val="28"/>
        </w:rPr>
        <w:t>
      К1 - бұл өлшемі бойынша орталық мемлекеттік органның операциялық бағалауы;</w:t>
      </w:r>
    </w:p>
    <w:bookmarkEnd w:id="85"/>
    <w:bookmarkStart w:name="z91" w:id="86"/>
    <w:p>
      <w:pPr>
        <w:spacing w:after="0"/>
        <w:ind w:left="0"/>
        <w:jc w:val="both"/>
      </w:pPr>
      <w:r>
        <w:rPr>
          <w:rFonts w:ascii="Times New Roman"/>
          <w:b w:val="false"/>
          <w:i w:val="false"/>
          <w:color w:val="000000"/>
          <w:sz w:val="28"/>
        </w:rPr>
        <w:t>
      M1 - бұл өлшемі бойынша жергілікті атқарушы органның операциялық бағалауы;</w:t>
      </w:r>
    </w:p>
    <w:bookmarkEnd w:id="86"/>
    <w:bookmarkStart w:name="z92" w:id="87"/>
    <w:p>
      <w:pPr>
        <w:spacing w:after="0"/>
        <w:ind w:left="0"/>
        <w:jc w:val="both"/>
      </w:pPr>
      <w:r>
        <w:rPr>
          <w:rFonts w:ascii="Times New Roman"/>
          <w:b w:val="false"/>
          <w:i w:val="false"/>
          <w:color w:val="000000"/>
          <w:sz w:val="28"/>
        </w:rPr>
        <w:t>
      Р1 - "Мемлекеттік қызметтердің көрсетілу сапасына қанағаттандырылу деңгейі" көрсеткішінің мәні;</w:t>
      </w:r>
    </w:p>
    <w:bookmarkEnd w:id="87"/>
    <w:bookmarkStart w:name="z93" w:id="88"/>
    <w:p>
      <w:pPr>
        <w:spacing w:after="0"/>
        <w:ind w:left="0"/>
        <w:jc w:val="both"/>
      </w:pPr>
      <w:r>
        <w:rPr>
          <w:rFonts w:ascii="Times New Roman"/>
          <w:b w:val="false"/>
          <w:i w:val="false"/>
          <w:color w:val="000000"/>
          <w:sz w:val="28"/>
        </w:rPr>
        <w:t>
      Р2 - "Мемлекеттік қызметтер көрсету сапасына шағымдану" көрсеткішінің мәні.</w:t>
      </w:r>
    </w:p>
    <w:bookmarkEnd w:id="88"/>
    <w:bookmarkStart w:name="z94" w:id="89"/>
    <w:p>
      <w:pPr>
        <w:spacing w:after="0"/>
        <w:ind w:left="0"/>
        <w:jc w:val="both"/>
      </w:pPr>
      <w:r>
        <w:rPr>
          <w:rFonts w:ascii="Times New Roman"/>
          <w:b w:val="false"/>
          <w:i w:val="false"/>
          <w:color w:val="000000"/>
          <w:sz w:val="28"/>
        </w:rPr>
        <w:t>
      31. "Мемлекеттік қызметтердің көрсетілу сапасына қанағаттандырылуының деңгейі" өлшемі бойынша операциялық бағалау Агенттіктің мемлекеттік әлеуметтік тапсырысы бойынша мемлекеттік қызметтерді көрсетудің сапасына жүргізілетін қоғамдық мониторингі қорытындылары бойынша алынған ақпараттың негізінде жүргізіледі.</w:t>
      </w:r>
    </w:p>
    <w:bookmarkEnd w:id="89"/>
    <w:bookmarkStart w:name="z95" w:id="90"/>
    <w:p>
      <w:pPr>
        <w:spacing w:after="0"/>
        <w:ind w:left="0"/>
        <w:jc w:val="both"/>
      </w:pPr>
      <w:r>
        <w:rPr>
          <w:rFonts w:ascii="Times New Roman"/>
          <w:b w:val="false"/>
          <w:i w:val="false"/>
          <w:color w:val="000000"/>
          <w:sz w:val="28"/>
        </w:rPr>
        <w:t>
      Мемлекеттік қызметтерді көрсетудің сапасына қоғамдық мониторингі қорытындылары бойынша алынған ақпаратта бағаланатын мемлекеттік орган кескінінде және "Азаматтарға арналған үкімет" Мемлекеттік корпорация" КЕАҚ (бұдан әрі - Мемлекеттік корпорация) арқылы көрсетілген қызмет алушылардың қанағаттандырылуы деңгейін көрсеткіштерімен қамтамасыз ету қажет.</w:t>
      </w:r>
    </w:p>
    <w:bookmarkEnd w:id="90"/>
    <w:bookmarkStart w:name="z96" w:id="91"/>
    <w:p>
      <w:pPr>
        <w:spacing w:after="0"/>
        <w:ind w:left="0"/>
        <w:jc w:val="both"/>
      </w:pPr>
      <w:r>
        <w:rPr>
          <w:rFonts w:ascii="Times New Roman"/>
          <w:b w:val="false"/>
          <w:i w:val="false"/>
          <w:color w:val="000000"/>
          <w:sz w:val="28"/>
        </w:rPr>
        <w:t>
      32. "Мемлекеттік қызметтердің көрсетілу сапасына қанағаттандырылуының деңгейі" өлшемі бойынша орталық мемлекеттік және жергілікті атқарушы органдардың операциялық бағалауы мынадай формула бойынша есептеледі:</w:t>
      </w:r>
    </w:p>
    <w:bookmarkEnd w:id="9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610100" cy="129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610100" cy="1295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7" w:id="92"/>
    <w:p>
      <w:pPr>
        <w:spacing w:after="0"/>
        <w:ind w:left="0"/>
        <w:jc w:val="both"/>
      </w:pPr>
      <w:r>
        <w:rPr>
          <w:rFonts w:ascii="Times New Roman"/>
          <w:b w:val="false"/>
          <w:i w:val="false"/>
          <w:color w:val="000000"/>
          <w:sz w:val="28"/>
        </w:rPr>
        <w:t>
      мұнда:</w:t>
      </w:r>
    </w:p>
    <w:bookmarkEnd w:id="92"/>
    <w:bookmarkStart w:name="z98" w:id="93"/>
    <w:p>
      <w:pPr>
        <w:spacing w:after="0"/>
        <w:ind w:left="0"/>
        <w:jc w:val="both"/>
      </w:pPr>
      <w:r>
        <w:rPr>
          <w:rFonts w:ascii="Times New Roman"/>
          <w:b w:val="false"/>
          <w:i w:val="false"/>
          <w:color w:val="000000"/>
          <w:sz w:val="28"/>
        </w:rPr>
        <w:t>
      P1 - бұл өлшемі бойынша орталық мемлекеттік немесе жергілікті атқарушы органның операциялық бағалауы;</w:t>
      </w:r>
    </w:p>
    <w:bookmarkEnd w:id="93"/>
    <w:bookmarkStart w:name="z99" w:id="94"/>
    <w:p>
      <w:pPr>
        <w:spacing w:after="0"/>
        <w:ind w:left="0"/>
        <w:jc w:val="both"/>
      </w:pPr>
      <w:r>
        <w:rPr>
          <w:rFonts w:ascii="Times New Roman"/>
          <w:b w:val="false"/>
          <w:i w:val="false"/>
          <w:color w:val="000000"/>
          <w:sz w:val="28"/>
        </w:rPr>
        <w:t>
      n - осы өлшем бойынша бағалауға жататын мемлекеттік көрсетілетін қызметтер түрлерінің саны;</w:t>
      </w:r>
    </w:p>
    <w:bookmarkEnd w:id="94"/>
    <w:bookmarkStart w:name="z100" w:id="95"/>
    <w:p>
      <w:pPr>
        <w:spacing w:after="0"/>
        <w:ind w:left="0"/>
        <w:jc w:val="both"/>
      </w:pPr>
      <w:r>
        <w:rPr>
          <w:rFonts w:ascii="Times New Roman"/>
          <w:b w:val="false"/>
          <w:i w:val="false"/>
          <w:color w:val="000000"/>
          <w:sz w:val="28"/>
        </w:rPr>
        <w:t xml:space="preserve">
      Un - мемлекеттік қызметке қызмет алушылардың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мемлекеттік қызметті көрсету сапасына қанағаттандырылу деңгейіне байланысты берілетін балл.</w:t>
      </w:r>
    </w:p>
    <w:bookmarkEnd w:id="95"/>
    <w:bookmarkStart w:name="z101" w:id="96"/>
    <w:p>
      <w:pPr>
        <w:spacing w:after="0"/>
        <w:ind w:left="0"/>
        <w:jc w:val="both"/>
      </w:pPr>
      <w:r>
        <w:rPr>
          <w:rFonts w:ascii="Times New Roman"/>
          <w:b w:val="false"/>
          <w:i w:val="false"/>
          <w:color w:val="000000"/>
          <w:sz w:val="28"/>
        </w:rPr>
        <w:t xml:space="preserve">
      Бағаланатын мемлекеттік органның мемлекеттік қызметтер түрлері мемлекеттік қызметтер көрсету сапасының қоғамдық мониторингінде болмаған жағдайда, мемлекеттік органға осы көрсеткіш бойынша қызметтері қоғамдық мониторингке ұшыраған мемлекеттік органдар нәтижелерінің орташа мәні қойылады. </w:t>
      </w:r>
    </w:p>
    <w:bookmarkEnd w:id="96"/>
    <w:bookmarkStart w:name="z102" w:id="97"/>
    <w:p>
      <w:pPr>
        <w:spacing w:after="0"/>
        <w:ind w:left="0"/>
        <w:jc w:val="both"/>
      </w:pPr>
      <w:r>
        <w:rPr>
          <w:rFonts w:ascii="Times New Roman"/>
          <w:b w:val="false"/>
          <w:i w:val="false"/>
          <w:color w:val="000000"/>
          <w:sz w:val="28"/>
        </w:rPr>
        <w:t xml:space="preserve">
      Мемлекеттік қызметтерді көрсету сапасына қоғамдық мониторингке ұшыраған мемлекеттік органдар қызметтері бойынша нәтижелерінің орташа мәні "Мемлекеттік қызметтердің көрсетілу сапасына қанағаттандырылу деңгейі" көрсеткіші бойынша мемлекеттік органдары қорытындысының орташа арифметикалық мәнін шегеру арқылы анықталады. </w:t>
      </w:r>
    </w:p>
    <w:bookmarkEnd w:id="97"/>
    <w:bookmarkStart w:name="z103" w:id="98"/>
    <w:p>
      <w:pPr>
        <w:spacing w:after="0"/>
        <w:ind w:left="0"/>
        <w:jc w:val="both"/>
      </w:pPr>
      <w:r>
        <w:rPr>
          <w:rFonts w:ascii="Times New Roman"/>
          <w:b w:val="false"/>
          <w:i w:val="false"/>
          <w:color w:val="000000"/>
          <w:sz w:val="28"/>
        </w:rPr>
        <w:t>
      33. "Мемлекеттік қызметтер көрсету сапасына шағымдану" көрсеткіші бойынша операциялық бағалау мемлекеттік бақылау шеңберінде Агенттікке орталық мемлекеттік және жергілікті атқарушы органдар ұсынылатын ақпарат негізінде жүзеге асырылады.</w:t>
      </w:r>
    </w:p>
    <w:bookmarkEnd w:id="98"/>
    <w:bookmarkStart w:name="z104" w:id="99"/>
    <w:p>
      <w:pPr>
        <w:spacing w:after="0"/>
        <w:ind w:left="0"/>
        <w:jc w:val="both"/>
      </w:pPr>
      <w:r>
        <w:rPr>
          <w:rFonts w:ascii="Times New Roman"/>
          <w:b w:val="false"/>
          <w:i w:val="false"/>
          <w:color w:val="000000"/>
          <w:sz w:val="28"/>
        </w:rPr>
        <w:t>
      34. "Мемлекеттік қызметтер көрсету сапасына шағымдану" көрсеткіші бойынша операциялық бағалау мынадай формула бойынша есептеледі:</w:t>
      </w:r>
    </w:p>
    <w:bookmarkEnd w:id="9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648200" cy="110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648200" cy="110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5" w:id="100"/>
    <w:p>
      <w:pPr>
        <w:spacing w:after="0"/>
        <w:ind w:left="0"/>
        <w:jc w:val="both"/>
      </w:pPr>
      <w:r>
        <w:rPr>
          <w:rFonts w:ascii="Times New Roman"/>
          <w:b w:val="false"/>
          <w:i w:val="false"/>
          <w:color w:val="000000"/>
          <w:sz w:val="28"/>
        </w:rPr>
        <w:t>
      мұнда:</w:t>
      </w:r>
    </w:p>
    <w:bookmarkEnd w:id="100"/>
    <w:bookmarkStart w:name="z106" w:id="101"/>
    <w:p>
      <w:pPr>
        <w:spacing w:after="0"/>
        <w:ind w:left="0"/>
        <w:jc w:val="both"/>
      </w:pPr>
      <w:r>
        <w:rPr>
          <w:rFonts w:ascii="Times New Roman"/>
          <w:b w:val="false"/>
          <w:i w:val="false"/>
          <w:color w:val="000000"/>
          <w:sz w:val="28"/>
        </w:rPr>
        <w:t>
      Р2 - бұл өлшемі бойынша орталық мемлекеттік және жергілікті атқарушы органның операциялық бағалауы;</w:t>
      </w:r>
    </w:p>
    <w:bookmarkEnd w:id="101"/>
    <w:bookmarkStart w:name="z107" w:id="102"/>
    <w:p>
      <w:pPr>
        <w:spacing w:after="0"/>
        <w:ind w:left="0"/>
        <w:jc w:val="both"/>
      </w:pPr>
      <w:r>
        <w:rPr>
          <w:rFonts w:ascii="Times New Roman"/>
          <w:b w:val="false"/>
          <w:i w:val="false"/>
          <w:color w:val="000000"/>
          <w:sz w:val="28"/>
        </w:rPr>
        <w:t>
      k - алынған нәтижелерді үлестік мәнге келтіруге арналған коэффициент (осы өлшем бойынша орталық мемлекеттік органдардың коэффициенті 10-ға, жергілікті атқарушы органдар үшін - 10-ға тең);</w:t>
      </w:r>
    </w:p>
    <w:bookmarkEnd w:id="102"/>
    <w:bookmarkStart w:name="z108" w:id="103"/>
    <w:p>
      <w:pPr>
        <w:spacing w:after="0"/>
        <w:ind w:left="0"/>
        <w:jc w:val="both"/>
      </w:pPr>
      <w:r>
        <w:rPr>
          <w:rFonts w:ascii="Times New Roman"/>
          <w:b w:val="false"/>
          <w:i w:val="false"/>
          <w:color w:val="000000"/>
          <w:sz w:val="28"/>
        </w:rPr>
        <w:t>
      i - мемлекеттік органмен (ведомстволық бағынысты ұйыммен) ұсынылған мемлекеттік қызметтер көрсету сапасына Агенттікке және орталық мемлекеттік органға (жергілікті атқарушы органға) түскен дәлелді шағымдардың саны;</w:t>
      </w:r>
    </w:p>
    <w:bookmarkEnd w:id="103"/>
    <w:bookmarkStart w:name="z109" w:id="104"/>
    <w:p>
      <w:pPr>
        <w:spacing w:after="0"/>
        <w:ind w:left="0"/>
        <w:jc w:val="both"/>
      </w:pPr>
      <w:r>
        <w:rPr>
          <w:rFonts w:ascii="Times New Roman"/>
          <w:b w:val="false"/>
          <w:i w:val="false"/>
          <w:color w:val="000000"/>
          <w:sz w:val="28"/>
        </w:rPr>
        <w:t>
      b1 - мемлекеттік органмен (ведомстволық бағынысты ұйыммен) көрсетілген мемлекеттік қызметтердің жалпы саны;</w:t>
      </w:r>
    </w:p>
    <w:bookmarkEnd w:id="104"/>
    <w:bookmarkStart w:name="z110" w:id="105"/>
    <w:p>
      <w:pPr>
        <w:spacing w:after="0"/>
        <w:ind w:left="0"/>
        <w:jc w:val="both"/>
      </w:pPr>
      <w:r>
        <w:rPr>
          <w:rFonts w:ascii="Times New Roman"/>
          <w:b w:val="false"/>
          <w:i w:val="false"/>
          <w:color w:val="000000"/>
          <w:sz w:val="28"/>
        </w:rPr>
        <w:t>
      10 000 - көрсетілген 10 000 қызмет көрсетуде шағымдардың орташа мәнін анықтауға арналған коэффициент.</w:t>
      </w:r>
    </w:p>
    <w:bookmarkEnd w:id="105"/>
    <w:bookmarkStart w:name="z111" w:id="106"/>
    <w:p>
      <w:pPr>
        <w:spacing w:after="0"/>
        <w:ind w:left="0"/>
        <w:jc w:val="both"/>
      </w:pPr>
      <w:r>
        <w:rPr>
          <w:rFonts w:ascii="Times New Roman"/>
          <w:b w:val="false"/>
          <w:i w:val="false"/>
          <w:color w:val="000000"/>
          <w:sz w:val="28"/>
        </w:rPr>
        <w:t>
      Операциялық бағалау кезінде орталық мемлекеттік және жергілікті атқарушы органдардың мемлекеттік қызметтерді көрсететін қызметкерлерінің іс-қимылына, мемлекеттік қызметтерді ұсыну процестерінің материалдық-техникалық және өзге қамтылуына, оның ішінде Мемлекеттік корпорация арқылы келіп түскен шағымдарына; "электрондық үкімет" порталы арқылы; сондай-ақ Комитеттен есептік кезеңде алынған мемлекеттік қызметтердің көрсетілу сапасына шағымдар бойынша "Бірыңғай шағымдарды есепке алу" автоматтандырылған ақпараттық жүйесінің мәліметтері ескеріледі.</w:t>
      </w:r>
    </w:p>
    <w:bookmarkEnd w:id="106"/>
    <w:bookmarkStart w:name="z112" w:id="107"/>
    <w:p>
      <w:pPr>
        <w:spacing w:after="0"/>
        <w:ind w:left="0"/>
        <w:jc w:val="both"/>
      </w:pPr>
      <w:r>
        <w:rPr>
          <w:rFonts w:ascii="Times New Roman"/>
          <w:b w:val="false"/>
          <w:i w:val="false"/>
          <w:color w:val="000000"/>
          <w:sz w:val="28"/>
        </w:rPr>
        <w:t>
      Егер осы көрсеткіш бойынша алынған нәтиже теріс белгісі бар мәнді құраса, мемлекеттік органға операциялық бағалау осы көрсеткіш бойынша 0 балл бағасы қойылады.</w:t>
      </w:r>
    </w:p>
    <w:bookmarkEnd w:id="107"/>
    <w:bookmarkStart w:name="z113" w:id="108"/>
    <w:p>
      <w:pPr>
        <w:spacing w:after="0"/>
        <w:ind w:left="0"/>
        <w:jc w:val="left"/>
      </w:pPr>
      <w:r>
        <w:rPr>
          <w:rFonts w:ascii="Times New Roman"/>
          <w:b/>
          <w:i w:val="false"/>
          <w:color w:val="000000"/>
        </w:rPr>
        <w:t xml:space="preserve"> § 3-параграф. "Мемлекеттік қызметтердің көрсетілу сапасын қамтамасыз ету" өлшемі бойынша операциялық бағалау</w:t>
      </w:r>
    </w:p>
    <w:bookmarkEnd w:id="108"/>
    <w:bookmarkStart w:name="z114" w:id="109"/>
    <w:p>
      <w:pPr>
        <w:spacing w:after="0"/>
        <w:ind w:left="0"/>
        <w:jc w:val="both"/>
      </w:pPr>
      <w:r>
        <w:rPr>
          <w:rFonts w:ascii="Times New Roman"/>
          <w:b w:val="false"/>
          <w:i w:val="false"/>
          <w:color w:val="000000"/>
          <w:sz w:val="28"/>
        </w:rPr>
        <w:t>
      35. "Мемлекеттік қызметтердің көрсетілу сапасын қамтамасыз ету" өлшемі мемлекеттік қызметтерді көрсетуді уақытылы қамтамасыз ету және мемлекеттік органмен мемлекеттік қызметтерді көрсету саласында заңнама талаптарын сақтау бойынша қабылданып жатқан шаралар тиімділігі бағаланады.</w:t>
      </w:r>
    </w:p>
    <w:bookmarkEnd w:id="109"/>
    <w:bookmarkStart w:name="z115" w:id="110"/>
    <w:p>
      <w:pPr>
        <w:spacing w:after="0"/>
        <w:ind w:left="0"/>
        <w:jc w:val="both"/>
      </w:pPr>
      <w:r>
        <w:rPr>
          <w:rFonts w:ascii="Times New Roman"/>
          <w:b w:val="false"/>
          <w:i w:val="false"/>
          <w:color w:val="000000"/>
          <w:sz w:val="28"/>
        </w:rPr>
        <w:t>
      36. "Мемлекеттік қызметтердің көрсетілу сапасын қамтамасыз ету" өлшемі бойынша операциялық бағалау "Мемлекеттік қызметтердің көрсетілу мерзімдерін сақтау", "Мемлекеттік қызметтерді көрсетуден негізсіз бас тарту", "Құжаттардың толық емес жиынтығымен мемлекеттік қызметтерді көрсету" және "Мемлекеттік қызметтер стандартымен ескерілмеген құжаттарды талап ету" көрсеткіштері бойынша жүргізіледі.</w:t>
      </w:r>
    </w:p>
    <w:bookmarkEnd w:id="110"/>
    <w:bookmarkStart w:name="z116" w:id="111"/>
    <w:p>
      <w:pPr>
        <w:spacing w:after="0"/>
        <w:ind w:left="0"/>
        <w:jc w:val="both"/>
      </w:pPr>
      <w:r>
        <w:rPr>
          <w:rFonts w:ascii="Times New Roman"/>
          <w:b w:val="false"/>
          <w:i w:val="false"/>
          <w:color w:val="000000"/>
          <w:sz w:val="28"/>
        </w:rPr>
        <w:t>
      37. "Мемлекеттік қызметтердің көрсетілу сапасын қамтамасыз ету" өлшемі бойынша операциялық бағалау мемлекеттік органдармен Агенттікке мемлекеттік қызметтердің көрсетілу сапасына мемлекеттік бақылау шеңберінде жүзеге асырылады.</w:t>
      </w:r>
    </w:p>
    <w:bookmarkEnd w:id="111"/>
    <w:bookmarkStart w:name="z117" w:id="112"/>
    <w:p>
      <w:pPr>
        <w:spacing w:after="0"/>
        <w:ind w:left="0"/>
        <w:jc w:val="both"/>
      </w:pPr>
      <w:r>
        <w:rPr>
          <w:rFonts w:ascii="Times New Roman"/>
          <w:b w:val="false"/>
          <w:i w:val="false"/>
          <w:color w:val="000000"/>
          <w:sz w:val="28"/>
        </w:rPr>
        <w:t>
      38. Аталған өлшем бойынша мемлекеттік қызметтердің көрсетілу мерзімінде болған бұзушылықтар туралы айқындалған қарама-қайшылықтар кезінде бағаланатын мемлекеттік органдармен ұсынылған деректер және тексеру нәтижелері арасында ең алдымен:</w:t>
      </w:r>
    </w:p>
    <w:bookmarkEnd w:id="112"/>
    <w:bookmarkStart w:name="z118" w:id="113"/>
    <w:p>
      <w:pPr>
        <w:spacing w:after="0"/>
        <w:ind w:left="0"/>
        <w:jc w:val="both"/>
      </w:pPr>
      <w:r>
        <w:rPr>
          <w:rFonts w:ascii="Times New Roman"/>
          <w:b w:val="false"/>
          <w:i w:val="false"/>
          <w:color w:val="000000"/>
          <w:sz w:val="28"/>
        </w:rPr>
        <w:t>
      бағаланатын мемлекеттік органда мемлекеттік қызметтерді көрсету саласында заңнаманы сақтау бойынша бақылау шараларын өткізген жағдайда - тексеру нәтижелері;</w:t>
      </w:r>
    </w:p>
    <w:bookmarkEnd w:id="113"/>
    <w:bookmarkStart w:name="z119" w:id="114"/>
    <w:p>
      <w:pPr>
        <w:spacing w:after="0"/>
        <w:ind w:left="0"/>
        <w:jc w:val="both"/>
      </w:pPr>
      <w:r>
        <w:rPr>
          <w:rFonts w:ascii="Times New Roman"/>
          <w:b w:val="false"/>
          <w:i w:val="false"/>
          <w:color w:val="000000"/>
          <w:sz w:val="28"/>
        </w:rPr>
        <w:t>
      бағаланатын мемлекеттік органда өткізілген бақылау шаралары болмаған жағдайда - мемлекеттік көрсетілетін қызметтер саласындағы заңнаманың бұзылуы туралы мемлекеттік органның мемлекеттік қызметтер көрсету сапасын ішкі мемлекеттік бақылаудың қорытындылары бойынша анықталған мәліметтері.</w:t>
      </w:r>
    </w:p>
    <w:bookmarkEnd w:id="114"/>
    <w:bookmarkStart w:name="z120" w:id="115"/>
    <w:p>
      <w:pPr>
        <w:spacing w:after="0"/>
        <w:ind w:left="0"/>
        <w:jc w:val="both"/>
      </w:pPr>
      <w:r>
        <w:rPr>
          <w:rFonts w:ascii="Times New Roman"/>
          <w:b w:val="false"/>
          <w:i w:val="false"/>
          <w:color w:val="000000"/>
          <w:sz w:val="28"/>
        </w:rPr>
        <w:t>
      39. "Мемлекеттік қызметтердің көрсетілу сапасын қамтамасыз ету" өлшемі бойынша операциялық бағалау есептеу кезінде бекітілген мемлекеттік қызметтердің стандарттарына сәйкес бір жұмыс күні ішінде көрсетілетін мемлекеттік қызметкерлер түрлері бойынша статистикалық ақпарат ескерілмейді.</w:t>
      </w:r>
    </w:p>
    <w:bookmarkEnd w:id="115"/>
    <w:bookmarkStart w:name="z121" w:id="116"/>
    <w:p>
      <w:pPr>
        <w:spacing w:after="0"/>
        <w:ind w:left="0"/>
        <w:jc w:val="both"/>
      </w:pPr>
      <w:r>
        <w:rPr>
          <w:rFonts w:ascii="Times New Roman"/>
          <w:b w:val="false"/>
          <w:i w:val="false"/>
          <w:color w:val="000000"/>
          <w:sz w:val="28"/>
        </w:rPr>
        <w:t>
      40. Операциялық бағалау мынадай формула бойынша есептеледі:</w:t>
      </w:r>
    </w:p>
    <w:bookmarkEnd w:id="116"/>
    <w:bookmarkStart w:name="z122" w:id="117"/>
    <w:p>
      <w:pPr>
        <w:spacing w:after="0"/>
        <w:ind w:left="0"/>
        <w:jc w:val="both"/>
      </w:pPr>
      <w:r>
        <w:rPr>
          <w:rFonts w:ascii="Times New Roman"/>
          <w:b w:val="false"/>
          <w:i w:val="false"/>
          <w:color w:val="000000"/>
          <w:sz w:val="28"/>
        </w:rPr>
        <w:t>
      1) орталық мемлекеттік органдар бойынша:</w:t>
      </w:r>
    </w:p>
    <w:bookmarkEnd w:id="11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6830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6830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3" w:id="118"/>
    <w:p>
      <w:pPr>
        <w:spacing w:after="0"/>
        <w:ind w:left="0"/>
        <w:jc w:val="both"/>
      </w:pPr>
      <w:r>
        <w:rPr>
          <w:rFonts w:ascii="Times New Roman"/>
          <w:b w:val="false"/>
          <w:i w:val="false"/>
          <w:color w:val="000000"/>
          <w:sz w:val="28"/>
        </w:rPr>
        <w:t>
      2) жергілікті атқарылу органдар бойынша:</w:t>
      </w:r>
    </w:p>
    <w:bookmarkEnd w:id="11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7719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7719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4" w:id="119"/>
    <w:p>
      <w:pPr>
        <w:spacing w:after="0"/>
        <w:ind w:left="0"/>
        <w:jc w:val="both"/>
      </w:pPr>
      <w:r>
        <w:rPr>
          <w:rFonts w:ascii="Times New Roman"/>
          <w:b w:val="false"/>
          <w:i w:val="false"/>
          <w:color w:val="000000"/>
          <w:sz w:val="28"/>
        </w:rPr>
        <w:t>
      мұнда:</w:t>
      </w:r>
    </w:p>
    <w:bookmarkEnd w:id="119"/>
    <w:bookmarkStart w:name="z125" w:id="120"/>
    <w:p>
      <w:pPr>
        <w:spacing w:after="0"/>
        <w:ind w:left="0"/>
        <w:jc w:val="both"/>
      </w:pPr>
      <w:r>
        <w:rPr>
          <w:rFonts w:ascii="Times New Roman"/>
          <w:b w:val="false"/>
          <w:i w:val="false"/>
          <w:color w:val="000000"/>
          <w:sz w:val="28"/>
        </w:rPr>
        <w:t>
      K2 - бұл өлшемі бойынша орталық мемлекеттік органның операциялық бағалауы;</w:t>
      </w:r>
    </w:p>
    <w:bookmarkEnd w:id="120"/>
    <w:bookmarkStart w:name="z126" w:id="121"/>
    <w:p>
      <w:pPr>
        <w:spacing w:after="0"/>
        <w:ind w:left="0"/>
        <w:jc w:val="both"/>
      </w:pPr>
      <w:r>
        <w:rPr>
          <w:rFonts w:ascii="Times New Roman"/>
          <w:b w:val="false"/>
          <w:i w:val="false"/>
          <w:color w:val="000000"/>
          <w:sz w:val="28"/>
        </w:rPr>
        <w:t>
      M2 - бұл өлшемі бойынша жергілікті атқарушы органның операциялық бағалауы;</w:t>
      </w:r>
    </w:p>
    <w:bookmarkEnd w:id="121"/>
    <w:bookmarkStart w:name="z127" w:id="122"/>
    <w:p>
      <w:pPr>
        <w:spacing w:after="0"/>
        <w:ind w:left="0"/>
        <w:jc w:val="both"/>
      </w:pPr>
      <w:r>
        <w:rPr>
          <w:rFonts w:ascii="Times New Roman"/>
          <w:b w:val="false"/>
          <w:i w:val="false"/>
          <w:color w:val="000000"/>
          <w:sz w:val="28"/>
        </w:rPr>
        <w:t>
      T1 - "Мемлекеттік қызметтердің көрсетілу мерзімдерін сақтау" көрсеткішінің мәні;</w:t>
      </w:r>
    </w:p>
    <w:bookmarkEnd w:id="122"/>
    <w:bookmarkStart w:name="z128" w:id="123"/>
    <w:p>
      <w:pPr>
        <w:spacing w:after="0"/>
        <w:ind w:left="0"/>
        <w:jc w:val="both"/>
      </w:pPr>
      <w:r>
        <w:rPr>
          <w:rFonts w:ascii="Times New Roman"/>
          <w:b w:val="false"/>
          <w:i w:val="false"/>
          <w:color w:val="000000"/>
          <w:sz w:val="28"/>
        </w:rPr>
        <w:t>
      Т2 - "Мемлекеттік қызметтерді көрсетуден негізсіз бас тарту" көрсеткішінің мәні;</w:t>
      </w:r>
    </w:p>
    <w:bookmarkEnd w:id="123"/>
    <w:bookmarkStart w:name="z129" w:id="124"/>
    <w:p>
      <w:pPr>
        <w:spacing w:after="0"/>
        <w:ind w:left="0"/>
        <w:jc w:val="both"/>
      </w:pPr>
      <w:r>
        <w:rPr>
          <w:rFonts w:ascii="Times New Roman"/>
          <w:b w:val="false"/>
          <w:i w:val="false"/>
          <w:color w:val="000000"/>
          <w:sz w:val="28"/>
        </w:rPr>
        <w:t>
      T3 - "Құжаттардың толық емес жиынтығымен мемлекеттік қызметтерді көрсету" көрсеткішінің мәні;</w:t>
      </w:r>
    </w:p>
    <w:bookmarkEnd w:id="124"/>
    <w:bookmarkStart w:name="z130" w:id="125"/>
    <w:p>
      <w:pPr>
        <w:spacing w:after="0"/>
        <w:ind w:left="0"/>
        <w:jc w:val="both"/>
      </w:pPr>
      <w:r>
        <w:rPr>
          <w:rFonts w:ascii="Times New Roman"/>
          <w:b w:val="false"/>
          <w:i w:val="false"/>
          <w:color w:val="000000"/>
          <w:sz w:val="28"/>
        </w:rPr>
        <w:t>
      T4 - "Мемлекеттік қызметтер стандартымен ескерілмеген құжаттарды талап ету" көрсеткішінің мәні.</w:t>
      </w:r>
    </w:p>
    <w:bookmarkEnd w:id="125"/>
    <w:bookmarkStart w:name="z131" w:id="126"/>
    <w:p>
      <w:pPr>
        <w:spacing w:after="0"/>
        <w:ind w:left="0"/>
        <w:jc w:val="both"/>
      </w:pPr>
      <w:r>
        <w:rPr>
          <w:rFonts w:ascii="Times New Roman"/>
          <w:b w:val="false"/>
          <w:i w:val="false"/>
          <w:color w:val="000000"/>
          <w:sz w:val="28"/>
        </w:rPr>
        <w:t>
      41. Министрлік Агенттікке жыл сайын бағаланатын жылдың кейінгі 15 ақпанына дейін "Мониторинг" АЖ мемлекеттік қызметтерді көрсетудің мерзімдері бұзушылықтарының саны туралы мемлекеттік қызметтер және мемлекеттік органдардың кесінінде ақпарат ұсынады.</w:t>
      </w:r>
    </w:p>
    <w:bookmarkEnd w:id="126"/>
    <w:bookmarkStart w:name="z132" w:id="127"/>
    <w:p>
      <w:pPr>
        <w:spacing w:after="0"/>
        <w:ind w:left="0"/>
        <w:jc w:val="both"/>
      </w:pPr>
      <w:r>
        <w:rPr>
          <w:rFonts w:ascii="Times New Roman"/>
          <w:b w:val="false"/>
          <w:i w:val="false"/>
          <w:color w:val="000000"/>
          <w:sz w:val="28"/>
        </w:rPr>
        <w:t>
      42. "Мониторинг" АЖ-не қосылған мемлекеттік көрсетілетін қызметтер бойынша мәліметтер және "Мониторинг" АЖ-не қосылмаған мемлекеттік көрсетілетін қызметтер бойынша мемлекеттік органдармен ұсынылған мәліметтер, сондай-ақ мемлекеттік қызметтер көрсету саласындағы Қазақстан Республикасы заңнамасының сақталуы бойынша бағаланатын мемлекеттік органдарда жүргізілген тексеріс қорытындылары операциялық бағалау кезінде ескеріледі.</w:t>
      </w:r>
    </w:p>
    <w:bookmarkEnd w:id="127"/>
    <w:bookmarkStart w:name="z133" w:id="128"/>
    <w:p>
      <w:pPr>
        <w:spacing w:after="0"/>
        <w:ind w:left="0"/>
        <w:jc w:val="both"/>
      </w:pPr>
      <w:r>
        <w:rPr>
          <w:rFonts w:ascii="Times New Roman"/>
          <w:b w:val="false"/>
          <w:i w:val="false"/>
          <w:color w:val="000000"/>
          <w:sz w:val="28"/>
        </w:rPr>
        <w:t>
      Аталған өлшем бойынша мемлекеттік қызметтердің көрсетілу мерзімінде болған бұзушылықтар туралы айқындалған қарама-қайшылықтар кезінде бағаланатын мемлекеттік органдармен ұсынылған деректер, "Мониторинг" АЖ-дан алынған ақпарат және тексеру нәтижелері ақпараттың дереккөзі келесі қолданылады:</w:t>
      </w:r>
    </w:p>
    <w:bookmarkEnd w:id="128"/>
    <w:bookmarkStart w:name="z134" w:id="129"/>
    <w:p>
      <w:pPr>
        <w:spacing w:after="0"/>
        <w:ind w:left="0"/>
        <w:jc w:val="both"/>
      </w:pPr>
      <w:r>
        <w:rPr>
          <w:rFonts w:ascii="Times New Roman"/>
          <w:b w:val="false"/>
          <w:i w:val="false"/>
          <w:color w:val="000000"/>
          <w:sz w:val="28"/>
        </w:rPr>
        <w:t>
      бағаланатын мемлекеттік органда мемлекеттік қызметтерді көрсету саласында заңнаманы сақтау бойынша бақылау шараларын өткізген жағдайда - тексеру нәтижелері;</w:t>
      </w:r>
    </w:p>
    <w:bookmarkEnd w:id="129"/>
    <w:bookmarkStart w:name="z135" w:id="130"/>
    <w:p>
      <w:pPr>
        <w:spacing w:after="0"/>
        <w:ind w:left="0"/>
        <w:jc w:val="both"/>
      </w:pPr>
      <w:r>
        <w:rPr>
          <w:rFonts w:ascii="Times New Roman"/>
          <w:b w:val="false"/>
          <w:i w:val="false"/>
          <w:color w:val="000000"/>
          <w:sz w:val="28"/>
        </w:rPr>
        <w:t>
      бағаланатын мемлекеттік органда өткізілген бақылау шаралары болмаған жағдайда - "Мониторинг" АЖ-дан алынған мемлекеттік қызметтерді көрсетуде мерзімінің бұзылуы туралы мәліметтер.</w:t>
      </w:r>
    </w:p>
    <w:bookmarkEnd w:id="130"/>
    <w:bookmarkStart w:name="z136" w:id="131"/>
    <w:p>
      <w:pPr>
        <w:spacing w:after="0"/>
        <w:ind w:left="0"/>
        <w:jc w:val="both"/>
      </w:pPr>
      <w:r>
        <w:rPr>
          <w:rFonts w:ascii="Times New Roman"/>
          <w:b w:val="false"/>
          <w:i w:val="false"/>
          <w:color w:val="000000"/>
          <w:sz w:val="28"/>
        </w:rPr>
        <w:t>
      Ақпараттандыру саласындағы уәкілетті органның тиісті құжатымен расталған техникалық жағдайларға байланысты ақпараттық жүйе істен шыққан жағдайда осы кезеңде бекітілген мерзімдерді бұзуымен көрсетілген мемлекеттік қызмет көрсетулер осы өлшемді есептеу кезінде ескерілмейді.</w:t>
      </w:r>
    </w:p>
    <w:bookmarkEnd w:id="131"/>
    <w:bookmarkStart w:name="z137" w:id="132"/>
    <w:p>
      <w:pPr>
        <w:spacing w:after="0"/>
        <w:ind w:left="0"/>
        <w:jc w:val="both"/>
      </w:pPr>
      <w:r>
        <w:rPr>
          <w:rFonts w:ascii="Times New Roman"/>
          <w:b w:val="false"/>
          <w:i w:val="false"/>
          <w:color w:val="000000"/>
          <w:sz w:val="28"/>
        </w:rPr>
        <w:t>
      43. Операциялық бағалау мынадай формула бойынша есептеледі:</w:t>
      </w:r>
    </w:p>
    <w:bookmarkEnd w:id="13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851400" cy="105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851400" cy="105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8" w:id="133"/>
    <w:p>
      <w:pPr>
        <w:spacing w:after="0"/>
        <w:ind w:left="0"/>
        <w:jc w:val="both"/>
      </w:pPr>
      <w:r>
        <w:rPr>
          <w:rFonts w:ascii="Times New Roman"/>
          <w:b w:val="false"/>
          <w:i w:val="false"/>
          <w:color w:val="000000"/>
          <w:sz w:val="28"/>
        </w:rPr>
        <w:t>
      мұнда:</w:t>
      </w:r>
    </w:p>
    <w:bookmarkEnd w:id="133"/>
    <w:bookmarkStart w:name="z139" w:id="134"/>
    <w:p>
      <w:pPr>
        <w:spacing w:after="0"/>
        <w:ind w:left="0"/>
        <w:jc w:val="both"/>
      </w:pPr>
      <w:r>
        <w:rPr>
          <w:rFonts w:ascii="Times New Roman"/>
          <w:b w:val="false"/>
          <w:i w:val="false"/>
          <w:color w:val="000000"/>
          <w:sz w:val="28"/>
        </w:rPr>
        <w:t>
      Т1 - бұл өлшемі бойынша орталық мемлекеттік және жергілікті атқарушы органның операциялық бағалауы;</w:t>
      </w:r>
    </w:p>
    <w:bookmarkEnd w:id="134"/>
    <w:bookmarkStart w:name="z140" w:id="135"/>
    <w:p>
      <w:pPr>
        <w:spacing w:after="0"/>
        <w:ind w:left="0"/>
        <w:jc w:val="both"/>
      </w:pPr>
      <w:r>
        <w:rPr>
          <w:rFonts w:ascii="Times New Roman"/>
          <w:b w:val="false"/>
          <w:i w:val="false"/>
          <w:color w:val="000000"/>
          <w:sz w:val="28"/>
        </w:rPr>
        <w:t>
      k - алынған нәтижелерді үлестік мәнге келтіруге арналған коэффициент (осы өлшем бойынша орталық мемлекеттік органдардың коэффициенті 26-ға, жергілікті атқарушы органдардың коэффициенті - 30 тең);</w:t>
      </w:r>
    </w:p>
    <w:bookmarkEnd w:id="135"/>
    <w:bookmarkStart w:name="z141" w:id="136"/>
    <w:p>
      <w:pPr>
        <w:spacing w:after="0"/>
        <w:ind w:left="0"/>
        <w:jc w:val="both"/>
      </w:pPr>
      <w:r>
        <w:rPr>
          <w:rFonts w:ascii="Times New Roman"/>
          <w:b w:val="false"/>
          <w:i w:val="false"/>
          <w:color w:val="000000"/>
          <w:sz w:val="28"/>
        </w:rPr>
        <w:t>
      a - мемлекеттік органның (ведомстволық бағынысты ұйымның) белгіленген мерзімдерді бұза отырып көрсеткен мемлекеттік қызмет көрсетулерінің саны (электрондық мемлекеттік қызметтерді есептегенде);</w:t>
      </w:r>
    </w:p>
    <w:bookmarkEnd w:id="136"/>
    <w:bookmarkStart w:name="z142" w:id="137"/>
    <w:p>
      <w:pPr>
        <w:spacing w:after="0"/>
        <w:ind w:left="0"/>
        <w:jc w:val="both"/>
      </w:pPr>
      <w:r>
        <w:rPr>
          <w:rFonts w:ascii="Times New Roman"/>
          <w:b w:val="false"/>
          <w:i w:val="false"/>
          <w:color w:val="000000"/>
          <w:sz w:val="28"/>
        </w:rPr>
        <w:t>
      b - мемлекеттік органның (ведомстволық бағынысты ұйымның) көрсеткен мемлекеттік қызмет көрсетулерінің жалпы саны (электрондық мемлекеттік қызметтерді есептегенде);</w:t>
      </w:r>
    </w:p>
    <w:bookmarkEnd w:id="137"/>
    <w:bookmarkStart w:name="z143" w:id="138"/>
    <w:p>
      <w:pPr>
        <w:spacing w:after="0"/>
        <w:ind w:left="0"/>
        <w:jc w:val="both"/>
      </w:pPr>
      <w:r>
        <w:rPr>
          <w:rFonts w:ascii="Times New Roman"/>
          <w:b w:val="false"/>
          <w:i w:val="false"/>
          <w:color w:val="000000"/>
          <w:sz w:val="28"/>
        </w:rPr>
        <w:t>
      10 000 - көрсетілген 10 000 қызмет көрсетуде мерзімдері бұзылуының орташа мәнін анықтауға арналған коэффициент.</w:t>
      </w:r>
    </w:p>
    <w:bookmarkEnd w:id="138"/>
    <w:bookmarkStart w:name="z144" w:id="139"/>
    <w:p>
      <w:pPr>
        <w:spacing w:after="0"/>
        <w:ind w:left="0"/>
        <w:jc w:val="both"/>
      </w:pPr>
      <w:r>
        <w:rPr>
          <w:rFonts w:ascii="Times New Roman"/>
          <w:b w:val="false"/>
          <w:i w:val="false"/>
          <w:color w:val="000000"/>
          <w:sz w:val="28"/>
        </w:rPr>
        <w:t>
      Егер осы көрсеткіш бойынша алынған нәтиже теріс белгісі бар мәнді құраса, мемлекеттік органға осы көрсеткіш бойынша операциялық 0 балл операциялық бағалау қойылады.</w:t>
      </w:r>
    </w:p>
    <w:bookmarkEnd w:id="139"/>
    <w:bookmarkStart w:name="z145" w:id="140"/>
    <w:p>
      <w:pPr>
        <w:spacing w:after="0"/>
        <w:ind w:left="0"/>
        <w:jc w:val="both"/>
      </w:pPr>
      <w:r>
        <w:rPr>
          <w:rFonts w:ascii="Times New Roman"/>
          <w:b w:val="false"/>
          <w:i w:val="false"/>
          <w:color w:val="000000"/>
          <w:sz w:val="28"/>
        </w:rPr>
        <w:t>
      44. "Мемлекеттік қызметтерді көрсетуден негізсіз бас тарту" көрсеткіші бойынша операциялық бағалау мынадай формула бойынша есептеледі:</w:t>
      </w:r>
    </w:p>
    <w:bookmarkEnd w:id="14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711700" cy="85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711700" cy="85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6" w:id="141"/>
    <w:p>
      <w:pPr>
        <w:spacing w:after="0"/>
        <w:ind w:left="0"/>
        <w:jc w:val="both"/>
      </w:pPr>
      <w:r>
        <w:rPr>
          <w:rFonts w:ascii="Times New Roman"/>
          <w:b w:val="false"/>
          <w:i w:val="false"/>
          <w:color w:val="000000"/>
          <w:sz w:val="28"/>
        </w:rPr>
        <w:t>
      мұнда:</w:t>
      </w:r>
    </w:p>
    <w:bookmarkEnd w:id="141"/>
    <w:bookmarkStart w:name="z147" w:id="142"/>
    <w:p>
      <w:pPr>
        <w:spacing w:after="0"/>
        <w:ind w:left="0"/>
        <w:jc w:val="both"/>
      </w:pPr>
      <w:r>
        <w:rPr>
          <w:rFonts w:ascii="Times New Roman"/>
          <w:b w:val="false"/>
          <w:i w:val="false"/>
          <w:color w:val="000000"/>
          <w:sz w:val="28"/>
        </w:rPr>
        <w:t>
      T2 - осы көрсеткіш бойынша орталық мемлекеттік немесе жергілікті атқарушы органның операциялық бағалы;</w:t>
      </w:r>
    </w:p>
    <w:bookmarkEnd w:id="142"/>
    <w:bookmarkStart w:name="z148" w:id="143"/>
    <w:p>
      <w:pPr>
        <w:spacing w:after="0"/>
        <w:ind w:left="0"/>
        <w:jc w:val="both"/>
      </w:pPr>
      <w:r>
        <w:rPr>
          <w:rFonts w:ascii="Times New Roman"/>
          <w:b w:val="false"/>
          <w:i w:val="false"/>
          <w:color w:val="000000"/>
          <w:sz w:val="28"/>
        </w:rPr>
        <w:t>
      k - алынған нәтижелерді салмақтық мәнге келтіру коэффициенті (орталық мемлекеттік органдарға коэффициент 8-ге, жергілікті атқарушы органдарға коэффициент 10-ға тең);</w:t>
      </w:r>
    </w:p>
    <w:bookmarkEnd w:id="143"/>
    <w:bookmarkStart w:name="z149" w:id="144"/>
    <w:p>
      <w:pPr>
        <w:spacing w:after="0"/>
        <w:ind w:left="0"/>
        <w:jc w:val="both"/>
      </w:pPr>
      <w:r>
        <w:rPr>
          <w:rFonts w:ascii="Times New Roman"/>
          <w:b w:val="false"/>
          <w:i w:val="false"/>
          <w:color w:val="000000"/>
          <w:sz w:val="28"/>
        </w:rPr>
        <w:t>
      а - мемлекеттік органның (ведомстволық бағынысты ұйымның) мемлекеттік қызметтерді Қазақстан Республикасының заңында және мемлекеттік көрсетілетін қызметінің стандартында белгіленбеген жағдайлар және негіздер бойынша көрсетуден бас тартудың саны;</w:t>
      </w:r>
    </w:p>
    <w:bookmarkEnd w:id="144"/>
    <w:bookmarkStart w:name="z150" w:id="145"/>
    <w:p>
      <w:pPr>
        <w:spacing w:after="0"/>
        <w:ind w:left="0"/>
        <w:jc w:val="both"/>
      </w:pPr>
      <w:r>
        <w:rPr>
          <w:rFonts w:ascii="Times New Roman"/>
          <w:b w:val="false"/>
          <w:i w:val="false"/>
          <w:color w:val="000000"/>
          <w:sz w:val="28"/>
        </w:rPr>
        <w:t>
      b1 - мемлекеттік органмен (ведомстволық бағынысты ұйыммен) көрсетілген мемлекеттік қызметтердің жалпы саны;</w:t>
      </w:r>
    </w:p>
    <w:bookmarkEnd w:id="145"/>
    <w:bookmarkStart w:name="z151" w:id="146"/>
    <w:p>
      <w:pPr>
        <w:spacing w:after="0"/>
        <w:ind w:left="0"/>
        <w:jc w:val="both"/>
      </w:pPr>
      <w:r>
        <w:rPr>
          <w:rFonts w:ascii="Times New Roman"/>
          <w:b w:val="false"/>
          <w:i w:val="false"/>
          <w:color w:val="000000"/>
          <w:sz w:val="28"/>
        </w:rPr>
        <w:t>
      10 000 - көрсетілген 10 000 қызмет көрсетуде негізсіз бас тартудың орташа мәнін анықтауға арналған коэффициент.</w:t>
      </w:r>
    </w:p>
    <w:bookmarkEnd w:id="146"/>
    <w:bookmarkStart w:name="z152" w:id="147"/>
    <w:p>
      <w:pPr>
        <w:spacing w:after="0"/>
        <w:ind w:left="0"/>
        <w:jc w:val="both"/>
      </w:pPr>
      <w:r>
        <w:rPr>
          <w:rFonts w:ascii="Times New Roman"/>
          <w:b w:val="false"/>
          <w:i w:val="false"/>
          <w:color w:val="000000"/>
          <w:sz w:val="28"/>
        </w:rPr>
        <w:t>
      Егер осы көрсеткіш бойынша алынған нәтиже теріс белгісі бар мәнді құраса, мемлекеттік органға осы көрсеткіш бойынша 0 балл операциялық бағалауы қойылады.</w:t>
      </w:r>
    </w:p>
    <w:bookmarkEnd w:id="147"/>
    <w:bookmarkStart w:name="z153" w:id="148"/>
    <w:p>
      <w:pPr>
        <w:spacing w:after="0"/>
        <w:ind w:left="0"/>
        <w:jc w:val="both"/>
      </w:pPr>
      <w:r>
        <w:rPr>
          <w:rFonts w:ascii="Times New Roman"/>
          <w:b w:val="false"/>
          <w:i w:val="false"/>
          <w:color w:val="000000"/>
          <w:sz w:val="28"/>
        </w:rPr>
        <w:t>
      45. "Құжаттардың толық емес жиынтығымен мемлекеттік қызметтерді көрсету" көрсеткіші бойынша операциялық бағалау мынадай формула бойынша есептеледі:</w:t>
      </w:r>
    </w:p>
    <w:bookmarkEnd w:id="14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838700" cy="104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838700" cy="104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4" w:id="149"/>
    <w:p>
      <w:pPr>
        <w:spacing w:after="0"/>
        <w:ind w:left="0"/>
        <w:jc w:val="both"/>
      </w:pPr>
      <w:r>
        <w:rPr>
          <w:rFonts w:ascii="Times New Roman"/>
          <w:b w:val="false"/>
          <w:i w:val="false"/>
          <w:color w:val="000000"/>
          <w:sz w:val="28"/>
        </w:rPr>
        <w:t>
      мұнда:</w:t>
      </w:r>
    </w:p>
    <w:bookmarkEnd w:id="149"/>
    <w:bookmarkStart w:name="z155" w:id="150"/>
    <w:p>
      <w:pPr>
        <w:spacing w:after="0"/>
        <w:ind w:left="0"/>
        <w:jc w:val="both"/>
      </w:pPr>
      <w:r>
        <w:rPr>
          <w:rFonts w:ascii="Times New Roman"/>
          <w:b w:val="false"/>
          <w:i w:val="false"/>
          <w:color w:val="000000"/>
          <w:sz w:val="28"/>
        </w:rPr>
        <w:t>
      T3 - осы көрсеткіш бойынша орталық мемлекеттік немесе жергілікті атқарушы органның операциялық бағалауы;</w:t>
      </w:r>
    </w:p>
    <w:bookmarkEnd w:id="150"/>
    <w:bookmarkStart w:name="z156" w:id="151"/>
    <w:p>
      <w:pPr>
        <w:spacing w:after="0"/>
        <w:ind w:left="0"/>
        <w:jc w:val="both"/>
      </w:pPr>
      <w:r>
        <w:rPr>
          <w:rFonts w:ascii="Times New Roman"/>
          <w:b w:val="false"/>
          <w:i w:val="false"/>
          <w:color w:val="000000"/>
          <w:sz w:val="28"/>
        </w:rPr>
        <w:t>
      k - алынған нәтижелерді салмақтық мәнге келтіру коэффициенті (орталық мемлекеттік органдарға коэффициент 8-ге, жергілікті атқарушы органдарға коэффициент 10-ға тең);</w:t>
      </w:r>
    </w:p>
    <w:bookmarkEnd w:id="151"/>
    <w:bookmarkStart w:name="z157" w:id="152"/>
    <w:p>
      <w:pPr>
        <w:spacing w:after="0"/>
        <w:ind w:left="0"/>
        <w:jc w:val="both"/>
      </w:pPr>
      <w:r>
        <w:rPr>
          <w:rFonts w:ascii="Times New Roman"/>
          <w:b w:val="false"/>
          <w:i w:val="false"/>
          <w:color w:val="000000"/>
          <w:sz w:val="28"/>
        </w:rPr>
        <w:t>
      c - мемлекеттік органмен (ведомстволық бағынысты ұйыммен) мемлекеттік көрсетілетін стандартымен көзделген тізбесіне сәйкес құжаттардың толық емес жиынтығымен мемлекеттік қызметтерді көрсетудің саны;</w:t>
      </w:r>
    </w:p>
    <w:bookmarkEnd w:id="152"/>
    <w:bookmarkStart w:name="z158" w:id="153"/>
    <w:p>
      <w:pPr>
        <w:spacing w:after="0"/>
        <w:ind w:left="0"/>
        <w:jc w:val="both"/>
      </w:pPr>
      <w:r>
        <w:rPr>
          <w:rFonts w:ascii="Times New Roman"/>
          <w:b w:val="false"/>
          <w:i w:val="false"/>
          <w:color w:val="000000"/>
          <w:sz w:val="28"/>
        </w:rPr>
        <w:t>
      b1 - мемлекеттік органмен (ведомстволық бағынысты ұйыммен) көрсетілген мемлекеттік қызметтердің жалпы саны;</w:t>
      </w:r>
    </w:p>
    <w:bookmarkEnd w:id="153"/>
    <w:bookmarkStart w:name="z159" w:id="154"/>
    <w:p>
      <w:pPr>
        <w:spacing w:after="0"/>
        <w:ind w:left="0"/>
        <w:jc w:val="both"/>
      </w:pPr>
      <w:r>
        <w:rPr>
          <w:rFonts w:ascii="Times New Roman"/>
          <w:b w:val="false"/>
          <w:i w:val="false"/>
          <w:color w:val="000000"/>
          <w:sz w:val="28"/>
        </w:rPr>
        <w:t>
      10 000 - көрсетілген 10 000 қызмет көрсетуде құжаттардың толық емес жиынтығымен мемлекеттік қызметтерді көрсетудің орташа бұзушылық мәнін анықтауға арналған коэффициент;</w:t>
      </w:r>
    </w:p>
    <w:bookmarkEnd w:id="154"/>
    <w:bookmarkStart w:name="z160" w:id="155"/>
    <w:p>
      <w:pPr>
        <w:spacing w:after="0"/>
        <w:ind w:left="0"/>
        <w:jc w:val="both"/>
      </w:pPr>
      <w:r>
        <w:rPr>
          <w:rFonts w:ascii="Times New Roman"/>
          <w:b w:val="false"/>
          <w:i w:val="false"/>
          <w:color w:val="000000"/>
          <w:sz w:val="28"/>
        </w:rPr>
        <w:t>
      Егер осы көрсеткіш бойынша алынған нәтиже теріс белгісі бар мәнді құраса, мемлекеттік органға осы көрсеткіш бойынша 0 балл операциялық бағалауы қойылады.</w:t>
      </w:r>
    </w:p>
    <w:bookmarkEnd w:id="155"/>
    <w:bookmarkStart w:name="z161" w:id="156"/>
    <w:p>
      <w:pPr>
        <w:spacing w:after="0"/>
        <w:ind w:left="0"/>
        <w:jc w:val="both"/>
      </w:pPr>
      <w:r>
        <w:rPr>
          <w:rFonts w:ascii="Times New Roman"/>
          <w:b w:val="false"/>
          <w:i w:val="false"/>
          <w:color w:val="000000"/>
          <w:sz w:val="28"/>
        </w:rPr>
        <w:t>
      46. "Мемлекеттік қызметтер стандартымен ескерілмеген құжаттарды талап ету" көрсеткіші бойынша операциялық бағалау мынадай формула бойынша есептеледі:</w:t>
      </w:r>
    </w:p>
    <w:bookmarkEnd w:id="15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9403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940300" cy="80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2" w:id="157"/>
    <w:p>
      <w:pPr>
        <w:spacing w:after="0"/>
        <w:ind w:left="0"/>
        <w:jc w:val="both"/>
      </w:pPr>
      <w:r>
        <w:rPr>
          <w:rFonts w:ascii="Times New Roman"/>
          <w:b w:val="false"/>
          <w:i w:val="false"/>
          <w:color w:val="000000"/>
          <w:sz w:val="28"/>
        </w:rPr>
        <w:t>
      мұнда:</w:t>
      </w:r>
    </w:p>
    <w:bookmarkEnd w:id="157"/>
    <w:bookmarkStart w:name="z163" w:id="158"/>
    <w:p>
      <w:pPr>
        <w:spacing w:after="0"/>
        <w:ind w:left="0"/>
        <w:jc w:val="both"/>
      </w:pPr>
      <w:r>
        <w:rPr>
          <w:rFonts w:ascii="Times New Roman"/>
          <w:b w:val="false"/>
          <w:i w:val="false"/>
          <w:color w:val="000000"/>
          <w:sz w:val="28"/>
        </w:rPr>
        <w:t>
      T4 - осы көрсеткіш бойынша орталық мемлекеттік немесе жергілікті атқарушы органның операциялық бағалауы;</w:t>
      </w:r>
    </w:p>
    <w:bookmarkEnd w:id="158"/>
    <w:bookmarkStart w:name="z164" w:id="159"/>
    <w:p>
      <w:pPr>
        <w:spacing w:after="0"/>
        <w:ind w:left="0"/>
        <w:jc w:val="both"/>
      </w:pPr>
      <w:r>
        <w:rPr>
          <w:rFonts w:ascii="Times New Roman"/>
          <w:b w:val="false"/>
          <w:i w:val="false"/>
          <w:color w:val="000000"/>
          <w:sz w:val="28"/>
        </w:rPr>
        <w:t>
      k - алынған нәтижелерді салмақтық мәнге келтіру коэффициенті (орталық мемлекеттік органдарға коэффициент 8-ге, жергілікті атқарушы органдарға коэффициент 10-ға тең);</w:t>
      </w:r>
    </w:p>
    <w:bookmarkEnd w:id="159"/>
    <w:bookmarkStart w:name="z165" w:id="160"/>
    <w:p>
      <w:pPr>
        <w:spacing w:after="0"/>
        <w:ind w:left="0"/>
        <w:jc w:val="both"/>
      </w:pPr>
      <w:r>
        <w:rPr>
          <w:rFonts w:ascii="Times New Roman"/>
          <w:b w:val="false"/>
          <w:i w:val="false"/>
          <w:color w:val="000000"/>
          <w:sz w:val="28"/>
        </w:rPr>
        <w:t>
      e - бекітілген мемлекеттік қызметтер стандартымен ескерілмеген құжаттарды талап ету кезіндегі мемлекеттік қызметтер саны;</w:t>
      </w:r>
    </w:p>
    <w:bookmarkEnd w:id="160"/>
    <w:bookmarkStart w:name="z166" w:id="161"/>
    <w:p>
      <w:pPr>
        <w:spacing w:after="0"/>
        <w:ind w:left="0"/>
        <w:jc w:val="both"/>
      </w:pPr>
      <w:r>
        <w:rPr>
          <w:rFonts w:ascii="Times New Roman"/>
          <w:b w:val="false"/>
          <w:i w:val="false"/>
          <w:color w:val="000000"/>
          <w:sz w:val="28"/>
        </w:rPr>
        <w:t>
      b1 - мемлекеттік органдармен (ведомстволық бағынысты ұйыммен) көрсетілген мемлекеттік қызметтердің жалпы саны;</w:t>
      </w:r>
    </w:p>
    <w:bookmarkEnd w:id="161"/>
    <w:bookmarkStart w:name="z167" w:id="162"/>
    <w:p>
      <w:pPr>
        <w:spacing w:after="0"/>
        <w:ind w:left="0"/>
        <w:jc w:val="both"/>
      </w:pPr>
      <w:r>
        <w:rPr>
          <w:rFonts w:ascii="Times New Roman"/>
          <w:b w:val="false"/>
          <w:i w:val="false"/>
          <w:color w:val="000000"/>
          <w:sz w:val="28"/>
        </w:rPr>
        <w:t>
      10 000 - көрсетілген 10 000 қызмет көрсетуде қосымша құжаттарды талап етудің орташа мәнін анықтауға арналған коэффициент.</w:t>
      </w:r>
    </w:p>
    <w:bookmarkEnd w:id="162"/>
    <w:bookmarkStart w:name="z168" w:id="163"/>
    <w:p>
      <w:pPr>
        <w:spacing w:after="0"/>
        <w:ind w:left="0"/>
        <w:jc w:val="both"/>
      </w:pPr>
      <w:r>
        <w:rPr>
          <w:rFonts w:ascii="Times New Roman"/>
          <w:b w:val="false"/>
          <w:i w:val="false"/>
          <w:color w:val="000000"/>
          <w:sz w:val="28"/>
        </w:rPr>
        <w:t>
      Егер осы көрсеткіш бойынша алынған нәтиже теріс белгісі бар мәнді құраса, мемлекеттік органға осы көрсеткіш бойынша 0 балл операциялық бағалауы қойылады.</w:t>
      </w:r>
    </w:p>
    <w:bookmarkEnd w:id="163"/>
    <w:bookmarkStart w:name="z169" w:id="164"/>
    <w:p>
      <w:pPr>
        <w:spacing w:after="0"/>
        <w:ind w:left="0"/>
        <w:jc w:val="left"/>
      </w:pPr>
      <w:r>
        <w:rPr>
          <w:rFonts w:ascii="Times New Roman"/>
          <w:b/>
          <w:i w:val="false"/>
          <w:color w:val="000000"/>
        </w:rPr>
        <w:t xml:space="preserve"> § 4-параграф. "Мемлекеттік қызметтерді автоматтандыру" өлшемі бойынша операциялық бағалау</w:t>
      </w:r>
    </w:p>
    <w:bookmarkEnd w:id="164"/>
    <w:bookmarkStart w:name="z170" w:id="165"/>
    <w:p>
      <w:pPr>
        <w:spacing w:after="0"/>
        <w:ind w:left="0"/>
        <w:jc w:val="both"/>
      </w:pPr>
      <w:r>
        <w:rPr>
          <w:rFonts w:ascii="Times New Roman"/>
          <w:b w:val="false"/>
          <w:i w:val="false"/>
          <w:color w:val="000000"/>
          <w:sz w:val="28"/>
        </w:rPr>
        <w:t>
      47. "Мемлекеттік қызметтерді автоматтандыру" өлшемі бойынша электрондық нысанда мемлекеттік қызметті көрсетуді қамтамасыз ету үшін көрсетілетін қызметті берушінің әкімшілік үдерістерін қайта құру рәсімі және электрондық нысанда мемлекеттік қызметтерді алуға халықты ынталандыру жөніндегі орталық мемлекеттік орган жұмысының тиімділігі бағаланады.</w:t>
      </w:r>
    </w:p>
    <w:bookmarkEnd w:id="165"/>
    <w:bookmarkStart w:name="z171" w:id="166"/>
    <w:p>
      <w:pPr>
        <w:spacing w:after="0"/>
        <w:ind w:left="0"/>
        <w:jc w:val="both"/>
      </w:pPr>
      <w:r>
        <w:rPr>
          <w:rFonts w:ascii="Times New Roman"/>
          <w:b w:val="false"/>
          <w:i w:val="false"/>
          <w:color w:val="000000"/>
          <w:sz w:val="28"/>
        </w:rPr>
        <w:t>
      48. "Мемлекеттік қызметтерді автоматтандыру" өлшемі бойынша операциялық бағалау "Мемлекеттік қызметтерді электрондық нысанға көшіру" және "Мемлекеттік қызметтерді автоматтандырудың тиімділігі" көрсеткіштері бойынша жүргізіледі.</w:t>
      </w:r>
    </w:p>
    <w:bookmarkEnd w:id="166"/>
    <w:bookmarkStart w:name="z172" w:id="167"/>
    <w:p>
      <w:pPr>
        <w:spacing w:after="0"/>
        <w:ind w:left="0"/>
        <w:jc w:val="both"/>
      </w:pPr>
      <w:r>
        <w:rPr>
          <w:rFonts w:ascii="Times New Roman"/>
          <w:b w:val="false"/>
          <w:i w:val="false"/>
          <w:color w:val="000000"/>
          <w:sz w:val="28"/>
        </w:rPr>
        <w:t>
      49. Өлшемі бойынша операциялық бағалау келесі формула бойынша есептеледі:</w:t>
      </w:r>
    </w:p>
    <w:bookmarkEnd w:id="16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5941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5941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3" w:id="168"/>
    <w:p>
      <w:pPr>
        <w:spacing w:after="0"/>
        <w:ind w:left="0"/>
        <w:jc w:val="both"/>
      </w:pPr>
      <w:r>
        <w:rPr>
          <w:rFonts w:ascii="Times New Roman"/>
          <w:b w:val="false"/>
          <w:i w:val="false"/>
          <w:color w:val="000000"/>
          <w:sz w:val="28"/>
        </w:rPr>
        <w:t xml:space="preserve">
      мұнда: </w:t>
      </w:r>
    </w:p>
    <w:bookmarkEnd w:id="168"/>
    <w:bookmarkStart w:name="z174" w:id="169"/>
    <w:p>
      <w:pPr>
        <w:spacing w:after="0"/>
        <w:ind w:left="0"/>
        <w:jc w:val="both"/>
      </w:pPr>
      <w:r>
        <w:rPr>
          <w:rFonts w:ascii="Times New Roman"/>
          <w:b w:val="false"/>
          <w:i w:val="false"/>
          <w:color w:val="000000"/>
          <w:sz w:val="28"/>
        </w:rPr>
        <w:t>
      К3 - осы өлшемшарт бойынша орталық мемлекеттік органды операциялық бағалау;</w:t>
      </w:r>
    </w:p>
    <w:bookmarkEnd w:id="169"/>
    <w:bookmarkStart w:name="z175" w:id="170"/>
    <w:p>
      <w:pPr>
        <w:spacing w:after="0"/>
        <w:ind w:left="0"/>
        <w:jc w:val="both"/>
      </w:pPr>
      <w:r>
        <w:rPr>
          <w:rFonts w:ascii="Times New Roman"/>
          <w:b w:val="false"/>
          <w:i w:val="false"/>
          <w:color w:val="000000"/>
          <w:sz w:val="28"/>
        </w:rPr>
        <w:t>
      T - "Мемлекеттік қызметтерді электрондық нысанға көшіру" көрсеткішінің мәні;</w:t>
      </w:r>
    </w:p>
    <w:bookmarkEnd w:id="170"/>
    <w:bookmarkStart w:name="z176" w:id="171"/>
    <w:p>
      <w:pPr>
        <w:spacing w:after="0"/>
        <w:ind w:left="0"/>
        <w:jc w:val="both"/>
      </w:pPr>
      <w:r>
        <w:rPr>
          <w:rFonts w:ascii="Times New Roman"/>
          <w:b w:val="false"/>
          <w:i w:val="false"/>
          <w:color w:val="000000"/>
          <w:sz w:val="28"/>
        </w:rPr>
        <w:t>
      V - "Мемлекеттік қызметтерді автоматтандырудың тиімділігі" көрсеткішінің мәні;</w:t>
      </w:r>
    </w:p>
    <w:bookmarkEnd w:id="171"/>
    <w:bookmarkStart w:name="z177" w:id="172"/>
    <w:p>
      <w:pPr>
        <w:spacing w:after="0"/>
        <w:ind w:left="0"/>
        <w:jc w:val="both"/>
      </w:pPr>
      <w:r>
        <w:rPr>
          <w:rFonts w:ascii="Times New Roman"/>
          <w:b w:val="false"/>
          <w:i w:val="false"/>
          <w:color w:val="000000"/>
          <w:sz w:val="28"/>
        </w:rPr>
        <w:t>
      P - "Автоматтандырылған мемлекеттік қызметтердің қолжетімділігінің ұзақтығы" айыппұл көрсеткішінің мәні;</w:t>
      </w:r>
    </w:p>
    <w:bookmarkEnd w:id="172"/>
    <w:bookmarkStart w:name="z178" w:id="173"/>
    <w:p>
      <w:pPr>
        <w:spacing w:after="0"/>
        <w:ind w:left="0"/>
        <w:jc w:val="both"/>
      </w:pPr>
      <w:r>
        <w:rPr>
          <w:rFonts w:ascii="Times New Roman"/>
          <w:b w:val="false"/>
          <w:i w:val="false"/>
          <w:color w:val="000000"/>
          <w:sz w:val="28"/>
        </w:rPr>
        <w:t>
      B - "Есепті кезеңде мемлекеттік қызметтерді автоматтандыру" ынталандырушы көрсеткішінің мәні.</w:t>
      </w:r>
    </w:p>
    <w:bookmarkEnd w:id="173"/>
    <w:bookmarkStart w:name="z179" w:id="174"/>
    <w:p>
      <w:pPr>
        <w:spacing w:after="0"/>
        <w:ind w:left="0"/>
        <w:jc w:val="both"/>
      </w:pPr>
      <w:r>
        <w:rPr>
          <w:rFonts w:ascii="Times New Roman"/>
          <w:b w:val="false"/>
          <w:i w:val="false"/>
          <w:color w:val="000000"/>
          <w:sz w:val="28"/>
        </w:rPr>
        <w:t>
      50. "Мемлекеттік қызметтерді электрондық нысанға көшіру" көрсеткіші бойынша бағалау бағаланатын кезеңде қолданыста болған Тізілімді және Орталық мемлекеттік органдарда ведомствоаралық комиссияның шешімдерін талдау негізінде жүргізіледі.</w:t>
      </w:r>
    </w:p>
    <w:bookmarkEnd w:id="174"/>
    <w:bookmarkStart w:name="z180" w:id="175"/>
    <w:p>
      <w:pPr>
        <w:spacing w:after="0"/>
        <w:ind w:left="0"/>
        <w:jc w:val="both"/>
      </w:pPr>
      <w:r>
        <w:rPr>
          <w:rFonts w:ascii="Times New Roman"/>
          <w:b w:val="false"/>
          <w:i w:val="false"/>
          <w:color w:val="000000"/>
          <w:sz w:val="28"/>
        </w:rPr>
        <w:t>
      51. "Мемлекеттік қызметтерді электрондық нысанға көшіру" көрсеткіші бойынша операциялық бағалау келесі формула бойынша есептеледі:</w:t>
      </w:r>
    </w:p>
    <w:bookmarkEnd w:id="17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606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260600" cy="92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1" w:id="176"/>
    <w:p>
      <w:pPr>
        <w:spacing w:after="0"/>
        <w:ind w:left="0"/>
        <w:jc w:val="both"/>
      </w:pPr>
      <w:r>
        <w:rPr>
          <w:rFonts w:ascii="Times New Roman"/>
          <w:b w:val="false"/>
          <w:i w:val="false"/>
          <w:color w:val="000000"/>
          <w:sz w:val="28"/>
        </w:rPr>
        <w:t xml:space="preserve">
      мұнда: </w:t>
      </w:r>
    </w:p>
    <w:bookmarkEnd w:id="176"/>
    <w:bookmarkStart w:name="z182" w:id="177"/>
    <w:p>
      <w:pPr>
        <w:spacing w:after="0"/>
        <w:ind w:left="0"/>
        <w:jc w:val="both"/>
      </w:pPr>
      <w:r>
        <w:rPr>
          <w:rFonts w:ascii="Times New Roman"/>
          <w:b w:val="false"/>
          <w:i w:val="false"/>
          <w:color w:val="000000"/>
          <w:sz w:val="28"/>
        </w:rPr>
        <w:t>
      T - осы көрсеткіш бойынша мемлекеттік органды бағалау;</w:t>
      </w:r>
    </w:p>
    <w:bookmarkEnd w:id="177"/>
    <w:bookmarkStart w:name="z183" w:id="178"/>
    <w:p>
      <w:pPr>
        <w:spacing w:after="0"/>
        <w:ind w:left="0"/>
        <w:jc w:val="both"/>
      </w:pPr>
      <w:r>
        <w:rPr>
          <w:rFonts w:ascii="Times New Roman"/>
          <w:b w:val="false"/>
          <w:i w:val="false"/>
          <w:color w:val="000000"/>
          <w:sz w:val="28"/>
        </w:rPr>
        <w:t>
      с - "электрондық үкімет" веб-порталы арқылы қолжетімді мемлекеттік қызметтер түрлерінің саны;</w:t>
      </w:r>
    </w:p>
    <w:bookmarkEnd w:id="178"/>
    <w:bookmarkStart w:name="z184" w:id="179"/>
    <w:p>
      <w:pPr>
        <w:spacing w:after="0"/>
        <w:ind w:left="0"/>
        <w:jc w:val="both"/>
      </w:pPr>
      <w:r>
        <w:rPr>
          <w:rFonts w:ascii="Times New Roman"/>
          <w:b w:val="false"/>
          <w:i w:val="false"/>
          <w:color w:val="000000"/>
          <w:sz w:val="28"/>
        </w:rPr>
        <w:t>
      n - "электрондық үкімет" веб-порталы арқылы көрсетуге жатпайтын қызметтерді қоспағанда, мемлекеттік қызметтер түрлерінің жалпы саны;</w:t>
      </w:r>
    </w:p>
    <w:bookmarkEnd w:id="179"/>
    <w:bookmarkStart w:name="z185" w:id="180"/>
    <w:p>
      <w:pPr>
        <w:spacing w:after="0"/>
        <w:ind w:left="0"/>
        <w:jc w:val="both"/>
      </w:pPr>
      <w:r>
        <w:rPr>
          <w:rFonts w:ascii="Times New Roman"/>
          <w:b w:val="false"/>
          <w:i w:val="false"/>
          <w:color w:val="000000"/>
          <w:sz w:val="28"/>
        </w:rPr>
        <w:t>
      m - алынған нәтижелерді үлестік мәнге келтіру үшін коэффициент (осы көрсеткіш бойынша коэффициент 10-ға тең).</w:t>
      </w:r>
    </w:p>
    <w:bookmarkEnd w:id="180"/>
    <w:bookmarkStart w:name="z186" w:id="181"/>
    <w:p>
      <w:pPr>
        <w:spacing w:after="0"/>
        <w:ind w:left="0"/>
        <w:jc w:val="both"/>
      </w:pPr>
      <w:r>
        <w:rPr>
          <w:rFonts w:ascii="Times New Roman"/>
          <w:b w:val="false"/>
          <w:i w:val="false"/>
          <w:color w:val="000000"/>
          <w:sz w:val="28"/>
        </w:rPr>
        <w:t>
      52. "Мемлекеттік қызметтерді автоматтандырудың тиімділігі" көрсеткіші электрондық нысанда мемлекеттік қызметтерді алуға халықты ынталандыру бойынша орталық мемлекеттік орган жұмысының тиімділігін бағалайды. Көрсеткіш бойынша бағалау мемлекеттік бақылау шеңберінде Министрлікпен және орталық мемлекеттік органдармен Агенттікке ұсынатын ақпаратты талдау жолымен жүргізіледі.</w:t>
      </w:r>
    </w:p>
    <w:bookmarkEnd w:id="181"/>
    <w:bookmarkStart w:name="z187" w:id="182"/>
    <w:p>
      <w:pPr>
        <w:spacing w:after="0"/>
        <w:ind w:left="0"/>
        <w:jc w:val="both"/>
      </w:pPr>
      <w:r>
        <w:rPr>
          <w:rFonts w:ascii="Times New Roman"/>
          <w:b w:val="false"/>
          <w:i w:val="false"/>
          <w:color w:val="000000"/>
          <w:sz w:val="28"/>
        </w:rPr>
        <w:t>
      53. "Мемлекеттік қызметтерді электрондық нысанға көшіру" көрсеткіші бойынша операциялық бағалау келесі формула бойынша есептеледі:</w:t>
      </w:r>
    </w:p>
    <w:bookmarkEnd w:id="18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35300" cy="102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035300" cy="102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8" w:id="183"/>
    <w:p>
      <w:pPr>
        <w:spacing w:after="0"/>
        <w:ind w:left="0"/>
        <w:jc w:val="both"/>
      </w:pPr>
      <w:r>
        <w:rPr>
          <w:rFonts w:ascii="Times New Roman"/>
          <w:b w:val="false"/>
          <w:i w:val="false"/>
          <w:color w:val="000000"/>
          <w:sz w:val="28"/>
        </w:rPr>
        <w:t xml:space="preserve">
      мұнда: </w:t>
      </w:r>
    </w:p>
    <w:bookmarkEnd w:id="183"/>
    <w:bookmarkStart w:name="z189" w:id="184"/>
    <w:p>
      <w:pPr>
        <w:spacing w:after="0"/>
        <w:ind w:left="0"/>
        <w:jc w:val="both"/>
      </w:pPr>
      <w:r>
        <w:rPr>
          <w:rFonts w:ascii="Times New Roman"/>
          <w:b w:val="false"/>
          <w:i w:val="false"/>
          <w:color w:val="000000"/>
          <w:sz w:val="28"/>
        </w:rPr>
        <w:t>
      V - осы көрсеткіш бойынша мемлекеттік органды операциялық бағалау;</w:t>
      </w:r>
    </w:p>
    <w:bookmarkEnd w:id="184"/>
    <w:bookmarkStart w:name="z190" w:id="185"/>
    <w:p>
      <w:pPr>
        <w:spacing w:after="0"/>
        <w:ind w:left="0"/>
        <w:jc w:val="both"/>
      </w:pPr>
      <w:r>
        <w:rPr>
          <w:rFonts w:ascii="Times New Roman"/>
          <w:b w:val="false"/>
          <w:i w:val="false"/>
          <w:color w:val="000000"/>
          <w:sz w:val="28"/>
        </w:rPr>
        <w:t>
      d - электрондық нысанда көрсетілген мемлекеттік қызметтердің көлемі;</w:t>
      </w:r>
    </w:p>
    <w:bookmarkEnd w:id="185"/>
    <w:bookmarkStart w:name="z191" w:id="186"/>
    <w:p>
      <w:pPr>
        <w:spacing w:after="0"/>
        <w:ind w:left="0"/>
        <w:jc w:val="both"/>
      </w:pPr>
      <w:r>
        <w:rPr>
          <w:rFonts w:ascii="Times New Roman"/>
          <w:b w:val="false"/>
          <w:i w:val="false"/>
          <w:color w:val="000000"/>
          <w:sz w:val="28"/>
        </w:rPr>
        <w:t>
      z - көрсетілген мемлекеттік қызметтердің жалпы көлемі;</w:t>
      </w:r>
    </w:p>
    <w:bookmarkEnd w:id="186"/>
    <w:bookmarkStart w:name="z192" w:id="187"/>
    <w:p>
      <w:pPr>
        <w:spacing w:after="0"/>
        <w:ind w:left="0"/>
        <w:jc w:val="both"/>
      </w:pPr>
      <w:r>
        <w:rPr>
          <w:rFonts w:ascii="Times New Roman"/>
          <w:b w:val="false"/>
          <w:i w:val="false"/>
          <w:color w:val="000000"/>
          <w:sz w:val="28"/>
        </w:rPr>
        <w:t>
      w - алынған нәтижелерді салмақтық мәнге келтіруге арналған коэффициент (осы көрсеткіш бойынша коэффициент 10 - ға тең);</w:t>
      </w:r>
    </w:p>
    <w:bookmarkEnd w:id="187"/>
    <w:bookmarkStart w:name="z193" w:id="188"/>
    <w:p>
      <w:pPr>
        <w:spacing w:after="0"/>
        <w:ind w:left="0"/>
        <w:jc w:val="both"/>
      </w:pPr>
      <w:r>
        <w:rPr>
          <w:rFonts w:ascii="Times New Roman"/>
          <w:b w:val="false"/>
          <w:i w:val="false"/>
          <w:color w:val="000000"/>
          <w:sz w:val="28"/>
        </w:rPr>
        <w:t>
      54. "Есепті кезеңде мемлекеттік қызметтерді автоматтандыру" ынталандыру көрсеткіші бойынша операциялық бағалау келесі формула бойынша есептеледі:</w:t>
      </w:r>
    </w:p>
    <w:bookmarkEnd w:id="18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018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7018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4" w:id="189"/>
    <w:p>
      <w:pPr>
        <w:spacing w:after="0"/>
        <w:ind w:left="0"/>
        <w:jc w:val="both"/>
      </w:pPr>
      <w:r>
        <w:rPr>
          <w:rFonts w:ascii="Times New Roman"/>
          <w:b w:val="false"/>
          <w:i w:val="false"/>
          <w:color w:val="000000"/>
          <w:sz w:val="28"/>
        </w:rPr>
        <w:t xml:space="preserve">
      мұнда: </w:t>
      </w:r>
    </w:p>
    <w:bookmarkEnd w:id="189"/>
    <w:bookmarkStart w:name="z195" w:id="190"/>
    <w:p>
      <w:pPr>
        <w:spacing w:after="0"/>
        <w:ind w:left="0"/>
        <w:jc w:val="both"/>
      </w:pPr>
      <w:r>
        <w:rPr>
          <w:rFonts w:ascii="Times New Roman"/>
          <w:b w:val="false"/>
          <w:i w:val="false"/>
          <w:color w:val="000000"/>
          <w:sz w:val="28"/>
        </w:rPr>
        <w:t>
      B - осы көрсеткіш бойынша мемлекеттік органды операциялық бағалауы;</w:t>
      </w:r>
    </w:p>
    <w:bookmarkEnd w:id="190"/>
    <w:bookmarkStart w:name="z196" w:id="191"/>
    <w:p>
      <w:pPr>
        <w:spacing w:after="0"/>
        <w:ind w:left="0"/>
        <w:jc w:val="both"/>
      </w:pPr>
      <w:r>
        <w:rPr>
          <w:rFonts w:ascii="Times New Roman"/>
          <w:b w:val="false"/>
          <w:i w:val="false"/>
          <w:color w:val="000000"/>
          <w:sz w:val="28"/>
        </w:rPr>
        <w:t>
      c - есепті кезең ішінде электрондық нұсқаға көшірілген мемлекеттік қызметтердің саны;</w:t>
      </w:r>
    </w:p>
    <w:bookmarkEnd w:id="191"/>
    <w:bookmarkStart w:name="z197" w:id="192"/>
    <w:p>
      <w:pPr>
        <w:spacing w:after="0"/>
        <w:ind w:left="0"/>
        <w:jc w:val="both"/>
      </w:pPr>
      <w:r>
        <w:rPr>
          <w:rFonts w:ascii="Times New Roman"/>
          <w:b w:val="false"/>
          <w:i w:val="false"/>
          <w:color w:val="000000"/>
          <w:sz w:val="28"/>
        </w:rPr>
        <w:t>
      w - алынған нәтижелерді салмақтық мәнге келтіруге арналған коэффициент (осы көрсеткіш бойынша коэффициент 1-ге тең).</w:t>
      </w:r>
    </w:p>
    <w:bookmarkEnd w:id="192"/>
    <w:bookmarkStart w:name="z198" w:id="193"/>
    <w:p>
      <w:pPr>
        <w:spacing w:after="0"/>
        <w:ind w:left="0"/>
        <w:jc w:val="both"/>
      </w:pPr>
      <w:r>
        <w:rPr>
          <w:rFonts w:ascii="Times New Roman"/>
          <w:b w:val="false"/>
          <w:i w:val="false"/>
          <w:color w:val="000000"/>
          <w:sz w:val="28"/>
        </w:rPr>
        <w:t>
      Осы көрсеткіштің ең жоғарғы балдық мәні 5 балды құрайды.</w:t>
      </w:r>
    </w:p>
    <w:bookmarkEnd w:id="193"/>
    <w:bookmarkStart w:name="z199" w:id="194"/>
    <w:p>
      <w:pPr>
        <w:spacing w:after="0"/>
        <w:ind w:left="0"/>
        <w:jc w:val="both"/>
      </w:pPr>
      <w:r>
        <w:rPr>
          <w:rFonts w:ascii="Times New Roman"/>
          <w:b w:val="false"/>
          <w:i w:val="false"/>
          <w:color w:val="000000"/>
          <w:sz w:val="28"/>
        </w:rPr>
        <w:t>
      Егер барлық мемлекеттік көрсетілетін қызметтерді электрондық нысанға көшірген жағдайда орталық мемлекеттік органға ең жоғары 5 балл қойылады.</w:t>
      </w:r>
    </w:p>
    <w:bookmarkEnd w:id="194"/>
    <w:bookmarkStart w:name="z200" w:id="195"/>
    <w:p>
      <w:pPr>
        <w:spacing w:after="0"/>
        <w:ind w:left="0"/>
        <w:jc w:val="both"/>
      </w:pPr>
      <w:r>
        <w:rPr>
          <w:rFonts w:ascii="Times New Roman"/>
          <w:b w:val="false"/>
          <w:i w:val="false"/>
          <w:color w:val="000000"/>
          <w:sz w:val="28"/>
        </w:rPr>
        <w:t>
      55. "Автоматтандырылған мемлекеттік қызметтердің қолжетімділігінің ұзақтығы" айыппұл көрсеткіші бойынша операциялық бағалау келесі формула бойынша есептеледі:</w:t>
      </w:r>
    </w:p>
    <w:bookmarkEnd w:id="19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78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7780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1" w:id="196"/>
    <w:p>
      <w:pPr>
        <w:spacing w:after="0"/>
        <w:ind w:left="0"/>
        <w:jc w:val="both"/>
      </w:pPr>
      <w:r>
        <w:rPr>
          <w:rFonts w:ascii="Times New Roman"/>
          <w:b w:val="false"/>
          <w:i w:val="false"/>
          <w:color w:val="000000"/>
          <w:sz w:val="28"/>
        </w:rPr>
        <w:t xml:space="preserve">
      мұнда: </w:t>
      </w:r>
    </w:p>
    <w:bookmarkEnd w:id="196"/>
    <w:bookmarkStart w:name="z202" w:id="197"/>
    <w:p>
      <w:pPr>
        <w:spacing w:after="0"/>
        <w:ind w:left="0"/>
        <w:jc w:val="both"/>
      </w:pPr>
      <w:r>
        <w:rPr>
          <w:rFonts w:ascii="Times New Roman"/>
          <w:b w:val="false"/>
          <w:i w:val="false"/>
          <w:color w:val="000000"/>
          <w:sz w:val="28"/>
        </w:rPr>
        <w:t>
      P - осы көрсеткіш бойынша мемлекеттік органды операциялық бағалау;</w:t>
      </w:r>
    </w:p>
    <w:bookmarkEnd w:id="197"/>
    <w:bookmarkStart w:name="z203" w:id="198"/>
    <w:p>
      <w:pPr>
        <w:spacing w:after="0"/>
        <w:ind w:left="0"/>
        <w:jc w:val="both"/>
      </w:pPr>
      <w:r>
        <w:rPr>
          <w:rFonts w:ascii="Times New Roman"/>
          <w:b w:val="false"/>
          <w:i w:val="false"/>
          <w:color w:val="000000"/>
          <w:sz w:val="28"/>
        </w:rPr>
        <w:t>
      t - бағаланатын мемлекеттік органның электрондық нысанда көрсетілетін, сағаттарда өлшенетін мемлекеттік қызметтері қолжетімді болмаған уақыт кезеңінің ұзақтығы;</w:t>
      </w:r>
    </w:p>
    <w:bookmarkEnd w:id="198"/>
    <w:bookmarkStart w:name="z204" w:id="199"/>
    <w:p>
      <w:pPr>
        <w:spacing w:after="0"/>
        <w:ind w:left="0"/>
        <w:jc w:val="both"/>
      </w:pPr>
      <w:r>
        <w:rPr>
          <w:rFonts w:ascii="Times New Roman"/>
          <w:b w:val="false"/>
          <w:i w:val="false"/>
          <w:color w:val="000000"/>
          <w:sz w:val="28"/>
        </w:rPr>
        <w:t>
      w - алынған нәтижелерді салмақтық мәнге келтіруге арналған коэффициент (осы көрсеткіш бойынша коэффициент 0,2-ге тең).</w:t>
      </w:r>
    </w:p>
    <w:bookmarkEnd w:id="199"/>
    <w:bookmarkStart w:name="z205" w:id="200"/>
    <w:p>
      <w:pPr>
        <w:spacing w:after="0"/>
        <w:ind w:left="0"/>
        <w:jc w:val="both"/>
      </w:pPr>
      <w:r>
        <w:rPr>
          <w:rFonts w:ascii="Times New Roman"/>
          <w:b w:val="false"/>
          <w:i w:val="false"/>
          <w:color w:val="000000"/>
          <w:sz w:val="28"/>
        </w:rPr>
        <w:t>
      Мемлекеттік қызметтер басқа мемлекеттік органның кінәсінен қол жетімсіз болған жағдайда, онда айыппұл балы бос тұрып қалуға кінәлі мемлекеттік органнан алынады.</w:t>
      </w:r>
    </w:p>
    <w:bookmarkEnd w:id="200"/>
    <w:bookmarkStart w:name="z206" w:id="201"/>
    <w:p>
      <w:pPr>
        <w:spacing w:after="0"/>
        <w:ind w:left="0"/>
        <w:jc w:val="both"/>
      </w:pPr>
      <w:r>
        <w:rPr>
          <w:rFonts w:ascii="Times New Roman"/>
          <w:b w:val="false"/>
          <w:i w:val="false"/>
          <w:color w:val="000000"/>
          <w:sz w:val="28"/>
        </w:rPr>
        <w:t>
      Осы көрсеткіштің ең жоғарғы балдық мәні 5 балды құрайды.</w:t>
      </w:r>
    </w:p>
    <w:bookmarkEnd w:id="201"/>
    <w:bookmarkStart w:name="z207" w:id="202"/>
    <w:p>
      <w:pPr>
        <w:spacing w:after="0"/>
        <w:ind w:left="0"/>
        <w:jc w:val="left"/>
      </w:pPr>
      <w:r>
        <w:rPr>
          <w:rFonts w:ascii="Times New Roman"/>
          <w:b/>
          <w:i w:val="false"/>
          <w:color w:val="000000"/>
        </w:rPr>
        <w:t xml:space="preserve"> § 5-параграф. Мемлекеттік органдардың "Мемлекеттік қызметтер көрсету сапасы" бағыты бойынша қорытынды операциялық бағалау</w:t>
      </w:r>
    </w:p>
    <w:bookmarkEnd w:id="202"/>
    <w:bookmarkStart w:name="z208" w:id="203"/>
    <w:p>
      <w:pPr>
        <w:spacing w:after="0"/>
        <w:ind w:left="0"/>
        <w:jc w:val="both"/>
      </w:pPr>
      <w:r>
        <w:rPr>
          <w:rFonts w:ascii="Times New Roman"/>
          <w:b w:val="false"/>
          <w:i w:val="false"/>
          <w:color w:val="000000"/>
          <w:sz w:val="28"/>
        </w:rPr>
        <w:t>
      56. Мемлекеттік органдардың "Мемлекеттік қызметтер көрсету сапасы" бағытының қорытынды операциялық бағалау барлық өлшемдер бойынша алынған нәтижелерді қосу арқылы анықталады:</w:t>
      </w:r>
    </w:p>
    <w:bookmarkEnd w:id="203"/>
    <w:bookmarkStart w:name="z209" w:id="204"/>
    <w:p>
      <w:pPr>
        <w:spacing w:after="0"/>
        <w:ind w:left="0"/>
        <w:jc w:val="both"/>
      </w:pPr>
      <w:r>
        <w:rPr>
          <w:rFonts w:ascii="Times New Roman"/>
          <w:b w:val="false"/>
          <w:i w:val="false"/>
          <w:color w:val="000000"/>
          <w:sz w:val="28"/>
        </w:rPr>
        <w:t>
      1) орталық мемлекеттік органдар бойынша:</w:t>
      </w:r>
    </w:p>
    <w:bookmarkEnd w:id="20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448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8448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10" w:id="205"/>
    <w:p>
      <w:pPr>
        <w:spacing w:after="0"/>
        <w:ind w:left="0"/>
        <w:jc w:val="both"/>
      </w:pPr>
      <w:r>
        <w:rPr>
          <w:rFonts w:ascii="Times New Roman"/>
          <w:b w:val="false"/>
          <w:i w:val="false"/>
          <w:color w:val="000000"/>
          <w:sz w:val="28"/>
        </w:rPr>
        <w:t>
      2) жергілікті атқарушы органдар бойынша:</w:t>
      </w:r>
    </w:p>
    <w:bookmarkEnd w:id="20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733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2733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11" w:id="206"/>
    <w:p>
      <w:pPr>
        <w:spacing w:after="0"/>
        <w:ind w:left="0"/>
        <w:jc w:val="both"/>
      </w:pPr>
      <w:r>
        <w:rPr>
          <w:rFonts w:ascii="Times New Roman"/>
          <w:b w:val="false"/>
          <w:i w:val="false"/>
          <w:color w:val="000000"/>
          <w:sz w:val="28"/>
        </w:rPr>
        <w:t>
      мұнда:</w:t>
      </w:r>
    </w:p>
    <w:bookmarkEnd w:id="206"/>
    <w:bookmarkStart w:name="z212" w:id="207"/>
    <w:p>
      <w:pPr>
        <w:spacing w:after="0"/>
        <w:ind w:left="0"/>
        <w:jc w:val="both"/>
      </w:pPr>
      <w:r>
        <w:rPr>
          <w:rFonts w:ascii="Times New Roman"/>
          <w:b w:val="false"/>
          <w:i w:val="false"/>
          <w:color w:val="000000"/>
          <w:sz w:val="28"/>
        </w:rPr>
        <w:t>
      U - мемлекеттік қызметтер көрсету бойынша орталық мемлекеттік органның қорытынды операциялық бағалау;</w:t>
      </w:r>
    </w:p>
    <w:bookmarkEnd w:id="207"/>
    <w:bookmarkStart w:name="z213" w:id="208"/>
    <w:p>
      <w:pPr>
        <w:spacing w:after="0"/>
        <w:ind w:left="0"/>
        <w:jc w:val="both"/>
      </w:pPr>
      <w:r>
        <w:rPr>
          <w:rFonts w:ascii="Times New Roman"/>
          <w:b w:val="false"/>
          <w:i w:val="false"/>
          <w:color w:val="000000"/>
          <w:sz w:val="28"/>
        </w:rPr>
        <w:t>
      T - мемлекеттік қызметтер көрсету бойынша жергілікті атқарушы органның қорытынды операциялық бағалау;</w:t>
      </w:r>
    </w:p>
    <w:bookmarkEnd w:id="208"/>
    <w:bookmarkStart w:name="z214" w:id="209"/>
    <w:p>
      <w:pPr>
        <w:spacing w:after="0"/>
        <w:ind w:left="0"/>
        <w:jc w:val="both"/>
      </w:pPr>
      <w:r>
        <w:rPr>
          <w:rFonts w:ascii="Times New Roman"/>
          <w:b w:val="false"/>
          <w:i w:val="false"/>
          <w:color w:val="000000"/>
          <w:sz w:val="28"/>
        </w:rPr>
        <w:t>
      К - орталық мемлекеттік органның операциялық бағалау өлшемдері;</w:t>
      </w:r>
    </w:p>
    <w:bookmarkEnd w:id="209"/>
    <w:bookmarkStart w:name="z215" w:id="210"/>
    <w:p>
      <w:pPr>
        <w:spacing w:after="0"/>
        <w:ind w:left="0"/>
        <w:jc w:val="both"/>
      </w:pPr>
      <w:r>
        <w:rPr>
          <w:rFonts w:ascii="Times New Roman"/>
          <w:b w:val="false"/>
          <w:i w:val="false"/>
          <w:color w:val="000000"/>
          <w:sz w:val="28"/>
        </w:rPr>
        <w:t>
      М - жергілікті атқарушы органның операциялық бағалау өлшемдері.</w:t>
      </w:r>
    </w:p>
    <w:bookmarkEnd w:id="210"/>
    <w:bookmarkStart w:name="z216" w:id="211"/>
    <w:p>
      <w:pPr>
        <w:spacing w:after="0"/>
        <w:ind w:left="0"/>
        <w:jc w:val="left"/>
      </w:pPr>
      <w:r>
        <w:rPr>
          <w:rFonts w:ascii="Times New Roman"/>
          <w:b/>
          <w:i w:val="false"/>
          <w:color w:val="000000"/>
        </w:rPr>
        <w:t xml:space="preserve"> 4-тарау. "Мемлекеттік органның ашықтығы" бағыты бойынша операциялық бағалау</w:t>
      </w:r>
    </w:p>
    <w:bookmarkEnd w:id="211"/>
    <w:bookmarkStart w:name="z217" w:id="212"/>
    <w:p>
      <w:pPr>
        <w:spacing w:after="0"/>
        <w:ind w:left="0"/>
        <w:jc w:val="left"/>
      </w:pPr>
      <w:r>
        <w:rPr>
          <w:rFonts w:ascii="Times New Roman"/>
          <w:b/>
          <w:i w:val="false"/>
          <w:color w:val="000000"/>
        </w:rPr>
        <w:t xml:space="preserve"> § 1-параграф. Жалпы ережелер</w:t>
      </w:r>
    </w:p>
    <w:bookmarkEnd w:id="212"/>
    <w:bookmarkStart w:name="z218" w:id="213"/>
    <w:p>
      <w:pPr>
        <w:spacing w:after="0"/>
        <w:ind w:left="0"/>
        <w:jc w:val="both"/>
      </w:pPr>
      <w:r>
        <w:rPr>
          <w:rFonts w:ascii="Times New Roman"/>
          <w:b w:val="false"/>
          <w:i w:val="false"/>
          <w:color w:val="000000"/>
          <w:sz w:val="28"/>
        </w:rPr>
        <w:t>
      57. "Мемлекеттік органның ашықтығы" бағыты бойынша операциялық бағалау келесі көрсеткіштер бойынша жүзеге асырылады:</w:t>
      </w:r>
    </w:p>
    <w:bookmarkEnd w:id="213"/>
    <w:bookmarkStart w:name="z219" w:id="214"/>
    <w:p>
      <w:pPr>
        <w:spacing w:after="0"/>
        <w:ind w:left="0"/>
        <w:jc w:val="both"/>
      </w:pPr>
      <w:r>
        <w:rPr>
          <w:rFonts w:ascii="Times New Roman"/>
          <w:b w:val="false"/>
          <w:i w:val="false"/>
          <w:color w:val="000000"/>
          <w:sz w:val="28"/>
        </w:rPr>
        <w:t>
      1) ашық деректер;</w:t>
      </w:r>
    </w:p>
    <w:bookmarkEnd w:id="214"/>
    <w:bookmarkStart w:name="z220" w:id="215"/>
    <w:p>
      <w:pPr>
        <w:spacing w:after="0"/>
        <w:ind w:left="0"/>
        <w:jc w:val="both"/>
      </w:pPr>
      <w:r>
        <w:rPr>
          <w:rFonts w:ascii="Times New Roman"/>
          <w:b w:val="false"/>
          <w:i w:val="false"/>
          <w:color w:val="000000"/>
          <w:sz w:val="28"/>
        </w:rPr>
        <w:t>
      2) ашық бюджет;</w:t>
      </w:r>
    </w:p>
    <w:bookmarkEnd w:id="215"/>
    <w:bookmarkStart w:name="z221" w:id="216"/>
    <w:p>
      <w:pPr>
        <w:spacing w:after="0"/>
        <w:ind w:left="0"/>
        <w:jc w:val="both"/>
      </w:pPr>
      <w:r>
        <w:rPr>
          <w:rFonts w:ascii="Times New Roman"/>
          <w:b w:val="false"/>
          <w:i w:val="false"/>
          <w:color w:val="000000"/>
          <w:sz w:val="28"/>
        </w:rPr>
        <w:t>
      3) ашық нормативтік құқықтық актілер;</w:t>
      </w:r>
    </w:p>
    <w:bookmarkEnd w:id="216"/>
    <w:bookmarkStart w:name="z222" w:id="217"/>
    <w:p>
      <w:pPr>
        <w:spacing w:after="0"/>
        <w:ind w:left="0"/>
        <w:jc w:val="both"/>
      </w:pPr>
      <w:r>
        <w:rPr>
          <w:rFonts w:ascii="Times New Roman"/>
          <w:b w:val="false"/>
          <w:i w:val="false"/>
          <w:color w:val="000000"/>
          <w:sz w:val="28"/>
        </w:rPr>
        <w:t>
      4) ашық диалог;</w:t>
      </w:r>
    </w:p>
    <w:bookmarkEnd w:id="217"/>
    <w:bookmarkStart w:name="z223" w:id="218"/>
    <w:p>
      <w:pPr>
        <w:spacing w:after="0"/>
        <w:ind w:left="0"/>
        <w:jc w:val="both"/>
      </w:pPr>
      <w:r>
        <w:rPr>
          <w:rFonts w:ascii="Times New Roman"/>
          <w:b w:val="false"/>
          <w:i w:val="false"/>
          <w:color w:val="000000"/>
          <w:sz w:val="28"/>
        </w:rPr>
        <w:t>
      5) ведомстволық бағынысты ұйымдардың ашықтығы.</w:t>
      </w:r>
    </w:p>
    <w:bookmarkEnd w:id="218"/>
    <w:bookmarkStart w:name="z224" w:id="219"/>
    <w:p>
      <w:pPr>
        <w:spacing w:after="0"/>
        <w:ind w:left="0"/>
        <w:jc w:val="both"/>
      </w:pPr>
      <w:r>
        <w:rPr>
          <w:rFonts w:ascii="Times New Roman"/>
          <w:b w:val="false"/>
          <w:i w:val="false"/>
          <w:color w:val="000000"/>
          <w:sz w:val="28"/>
        </w:rPr>
        <w:t xml:space="preserve">
      58. Балл осы Әдістеменің </w:t>
      </w:r>
      <w:r>
        <w:rPr>
          <w:rFonts w:ascii="Times New Roman"/>
          <w:b w:val="false"/>
          <w:i w:val="false"/>
          <w:color w:val="000000"/>
          <w:sz w:val="28"/>
        </w:rPr>
        <w:t>7-қосымшасына</w:t>
      </w:r>
      <w:r>
        <w:rPr>
          <w:rFonts w:ascii="Times New Roman"/>
          <w:b w:val="false"/>
          <w:i w:val="false"/>
          <w:color w:val="000000"/>
          <w:sz w:val="28"/>
        </w:rPr>
        <w:t xml:space="preserve"> сәйкес нысан бойынша "Мемлекеттік органның ашықтығы" бағыты бойынша орталық мемлекеттік және жергілікті атқарушы органдар қызметінің тиімділігіне операциялық бағалау беру үшін өлшемдері бойынша қойылады.</w:t>
      </w:r>
    </w:p>
    <w:bookmarkEnd w:id="219"/>
    <w:bookmarkStart w:name="z225" w:id="220"/>
    <w:p>
      <w:pPr>
        <w:spacing w:after="0"/>
        <w:ind w:left="0"/>
        <w:jc w:val="both"/>
      </w:pPr>
      <w:r>
        <w:rPr>
          <w:rFonts w:ascii="Times New Roman"/>
          <w:b w:val="false"/>
          <w:i w:val="false"/>
          <w:color w:val="000000"/>
          <w:sz w:val="28"/>
        </w:rPr>
        <w:t xml:space="preserve">
      59. Орталық мемлекеттік және жергілікті атқарушы органдарының "Мемлекеттік органның ашықтығы" бағыты бойынша қызметінің тиімділігін операциялық бағалау нәтижелері туралы қорытындыларды осы Әдістеменің </w:t>
      </w:r>
      <w:r>
        <w:rPr>
          <w:rFonts w:ascii="Times New Roman"/>
          <w:b w:val="false"/>
          <w:i w:val="false"/>
          <w:color w:val="000000"/>
          <w:sz w:val="28"/>
        </w:rPr>
        <w:t>8-қосымшасына</w:t>
      </w:r>
      <w:r>
        <w:rPr>
          <w:rFonts w:ascii="Times New Roman"/>
          <w:b w:val="false"/>
          <w:i w:val="false"/>
          <w:color w:val="000000"/>
          <w:sz w:val="28"/>
        </w:rPr>
        <w:t xml:space="preserve"> сәйкес нысан бойынша қалыптастырады.</w:t>
      </w:r>
    </w:p>
    <w:bookmarkEnd w:id="220"/>
    <w:bookmarkStart w:name="z226" w:id="221"/>
    <w:p>
      <w:pPr>
        <w:spacing w:after="0"/>
        <w:ind w:left="0"/>
        <w:jc w:val="left"/>
      </w:pPr>
      <w:r>
        <w:rPr>
          <w:rFonts w:ascii="Times New Roman"/>
          <w:b/>
          <w:i w:val="false"/>
          <w:color w:val="000000"/>
        </w:rPr>
        <w:t xml:space="preserve"> § 2-параграф. "Ашық деректер" өлшемі бойынша операциялық бағалау</w:t>
      </w:r>
    </w:p>
    <w:bookmarkEnd w:id="221"/>
    <w:bookmarkStart w:name="z227" w:id="222"/>
    <w:p>
      <w:pPr>
        <w:spacing w:after="0"/>
        <w:ind w:left="0"/>
        <w:jc w:val="both"/>
      </w:pPr>
      <w:r>
        <w:rPr>
          <w:rFonts w:ascii="Times New Roman"/>
          <w:b w:val="false"/>
          <w:i w:val="false"/>
          <w:color w:val="000000"/>
          <w:sz w:val="28"/>
        </w:rPr>
        <w:t>
      60. "Ашық деректер" өлшемі бойынша операциялық бағалау бағаланатын мемлекеттік органдарды бекітілген Тізбелер шеңберінде және ақпараттың пайдаланушылардың сұрау салулары бойынша ашық деректер жиынтықтарын жариялауға, сондай-ақ АТ-қоғамдастықтар, кәсіпкерлік, академиялық және зерттеу ұйымдары, сондай-ақ бұқаралық ақпарат құралдары мен коммерциялық емес ұйымдар арасында ашық деректерде қажеттілікті талдауға ынталандыруға бағытталған.</w:t>
      </w:r>
    </w:p>
    <w:bookmarkEnd w:id="222"/>
    <w:bookmarkStart w:name="z228" w:id="223"/>
    <w:p>
      <w:pPr>
        <w:spacing w:after="0"/>
        <w:ind w:left="0"/>
        <w:jc w:val="both"/>
      </w:pPr>
      <w:r>
        <w:rPr>
          <w:rFonts w:ascii="Times New Roman"/>
          <w:b w:val="false"/>
          <w:i w:val="false"/>
          <w:color w:val="000000"/>
          <w:sz w:val="28"/>
        </w:rPr>
        <w:t xml:space="preserve">
      61. "Ашық деректер" өлшемі бойынша операциялық бағалау осы Әдістемеге </w:t>
      </w:r>
      <w:r>
        <w:rPr>
          <w:rFonts w:ascii="Times New Roman"/>
          <w:b w:val="false"/>
          <w:i w:val="false"/>
          <w:color w:val="000000"/>
          <w:sz w:val="28"/>
        </w:rPr>
        <w:t>9-қосымшаның</w:t>
      </w:r>
      <w:r>
        <w:rPr>
          <w:rFonts w:ascii="Times New Roman"/>
          <w:b w:val="false"/>
          <w:i w:val="false"/>
          <w:color w:val="000000"/>
          <w:sz w:val="28"/>
        </w:rPr>
        <w:t xml:space="preserve"> 1-кестесіне сәйкес орталық мемлекеттік және жергілікті атқарушы органдардың есептік деректерін талдау нәтижелері негізінде жүзеге асырылады.</w:t>
      </w:r>
    </w:p>
    <w:bookmarkEnd w:id="223"/>
    <w:bookmarkStart w:name="z229" w:id="224"/>
    <w:p>
      <w:pPr>
        <w:spacing w:after="0"/>
        <w:ind w:left="0"/>
        <w:jc w:val="both"/>
      </w:pPr>
      <w:r>
        <w:rPr>
          <w:rFonts w:ascii="Times New Roman"/>
          <w:b w:val="false"/>
          <w:i w:val="false"/>
          <w:color w:val="000000"/>
          <w:sz w:val="28"/>
        </w:rPr>
        <w:t xml:space="preserve">
      62. Орталық мемлекеттік органдардың және жергілікті атқарушы органдардың "Ашық деректер" өлшем бойынша операциялық бағалау осы Әдістемеге </w:t>
      </w:r>
      <w:r>
        <w:rPr>
          <w:rFonts w:ascii="Times New Roman"/>
          <w:b w:val="false"/>
          <w:i w:val="false"/>
          <w:color w:val="000000"/>
          <w:sz w:val="28"/>
        </w:rPr>
        <w:t>10-қосымшаның</w:t>
      </w:r>
      <w:r>
        <w:rPr>
          <w:rFonts w:ascii="Times New Roman"/>
          <w:b w:val="false"/>
          <w:i w:val="false"/>
          <w:color w:val="000000"/>
          <w:sz w:val="28"/>
        </w:rPr>
        <w:t xml:space="preserve"> 1-кестесінде көрсетілген тілдік нұсқалар бойынша балдарды қосу арқылы анықталады.</w:t>
      </w:r>
    </w:p>
    <w:bookmarkEnd w:id="224"/>
    <w:bookmarkStart w:name="z230" w:id="225"/>
    <w:p>
      <w:pPr>
        <w:spacing w:after="0"/>
        <w:ind w:left="0"/>
        <w:jc w:val="both"/>
      </w:pPr>
      <w:r>
        <w:rPr>
          <w:rFonts w:ascii="Times New Roman"/>
          <w:b w:val="false"/>
          <w:i w:val="false"/>
          <w:color w:val="000000"/>
          <w:sz w:val="28"/>
        </w:rPr>
        <w:t>
      Осы Әдістемеге 9-қосымшаның 1-кестесінің 3-тармағында көрсетілген ашық деректерге халықтың қажеттілігін анықтауға бағытталған іс-шаралардың жиынтығы іске асырылған және қосымша деректер жиынтығын жариялауға сұраныс болмаған жағдайда "Сұраулар негізінде қосымша жарияланған ашық деректер жиынтықтарының саны" индикаторы бойынша ең жоғары балл беріледі.</w:t>
      </w:r>
    </w:p>
    <w:bookmarkEnd w:id="225"/>
    <w:bookmarkStart w:name="z231" w:id="226"/>
    <w:p>
      <w:pPr>
        <w:spacing w:after="0"/>
        <w:ind w:left="0"/>
        <w:jc w:val="both"/>
      </w:pPr>
      <w:r>
        <w:rPr>
          <w:rFonts w:ascii="Times New Roman"/>
          <w:b w:val="false"/>
          <w:i w:val="false"/>
          <w:color w:val="000000"/>
          <w:sz w:val="28"/>
        </w:rPr>
        <w:t xml:space="preserve">
      63. "Ашық деректер" өлшемі бойынша ең жоғары мән осы Әдістемеге </w:t>
      </w:r>
      <w:r>
        <w:rPr>
          <w:rFonts w:ascii="Times New Roman"/>
          <w:b w:val="false"/>
          <w:i w:val="false"/>
          <w:color w:val="000000"/>
          <w:sz w:val="28"/>
        </w:rPr>
        <w:t>7-қосымшаға</w:t>
      </w:r>
      <w:r>
        <w:rPr>
          <w:rFonts w:ascii="Times New Roman"/>
          <w:b w:val="false"/>
          <w:i w:val="false"/>
          <w:color w:val="000000"/>
          <w:sz w:val="28"/>
        </w:rPr>
        <w:t xml:space="preserve"> сәйкес 25 балды құрайды.</w:t>
      </w:r>
    </w:p>
    <w:bookmarkEnd w:id="226"/>
    <w:bookmarkStart w:name="z232" w:id="227"/>
    <w:p>
      <w:pPr>
        <w:spacing w:after="0"/>
        <w:ind w:left="0"/>
        <w:jc w:val="left"/>
      </w:pPr>
      <w:r>
        <w:rPr>
          <w:rFonts w:ascii="Times New Roman"/>
          <w:b/>
          <w:i w:val="false"/>
          <w:color w:val="000000"/>
        </w:rPr>
        <w:t xml:space="preserve"> § 3-параграф. "Ашық бюджет" өлшемі бойынша операциялық бағалау</w:t>
      </w:r>
    </w:p>
    <w:bookmarkEnd w:id="227"/>
    <w:bookmarkStart w:name="z233" w:id="228"/>
    <w:p>
      <w:pPr>
        <w:spacing w:after="0"/>
        <w:ind w:left="0"/>
        <w:jc w:val="both"/>
      </w:pPr>
      <w:r>
        <w:rPr>
          <w:rFonts w:ascii="Times New Roman"/>
          <w:b w:val="false"/>
          <w:i w:val="false"/>
          <w:color w:val="000000"/>
          <w:sz w:val="28"/>
        </w:rPr>
        <w:t>
      64. "Ашық бюджет" өлшемі бойынша операциялық бағалау бағаланатын мемлекеттік органдарды бюджет ақпаратын жариялауға және келіп түсетін пікірлер мен ұсыныстармен тиімді жұмыс жасауға ынталандыруға бағытталған.</w:t>
      </w:r>
    </w:p>
    <w:bookmarkEnd w:id="228"/>
    <w:bookmarkStart w:name="z234" w:id="229"/>
    <w:p>
      <w:pPr>
        <w:spacing w:after="0"/>
        <w:ind w:left="0"/>
        <w:jc w:val="both"/>
      </w:pPr>
      <w:r>
        <w:rPr>
          <w:rFonts w:ascii="Times New Roman"/>
          <w:b w:val="false"/>
          <w:i w:val="false"/>
          <w:color w:val="000000"/>
          <w:sz w:val="28"/>
        </w:rPr>
        <w:t>
      65. Орталық мемлекеттік органдарды операциялық бағалау осы Әдістемеге 9-қосымшаның 2-кестесіне сәйкес орталық мемлекеттік органдардың есептік деректерін талдау нәтижелері негізінде жүзеге асырылады.</w:t>
      </w:r>
    </w:p>
    <w:bookmarkEnd w:id="229"/>
    <w:bookmarkStart w:name="z235" w:id="230"/>
    <w:p>
      <w:pPr>
        <w:spacing w:after="0"/>
        <w:ind w:left="0"/>
        <w:jc w:val="both"/>
      </w:pPr>
      <w:r>
        <w:rPr>
          <w:rFonts w:ascii="Times New Roman"/>
          <w:b w:val="false"/>
          <w:i w:val="false"/>
          <w:color w:val="000000"/>
          <w:sz w:val="28"/>
        </w:rPr>
        <w:t xml:space="preserve">
      66. Жергілікті атқарушы органдарды операциялық бағалау осы Әдістемеге </w:t>
      </w:r>
      <w:r>
        <w:rPr>
          <w:rFonts w:ascii="Times New Roman"/>
          <w:b w:val="false"/>
          <w:i w:val="false"/>
          <w:color w:val="000000"/>
          <w:sz w:val="28"/>
        </w:rPr>
        <w:t>9-қосымшаның</w:t>
      </w:r>
      <w:r>
        <w:rPr>
          <w:rFonts w:ascii="Times New Roman"/>
          <w:b w:val="false"/>
          <w:i w:val="false"/>
          <w:color w:val="000000"/>
          <w:sz w:val="28"/>
        </w:rPr>
        <w:t xml:space="preserve"> 3-кестесіне сәйкес жергілікті мемлекеттік органдардың есептік деректерін талдау нәтижелері негізінде жүзеге асырылады.</w:t>
      </w:r>
    </w:p>
    <w:bookmarkEnd w:id="230"/>
    <w:bookmarkStart w:name="z236" w:id="231"/>
    <w:p>
      <w:pPr>
        <w:spacing w:after="0"/>
        <w:ind w:left="0"/>
        <w:jc w:val="both"/>
      </w:pPr>
      <w:r>
        <w:rPr>
          <w:rFonts w:ascii="Times New Roman"/>
          <w:b w:val="false"/>
          <w:i w:val="false"/>
          <w:color w:val="000000"/>
          <w:sz w:val="28"/>
        </w:rPr>
        <w:t xml:space="preserve">
      67. Орталық мемлекеттік органдарды "Ашық бюджет" өлшемі бойынша балдық операциялық бағалау осы Әдістемеге </w:t>
      </w:r>
      <w:r>
        <w:rPr>
          <w:rFonts w:ascii="Times New Roman"/>
          <w:b w:val="false"/>
          <w:i w:val="false"/>
          <w:color w:val="000000"/>
          <w:sz w:val="28"/>
        </w:rPr>
        <w:t>10-қосымшаның</w:t>
      </w:r>
      <w:r>
        <w:rPr>
          <w:rFonts w:ascii="Times New Roman"/>
          <w:b w:val="false"/>
          <w:i w:val="false"/>
          <w:color w:val="000000"/>
          <w:sz w:val="28"/>
        </w:rPr>
        <w:t xml:space="preserve"> 2-кестесінде көрсетілген тілдік нұсқалар бойынша балдарды қосу арқылы анықталады.</w:t>
      </w:r>
    </w:p>
    <w:bookmarkEnd w:id="231"/>
    <w:bookmarkStart w:name="z237" w:id="232"/>
    <w:p>
      <w:pPr>
        <w:spacing w:after="0"/>
        <w:ind w:left="0"/>
        <w:jc w:val="both"/>
      </w:pPr>
      <w:r>
        <w:rPr>
          <w:rFonts w:ascii="Times New Roman"/>
          <w:b w:val="false"/>
          <w:i w:val="false"/>
          <w:color w:val="000000"/>
          <w:sz w:val="28"/>
        </w:rPr>
        <w:t>
      68. Жергілікті атқарушы органдарды "Ашық бюджет" өлшемі бойынша балдық операциялық бағалау осы Әдістемеге 10-қосымшаның 3-кестесінде көрсетілген тілдік нұсқалар бойынша балдарды қосу арқылы анықталады.</w:t>
      </w:r>
    </w:p>
    <w:bookmarkEnd w:id="232"/>
    <w:bookmarkStart w:name="z238" w:id="233"/>
    <w:p>
      <w:pPr>
        <w:spacing w:after="0"/>
        <w:ind w:left="0"/>
        <w:jc w:val="both"/>
      </w:pPr>
      <w:r>
        <w:rPr>
          <w:rFonts w:ascii="Times New Roman"/>
          <w:b w:val="false"/>
          <w:i w:val="false"/>
          <w:color w:val="000000"/>
          <w:sz w:val="28"/>
        </w:rPr>
        <w:t>
      Осы Әдістемеге 10-қосымшаның 2-кестесінің 3 және 9-индикаторлары мен 3-кестесінің 1 және 5-индикаторлары үшін осындай бюджеттік бағдарламалар (бюджеттік бағдарламаларды іске асыру туралы есептер) бойынша бюджеттік бағдарламалар жобаларын немесе бюджеттік бағдарламаларды іске асыру туралы есептерді жария талқылаудың басталғаны туралы хабарламалар болмаған жағдайда 0 балл беріледі.</w:t>
      </w:r>
    </w:p>
    <w:bookmarkEnd w:id="233"/>
    <w:bookmarkStart w:name="z239" w:id="234"/>
    <w:p>
      <w:pPr>
        <w:spacing w:after="0"/>
        <w:ind w:left="0"/>
        <w:jc w:val="both"/>
      </w:pPr>
      <w:r>
        <w:rPr>
          <w:rFonts w:ascii="Times New Roman"/>
          <w:b w:val="false"/>
          <w:i w:val="false"/>
          <w:color w:val="000000"/>
          <w:sz w:val="28"/>
        </w:rPr>
        <w:t>
      Егер мемлекеттік органның бюджеті бойынша ақпарат құпия болып табылса немесе "Қызмет бабында пайдалану үшін" белгісі болса, мемлекеттік орган бағаланатын индикаторлар бойынша барлық мемлекеттік органдардың алған бағаларының орташа балы беріледі.</w:t>
      </w:r>
    </w:p>
    <w:bookmarkEnd w:id="234"/>
    <w:bookmarkStart w:name="z240" w:id="235"/>
    <w:p>
      <w:pPr>
        <w:spacing w:after="0"/>
        <w:ind w:left="0"/>
        <w:jc w:val="both"/>
      </w:pPr>
      <w:r>
        <w:rPr>
          <w:rFonts w:ascii="Times New Roman"/>
          <w:b w:val="false"/>
          <w:i w:val="false"/>
          <w:color w:val="000000"/>
          <w:sz w:val="28"/>
        </w:rPr>
        <w:t>
      Есепті кезеңде мемлекеттік аудит және қаржылық бақылау жүргізілмеген жағдайда мемлекеттік органға осы Әдістемеге 10-қосымшаның 2-кестесінің 4-индикаторы және 3-кестесінің 2-индикаторы бойынша ең жоғары балл беріледі</w:t>
      </w:r>
    </w:p>
    <w:bookmarkEnd w:id="235"/>
    <w:bookmarkStart w:name="z241" w:id="236"/>
    <w:p>
      <w:pPr>
        <w:spacing w:after="0"/>
        <w:ind w:left="0"/>
        <w:jc w:val="both"/>
      </w:pPr>
      <w:r>
        <w:rPr>
          <w:rFonts w:ascii="Times New Roman"/>
          <w:b w:val="false"/>
          <w:i w:val="false"/>
          <w:color w:val="000000"/>
          <w:sz w:val="28"/>
        </w:rPr>
        <w:t>
      69. "Ашық бюджет" өлшемі бойынша ең жоғары мән осы Әдістемеге 7-қосымшаға сәйкес 25 балды құрайды.</w:t>
      </w:r>
    </w:p>
    <w:bookmarkEnd w:id="236"/>
    <w:bookmarkStart w:name="z242" w:id="237"/>
    <w:p>
      <w:pPr>
        <w:spacing w:after="0"/>
        <w:ind w:left="0"/>
        <w:jc w:val="left"/>
      </w:pPr>
      <w:r>
        <w:rPr>
          <w:rFonts w:ascii="Times New Roman"/>
          <w:b/>
          <w:i w:val="false"/>
          <w:color w:val="000000"/>
        </w:rPr>
        <w:t xml:space="preserve"> § 4-параграф. "Ашық нормативтік құқықтық актілер" өлшемі бойынша операциялық бағалау</w:t>
      </w:r>
    </w:p>
    <w:bookmarkEnd w:id="237"/>
    <w:bookmarkStart w:name="z243" w:id="238"/>
    <w:p>
      <w:pPr>
        <w:spacing w:after="0"/>
        <w:ind w:left="0"/>
        <w:jc w:val="both"/>
      </w:pPr>
      <w:r>
        <w:rPr>
          <w:rFonts w:ascii="Times New Roman"/>
          <w:b w:val="false"/>
          <w:i w:val="false"/>
          <w:color w:val="000000"/>
          <w:sz w:val="28"/>
        </w:rPr>
        <w:t>
      70. "Ашық нормативтік құқықтық актілер" өлшемі бойынша операциялық бағалау бағаланатын мемлекеттік органдарды нормативтік-құқықтық актілер жобаларын және заң жобаларының тұжырымдамаларын жариялауға, сондай-ақ келіп түсетін пікірлермен және ұсыныстармен тиімді жұмыс жасауға ынталандыруға бағытталады.</w:t>
      </w:r>
    </w:p>
    <w:bookmarkEnd w:id="238"/>
    <w:bookmarkStart w:name="z244" w:id="239"/>
    <w:p>
      <w:pPr>
        <w:spacing w:after="0"/>
        <w:ind w:left="0"/>
        <w:jc w:val="both"/>
      </w:pPr>
      <w:r>
        <w:rPr>
          <w:rFonts w:ascii="Times New Roman"/>
          <w:b w:val="false"/>
          <w:i w:val="false"/>
          <w:color w:val="000000"/>
          <w:sz w:val="28"/>
        </w:rPr>
        <w:t xml:space="preserve">
      71. Операциялық бағалау осы Әдістемеге </w:t>
      </w:r>
      <w:r>
        <w:rPr>
          <w:rFonts w:ascii="Times New Roman"/>
          <w:b w:val="false"/>
          <w:i w:val="false"/>
          <w:color w:val="000000"/>
          <w:sz w:val="28"/>
        </w:rPr>
        <w:t>9-қосымшаның</w:t>
      </w:r>
      <w:r>
        <w:rPr>
          <w:rFonts w:ascii="Times New Roman"/>
          <w:b w:val="false"/>
          <w:i w:val="false"/>
          <w:color w:val="000000"/>
          <w:sz w:val="28"/>
        </w:rPr>
        <w:t xml:space="preserve"> 4-кестесіне сәйкес мемлекеттік органдардың "Ашық нормативтік құқықтық актілер" талдау нәтижелері негізінде жүзеге асырылады.</w:t>
      </w:r>
    </w:p>
    <w:bookmarkEnd w:id="239"/>
    <w:bookmarkStart w:name="z245" w:id="240"/>
    <w:p>
      <w:pPr>
        <w:spacing w:after="0"/>
        <w:ind w:left="0"/>
        <w:jc w:val="both"/>
      </w:pPr>
      <w:r>
        <w:rPr>
          <w:rFonts w:ascii="Times New Roman"/>
          <w:b w:val="false"/>
          <w:i w:val="false"/>
          <w:color w:val="000000"/>
          <w:sz w:val="28"/>
        </w:rPr>
        <w:t>
      72. Орталық мемлекеттік органдардың және жергілікті атқарушы органдардың "Ашық нормативтік-құқықтық актілер" өлшемі бойынша балдық операциялық бағалауы осы Әдістемеге 10-қосымшаның 4-кестесінде көрсетілген тілдік нұсқалар бойынша балдарды қосу арқылы анықталады.</w:t>
      </w:r>
    </w:p>
    <w:bookmarkEnd w:id="240"/>
    <w:bookmarkStart w:name="z246" w:id="241"/>
    <w:p>
      <w:pPr>
        <w:spacing w:after="0"/>
        <w:ind w:left="0"/>
        <w:jc w:val="both"/>
      </w:pPr>
      <w:r>
        <w:rPr>
          <w:rFonts w:ascii="Times New Roman"/>
          <w:b w:val="false"/>
          <w:i w:val="false"/>
          <w:color w:val="000000"/>
          <w:sz w:val="28"/>
        </w:rPr>
        <w:t xml:space="preserve">
      73. Жергілікті атқарушы органдардың "Ашық нормативтік-құқықтық актілер" өлшемі бойынша балдық бағалауы осы Әдістемеге </w:t>
      </w:r>
      <w:r>
        <w:rPr>
          <w:rFonts w:ascii="Times New Roman"/>
          <w:b w:val="false"/>
          <w:i w:val="false"/>
          <w:color w:val="000000"/>
          <w:sz w:val="28"/>
        </w:rPr>
        <w:t>10-қосымшаның</w:t>
      </w:r>
      <w:r>
        <w:rPr>
          <w:rFonts w:ascii="Times New Roman"/>
          <w:b w:val="false"/>
          <w:i w:val="false"/>
          <w:color w:val="000000"/>
          <w:sz w:val="28"/>
        </w:rPr>
        <w:t xml:space="preserve"> 5-кестесінде көрсетілген тілдік нұсқалар бойынша балдарды қосу арқылы анықталады.</w:t>
      </w:r>
    </w:p>
    <w:bookmarkEnd w:id="241"/>
    <w:bookmarkStart w:name="z247" w:id="242"/>
    <w:p>
      <w:pPr>
        <w:spacing w:after="0"/>
        <w:ind w:left="0"/>
        <w:jc w:val="both"/>
      </w:pPr>
      <w:r>
        <w:rPr>
          <w:rFonts w:ascii="Times New Roman"/>
          <w:b w:val="false"/>
          <w:i w:val="false"/>
          <w:color w:val="000000"/>
          <w:sz w:val="28"/>
        </w:rPr>
        <w:t>
      Заң жобаларын және/немесе нормативтік құқықтық актілерді әзірлеу жоспары бойынша болмаған, сондай-ақ пайдаланушылардың ұсыныстары мен түсініктемелері болмаған жағдайда мемлекеттік органға тиісті индикатордың салмақты мәнінің ең жоғары балл беріледі.</w:t>
      </w:r>
    </w:p>
    <w:bookmarkEnd w:id="242"/>
    <w:bookmarkStart w:name="z248" w:id="243"/>
    <w:p>
      <w:pPr>
        <w:spacing w:after="0"/>
        <w:ind w:left="0"/>
        <w:jc w:val="both"/>
      </w:pPr>
      <w:r>
        <w:rPr>
          <w:rFonts w:ascii="Times New Roman"/>
          <w:b w:val="false"/>
          <w:i w:val="false"/>
          <w:color w:val="000000"/>
          <w:sz w:val="28"/>
        </w:rPr>
        <w:t>
      Бұл ретте, нормативтік құқықтық актілердің жобаларын орналастыру туралы хабардар ету болмаған жағдайда, осы Әдістемеге 10-қосымшаның 4-кестесінің 1 және 2-индикаторлары және 5-кестесінің 1-индикаторы бойынша балдар нөлге теңестіріледі.</w:t>
      </w:r>
    </w:p>
    <w:bookmarkEnd w:id="243"/>
    <w:bookmarkStart w:name="z249" w:id="244"/>
    <w:p>
      <w:pPr>
        <w:spacing w:after="0"/>
        <w:ind w:left="0"/>
        <w:jc w:val="both"/>
      </w:pPr>
      <w:r>
        <w:rPr>
          <w:rFonts w:ascii="Times New Roman"/>
          <w:b w:val="false"/>
          <w:i w:val="false"/>
          <w:color w:val="000000"/>
          <w:sz w:val="28"/>
        </w:rPr>
        <w:t>
      74. "Ашық нормативтік-құқықтық актілер" өлшемі бойынша ең жоғары мән осы Әдістемеге 7-қосымшаға сәйкес 25 балды құрайды.</w:t>
      </w:r>
    </w:p>
    <w:bookmarkEnd w:id="244"/>
    <w:bookmarkStart w:name="z250" w:id="245"/>
    <w:p>
      <w:pPr>
        <w:spacing w:after="0"/>
        <w:ind w:left="0"/>
        <w:jc w:val="left"/>
      </w:pPr>
      <w:r>
        <w:rPr>
          <w:rFonts w:ascii="Times New Roman"/>
          <w:b/>
          <w:i w:val="false"/>
          <w:color w:val="000000"/>
        </w:rPr>
        <w:t xml:space="preserve"> § 5-параграф. "Ашық диалог" өлшемі бойынша операциялық бағалау</w:t>
      </w:r>
    </w:p>
    <w:bookmarkEnd w:id="245"/>
    <w:bookmarkStart w:name="z251" w:id="246"/>
    <w:p>
      <w:pPr>
        <w:spacing w:after="0"/>
        <w:ind w:left="0"/>
        <w:jc w:val="both"/>
      </w:pPr>
      <w:r>
        <w:rPr>
          <w:rFonts w:ascii="Times New Roman"/>
          <w:b w:val="false"/>
          <w:i w:val="false"/>
          <w:color w:val="000000"/>
          <w:sz w:val="28"/>
        </w:rPr>
        <w:t>
      75. "Ашық диалог" өлшемі бойынша операциялық бағалау бағаланатын мемлекеттік органдарды мемлекеттік органдардың бірінші басшыларының блог-алаңы арқылы жеке және заңды тұлғалармен тиімді әрекет етуге және мемлекеттік органның қадағаланатын саладағы қызметіне қатысты қоғамдық пікірін талдауға ынталандыруға бағытталған.</w:t>
      </w:r>
    </w:p>
    <w:bookmarkEnd w:id="246"/>
    <w:bookmarkStart w:name="z252" w:id="247"/>
    <w:p>
      <w:pPr>
        <w:spacing w:after="0"/>
        <w:ind w:left="0"/>
        <w:jc w:val="both"/>
      </w:pPr>
      <w:r>
        <w:rPr>
          <w:rFonts w:ascii="Times New Roman"/>
          <w:b w:val="false"/>
          <w:i w:val="false"/>
          <w:color w:val="000000"/>
          <w:sz w:val="28"/>
        </w:rPr>
        <w:t>
      76. Операциялық бағалау осы Әдістемеге 9-қосымшаның 5-кестесіне сәйкес мемлекеттік органдардың есептік деректерін талдау нәтижелері негізінде жүзеге асырылады.</w:t>
      </w:r>
    </w:p>
    <w:bookmarkEnd w:id="247"/>
    <w:bookmarkStart w:name="z253" w:id="248"/>
    <w:p>
      <w:pPr>
        <w:spacing w:after="0"/>
        <w:ind w:left="0"/>
        <w:jc w:val="both"/>
      </w:pPr>
      <w:r>
        <w:rPr>
          <w:rFonts w:ascii="Times New Roman"/>
          <w:b w:val="false"/>
          <w:i w:val="false"/>
          <w:color w:val="000000"/>
          <w:sz w:val="28"/>
        </w:rPr>
        <w:t>
      77. Аталған өлшем бойынша балдық операциялық бағалау осы Әдістемеге 10-қосымшаның 5-кестесінде көрсетілген тілдік нұсқалар бойынша балдарды қосу арқылы анықталады.</w:t>
      </w:r>
    </w:p>
    <w:bookmarkEnd w:id="248"/>
    <w:bookmarkStart w:name="z254" w:id="249"/>
    <w:p>
      <w:pPr>
        <w:spacing w:after="0"/>
        <w:ind w:left="0"/>
        <w:jc w:val="both"/>
      </w:pPr>
      <w:r>
        <w:rPr>
          <w:rFonts w:ascii="Times New Roman"/>
          <w:b w:val="false"/>
          <w:i w:val="false"/>
          <w:color w:val="000000"/>
          <w:sz w:val="28"/>
        </w:rPr>
        <w:t>
      Бұл ретте осы Әдістемеге 10-қосымшаның 6-кестесінің 2-индикаторы бойынша жалпы саннан үлесті есептеу жүргізіледі.</w:t>
      </w:r>
    </w:p>
    <w:bookmarkEnd w:id="249"/>
    <w:bookmarkStart w:name="z255" w:id="250"/>
    <w:p>
      <w:pPr>
        <w:spacing w:after="0"/>
        <w:ind w:left="0"/>
        <w:jc w:val="both"/>
      </w:pPr>
      <w:r>
        <w:rPr>
          <w:rFonts w:ascii="Times New Roman"/>
          <w:b w:val="false"/>
          <w:i w:val="false"/>
          <w:color w:val="000000"/>
          <w:sz w:val="28"/>
        </w:rPr>
        <w:t xml:space="preserve">
      78. Аталған өлшем бойынша ең жоғары мән осы Әдістемеге </w:t>
      </w:r>
      <w:r>
        <w:rPr>
          <w:rFonts w:ascii="Times New Roman"/>
          <w:b w:val="false"/>
          <w:i w:val="false"/>
          <w:color w:val="000000"/>
          <w:sz w:val="28"/>
        </w:rPr>
        <w:t>7-қосымшаға</w:t>
      </w:r>
      <w:r>
        <w:rPr>
          <w:rFonts w:ascii="Times New Roman"/>
          <w:b w:val="false"/>
          <w:i w:val="false"/>
          <w:color w:val="000000"/>
          <w:sz w:val="28"/>
        </w:rPr>
        <w:t xml:space="preserve"> сәйкес 25 балды құрайды.</w:t>
      </w:r>
    </w:p>
    <w:bookmarkEnd w:id="250"/>
    <w:bookmarkStart w:name="z256" w:id="251"/>
    <w:p>
      <w:pPr>
        <w:spacing w:after="0"/>
        <w:ind w:left="0"/>
        <w:jc w:val="left"/>
      </w:pPr>
      <w:r>
        <w:rPr>
          <w:rFonts w:ascii="Times New Roman"/>
          <w:b/>
          <w:i w:val="false"/>
          <w:color w:val="000000"/>
        </w:rPr>
        <w:t xml:space="preserve"> § 6-параграф. "Ведомстволық бағынысты ұйымдардың ашықтығы" өлшемі бойынша операциялық бағалау</w:t>
      </w:r>
    </w:p>
    <w:bookmarkEnd w:id="251"/>
    <w:bookmarkStart w:name="z257" w:id="252"/>
    <w:p>
      <w:pPr>
        <w:spacing w:after="0"/>
        <w:ind w:left="0"/>
        <w:jc w:val="both"/>
      </w:pPr>
      <w:r>
        <w:rPr>
          <w:rFonts w:ascii="Times New Roman"/>
          <w:b w:val="false"/>
          <w:i w:val="false"/>
          <w:color w:val="000000"/>
          <w:sz w:val="28"/>
        </w:rPr>
        <w:t>
      79. "Ведомстволық бағынысты ұйымдардың ашықтығы" өлшемі бойынша операциялық бағалау бағаланатын мемлекеттік органдарды олардың ашықтығын қамтамасыз ету мақсатында ведомстволық бағынысты ұйымдармен тиімді өзара іс-қимыл жасауға ынталандыруға бағытталған.</w:t>
      </w:r>
    </w:p>
    <w:bookmarkEnd w:id="252"/>
    <w:bookmarkStart w:name="z258" w:id="253"/>
    <w:p>
      <w:pPr>
        <w:spacing w:after="0"/>
        <w:ind w:left="0"/>
        <w:jc w:val="both"/>
      </w:pPr>
      <w:r>
        <w:rPr>
          <w:rFonts w:ascii="Times New Roman"/>
          <w:b w:val="false"/>
          <w:i w:val="false"/>
          <w:color w:val="000000"/>
          <w:sz w:val="28"/>
        </w:rPr>
        <w:t>
      80. Орталық мемлекеттік және жергілікті атқарушы органдардың операциялық бағалауы осы Әдістемеге 9-қосымшаның 6-кестесіне сәйкес мемлекеттік органдардың есептік деректерін талдау нәтижелері негізінде жүзеге асырылады.</w:t>
      </w:r>
    </w:p>
    <w:bookmarkEnd w:id="253"/>
    <w:bookmarkStart w:name="z259" w:id="254"/>
    <w:p>
      <w:pPr>
        <w:spacing w:after="0"/>
        <w:ind w:left="0"/>
        <w:jc w:val="both"/>
      </w:pPr>
      <w:r>
        <w:rPr>
          <w:rFonts w:ascii="Times New Roman"/>
          <w:b w:val="false"/>
          <w:i w:val="false"/>
          <w:color w:val="000000"/>
          <w:sz w:val="28"/>
        </w:rPr>
        <w:t>
      81. "Ведомстволық бағынысты ұйымдардың ашықтығы" өлшемі бойынша операциялық бағалау орталық мемлекеттік немесе жергілікті атқарушы органның "Ведомстволық бағынысты ұйымдардың ашықтығы" өлшемі бойынша қорытынды операциялық бағасынан айыппұл балдарын шегеру жолымен жүзеге асырылады.</w:t>
      </w:r>
    </w:p>
    <w:bookmarkEnd w:id="254"/>
    <w:bookmarkStart w:name="z260" w:id="255"/>
    <w:p>
      <w:pPr>
        <w:spacing w:after="0"/>
        <w:ind w:left="0"/>
        <w:jc w:val="both"/>
      </w:pPr>
      <w:r>
        <w:rPr>
          <w:rFonts w:ascii="Times New Roman"/>
          <w:b w:val="false"/>
          <w:i w:val="false"/>
          <w:color w:val="000000"/>
          <w:sz w:val="28"/>
        </w:rPr>
        <w:t xml:space="preserve">
      82. Айыппұл балдары осы Әдістемеге </w:t>
      </w:r>
      <w:r>
        <w:rPr>
          <w:rFonts w:ascii="Times New Roman"/>
          <w:b w:val="false"/>
          <w:i w:val="false"/>
          <w:color w:val="000000"/>
          <w:sz w:val="28"/>
        </w:rPr>
        <w:t>10-қосымшаның</w:t>
      </w:r>
      <w:r>
        <w:rPr>
          <w:rFonts w:ascii="Times New Roman"/>
          <w:b w:val="false"/>
          <w:i w:val="false"/>
          <w:color w:val="000000"/>
          <w:sz w:val="28"/>
        </w:rPr>
        <w:t xml:space="preserve"> 8, 9, 10-кестелерінде көрсетілген индикаторлар бойынша шегеріледі.</w:t>
      </w:r>
    </w:p>
    <w:bookmarkEnd w:id="255"/>
    <w:bookmarkStart w:name="z261" w:id="256"/>
    <w:p>
      <w:pPr>
        <w:spacing w:after="0"/>
        <w:ind w:left="0"/>
        <w:jc w:val="both"/>
      </w:pPr>
      <w:r>
        <w:rPr>
          <w:rFonts w:ascii="Times New Roman"/>
          <w:b w:val="false"/>
          <w:i w:val="false"/>
          <w:color w:val="000000"/>
          <w:sz w:val="28"/>
        </w:rPr>
        <w:t>
      83. "Ведомстволық бағынысты ұйымдардың ашықтығы" өлшемі бойынша айыппұл балының ең жоғарғы мәні осы Әдістемеге 10-қосымшасының 7-кестесіне сәйкес 9 балды құрайды.</w:t>
      </w:r>
    </w:p>
    <w:bookmarkEnd w:id="256"/>
    <w:bookmarkStart w:name="z262" w:id="257"/>
    <w:p>
      <w:pPr>
        <w:spacing w:after="0"/>
        <w:ind w:left="0"/>
        <w:jc w:val="left"/>
      </w:pPr>
      <w:r>
        <w:rPr>
          <w:rFonts w:ascii="Times New Roman"/>
          <w:b/>
          <w:i w:val="false"/>
          <w:color w:val="000000"/>
        </w:rPr>
        <w:t xml:space="preserve"> § 7-параграф. "Мемлекеттік органның ашықтығы" бағыты бойынша қорытынды операциялық бағалау</w:t>
      </w:r>
    </w:p>
    <w:bookmarkEnd w:id="257"/>
    <w:bookmarkStart w:name="z263" w:id="258"/>
    <w:p>
      <w:pPr>
        <w:spacing w:after="0"/>
        <w:ind w:left="0"/>
        <w:jc w:val="both"/>
      </w:pPr>
      <w:r>
        <w:rPr>
          <w:rFonts w:ascii="Times New Roman"/>
          <w:b w:val="false"/>
          <w:i w:val="false"/>
          <w:color w:val="000000"/>
          <w:sz w:val="28"/>
        </w:rPr>
        <w:t>
      84. "Мемлекеттік органның ашықтығы" бағыты бойынша мемлекеттік органдардың қорытынды операциялық бағалауы барлық критерий бойынша алынған нәтижелерді қосу арқылы анықталады:</w:t>
      </w:r>
    </w:p>
    <w:bookmarkEnd w:id="25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5339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45339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64" w:id="259"/>
    <w:p>
      <w:pPr>
        <w:spacing w:after="0"/>
        <w:ind w:left="0"/>
        <w:jc w:val="both"/>
      </w:pPr>
      <w:r>
        <w:rPr>
          <w:rFonts w:ascii="Times New Roman"/>
          <w:b w:val="false"/>
          <w:i w:val="false"/>
          <w:color w:val="000000"/>
          <w:sz w:val="28"/>
        </w:rPr>
        <w:t>
      мұнда:</w:t>
      </w:r>
    </w:p>
    <w:bookmarkEnd w:id="259"/>
    <w:bookmarkStart w:name="z265" w:id="260"/>
    <w:p>
      <w:pPr>
        <w:spacing w:after="0"/>
        <w:ind w:left="0"/>
        <w:jc w:val="both"/>
      </w:pPr>
      <w:r>
        <w:rPr>
          <w:rFonts w:ascii="Times New Roman"/>
          <w:b w:val="false"/>
          <w:i w:val="false"/>
          <w:color w:val="000000"/>
          <w:sz w:val="28"/>
        </w:rPr>
        <w:t>
      О - "Мемлекеттік органның ашықтығы" бағыты бойынша бағаланатын орталық мемлекеттік немесе жергілікті атқарушы органдардың қорытынды операциялық бағалауы;</w:t>
      </w:r>
    </w:p>
    <w:bookmarkEnd w:id="260"/>
    <w:bookmarkStart w:name="z266" w:id="261"/>
    <w:p>
      <w:pPr>
        <w:spacing w:after="0"/>
        <w:ind w:left="0"/>
        <w:jc w:val="both"/>
      </w:pPr>
      <w:r>
        <w:rPr>
          <w:rFonts w:ascii="Times New Roman"/>
          <w:b w:val="false"/>
          <w:i w:val="false"/>
          <w:color w:val="000000"/>
          <w:sz w:val="28"/>
        </w:rPr>
        <w:t>
      Р1 - "Ашық деректер" өлшем бойынша балдық операциялық бағалау;</w:t>
      </w:r>
    </w:p>
    <w:bookmarkEnd w:id="261"/>
    <w:bookmarkStart w:name="z267" w:id="262"/>
    <w:p>
      <w:pPr>
        <w:spacing w:after="0"/>
        <w:ind w:left="0"/>
        <w:jc w:val="both"/>
      </w:pPr>
      <w:r>
        <w:rPr>
          <w:rFonts w:ascii="Times New Roman"/>
          <w:b w:val="false"/>
          <w:i w:val="false"/>
          <w:color w:val="000000"/>
          <w:sz w:val="28"/>
        </w:rPr>
        <w:t>
      Р2 - "Ашық бюджет" өлшем бойынша балдық операциялық бағалау;</w:t>
      </w:r>
    </w:p>
    <w:bookmarkEnd w:id="262"/>
    <w:bookmarkStart w:name="z268" w:id="263"/>
    <w:p>
      <w:pPr>
        <w:spacing w:after="0"/>
        <w:ind w:left="0"/>
        <w:jc w:val="both"/>
      </w:pPr>
      <w:r>
        <w:rPr>
          <w:rFonts w:ascii="Times New Roman"/>
          <w:b w:val="false"/>
          <w:i w:val="false"/>
          <w:color w:val="000000"/>
          <w:sz w:val="28"/>
        </w:rPr>
        <w:t>
      Р3 - "Ашық нормативтік құқықтық актілер" өлшем бойынша балдық операциялық бағалау;</w:t>
      </w:r>
    </w:p>
    <w:bookmarkEnd w:id="263"/>
    <w:bookmarkStart w:name="z269" w:id="264"/>
    <w:p>
      <w:pPr>
        <w:spacing w:after="0"/>
        <w:ind w:left="0"/>
        <w:jc w:val="both"/>
      </w:pPr>
      <w:r>
        <w:rPr>
          <w:rFonts w:ascii="Times New Roman"/>
          <w:b w:val="false"/>
          <w:i w:val="false"/>
          <w:color w:val="000000"/>
          <w:sz w:val="28"/>
        </w:rPr>
        <w:t>
      Р4 - "Ашық диалог" өлшем бойынша балдық операциялық бағалау;</w:t>
      </w:r>
    </w:p>
    <w:bookmarkEnd w:id="264"/>
    <w:bookmarkStart w:name="z270" w:id="265"/>
    <w:p>
      <w:pPr>
        <w:spacing w:after="0"/>
        <w:ind w:left="0"/>
        <w:jc w:val="both"/>
      </w:pPr>
      <w:r>
        <w:rPr>
          <w:rFonts w:ascii="Times New Roman"/>
          <w:b w:val="false"/>
          <w:i w:val="false"/>
          <w:color w:val="000000"/>
          <w:sz w:val="28"/>
        </w:rPr>
        <w:t>
      Р5 - "Ведомстволық бағынысты ұйымдардың ашықтығы" өлшемі бойынша балдық операциялық бағалау.</w:t>
      </w:r>
    </w:p>
    <w:bookmarkEnd w:id="265"/>
    <w:bookmarkStart w:name="z271" w:id="266"/>
    <w:p>
      <w:pPr>
        <w:spacing w:after="0"/>
        <w:ind w:left="0"/>
        <w:jc w:val="left"/>
      </w:pPr>
      <w:r>
        <w:rPr>
          <w:rFonts w:ascii="Times New Roman"/>
          <w:b/>
          <w:i w:val="false"/>
          <w:color w:val="000000"/>
        </w:rPr>
        <w:t xml:space="preserve"> 5-тарау. "Шағымдар мен арыздарды қарау сапасы" бағыты бойынша операциялық бағалау</w:t>
      </w:r>
    </w:p>
    <w:bookmarkEnd w:id="266"/>
    <w:bookmarkStart w:name="z272" w:id="267"/>
    <w:p>
      <w:pPr>
        <w:spacing w:after="0"/>
        <w:ind w:left="0"/>
        <w:jc w:val="left"/>
      </w:pPr>
      <w:r>
        <w:rPr>
          <w:rFonts w:ascii="Times New Roman"/>
          <w:b/>
          <w:i w:val="false"/>
          <w:color w:val="000000"/>
        </w:rPr>
        <w:t xml:space="preserve"> § 1-параграф. Жалпы ережелер</w:t>
      </w:r>
    </w:p>
    <w:bookmarkEnd w:id="267"/>
    <w:bookmarkStart w:name="z273" w:id="268"/>
    <w:p>
      <w:pPr>
        <w:spacing w:after="0"/>
        <w:ind w:left="0"/>
        <w:jc w:val="both"/>
      </w:pPr>
      <w:r>
        <w:rPr>
          <w:rFonts w:ascii="Times New Roman"/>
          <w:b w:val="false"/>
          <w:i w:val="false"/>
          <w:color w:val="000000"/>
          <w:sz w:val="28"/>
        </w:rPr>
        <w:t>
      85. Мемлекеттік органдардың тиімділігін "Шағымдар мен арыздарды қарау сапасы" бағыты бойынша операциялық бағалау есептік кезеңде бағаланушы мемлекеттік органға түскен және қаралған шағымдар мен арыздар бойынша жүргізіледі.</w:t>
      </w:r>
    </w:p>
    <w:bookmarkEnd w:id="268"/>
    <w:bookmarkStart w:name="z274" w:id="269"/>
    <w:p>
      <w:pPr>
        <w:spacing w:after="0"/>
        <w:ind w:left="0"/>
        <w:jc w:val="both"/>
      </w:pPr>
      <w:r>
        <w:rPr>
          <w:rFonts w:ascii="Times New Roman"/>
          <w:b w:val="false"/>
          <w:i w:val="false"/>
          <w:color w:val="000000"/>
          <w:sz w:val="28"/>
        </w:rPr>
        <w:t>
      86. Шағымдар мен арыздарды қарау сапасы бойынша мемлекеттік органдар қызметінің тиімділігін операциялық бағалау келесі өлшемдер бойынша жүзеге асырылады:</w:t>
      </w:r>
    </w:p>
    <w:bookmarkEnd w:id="269"/>
    <w:bookmarkStart w:name="z275" w:id="270"/>
    <w:p>
      <w:pPr>
        <w:spacing w:after="0"/>
        <w:ind w:left="0"/>
        <w:jc w:val="both"/>
      </w:pPr>
      <w:r>
        <w:rPr>
          <w:rFonts w:ascii="Times New Roman"/>
          <w:b w:val="false"/>
          <w:i w:val="false"/>
          <w:color w:val="000000"/>
          <w:sz w:val="28"/>
        </w:rPr>
        <w:t>
      1) шағымдар мен арыздарды қарау мерзімдерін сақтау;</w:t>
      </w:r>
    </w:p>
    <w:bookmarkEnd w:id="270"/>
    <w:bookmarkStart w:name="z276" w:id="271"/>
    <w:p>
      <w:pPr>
        <w:spacing w:after="0"/>
        <w:ind w:left="0"/>
        <w:jc w:val="both"/>
      </w:pPr>
      <w:r>
        <w:rPr>
          <w:rFonts w:ascii="Times New Roman"/>
          <w:b w:val="false"/>
          <w:i w:val="false"/>
          <w:color w:val="000000"/>
          <w:sz w:val="28"/>
        </w:rPr>
        <w:t>
      2) сот шешімімен негізделген (сотпен қанағаттандырылған) шағымдар мен арыздардың үлесі;</w:t>
      </w:r>
    </w:p>
    <w:bookmarkEnd w:id="271"/>
    <w:bookmarkStart w:name="z277" w:id="272"/>
    <w:p>
      <w:pPr>
        <w:spacing w:after="0"/>
        <w:ind w:left="0"/>
        <w:jc w:val="both"/>
      </w:pPr>
      <w:r>
        <w:rPr>
          <w:rFonts w:ascii="Times New Roman"/>
          <w:b w:val="false"/>
          <w:i w:val="false"/>
          <w:color w:val="000000"/>
          <w:sz w:val="28"/>
        </w:rPr>
        <w:t>
      3) қайта келіп түскен негізі бар шағымдар мен өтініштерді қарау;</w:t>
      </w:r>
    </w:p>
    <w:bookmarkEnd w:id="272"/>
    <w:bookmarkStart w:name="z278" w:id="273"/>
    <w:p>
      <w:pPr>
        <w:spacing w:after="0"/>
        <w:ind w:left="0"/>
        <w:jc w:val="both"/>
      </w:pPr>
      <w:r>
        <w:rPr>
          <w:rFonts w:ascii="Times New Roman"/>
          <w:b w:val="false"/>
          <w:i w:val="false"/>
          <w:color w:val="000000"/>
          <w:sz w:val="28"/>
        </w:rPr>
        <w:t>
      4) шағымдар мен арыздарды қарау сапасына ішкі бақылау.</w:t>
      </w:r>
    </w:p>
    <w:bookmarkEnd w:id="273"/>
    <w:bookmarkStart w:name="z279" w:id="274"/>
    <w:p>
      <w:pPr>
        <w:spacing w:after="0"/>
        <w:ind w:left="0"/>
        <w:jc w:val="both"/>
      </w:pPr>
      <w:r>
        <w:rPr>
          <w:rFonts w:ascii="Times New Roman"/>
          <w:b w:val="false"/>
          <w:i w:val="false"/>
          <w:color w:val="000000"/>
          <w:sz w:val="28"/>
        </w:rPr>
        <w:t xml:space="preserve">
      87. Орталық мемлекеттік, жергілікті атқарушы органдарға және олардың аумақтық бөлімшелеріне келіп түскен, жеке және заңды тұлғалардың шағымдары мен арыздарын қарау бойынша операциялық бағалау өлшемдері, осы Әдістеменің </w:t>
      </w:r>
      <w:r>
        <w:rPr>
          <w:rFonts w:ascii="Times New Roman"/>
          <w:b w:val="false"/>
          <w:i w:val="false"/>
          <w:color w:val="000000"/>
          <w:sz w:val="28"/>
        </w:rPr>
        <w:t>11-қосымшасына</w:t>
      </w:r>
      <w:r>
        <w:rPr>
          <w:rFonts w:ascii="Times New Roman"/>
          <w:b w:val="false"/>
          <w:i w:val="false"/>
          <w:color w:val="000000"/>
          <w:sz w:val="28"/>
        </w:rPr>
        <w:t xml:space="preserve"> сәйкес салмақтық мағыналарға ие.</w:t>
      </w:r>
    </w:p>
    <w:bookmarkEnd w:id="274"/>
    <w:bookmarkStart w:name="z280" w:id="275"/>
    <w:p>
      <w:pPr>
        <w:spacing w:after="0"/>
        <w:ind w:left="0"/>
        <w:jc w:val="both"/>
      </w:pPr>
      <w:r>
        <w:rPr>
          <w:rFonts w:ascii="Times New Roman"/>
          <w:b w:val="false"/>
          <w:i w:val="false"/>
          <w:color w:val="000000"/>
          <w:sz w:val="28"/>
        </w:rPr>
        <w:t xml:space="preserve">
      88. "Мемлекеттік органның жеке және заңды тұлғалармен өзара іс-қимылы" блогының "Өтініштер мен шағымдарды қарау сапасы" бағыты бойынша операциялық бағалау нәтижелері туралы қорытынды осы Әдістемеге </w:t>
      </w:r>
      <w:r>
        <w:rPr>
          <w:rFonts w:ascii="Times New Roman"/>
          <w:b w:val="false"/>
          <w:i w:val="false"/>
          <w:color w:val="000000"/>
          <w:sz w:val="28"/>
        </w:rPr>
        <w:t>12-қосымшаға</w:t>
      </w:r>
      <w:r>
        <w:rPr>
          <w:rFonts w:ascii="Times New Roman"/>
          <w:b w:val="false"/>
          <w:i w:val="false"/>
          <w:color w:val="000000"/>
          <w:sz w:val="28"/>
        </w:rPr>
        <w:t xml:space="preserve"> сәйкес жасалады.</w:t>
      </w:r>
    </w:p>
    <w:bookmarkEnd w:id="275"/>
    <w:bookmarkStart w:name="z281" w:id="276"/>
    <w:p>
      <w:pPr>
        <w:spacing w:after="0"/>
        <w:ind w:left="0"/>
        <w:jc w:val="left"/>
      </w:pPr>
      <w:r>
        <w:rPr>
          <w:rFonts w:ascii="Times New Roman"/>
          <w:b/>
          <w:i w:val="false"/>
          <w:color w:val="000000"/>
        </w:rPr>
        <w:t xml:space="preserve"> § 2-параграф. "Шағымдар мен арыздарды қарау мерзімдерін сақтау" өлшемі бойынша операциялық бағалау</w:t>
      </w:r>
    </w:p>
    <w:bookmarkEnd w:id="276"/>
    <w:bookmarkStart w:name="z282" w:id="277"/>
    <w:p>
      <w:pPr>
        <w:spacing w:after="0"/>
        <w:ind w:left="0"/>
        <w:jc w:val="both"/>
      </w:pPr>
      <w:r>
        <w:rPr>
          <w:rFonts w:ascii="Times New Roman"/>
          <w:b w:val="false"/>
          <w:i w:val="false"/>
          <w:color w:val="000000"/>
          <w:sz w:val="28"/>
        </w:rPr>
        <w:t>
      89. "Шағымдар мен арыздарды қарау мерзімдерін сақтау" өлшемі бойынша операциялық бағалау шағымдар мен арыздарды уақытылы қаралуы бойынша қабылданған іс-шаралардың тиімділігін жүзеге асырылады.</w:t>
      </w:r>
    </w:p>
    <w:bookmarkEnd w:id="277"/>
    <w:bookmarkStart w:name="z283" w:id="278"/>
    <w:p>
      <w:pPr>
        <w:spacing w:after="0"/>
        <w:ind w:left="0"/>
        <w:jc w:val="both"/>
      </w:pPr>
      <w:r>
        <w:rPr>
          <w:rFonts w:ascii="Times New Roman"/>
          <w:b w:val="false"/>
          <w:i w:val="false"/>
          <w:color w:val="000000"/>
          <w:sz w:val="28"/>
        </w:rPr>
        <w:t>
      90. Операциялық бағалау келесі формула бойынша есептеледі:</w:t>
      </w:r>
    </w:p>
    <w:bookmarkEnd w:id="27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003800" cy="148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5003800" cy="148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84" w:id="279"/>
    <w:p>
      <w:pPr>
        <w:spacing w:after="0"/>
        <w:ind w:left="0"/>
        <w:jc w:val="both"/>
      </w:pPr>
      <w:r>
        <w:rPr>
          <w:rFonts w:ascii="Times New Roman"/>
          <w:b w:val="false"/>
          <w:i w:val="false"/>
          <w:color w:val="000000"/>
          <w:sz w:val="28"/>
        </w:rPr>
        <w:t>
      мұнда:</w:t>
      </w:r>
    </w:p>
    <w:bookmarkEnd w:id="279"/>
    <w:bookmarkStart w:name="z285" w:id="280"/>
    <w:p>
      <w:pPr>
        <w:spacing w:after="0"/>
        <w:ind w:left="0"/>
        <w:jc w:val="both"/>
      </w:pPr>
      <w:r>
        <w:rPr>
          <w:rFonts w:ascii="Times New Roman"/>
          <w:b w:val="false"/>
          <w:i w:val="false"/>
          <w:color w:val="000000"/>
          <w:sz w:val="28"/>
        </w:rPr>
        <w:t>
      R1 - "Шағымдар мен арыздарды қарау мерзімдерін сақтау" өлшемі бойынша орталық мемлекеттік және жергілікті атқарушы органдардың операциялық бағалауы;</w:t>
      </w:r>
    </w:p>
    <w:bookmarkEnd w:id="280"/>
    <w:bookmarkStart w:name="z286" w:id="281"/>
    <w:p>
      <w:pPr>
        <w:spacing w:after="0"/>
        <w:ind w:left="0"/>
        <w:jc w:val="both"/>
      </w:pPr>
      <w:r>
        <w:rPr>
          <w:rFonts w:ascii="Times New Roman"/>
          <w:b w:val="false"/>
          <w:i w:val="false"/>
          <w:color w:val="000000"/>
          <w:sz w:val="28"/>
        </w:rPr>
        <w:t>
      f - бағаланатын мемлекеттік органмен мерзімдері бұзылып қаралған шағымдар мен арыздардың саны;</w:t>
      </w:r>
    </w:p>
    <w:bookmarkEnd w:id="281"/>
    <w:bookmarkStart w:name="z287" w:id="282"/>
    <w:p>
      <w:pPr>
        <w:spacing w:after="0"/>
        <w:ind w:left="0"/>
        <w:jc w:val="both"/>
      </w:pPr>
      <w:r>
        <w:rPr>
          <w:rFonts w:ascii="Times New Roman"/>
          <w:b w:val="false"/>
          <w:i w:val="false"/>
          <w:color w:val="000000"/>
          <w:sz w:val="28"/>
        </w:rPr>
        <w:t>
      p - бағаланатын мемлекеттік органмен қаралған шағымдар мен арыздардың жалпы саны;</w:t>
      </w:r>
    </w:p>
    <w:bookmarkEnd w:id="282"/>
    <w:bookmarkStart w:name="z288" w:id="283"/>
    <w:p>
      <w:pPr>
        <w:spacing w:after="0"/>
        <w:ind w:left="0"/>
        <w:jc w:val="both"/>
      </w:pPr>
      <w:r>
        <w:rPr>
          <w:rFonts w:ascii="Times New Roman"/>
          <w:b w:val="false"/>
          <w:i w:val="false"/>
          <w:color w:val="000000"/>
          <w:sz w:val="28"/>
        </w:rPr>
        <w:t>
      k - алынған нәтижелерді үлестік мәнге келтіруге арналған коэффициент (осы өлшем бойынша орталық мемлекеттік органдардың коэффициенті 40-қа, жергілікті атқарушы органдардың коэффициенті 40-қа тең);</w:t>
      </w:r>
    </w:p>
    <w:bookmarkEnd w:id="283"/>
    <w:bookmarkStart w:name="z289" w:id="284"/>
    <w:p>
      <w:pPr>
        <w:spacing w:after="0"/>
        <w:ind w:left="0"/>
        <w:jc w:val="both"/>
      </w:pPr>
      <w:r>
        <w:rPr>
          <w:rFonts w:ascii="Times New Roman"/>
          <w:b w:val="false"/>
          <w:i w:val="false"/>
          <w:color w:val="000000"/>
          <w:sz w:val="28"/>
        </w:rPr>
        <w:t>
      1000 - қаралған 1000 шағымдар мен арыздардың мерзімін бұзудың орташа мәнін анықтау үшін коэффициент.</w:t>
      </w:r>
    </w:p>
    <w:bookmarkEnd w:id="284"/>
    <w:bookmarkStart w:name="z290" w:id="285"/>
    <w:p>
      <w:pPr>
        <w:spacing w:after="0"/>
        <w:ind w:left="0"/>
        <w:jc w:val="both"/>
      </w:pPr>
      <w:r>
        <w:rPr>
          <w:rFonts w:ascii="Times New Roman"/>
          <w:b w:val="false"/>
          <w:i w:val="false"/>
          <w:color w:val="000000"/>
          <w:sz w:val="28"/>
        </w:rPr>
        <w:t>
      Егер осы көрсеткіш бойынша алынған нәтиже теріс белгісі бар мәнді құраса, мемлекеттік органға осы көрсеткіш бойынша 0 балл бағасы қойылады.</w:t>
      </w:r>
    </w:p>
    <w:bookmarkEnd w:id="285"/>
    <w:bookmarkStart w:name="z291" w:id="286"/>
    <w:p>
      <w:pPr>
        <w:spacing w:after="0"/>
        <w:ind w:left="0"/>
        <w:jc w:val="left"/>
      </w:pPr>
      <w:r>
        <w:rPr>
          <w:rFonts w:ascii="Times New Roman"/>
          <w:b/>
          <w:i w:val="false"/>
          <w:color w:val="000000"/>
        </w:rPr>
        <w:t xml:space="preserve"> § 3-параграф. "Сот шешімімен негізделген (сотпен қанағаттандырылған) шағымдар мен арыздардың үлесі" өлшемі бойынша операциялық бағалау</w:t>
      </w:r>
    </w:p>
    <w:bookmarkEnd w:id="286"/>
    <w:bookmarkStart w:name="z292" w:id="287"/>
    <w:p>
      <w:pPr>
        <w:spacing w:after="0"/>
        <w:ind w:left="0"/>
        <w:jc w:val="both"/>
      </w:pPr>
      <w:r>
        <w:rPr>
          <w:rFonts w:ascii="Times New Roman"/>
          <w:b w:val="false"/>
          <w:i w:val="false"/>
          <w:color w:val="000000"/>
          <w:sz w:val="28"/>
        </w:rPr>
        <w:t>
      91. "Сот шешімімен негізделген (сотпен қанағаттандырылған) шағымдар мен арыздардың үлесі" өлшемі бойынша операциялық бағалау, келіп түскен шағымдар мен арыздарды сапалы қарау бөлігінде мемлекеттік органдардың тиімділігін анықтау үшін жүргізіледі.</w:t>
      </w:r>
    </w:p>
    <w:bookmarkEnd w:id="287"/>
    <w:bookmarkStart w:name="z293" w:id="288"/>
    <w:p>
      <w:pPr>
        <w:spacing w:after="0"/>
        <w:ind w:left="0"/>
        <w:jc w:val="both"/>
      </w:pPr>
      <w:r>
        <w:rPr>
          <w:rFonts w:ascii="Times New Roman"/>
          <w:b w:val="false"/>
          <w:i w:val="false"/>
          <w:color w:val="000000"/>
          <w:sz w:val="28"/>
        </w:rPr>
        <w:t>
      92. Операциялық бағалау келесі формула бойынша есептеледі:</w:t>
      </w:r>
    </w:p>
    <w:bookmarkEnd w:id="28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292600" cy="88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4292600" cy="88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94" w:id="289"/>
    <w:p>
      <w:pPr>
        <w:spacing w:after="0"/>
        <w:ind w:left="0"/>
        <w:jc w:val="both"/>
      </w:pPr>
      <w:r>
        <w:rPr>
          <w:rFonts w:ascii="Times New Roman"/>
          <w:b w:val="false"/>
          <w:i w:val="false"/>
          <w:color w:val="000000"/>
          <w:sz w:val="28"/>
        </w:rPr>
        <w:t>
      мұнда:</w:t>
      </w:r>
    </w:p>
    <w:bookmarkEnd w:id="289"/>
    <w:bookmarkStart w:name="z295" w:id="290"/>
    <w:p>
      <w:pPr>
        <w:spacing w:after="0"/>
        <w:ind w:left="0"/>
        <w:jc w:val="both"/>
      </w:pPr>
      <w:r>
        <w:rPr>
          <w:rFonts w:ascii="Times New Roman"/>
          <w:b w:val="false"/>
          <w:i w:val="false"/>
          <w:color w:val="000000"/>
          <w:sz w:val="28"/>
        </w:rPr>
        <w:t>
      R2 - "Сот шешімімен негізделген (сотпен қанағаттандырылған) шағымдар мен арыздардың үлесі" өлшемі бойынша орталық мемлекеттік немесе жергілікті атқарушы органдардың органның операциялық бағалауы;</w:t>
      </w:r>
    </w:p>
    <w:bookmarkEnd w:id="290"/>
    <w:bookmarkStart w:name="z296" w:id="291"/>
    <w:p>
      <w:pPr>
        <w:spacing w:after="0"/>
        <w:ind w:left="0"/>
        <w:jc w:val="both"/>
      </w:pPr>
      <w:r>
        <w:rPr>
          <w:rFonts w:ascii="Times New Roman"/>
          <w:b w:val="false"/>
          <w:i w:val="false"/>
          <w:color w:val="000000"/>
          <w:sz w:val="28"/>
        </w:rPr>
        <w:t>
      a - соттың шешімімен негізделген шағымдар мен арыздардың саны;</w:t>
      </w:r>
    </w:p>
    <w:bookmarkEnd w:id="291"/>
    <w:bookmarkStart w:name="z297" w:id="292"/>
    <w:p>
      <w:pPr>
        <w:spacing w:after="0"/>
        <w:ind w:left="0"/>
        <w:jc w:val="both"/>
      </w:pPr>
      <w:r>
        <w:rPr>
          <w:rFonts w:ascii="Times New Roman"/>
          <w:b w:val="false"/>
          <w:i w:val="false"/>
          <w:color w:val="000000"/>
          <w:sz w:val="28"/>
        </w:rPr>
        <w:t>
      p - мемлекеттік органмен қаралған шағымдар мен арыздардың жалпы саны;</w:t>
      </w:r>
    </w:p>
    <w:bookmarkEnd w:id="292"/>
    <w:bookmarkStart w:name="z298" w:id="293"/>
    <w:p>
      <w:pPr>
        <w:spacing w:after="0"/>
        <w:ind w:left="0"/>
        <w:jc w:val="both"/>
      </w:pPr>
      <w:r>
        <w:rPr>
          <w:rFonts w:ascii="Times New Roman"/>
          <w:b w:val="false"/>
          <w:i w:val="false"/>
          <w:color w:val="000000"/>
          <w:sz w:val="28"/>
        </w:rPr>
        <w:t>
      k - алынған нәтижелерді үлестік мәнге келтіруге арналған коэффициент (өлшем бойынша орталық мемлекеттік органның коэффициенті 30-ға, жергілікті атқарушы органның коэффициенті 30-ға тең);</w:t>
      </w:r>
    </w:p>
    <w:bookmarkEnd w:id="293"/>
    <w:bookmarkStart w:name="z299" w:id="294"/>
    <w:p>
      <w:pPr>
        <w:spacing w:after="0"/>
        <w:ind w:left="0"/>
        <w:jc w:val="both"/>
      </w:pPr>
      <w:r>
        <w:rPr>
          <w:rFonts w:ascii="Times New Roman"/>
          <w:b w:val="false"/>
          <w:i w:val="false"/>
          <w:color w:val="000000"/>
          <w:sz w:val="28"/>
        </w:rPr>
        <w:t>
      10000 - 10000 қарастырылған шағым мен өтінішке шаққанда сот шешімі бойынша негізі бар деп танылған (сотпен қанағаттандырылған) шағымдар мен өтініштердің орташа мәнін анықтауға арналған коэффициент.</w:t>
      </w:r>
    </w:p>
    <w:bookmarkEnd w:id="294"/>
    <w:bookmarkStart w:name="z300" w:id="295"/>
    <w:p>
      <w:pPr>
        <w:spacing w:after="0"/>
        <w:ind w:left="0"/>
        <w:jc w:val="both"/>
      </w:pPr>
      <w:r>
        <w:rPr>
          <w:rFonts w:ascii="Times New Roman"/>
          <w:b w:val="false"/>
          <w:i w:val="false"/>
          <w:color w:val="000000"/>
          <w:sz w:val="28"/>
        </w:rPr>
        <w:t>
      93. Мемлекеттік органда шешімдері есептік кезеңде қайта қарастырылған және сот тәртібінде шағымдар мен өтініштер болмаған жағдайда мемлекеттік органға 30 балл беріледі.</w:t>
      </w:r>
    </w:p>
    <w:bookmarkEnd w:id="295"/>
    <w:bookmarkStart w:name="z301" w:id="296"/>
    <w:p>
      <w:pPr>
        <w:spacing w:after="0"/>
        <w:ind w:left="0"/>
        <w:jc w:val="both"/>
      </w:pPr>
      <w:r>
        <w:rPr>
          <w:rFonts w:ascii="Times New Roman"/>
          <w:b w:val="false"/>
          <w:i w:val="false"/>
          <w:color w:val="000000"/>
          <w:sz w:val="28"/>
        </w:rPr>
        <w:t>
      Өлшем бойынша алынған нәтижелер минус белгісіне ие мәнді құраса, мемлекеттік органға аталған өлшем бойынша 0 балл беріледі.</w:t>
      </w:r>
    </w:p>
    <w:bookmarkEnd w:id="296"/>
    <w:bookmarkStart w:name="z302" w:id="297"/>
    <w:p>
      <w:pPr>
        <w:spacing w:after="0"/>
        <w:ind w:left="0"/>
        <w:jc w:val="left"/>
      </w:pPr>
      <w:r>
        <w:rPr>
          <w:rFonts w:ascii="Times New Roman"/>
          <w:b/>
          <w:i w:val="false"/>
          <w:color w:val="000000"/>
        </w:rPr>
        <w:t xml:space="preserve"> §4-параграф. "Қайта келіп түскен негізі бар шағымдар мен өтініштерді қарау" өлшемі бойынша операциялық бағалау</w:t>
      </w:r>
    </w:p>
    <w:bookmarkEnd w:id="297"/>
    <w:bookmarkStart w:name="z303" w:id="298"/>
    <w:p>
      <w:pPr>
        <w:spacing w:after="0"/>
        <w:ind w:left="0"/>
        <w:jc w:val="both"/>
      </w:pPr>
      <w:r>
        <w:rPr>
          <w:rFonts w:ascii="Times New Roman"/>
          <w:b w:val="false"/>
          <w:i w:val="false"/>
          <w:color w:val="000000"/>
          <w:sz w:val="28"/>
        </w:rPr>
        <w:t>
      94. "Қайта келіп түскен негізі бар шағымдар мен өтініштерді қарау" өлшемі бойынша операциялық бағалау есептік кезеңде мемлекеттік органдарда қарастырылған қайта келіп түскен қанағаттандырылған шағымдар мен өтініштерді талдау арқылы жүргізіледі.</w:t>
      </w:r>
    </w:p>
    <w:bookmarkEnd w:id="298"/>
    <w:bookmarkStart w:name="z304" w:id="299"/>
    <w:p>
      <w:pPr>
        <w:spacing w:after="0"/>
        <w:ind w:left="0"/>
        <w:jc w:val="both"/>
      </w:pPr>
      <w:r>
        <w:rPr>
          <w:rFonts w:ascii="Times New Roman"/>
          <w:b w:val="false"/>
          <w:i w:val="false"/>
          <w:color w:val="000000"/>
          <w:sz w:val="28"/>
        </w:rPr>
        <w:t>
      95. Операциялық бағалау келесі формула бойынша есептеледі:</w:t>
      </w:r>
    </w:p>
    <w:bookmarkEnd w:id="29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940300" cy="115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4940300" cy="1155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05" w:id="300"/>
    <w:p>
      <w:pPr>
        <w:spacing w:after="0"/>
        <w:ind w:left="0"/>
        <w:jc w:val="both"/>
      </w:pPr>
      <w:r>
        <w:rPr>
          <w:rFonts w:ascii="Times New Roman"/>
          <w:b w:val="false"/>
          <w:i w:val="false"/>
          <w:color w:val="000000"/>
          <w:sz w:val="28"/>
        </w:rPr>
        <w:t>
      мұнда:</w:t>
      </w:r>
    </w:p>
    <w:bookmarkEnd w:id="300"/>
    <w:bookmarkStart w:name="z306" w:id="301"/>
    <w:p>
      <w:pPr>
        <w:spacing w:after="0"/>
        <w:ind w:left="0"/>
        <w:jc w:val="both"/>
      </w:pPr>
      <w:r>
        <w:rPr>
          <w:rFonts w:ascii="Times New Roman"/>
          <w:b w:val="false"/>
          <w:i w:val="false"/>
          <w:color w:val="000000"/>
          <w:sz w:val="28"/>
        </w:rPr>
        <w:t>
      R3 - "Қайта келіп түскен негізі бар шағымдар мен өтініштерді қарау" өлшемі бойынша орталық мемлекеттік және жергілікті атқарушы органның операциялық бағалауы;</w:t>
      </w:r>
    </w:p>
    <w:bookmarkEnd w:id="301"/>
    <w:bookmarkStart w:name="z307" w:id="302"/>
    <w:p>
      <w:pPr>
        <w:spacing w:after="0"/>
        <w:ind w:left="0"/>
        <w:jc w:val="both"/>
      </w:pPr>
      <w:r>
        <w:rPr>
          <w:rFonts w:ascii="Times New Roman"/>
          <w:b w:val="false"/>
          <w:i w:val="false"/>
          <w:color w:val="000000"/>
          <w:sz w:val="28"/>
        </w:rPr>
        <w:t>
      n - есептік кезеңде мемлекеттік органда қарастыру қорытындылары бойынша қанағаттандырылған қайта келіп түскен шағымдар мен өтініштердің жалпы саны;</w:t>
      </w:r>
    </w:p>
    <w:bookmarkEnd w:id="302"/>
    <w:bookmarkStart w:name="z308" w:id="303"/>
    <w:p>
      <w:pPr>
        <w:spacing w:after="0"/>
        <w:ind w:left="0"/>
        <w:jc w:val="both"/>
      </w:pPr>
      <w:r>
        <w:rPr>
          <w:rFonts w:ascii="Times New Roman"/>
          <w:b w:val="false"/>
          <w:i w:val="false"/>
          <w:color w:val="000000"/>
          <w:sz w:val="28"/>
        </w:rPr>
        <w:t>
      m - есептік кезеңде мемлекеттік органмен қаралған шағымдар мен өтініштердің жалпы саны;</w:t>
      </w:r>
    </w:p>
    <w:bookmarkEnd w:id="303"/>
    <w:bookmarkStart w:name="z309" w:id="304"/>
    <w:p>
      <w:pPr>
        <w:spacing w:after="0"/>
        <w:ind w:left="0"/>
        <w:jc w:val="both"/>
      </w:pPr>
      <w:r>
        <w:rPr>
          <w:rFonts w:ascii="Times New Roman"/>
          <w:b w:val="false"/>
          <w:i w:val="false"/>
          <w:color w:val="000000"/>
          <w:sz w:val="28"/>
        </w:rPr>
        <w:t>
      k - алынған нәтижелерді үлестік мәнге келтіруге арналған коэффициент (өлшем бойынша коэффициент 20-ға тең).</w:t>
      </w:r>
    </w:p>
    <w:bookmarkEnd w:id="304"/>
    <w:bookmarkStart w:name="z310" w:id="305"/>
    <w:p>
      <w:pPr>
        <w:spacing w:after="0"/>
        <w:ind w:left="0"/>
        <w:jc w:val="both"/>
      </w:pPr>
      <w:r>
        <w:rPr>
          <w:rFonts w:ascii="Times New Roman"/>
          <w:b w:val="false"/>
          <w:i w:val="false"/>
          <w:color w:val="000000"/>
          <w:sz w:val="28"/>
        </w:rPr>
        <w:t>
      100 - мемлекеттік органның есептік кезеңде қарастырылған 100 шағым мен өтінішке шаққандағы қайта қарастырылған кезде негізделген шағымдар мен өтініштердің орташа мәнін анықтауға арналған коэффициент.</w:t>
      </w:r>
    </w:p>
    <w:bookmarkEnd w:id="305"/>
    <w:bookmarkStart w:name="z311" w:id="306"/>
    <w:p>
      <w:pPr>
        <w:spacing w:after="0"/>
        <w:ind w:left="0"/>
        <w:jc w:val="both"/>
      </w:pPr>
      <w:r>
        <w:rPr>
          <w:rFonts w:ascii="Times New Roman"/>
          <w:b w:val="false"/>
          <w:i w:val="false"/>
          <w:color w:val="000000"/>
          <w:sz w:val="28"/>
        </w:rPr>
        <w:t>
      Өлшем бойынша алынған нәтижелер минус белгісіне ие мәнді құраса, мемлекеттік органға аталған өлшем бойынша 0 балл беріледі.</w:t>
      </w:r>
    </w:p>
    <w:bookmarkEnd w:id="306"/>
    <w:bookmarkStart w:name="z312" w:id="307"/>
    <w:p>
      <w:pPr>
        <w:spacing w:after="0"/>
        <w:ind w:left="0"/>
        <w:jc w:val="left"/>
      </w:pPr>
      <w:r>
        <w:rPr>
          <w:rFonts w:ascii="Times New Roman"/>
          <w:b/>
          <w:i w:val="false"/>
          <w:color w:val="000000"/>
        </w:rPr>
        <w:t xml:space="preserve"> § 5-параграф. "Шағымдар мен арыздарды қарау сапасына ішкі бақылау" өлшемі бойынша операциялық бағалау</w:t>
      </w:r>
    </w:p>
    <w:bookmarkEnd w:id="307"/>
    <w:bookmarkStart w:name="z313" w:id="308"/>
    <w:p>
      <w:pPr>
        <w:spacing w:after="0"/>
        <w:ind w:left="0"/>
        <w:jc w:val="both"/>
      </w:pPr>
      <w:r>
        <w:rPr>
          <w:rFonts w:ascii="Times New Roman"/>
          <w:b w:val="false"/>
          <w:i w:val="false"/>
          <w:color w:val="000000"/>
          <w:sz w:val="28"/>
        </w:rPr>
        <w:t>
      96. "Шағымдар мен арыздарды қарау сапасын ішкі бақылау" өлшемі бойынша операциялық бағалау шағымдар мен арыздарды қарауда мерзімінің бұзылуы бойынша мемлекеттік органмен қабылданған шаралардың тиімділігін анықтауға бағытталған.</w:t>
      </w:r>
    </w:p>
    <w:bookmarkEnd w:id="308"/>
    <w:bookmarkStart w:name="z314" w:id="309"/>
    <w:p>
      <w:pPr>
        <w:spacing w:after="0"/>
        <w:ind w:left="0"/>
        <w:jc w:val="both"/>
      </w:pPr>
      <w:r>
        <w:rPr>
          <w:rFonts w:ascii="Times New Roman"/>
          <w:b w:val="false"/>
          <w:i w:val="false"/>
          <w:color w:val="000000"/>
          <w:sz w:val="28"/>
        </w:rPr>
        <w:t>
      97. Мемлекеттік органды осы критерий бойынша операциялық бағалау кезінде мерзімді бұза отырып қаралған өтініштердің фактісіне қатысты объективті себептер бойынша (жұмыстан босату) жауапкершілікке тартудың мүмкін еместігін қоспағанда, тәртіптік жауапкершілікке тарту фактілерінің саны ескеріледі.</w:t>
      </w:r>
    </w:p>
    <w:bookmarkEnd w:id="309"/>
    <w:bookmarkStart w:name="z315" w:id="310"/>
    <w:p>
      <w:pPr>
        <w:spacing w:after="0"/>
        <w:ind w:left="0"/>
        <w:jc w:val="both"/>
      </w:pPr>
      <w:r>
        <w:rPr>
          <w:rFonts w:ascii="Times New Roman"/>
          <w:b w:val="false"/>
          <w:i w:val="false"/>
          <w:color w:val="000000"/>
          <w:sz w:val="28"/>
        </w:rPr>
        <w:t xml:space="preserve">
      98. "Шағымдар мен арыздарды қарау сапасына ішкі бақылау" өлшемі бойынша бағалау осы Әдістемеге </w:t>
      </w:r>
      <w:r>
        <w:rPr>
          <w:rFonts w:ascii="Times New Roman"/>
          <w:b w:val="false"/>
          <w:i w:val="false"/>
          <w:color w:val="000000"/>
          <w:sz w:val="28"/>
        </w:rPr>
        <w:t>13-қосымшаға</w:t>
      </w:r>
      <w:r>
        <w:rPr>
          <w:rFonts w:ascii="Times New Roman"/>
          <w:b w:val="false"/>
          <w:i w:val="false"/>
          <w:color w:val="000000"/>
          <w:sz w:val="28"/>
        </w:rPr>
        <w:t xml:space="preserve"> сәйкес тиісті балдар беріледі.</w:t>
      </w:r>
    </w:p>
    <w:bookmarkEnd w:id="310"/>
    <w:bookmarkStart w:name="z316" w:id="311"/>
    <w:p>
      <w:pPr>
        <w:spacing w:after="0"/>
        <w:ind w:left="0"/>
        <w:jc w:val="left"/>
      </w:pPr>
      <w:r>
        <w:rPr>
          <w:rFonts w:ascii="Times New Roman"/>
          <w:b/>
          <w:i w:val="false"/>
          <w:color w:val="000000"/>
        </w:rPr>
        <w:t xml:space="preserve"> § 6-параграф. "Шағымдар мен арыздарды қарау сапасы" бағыты бойынша қорытынды операциялық бағалау</w:t>
      </w:r>
    </w:p>
    <w:bookmarkEnd w:id="311"/>
    <w:bookmarkStart w:name="z317" w:id="312"/>
    <w:p>
      <w:pPr>
        <w:spacing w:after="0"/>
        <w:ind w:left="0"/>
        <w:jc w:val="both"/>
      </w:pPr>
      <w:r>
        <w:rPr>
          <w:rFonts w:ascii="Times New Roman"/>
          <w:b w:val="false"/>
          <w:i w:val="false"/>
          <w:color w:val="000000"/>
          <w:sz w:val="28"/>
        </w:rPr>
        <w:t>
      99. "Шағымдарды мен арыздарды қарау сапасы" бағыты бойынша мемлекеттік органдардың қорытынды операциялық бағалауы барлық өлшемдер бойынша алынған нәтижелерді қосу арқылы анықталады:</w:t>
      </w:r>
    </w:p>
    <w:bookmarkEnd w:id="31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6957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695700" cy="69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18" w:id="313"/>
    <w:p>
      <w:pPr>
        <w:spacing w:after="0"/>
        <w:ind w:left="0"/>
        <w:jc w:val="both"/>
      </w:pPr>
      <w:r>
        <w:rPr>
          <w:rFonts w:ascii="Times New Roman"/>
          <w:b w:val="false"/>
          <w:i w:val="false"/>
          <w:color w:val="000000"/>
          <w:sz w:val="28"/>
        </w:rPr>
        <w:t>
      мұнда:</w:t>
      </w:r>
    </w:p>
    <w:bookmarkEnd w:id="313"/>
    <w:bookmarkStart w:name="z319" w:id="314"/>
    <w:p>
      <w:pPr>
        <w:spacing w:after="0"/>
        <w:ind w:left="0"/>
        <w:jc w:val="both"/>
      </w:pPr>
      <w:r>
        <w:rPr>
          <w:rFonts w:ascii="Times New Roman"/>
          <w:b w:val="false"/>
          <w:i w:val="false"/>
          <w:color w:val="000000"/>
          <w:sz w:val="28"/>
        </w:rPr>
        <w:t>
      H - шағымдар мен арыздардың қарау сапасы бойынша орталық мемлекеттік немесе жергілікті атқарушы органның қорытынды бағасы;</w:t>
      </w:r>
    </w:p>
    <w:bookmarkEnd w:id="314"/>
    <w:bookmarkStart w:name="z320" w:id="315"/>
    <w:p>
      <w:pPr>
        <w:spacing w:after="0"/>
        <w:ind w:left="0"/>
        <w:jc w:val="both"/>
      </w:pPr>
      <w:r>
        <w:rPr>
          <w:rFonts w:ascii="Times New Roman"/>
          <w:b w:val="false"/>
          <w:i w:val="false"/>
          <w:color w:val="000000"/>
          <w:sz w:val="28"/>
        </w:rPr>
        <w:t>
      R - орталық мемлекеттік немесе жергілікті атқарушы органның операциялық бағалау өлшемдері.</w:t>
      </w:r>
    </w:p>
    <w:bookmarkEnd w:id="315"/>
    <w:bookmarkStart w:name="z321" w:id="316"/>
    <w:p>
      <w:pPr>
        <w:spacing w:after="0"/>
        <w:ind w:left="0"/>
        <w:jc w:val="left"/>
      </w:pPr>
      <w:r>
        <w:rPr>
          <w:rFonts w:ascii="Times New Roman"/>
          <w:b/>
          <w:i w:val="false"/>
          <w:color w:val="000000"/>
        </w:rPr>
        <w:t xml:space="preserve"> 6-тарау. Мемлекеттік органның жеке және заңды тұлғалармен өзара іс-қимыл тиімділігінің жалпы операциялық бағалауы</w:t>
      </w:r>
    </w:p>
    <w:bookmarkEnd w:id="316"/>
    <w:bookmarkStart w:name="z322" w:id="317"/>
    <w:p>
      <w:pPr>
        <w:spacing w:after="0"/>
        <w:ind w:left="0"/>
        <w:jc w:val="both"/>
      </w:pPr>
      <w:r>
        <w:rPr>
          <w:rFonts w:ascii="Times New Roman"/>
          <w:b w:val="false"/>
          <w:i w:val="false"/>
          <w:color w:val="000000"/>
          <w:sz w:val="28"/>
        </w:rPr>
        <w:t>
      100. Мемлекеттік органның жеке және заңды тұлғалармен өзара іс-қимылы тиімділігінің жалпы операциялық бағалау бағыттары бойынша алынған нәтижелерді қосу арқылы анықталады:</w:t>
      </w:r>
    </w:p>
    <w:bookmarkEnd w:id="317"/>
    <w:bookmarkStart w:name="z323" w:id="318"/>
    <w:p>
      <w:pPr>
        <w:spacing w:after="0"/>
        <w:ind w:left="0"/>
        <w:jc w:val="both"/>
      </w:pPr>
      <w:r>
        <w:rPr>
          <w:rFonts w:ascii="Times New Roman"/>
          <w:b w:val="false"/>
          <w:i w:val="false"/>
          <w:color w:val="000000"/>
          <w:sz w:val="28"/>
        </w:rPr>
        <w:t>
      1) орталық мемлекеттік органдар бойынша:</w:t>
      </w:r>
    </w:p>
    <w:bookmarkEnd w:id="31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6736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46736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24" w:id="319"/>
    <w:p>
      <w:pPr>
        <w:spacing w:after="0"/>
        <w:ind w:left="0"/>
        <w:jc w:val="both"/>
      </w:pPr>
      <w:r>
        <w:rPr>
          <w:rFonts w:ascii="Times New Roman"/>
          <w:b w:val="false"/>
          <w:i w:val="false"/>
          <w:color w:val="000000"/>
          <w:sz w:val="28"/>
        </w:rPr>
        <w:t>
      2) жергілікті атқарушы органдар бойынша:</w:t>
      </w:r>
    </w:p>
    <w:bookmarkEnd w:id="31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005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40005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25" w:id="320"/>
    <w:p>
      <w:pPr>
        <w:spacing w:after="0"/>
        <w:ind w:left="0"/>
        <w:jc w:val="both"/>
      </w:pPr>
      <w:r>
        <w:rPr>
          <w:rFonts w:ascii="Times New Roman"/>
          <w:b w:val="false"/>
          <w:i w:val="false"/>
          <w:color w:val="000000"/>
          <w:sz w:val="28"/>
        </w:rPr>
        <w:t>
      мұнда:</w:t>
      </w:r>
    </w:p>
    <w:bookmarkEnd w:id="320"/>
    <w:bookmarkStart w:name="z326" w:id="321"/>
    <w:p>
      <w:pPr>
        <w:spacing w:after="0"/>
        <w:ind w:left="0"/>
        <w:jc w:val="both"/>
      </w:pPr>
      <w:r>
        <w:rPr>
          <w:rFonts w:ascii="Times New Roman"/>
          <w:b w:val="false"/>
          <w:i w:val="false"/>
          <w:color w:val="000000"/>
          <w:sz w:val="28"/>
        </w:rPr>
        <w:t>
      О - "Мемлекеттік органның жеке және заңды тұлғалармен өзара іс-қимылы" блогы бойынша орталық мемлекеттік органның жалпы операциялық бағалауы;</w:t>
      </w:r>
    </w:p>
    <w:bookmarkEnd w:id="321"/>
    <w:bookmarkStart w:name="z327" w:id="322"/>
    <w:p>
      <w:pPr>
        <w:spacing w:after="0"/>
        <w:ind w:left="0"/>
        <w:jc w:val="both"/>
      </w:pPr>
      <w:r>
        <w:rPr>
          <w:rFonts w:ascii="Times New Roman"/>
          <w:b w:val="false"/>
          <w:i w:val="false"/>
          <w:color w:val="000000"/>
          <w:sz w:val="28"/>
        </w:rPr>
        <w:t>
      А - "Мемлекеттік органның жеке және заңды тұлғалармен өзара іс-қимылы" блогы бойынша жергілікті атқарушы органның жалпы операциялық бағалауы;</w:t>
      </w:r>
    </w:p>
    <w:bookmarkEnd w:id="322"/>
    <w:bookmarkStart w:name="z328" w:id="323"/>
    <w:p>
      <w:pPr>
        <w:spacing w:after="0"/>
        <w:ind w:left="0"/>
        <w:jc w:val="both"/>
      </w:pPr>
      <w:r>
        <w:rPr>
          <w:rFonts w:ascii="Times New Roman"/>
          <w:b w:val="false"/>
          <w:i w:val="false"/>
          <w:color w:val="000000"/>
          <w:sz w:val="28"/>
        </w:rPr>
        <w:t xml:space="preserve">
      U - "Мемлекеттік қызметтерді көрсетудің сапасы" бағыты бойынша орталық мемлекеттік органның операциялық бағалауы; </w:t>
      </w:r>
    </w:p>
    <w:bookmarkEnd w:id="323"/>
    <w:bookmarkStart w:name="z329" w:id="324"/>
    <w:p>
      <w:pPr>
        <w:spacing w:after="0"/>
        <w:ind w:left="0"/>
        <w:jc w:val="both"/>
      </w:pPr>
      <w:r>
        <w:rPr>
          <w:rFonts w:ascii="Times New Roman"/>
          <w:b w:val="false"/>
          <w:i w:val="false"/>
          <w:color w:val="000000"/>
          <w:sz w:val="28"/>
        </w:rPr>
        <w:t>
      T - "Мемлекеттік қызметтерді көрсетудің сапасы" бағыты бойынша жергілікті атқарушы органның операциялық бағалауы;</w:t>
      </w:r>
    </w:p>
    <w:bookmarkEnd w:id="324"/>
    <w:bookmarkStart w:name="z330" w:id="325"/>
    <w:p>
      <w:pPr>
        <w:spacing w:after="0"/>
        <w:ind w:left="0"/>
        <w:jc w:val="both"/>
      </w:pPr>
      <w:r>
        <w:rPr>
          <w:rFonts w:ascii="Times New Roman"/>
          <w:b w:val="false"/>
          <w:i w:val="false"/>
          <w:color w:val="000000"/>
          <w:sz w:val="28"/>
        </w:rPr>
        <w:t>
      D - "Мемлекеттік органның ашықтығы" бағыты бойынша орталық мемлекеттік органның операциялық бағалауы;</w:t>
      </w:r>
    </w:p>
    <w:bookmarkEnd w:id="325"/>
    <w:bookmarkStart w:name="z331" w:id="326"/>
    <w:p>
      <w:pPr>
        <w:spacing w:after="0"/>
        <w:ind w:left="0"/>
        <w:jc w:val="both"/>
      </w:pPr>
      <w:r>
        <w:rPr>
          <w:rFonts w:ascii="Times New Roman"/>
          <w:b w:val="false"/>
          <w:i w:val="false"/>
          <w:color w:val="000000"/>
          <w:sz w:val="28"/>
        </w:rPr>
        <w:t>
      F - "Мемлекеттік органның ашықтығы" бағыты бойынша жергілікті атқарушы органның операциялық бағалауы.</w:t>
      </w:r>
    </w:p>
    <w:bookmarkEnd w:id="326"/>
    <w:bookmarkStart w:name="z332" w:id="327"/>
    <w:p>
      <w:pPr>
        <w:spacing w:after="0"/>
        <w:ind w:left="0"/>
        <w:jc w:val="both"/>
      </w:pPr>
      <w:r>
        <w:rPr>
          <w:rFonts w:ascii="Times New Roman"/>
          <w:b w:val="false"/>
          <w:i w:val="false"/>
          <w:color w:val="000000"/>
          <w:sz w:val="28"/>
        </w:rPr>
        <w:t>
      H - "Шағымдар мен арыздарды қарау сапасы" бағыты бойынша орталық мемлекеттік немесе жергілікті атқарушы органдардың операциялық бағалауы;</w:t>
      </w:r>
    </w:p>
    <w:bookmarkEnd w:id="327"/>
    <w:bookmarkStart w:name="z333" w:id="328"/>
    <w:p>
      <w:pPr>
        <w:spacing w:after="0"/>
        <w:ind w:left="0"/>
        <w:jc w:val="both"/>
      </w:pPr>
      <w:r>
        <w:rPr>
          <w:rFonts w:ascii="Times New Roman"/>
          <w:b w:val="false"/>
          <w:i w:val="false"/>
          <w:color w:val="000000"/>
          <w:sz w:val="28"/>
        </w:rPr>
        <w:t>
      101. Мемлекеттік орган қызметінің тиімділігін дәрежесі операциялық бағалау қорытындысына сәйкес анықталады.</w:t>
      </w:r>
    </w:p>
    <w:bookmarkEnd w:id="328"/>
    <w:bookmarkStart w:name="z334" w:id="329"/>
    <w:p>
      <w:pPr>
        <w:spacing w:after="0"/>
        <w:ind w:left="0"/>
        <w:jc w:val="both"/>
      </w:pPr>
      <w:r>
        <w:rPr>
          <w:rFonts w:ascii="Times New Roman"/>
          <w:b w:val="false"/>
          <w:i w:val="false"/>
          <w:color w:val="000000"/>
          <w:sz w:val="28"/>
        </w:rPr>
        <w:t>
      Мемлекеттік орган тиімділігінің жоғарғы дәрежесі 90-нан 100 балға дейінгі, орташа дәрежесі - 70-тен 89,99 балға дейінгі, төменгі дәрежесі - 50-ден 69,99 балға дейінгі бағаның көрсеткішіне сәйкес келеді. Бағалау нәтижесі бойынша 50 балдан аз жинаған мемлекеттік органның қызметі тиімсіз деп танылады.</w:t>
      </w:r>
    </w:p>
    <w:bookmarkEnd w:id="329"/>
    <w:bookmarkStart w:name="z335" w:id="330"/>
    <w:p>
      <w:pPr>
        <w:spacing w:after="0"/>
        <w:ind w:left="0"/>
        <w:jc w:val="left"/>
      </w:pPr>
      <w:r>
        <w:rPr>
          <w:rFonts w:ascii="Times New Roman"/>
          <w:b/>
          <w:i w:val="false"/>
          <w:color w:val="000000"/>
        </w:rPr>
        <w:t xml:space="preserve"> 7-тарау. Қорытынды ережелер</w:t>
      </w:r>
    </w:p>
    <w:bookmarkEnd w:id="330"/>
    <w:bookmarkStart w:name="z336" w:id="331"/>
    <w:p>
      <w:pPr>
        <w:spacing w:after="0"/>
        <w:ind w:left="0"/>
        <w:jc w:val="both"/>
      </w:pPr>
      <w:r>
        <w:rPr>
          <w:rFonts w:ascii="Times New Roman"/>
          <w:b w:val="false"/>
          <w:i w:val="false"/>
          <w:color w:val="000000"/>
          <w:sz w:val="28"/>
        </w:rPr>
        <w:t xml:space="preserve">
      102. Операциялық бағалау нәтижелері туралы қорытындыны алған күннен бастап бағаланатын мемлекеттік орган операциялық бағалау нәтижелерімен келіспеген жағдайда, бес жұмыс күні ішінде Агенттікке, Министрлікке, сервистік интеграторге, Ақпарат және қоғамдық даму министрлігіне немесе Комитетке дәлелді құжаттармен бірге осы Әдістеменің </w:t>
      </w:r>
      <w:r>
        <w:rPr>
          <w:rFonts w:ascii="Times New Roman"/>
          <w:b w:val="false"/>
          <w:i w:val="false"/>
          <w:color w:val="000000"/>
          <w:sz w:val="28"/>
        </w:rPr>
        <w:t>14-қосымшасындағы</w:t>
      </w:r>
      <w:r>
        <w:rPr>
          <w:rFonts w:ascii="Times New Roman"/>
          <w:b w:val="false"/>
          <w:i w:val="false"/>
          <w:color w:val="000000"/>
          <w:sz w:val="28"/>
        </w:rPr>
        <w:t xml:space="preserve"> формаға сәйкес Операциялық бағалау қорытындысы бойынша қайшылықтар кестесін (бұдан әрі - Қайшылықтар кестесі) жолдайды.</w:t>
      </w:r>
    </w:p>
    <w:bookmarkEnd w:id="331"/>
    <w:bookmarkStart w:name="z337" w:id="332"/>
    <w:p>
      <w:pPr>
        <w:spacing w:after="0"/>
        <w:ind w:left="0"/>
        <w:jc w:val="both"/>
      </w:pPr>
      <w:r>
        <w:rPr>
          <w:rFonts w:ascii="Times New Roman"/>
          <w:b w:val="false"/>
          <w:i w:val="false"/>
          <w:color w:val="000000"/>
          <w:sz w:val="28"/>
        </w:rPr>
        <w:t>
      103. Комиссияның жұмыс органы мемлекеттік органдардың шағымдану рәсімдерінен кейін бес жұмыс күннен кешіктірмей енгізілген шағымдары бойынша операциялық бағалауға уәкілетті органдардың өкілдерін тарта отырып, тиімділікті бағалаудың жеке нәтижелеріне тексеру өткізуді өз бетінше ұсынуға құқылы.</w:t>
      </w:r>
    </w:p>
    <w:bookmarkEnd w:id="332"/>
    <w:bookmarkStart w:name="z338" w:id="333"/>
    <w:p>
      <w:pPr>
        <w:spacing w:after="0"/>
        <w:ind w:left="0"/>
        <w:jc w:val="both"/>
      </w:pPr>
      <w:r>
        <w:rPr>
          <w:rFonts w:ascii="Times New Roman"/>
          <w:b w:val="false"/>
          <w:i w:val="false"/>
          <w:color w:val="000000"/>
          <w:sz w:val="28"/>
        </w:rPr>
        <w:t>
      104. Белгіленген мерзім өткеннен кейін бағаланатын мемлекеттік органдардың қарсылықтары қабылданбайды.</w:t>
      </w:r>
    </w:p>
    <w:bookmarkEnd w:id="333"/>
    <w:bookmarkStart w:name="z339" w:id="334"/>
    <w:p>
      <w:pPr>
        <w:spacing w:after="0"/>
        <w:ind w:left="0"/>
        <w:jc w:val="both"/>
      </w:pPr>
      <w:r>
        <w:rPr>
          <w:rFonts w:ascii="Times New Roman"/>
          <w:b w:val="false"/>
          <w:i w:val="false"/>
          <w:color w:val="000000"/>
          <w:sz w:val="28"/>
        </w:rPr>
        <w:t>
      105. Операциялық бағалау нәтижелеріне қарсылықтар болмаған жағдайда, бағаланатын мемлекеттік орган қорытындыны алған күннен бастап бес жұмыс күні ішінде Агенттікке, Министрлікке, сервистік интеграторге, Ақпарат және қоғамдық даму министрлігіне немесе Комитетке тиісті хабарлама жолдайды.</w:t>
      </w:r>
    </w:p>
    <w:bookmarkEnd w:id="334"/>
    <w:bookmarkStart w:name="z340" w:id="335"/>
    <w:p>
      <w:pPr>
        <w:spacing w:after="0"/>
        <w:ind w:left="0"/>
        <w:jc w:val="both"/>
      </w:pPr>
      <w:r>
        <w:rPr>
          <w:rFonts w:ascii="Times New Roman"/>
          <w:b w:val="false"/>
          <w:i w:val="false"/>
          <w:color w:val="000000"/>
          <w:sz w:val="28"/>
        </w:rPr>
        <w:t>
      106. Агенттікте, Министрлікте, сервистік интеграторда, Ақпарат және қоғамдық даму министрлігінде немесе Комитетте қарсылықтарды қарау үшін арнайы комиссиялар құрылады, олардың құрамына қарсылықтарды ұсынған бағаланатын мемлекеттік органдардың қызметкерлері, операциялық бағалауға уәкілетті органдардың, қарсылықтарды ұсынған мемлекеттік органдарды бағалауға қатыспаған қызметкерлері, кемінде 5 мүшеден тұратын Комиссияның жұмыс органының өкілдері кіреді.</w:t>
      </w:r>
    </w:p>
    <w:bookmarkEnd w:id="335"/>
    <w:bookmarkStart w:name="z341" w:id="336"/>
    <w:p>
      <w:pPr>
        <w:spacing w:after="0"/>
        <w:ind w:left="0"/>
        <w:jc w:val="both"/>
      </w:pPr>
      <w:r>
        <w:rPr>
          <w:rFonts w:ascii="Times New Roman"/>
          <w:b w:val="false"/>
          <w:i w:val="false"/>
          <w:color w:val="000000"/>
          <w:sz w:val="28"/>
        </w:rPr>
        <w:t>
      107. Арнайы комиссиялар он бес күнтізбелік күннің ішінде бағаланатын мемлекеттік органдардан шағымдарды қабылдау немесе қабылдамау туралы ұжымдық шешім қабылдайды.</w:t>
      </w:r>
    </w:p>
    <w:bookmarkEnd w:id="336"/>
    <w:bookmarkStart w:name="z342" w:id="337"/>
    <w:p>
      <w:pPr>
        <w:spacing w:after="0"/>
        <w:ind w:left="0"/>
        <w:jc w:val="both"/>
      </w:pPr>
      <w:r>
        <w:rPr>
          <w:rFonts w:ascii="Times New Roman"/>
          <w:b w:val="false"/>
          <w:i w:val="false"/>
          <w:color w:val="000000"/>
          <w:sz w:val="28"/>
        </w:rPr>
        <w:t>
      108. Арнайы комиссия отырыстары бойынша Қарсылық кестелері қайта қаралады, Арнайы комиссия төрағасымен қол қойылып бағаланатын мемлекеттік орган мәліметіне жеткізіледі.</w:t>
      </w:r>
    </w:p>
    <w:bookmarkEnd w:id="337"/>
    <w:bookmarkStart w:name="z343" w:id="338"/>
    <w:p>
      <w:pPr>
        <w:spacing w:after="0"/>
        <w:ind w:left="0"/>
        <w:jc w:val="both"/>
      </w:pPr>
      <w:r>
        <w:rPr>
          <w:rFonts w:ascii="Times New Roman"/>
          <w:b w:val="false"/>
          <w:i w:val="false"/>
          <w:color w:val="000000"/>
          <w:sz w:val="28"/>
        </w:rPr>
        <w:t>
      Қарсылықтарды қабылдаған жағдайда түзетілген мемлекеттік органдардың қызметінің тиімділігін операциялық бағалау қорытындылары қарсылықтарды ұсынған бағаланатын мемлекеттік органдарға жолданады.</w:t>
      </w:r>
    </w:p>
    <w:bookmarkEnd w:id="338"/>
    <w:bookmarkStart w:name="z344" w:id="339"/>
    <w:p>
      <w:pPr>
        <w:spacing w:after="0"/>
        <w:ind w:left="0"/>
        <w:jc w:val="both"/>
      </w:pPr>
      <w:r>
        <w:rPr>
          <w:rFonts w:ascii="Times New Roman"/>
          <w:b w:val="false"/>
          <w:i w:val="false"/>
          <w:color w:val="000000"/>
          <w:sz w:val="28"/>
        </w:rPr>
        <w:t>
      109. "Мемлекеттік қызметтерді көрсетудің сапасы" бағыты бойынша Агенттіктің тиімділігін операциялық бағалау нәтижелеріне шағымдану рәсімдері өткізілгеннен кейін Қазақстан Республикасы Президентінің Әкімшілігімен бағалау нәтижелері туралы қорытынды Агенттікке жолданады.</w:t>
      </w:r>
    </w:p>
    <w:bookmarkEnd w:id="339"/>
    <w:bookmarkStart w:name="z345" w:id="340"/>
    <w:p>
      <w:pPr>
        <w:spacing w:after="0"/>
        <w:ind w:left="0"/>
        <w:jc w:val="both"/>
      </w:pPr>
      <w:r>
        <w:rPr>
          <w:rFonts w:ascii="Times New Roman"/>
          <w:b w:val="false"/>
          <w:i w:val="false"/>
          <w:color w:val="000000"/>
          <w:sz w:val="28"/>
        </w:rPr>
        <w:t>
      110. Бас прокуратураның тиімділігін бағалау нәтижелеріне "Мемлекеттік органның ашықтығы" бағыты бойынша шағымдану рәсімі жүргізілгеннен кейін Қазақстан Республикасы Президентінің Әкімшілігі тиімділікті операциялық бағалау нәтижелері туралы қорытындыны Агенттікке енгізеді.</w:t>
      </w:r>
    </w:p>
    <w:bookmarkEnd w:id="340"/>
    <w:bookmarkStart w:name="z346" w:id="341"/>
    <w:p>
      <w:pPr>
        <w:spacing w:after="0"/>
        <w:ind w:left="0"/>
        <w:jc w:val="both"/>
      </w:pPr>
      <w:r>
        <w:rPr>
          <w:rFonts w:ascii="Times New Roman"/>
          <w:b w:val="false"/>
          <w:i w:val="false"/>
          <w:color w:val="000000"/>
          <w:sz w:val="28"/>
        </w:rPr>
        <w:t>
      111. Ақпарат және қоғамдық даму министрлігі тиімділігін бағалау нәтижелеріне "Мемлекеттік органның ашықтығы" бағыты бойынша шағымдану рәсімі жүргізілгеннен кейін Қазақстан Республикасы Премьер-Министрінің Кеңсесімен тиімділікті операциялық бағалау нәтижелері туралы қорытындыны Агенттікке енгізеді.</w:t>
      </w:r>
    </w:p>
    <w:bookmarkEnd w:id="341"/>
    <w:bookmarkStart w:name="z347" w:id="342"/>
    <w:p>
      <w:pPr>
        <w:spacing w:after="0"/>
        <w:ind w:left="0"/>
        <w:jc w:val="both"/>
      </w:pPr>
      <w:r>
        <w:rPr>
          <w:rFonts w:ascii="Times New Roman"/>
          <w:b w:val="false"/>
          <w:i w:val="false"/>
          <w:color w:val="000000"/>
          <w:sz w:val="28"/>
        </w:rPr>
        <w:t>
      112. "Мемлекеттік органдардың ашықтығы" бағыты бойынша мемлекеттік органдар тиімділігін операциялық бағалау нәтижелеріне шағымдану рәсімдері өткізілгеннен кейін Ақпарат және қоғамдық даму министрлігімен операциялық бағалау нәтижелері туралы қорытынды Агенттікке бағаланатын мемлекеттік органның қарсылықтарын қарау жөніндегі арнайы комиссия отырысы күнінен кейін бес жұмыс күндік мерзімнен кешіктірілмей жолданады.</w:t>
      </w:r>
    </w:p>
    <w:bookmarkEnd w:id="342"/>
    <w:bookmarkStart w:name="z348" w:id="343"/>
    <w:p>
      <w:pPr>
        <w:spacing w:after="0"/>
        <w:ind w:left="0"/>
        <w:jc w:val="both"/>
      </w:pPr>
      <w:r>
        <w:rPr>
          <w:rFonts w:ascii="Times New Roman"/>
          <w:b w:val="false"/>
          <w:i w:val="false"/>
          <w:color w:val="000000"/>
          <w:sz w:val="28"/>
        </w:rPr>
        <w:t>
      113. "Шағымдар мен арыздарды қарау сапасы" бағыты бойынша тиімділікті операциялық бағалау нәтижелеріне шағымдану рәсімін өткізгеннен кейін Комитет тиімділікті бағалау нәтижелері туралы қорытындыны Агенттікке бағаланатын мемлекеттік органның шағымдарын қарау бойынша арнайы комиссия мәжілісінен кейін бес жұмыс күннен кешіктірмей енгізеді.</w:t>
      </w:r>
    </w:p>
    <w:bookmarkEnd w:id="343"/>
    <w:bookmarkStart w:name="z349" w:id="344"/>
    <w:p>
      <w:pPr>
        <w:spacing w:after="0"/>
        <w:ind w:left="0"/>
        <w:jc w:val="both"/>
      </w:pPr>
      <w:r>
        <w:rPr>
          <w:rFonts w:ascii="Times New Roman"/>
          <w:b w:val="false"/>
          <w:i w:val="false"/>
          <w:color w:val="000000"/>
          <w:sz w:val="28"/>
        </w:rPr>
        <w:t>
      114. "Мемлекеттік қызметтерді көрсетудің сапасы" бағыты бойынша мемлекеттік органдар тиімділігін операциялық бағалау нәтижелеріне шағымдану рәсімдері өткізілгеннен кейін Агенттікпен "Мемлекеттік қызметтерді көрсетудің сапасы" бағытының операциялық бағалау нәтижелері туралы қорытынды "Мемлекеттік органның жеке және заңды тұлғалармен өзара іс-қимылы" блогы бойынша бағаланатын мемлекеттік органның бағалау нәтижелері туралы қорытындыны әзірлеу үшін қолданылады.</w:t>
      </w:r>
    </w:p>
    <w:bookmarkEnd w:id="344"/>
    <w:bookmarkStart w:name="z350" w:id="345"/>
    <w:p>
      <w:pPr>
        <w:spacing w:after="0"/>
        <w:ind w:left="0"/>
        <w:jc w:val="both"/>
      </w:pPr>
      <w:r>
        <w:rPr>
          <w:rFonts w:ascii="Times New Roman"/>
          <w:b w:val="false"/>
          <w:i w:val="false"/>
          <w:color w:val="000000"/>
          <w:sz w:val="28"/>
        </w:rPr>
        <w:t xml:space="preserve">
      115. "Мемлекеттік органның жеке және заңды тұлғалармен өзара іс-қимылы" блогы бойынша бағаланатын мемлекеттік органның қызметінің тиімділігін операциялық бағалау нәтижелері туралы қорытынды Агенттікпен осы Әдістеменің </w:t>
      </w:r>
      <w:r>
        <w:rPr>
          <w:rFonts w:ascii="Times New Roman"/>
          <w:b w:val="false"/>
          <w:i w:val="false"/>
          <w:color w:val="000000"/>
          <w:sz w:val="28"/>
        </w:rPr>
        <w:t>15-қосымшасына</w:t>
      </w:r>
      <w:r>
        <w:rPr>
          <w:rFonts w:ascii="Times New Roman"/>
          <w:b w:val="false"/>
          <w:i w:val="false"/>
          <w:color w:val="000000"/>
          <w:sz w:val="28"/>
        </w:rPr>
        <w:t xml:space="preserve"> сәйкес әзірленеді және мемлекеттік жоспарлау жөніндегі уәкілетті органға жолданады.</w:t>
      </w:r>
    </w:p>
    <w:bookmarkEnd w:id="3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w:t>
            </w:r>
            <w:r>
              <w:br/>
            </w:r>
            <w:r>
              <w:rPr>
                <w:rFonts w:ascii="Times New Roman"/>
                <w:b w:val="false"/>
                <w:i w:val="false"/>
                <w:color w:val="000000"/>
                <w:sz w:val="20"/>
              </w:rPr>
              <w:t>жеке және заңды тұлғалармен</w:t>
            </w:r>
            <w:r>
              <w:br/>
            </w:r>
            <w:r>
              <w:rPr>
                <w:rFonts w:ascii="Times New Roman"/>
                <w:b w:val="false"/>
                <w:i w:val="false"/>
                <w:color w:val="000000"/>
                <w:sz w:val="20"/>
              </w:rPr>
              <w:t>өзара іс-қимылын</w:t>
            </w:r>
            <w:r>
              <w:br/>
            </w:r>
            <w:r>
              <w:rPr>
                <w:rFonts w:ascii="Times New Roman"/>
                <w:b w:val="false"/>
                <w:i w:val="false"/>
                <w:color w:val="000000"/>
                <w:sz w:val="20"/>
              </w:rPr>
              <w:t>операциялық бағалау</w:t>
            </w:r>
            <w:r>
              <w:br/>
            </w:r>
            <w:r>
              <w:rPr>
                <w:rFonts w:ascii="Times New Roman"/>
                <w:b w:val="false"/>
                <w:i w:val="false"/>
                <w:color w:val="000000"/>
                <w:sz w:val="20"/>
              </w:rPr>
              <w:t>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53" w:id="346"/>
    <w:p>
      <w:pPr>
        <w:spacing w:after="0"/>
        <w:ind w:left="0"/>
        <w:jc w:val="left"/>
      </w:pPr>
      <w:r>
        <w:rPr>
          <w:rFonts w:ascii="Times New Roman"/>
          <w:b/>
          <w:i w:val="false"/>
          <w:color w:val="000000"/>
        </w:rPr>
        <w:t xml:space="preserve"> Есептік ақпаратта мазмұндалған мәліметтерді қайта тексеру қорытындысы бойынша САЛЫСТЫРУ АКТІСІ</w:t>
      </w:r>
    </w:p>
    <w:bookmarkEnd w:id="346"/>
    <w:bookmarkStart w:name="z354" w:id="347"/>
    <w:p>
      <w:pPr>
        <w:spacing w:after="0"/>
        <w:ind w:left="0"/>
        <w:jc w:val="both"/>
      </w:pPr>
      <w:r>
        <w:rPr>
          <w:rFonts w:ascii="Times New Roman"/>
          <w:b w:val="false"/>
          <w:i w:val="false"/>
          <w:color w:val="000000"/>
          <w:sz w:val="28"/>
        </w:rPr>
        <w:t>
      _____________________________________________________________________________</w:t>
      </w:r>
    </w:p>
    <w:bookmarkEnd w:id="347"/>
    <w:bookmarkStart w:name="z355" w:id="348"/>
    <w:p>
      <w:pPr>
        <w:spacing w:after="0"/>
        <w:ind w:left="0"/>
        <w:jc w:val="both"/>
      </w:pPr>
      <w:r>
        <w:rPr>
          <w:rFonts w:ascii="Times New Roman"/>
          <w:b w:val="false"/>
          <w:i w:val="false"/>
          <w:color w:val="000000"/>
          <w:sz w:val="28"/>
        </w:rPr>
        <w:t>
      (орталық мемлекеттік органның/жергілікті атқарушы органның атауы)</w:t>
      </w:r>
    </w:p>
    <w:bookmarkEnd w:id="348"/>
    <w:bookmarkStart w:name="z356" w:id="349"/>
    <w:p>
      <w:pPr>
        <w:spacing w:after="0"/>
        <w:ind w:left="0"/>
        <w:jc w:val="both"/>
      </w:pPr>
      <w:r>
        <w:rPr>
          <w:rFonts w:ascii="Times New Roman"/>
          <w:b w:val="false"/>
          <w:i w:val="false"/>
          <w:color w:val="000000"/>
          <w:sz w:val="28"/>
        </w:rPr>
        <w:t>
      _____________</w:t>
      </w:r>
    </w:p>
    <w:bookmarkEnd w:id="349"/>
    <w:bookmarkStart w:name="z357" w:id="350"/>
    <w:p>
      <w:pPr>
        <w:spacing w:after="0"/>
        <w:ind w:left="0"/>
        <w:jc w:val="both"/>
      </w:pPr>
      <w:r>
        <w:rPr>
          <w:rFonts w:ascii="Times New Roman"/>
          <w:b w:val="false"/>
          <w:i w:val="false"/>
          <w:color w:val="000000"/>
          <w:sz w:val="28"/>
        </w:rPr>
        <w:t>
      (есептік кезең)</w:t>
      </w:r>
    </w:p>
    <w:bookmarkEnd w:id="3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0"/>
        <w:gridCol w:w="4420"/>
        <w:gridCol w:w="3460"/>
      </w:tblGrid>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Сенімде емес ақпаратты ұсынуы</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Алынып тасталатын балдар</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8" w:id="351"/>
    <w:p>
      <w:pPr>
        <w:spacing w:after="0"/>
        <w:ind w:left="0"/>
        <w:jc w:val="both"/>
      </w:pPr>
      <w:r>
        <w:rPr>
          <w:rFonts w:ascii="Times New Roman"/>
          <w:b w:val="false"/>
          <w:i w:val="false"/>
          <w:color w:val="000000"/>
          <w:sz w:val="28"/>
        </w:rPr>
        <w:t>
      1. Сенімсіз ақпарат ұсынылған. Қайта қарау барысында келесі деректердің шындығына сәйкессіздіктері анықталды:</w:t>
      </w:r>
    </w:p>
    <w:bookmarkEnd w:id="351"/>
    <w:bookmarkStart w:name="z359" w:id="352"/>
    <w:p>
      <w:pPr>
        <w:spacing w:after="0"/>
        <w:ind w:left="0"/>
        <w:jc w:val="both"/>
      </w:pPr>
      <w:r>
        <w:rPr>
          <w:rFonts w:ascii="Times New Roman"/>
          <w:b w:val="false"/>
          <w:i w:val="false"/>
          <w:color w:val="000000"/>
          <w:sz w:val="28"/>
        </w:rPr>
        <w:t>
      1) ________________________________________________________________________</w:t>
      </w:r>
    </w:p>
    <w:bookmarkEnd w:id="352"/>
    <w:bookmarkStart w:name="z360" w:id="353"/>
    <w:p>
      <w:pPr>
        <w:spacing w:after="0"/>
        <w:ind w:left="0"/>
        <w:jc w:val="both"/>
      </w:pPr>
      <w:r>
        <w:rPr>
          <w:rFonts w:ascii="Times New Roman"/>
          <w:b w:val="false"/>
          <w:i w:val="false"/>
          <w:color w:val="000000"/>
          <w:sz w:val="28"/>
        </w:rPr>
        <w:t>
      2) ________________________________________________________________________</w:t>
      </w:r>
    </w:p>
    <w:bookmarkEnd w:id="353"/>
    <w:bookmarkStart w:name="z361" w:id="354"/>
    <w:p>
      <w:pPr>
        <w:spacing w:after="0"/>
        <w:ind w:left="0"/>
        <w:jc w:val="both"/>
      </w:pPr>
      <w:r>
        <w:rPr>
          <w:rFonts w:ascii="Times New Roman"/>
          <w:b w:val="false"/>
          <w:i w:val="false"/>
          <w:color w:val="000000"/>
          <w:sz w:val="28"/>
        </w:rPr>
        <w:t>
      3) ________________________________________________________________________</w:t>
      </w:r>
    </w:p>
    <w:bookmarkEnd w:id="354"/>
    <w:bookmarkStart w:name="z362" w:id="355"/>
    <w:p>
      <w:pPr>
        <w:spacing w:after="0"/>
        <w:ind w:left="0"/>
        <w:jc w:val="both"/>
      </w:pPr>
      <w:r>
        <w:rPr>
          <w:rFonts w:ascii="Times New Roman"/>
          <w:b w:val="false"/>
          <w:i w:val="false"/>
          <w:color w:val="000000"/>
          <w:sz w:val="28"/>
        </w:rPr>
        <w:t>
      ҚОРЫТЫНДЫ АЛЫП ТАСТАУ: ______ балды құрады.</w:t>
      </w:r>
    </w:p>
    <w:bookmarkEnd w:id="355"/>
    <w:bookmarkStart w:name="z363" w:id="356"/>
    <w:p>
      <w:pPr>
        <w:spacing w:after="0"/>
        <w:ind w:left="0"/>
        <w:jc w:val="both"/>
      </w:pPr>
      <w:r>
        <w:rPr>
          <w:rFonts w:ascii="Times New Roman"/>
          <w:b w:val="false"/>
          <w:i w:val="false"/>
          <w:color w:val="000000"/>
          <w:sz w:val="28"/>
        </w:rPr>
        <w:t>
      Уәкілетті органның өкілі, лауазымы ___________________________________________</w:t>
      </w:r>
    </w:p>
    <w:bookmarkEnd w:id="356"/>
    <w:bookmarkStart w:name="z364" w:id="357"/>
    <w:p>
      <w:pPr>
        <w:spacing w:after="0"/>
        <w:ind w:left="0"/>
        <w:jc w:val="both"/>
      </w:pPr>
      <w:r>
        <w:rPr>
          <w:rFonts w:ascii="Times New Roman"/>
          <w:b w:val="false"/>
          <w:i w:val="false"/>
          <w:color w:val="000000"/>
          <w:sz w:val="28"/>
        </w:rPr>
        <w:t>
      (мерзімі) (қолы) (қолдың мағынасын ашу)</w:t>
      </w:r>
    </w:p>
    <w:bookmarkEnd w:id="357"/>
    <w:bookmarkStart w:name="z365" w:id="358"/>
    <w:p>
      <w:pPr>
        <w:spacing w:after="0"/>
        <w:ind w:left="0"/>
        <w:jc w:val="both"/>
      </w:pPr>
      <w:r>
        <w:rPr>
          <w:rFonts w:ascii="Times New Roman"/>
          <w:b w:val="false"/>
          <w:i w:val="false"/>
          <w:color w:val="000000"/>
          <w:sz w:val="28"/>
        </w:rPr>
        <w:t xml:space="preserve">
      Бағаланушы мемлекеттік органның өкілі, лауазымы </w:t>
      </w:r>
    </w:p>
    <w:bookmarkEnd w:id="358"/>
    <w:bookmarkStart w:name="z366" w:id="359"/>
    <w:p>
      <w:pPr>
        <w:spacing w:after="0"/>
        <w:ind w:left="0"/>
        <w:jc w:val="both"/>
      </w:pPr>
      <w:r>
        <w:rPr>
          <w:rFonts w:ascii="Times New Roman"/>
          <w:b w:val="false"/>
          <w:i w:val="false"/>
          <w:color w:val="000000"/>
          <w:sz w:val="28"/>
        </w:rPr>
        <w:t>
      ____________________________________________</w:t>
      </w:r>
    </w:p>
    <w:bookmarkEnd w:id="359"/>
    <w:bookmarkStart w:name="z367" w:id="360"/>
    <w:p>
      <w:pPr>
        <w:spacing w:after="0"/>
        <w:ind w:left="0"/>
        <w:jc w:val="both"/>
      </w:pPr>
      <w:r>
        <w:rPr>
          <w:rFonts w:ascii="Times New Roman"/>
          <w:b w:val="false"/>
          <w:i w:val="false"/>
          <w:color w:val="000000"/>
          <w:sz w:val="28"/>
        </w:rPr>
        <w:t>
      (мерзімі) (қолы) (қолдың мағынасын ашу)</w:t>
      </w:r>
    </w:p>
    <w:bookmarkEnd w:id="3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w:t>
            </w:r>
            <w:r>
              <w:br/>
            </w:r>
            <w:r>
              <w:rPr>
                <w:rFonts w:ascii="Times New Roman"/>
                <w:b w:val="false"/>
                <w:i w:val="false"/>
                <w:color w:val="000000"/>
                <w:sz w:val="20"/>
              </w:rPr>
              <w:t>жеке және заңды тұлғалармен</w:t>
            </w:r>
            <w:r>
              <w:br/>
            </w:r>
            <w:r>
              <w:rPr>
                <w:rFonts w:ascii="Times New Roman"/>
                <w:b w:val="false"/>
                <w:i w:val="false"/>
                <w:color w:val="000000"/>
                <w:sz w:val="20"/>
              </w:rPr>
              <w:t>өзара іс-қимылын</w:t>
            </w:r>
            <w:r>
              <w:br/>
            </w:r>
            <w:r>
              <w:rPr>
                <w:rFonts w:ascii="Times New Roman"/>
                <w:b w:val="false"/>
                <w:i w:val="false"/>
                <w:color w:val="000000"/>
                <w:sz w:val="20"/>
              </w:rPr>
              <w:t>операциялық бағалау</w:t>
            </w:r>
            <w:r>
              <w:br/>
            </w:r>
            <w:r>
              <w:rPr>
                <w:rFonts w:ascii="Times New Roman"/>
                <w:b w:val="false"/>
                <w:i w:val="false"/>
                <w:color w:val="000000"/>
                <w:sz w:val="20"/>
              </w:rPr>
              <w:t>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70" w:id="361"/>
    <w:p>
      <w:pPr>
        <w:spacing w:after="0"/>
        <w:ind w:left="0"/>
        <w:jc w:val="left"/>
      </w:pPr>
      <w:r>
        <w:rPr>
          <w:rFonts w:ascii="Times New Roman"/>
          <w:b/>
          <w:i w:val="false"/>
          <w:color w:val="000000"/>
        </w:rPr>
        <w:t xml:space="preserve"> Орталық мемлекеттік органдармен, олардың ведомстволарымен, аумақтық бөлімшелермен, ведомстволардың аумақтық бөлімшелерімен, ведомстволық бағынышты ұйымдарымен және олардың филиалдарымен, сондай-ақ облыстардың, республикалық маңызы бар қалалардың, астананың, аудандардың, облыстық маңызы бар қалалардың, қаладағы аудандар әкімдіктерінің, аудандық маңызы бар қалалардың, кенттердің, ауылдардың, ауылдық округтардың жергілікті атқарушы органдарымен ұсынылатын мемлекеттік қызметтердің көрсетілу сапасын операциялық бағалау өлшемдері</w:t>
      </w:r>
    </w:p>
    <w:bookmarkEnd w:id="3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7"/>
        <w:gridCol w:w="5799"/>
        <w:gridCol w:w="2984"/>
      </w:tblGrid>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Өлшемнің атауы</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органдар:</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көрсетудің сапасына қанағаттандырылуы</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қызметтердің көрсетілу сапасына қанағаттандырылу деңгейі</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сапасына шағымдану</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қызметтердің көрсетілу сапасын қамтамасыз ету</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мерзімдерінің сақталуы</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көрсетуден негізсіз бас тарту</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топтамасы толық емес жағдайда мемлекеттік қызметтерді көрсету</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 стандартымен көзделмеген құжаттарды талап ету</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автоматтандыру</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электрондық нысанға көшіру</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автоматтандырудың тиімділігі</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мемлекеттік қызметтерді автоматтандыру" ынталандырушы көрсеткіші</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көрсетудің сапасына қанағаттандырылуы</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қызметтердің көрсетілу сапасына қанағаттандырылу деңгейі</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сапасына шағымдану</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қызметтердің көрсетілу сапасын қамтамасыз ету</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мерзімдерінің сақталуы</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көрсетуден негізсіз бас тарту</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топтамасы толық емес жағдайда мемлекеттік қызметтерді көрсету</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 стандартымен көзделмеген құжаттарды талап ету</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w:t>
            </w:r>
            <w:r>
              <w:br/>
            </w:r>
            <w:r>
              <w:rPr>
                <w:rFonts w:ascii="Times New Roman"/>
                <w:b w:val="false"/>
                <w:i w:val="false"/>
                <w:color w:val="000000"/>
                <w:sz w:val="20"/>
              </w:rPr>
              <w:t>жеке және заңды тұлғалармен</w:t>
            </w:r>
            <w:r>
              <w:br/>
            </w:r>
            <w:r>
              <w:rPr>
                <w:rFonts w:ascii="Times New Roman"/>
                <w:b w:val="false"/>
                <w:i w:val="false"/>
                <w:color w:val="000000"/>
                <w:sz w:val="20"/>
              </w:rPr>
              <w:t>өзара іс-қимылын</w:t>
            </w:r>
            <w:r>
              <w:br/>
            </w:r>
            <w:r>
              <w:rPr>
                <w:rFonts w:ascii="Times New Roman"/>
                <w:b w:val="false"/>
                <w:i w:val="false"/>
                <w:color w:val="000000"/>
                <w:sz w:val="20"/>
              </w:rPr>
              <w:t>операциялық бағалау</w:t>
            </w:r>
            <w:r>
              <w:br/>
            </w:r>
            <w:r>
              <w:rPr>
                <w:rFonts w:ascii="Times New Roman"/>
                <w:b w:val="false"/>
                <w:i w:val="false"/>
                <w:color w:val="000000"/>
                <w:sz w:val="20"/>
              </w:rPr>
              <w:t>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73" w:id="362"/>
    <w:p>
      <w:pPr>
        <w:spacing w:after="0"/>
        <w:ind w:left="0"/>
        <w:jc w:val="left"/>
      </w:pPr>
      <w:r>
        <w:rPr>
          <w:rFonts w:ascii="Times New Roman"/>
          <w:b/>
          <w:i w:val="false"/>
          <w:color w:val="000000"/>
        </w:rPr>
        <w:t xml:space="preserve"> Орталық мемлекеттік органдармен ұсынылатын мемлекеттік қызметтердің көрсетілу сапасын операциялық бағалау нәтижелері туралы қорытынды</w:t>
      </w:r>
    </w:p>
    <w:bookmarkEnd w:id="362"/>
    <w:bookmarkStart w:name="z374" w:id="363"/>
    <w:p>
      <w:pPr>
        <w:spacing w:after="0"/>
        <w:ind w:left="0"/>
        <w:jc w:val="both"/>
      </w:pPr>
      <w:r>
        <w:rPr>
          <w:rFonts w:ascii="Times New Roman"/>
          <w:b w:val="false"/>
          <w:i w:val="false"/>
          <w:color w:val="000000"/>
          <w:sz w:val="28"/>
        </w:rPr>
        <w:t>
      ________________________________________________________________________________</w:t>
      </w:r>
    </w:p>
    <w:bookmarkEnd w:id="363"/>
    <w:bookmarkStart w:name="z375" w:id="364"/>
    <w:p>
      <w:pPr>
        <w:spacing w:after="0"/>
        <w:ind w:left="0"/>
        <w:jc w:val="both"/>
      </w:pPr>
      <w:r>
        <w:rPr>
          <w:rFonts w:ascii="Times New Roman"/>
          <w:b w:val="false"/>
          <w:i w:val="false"/>
          <w:color w:val="000000"/>
          <w:sz w:val="28"/>
        </w:rPr>
        <w:t>
      (орталық мемлекеттік органның атауы)</w:t>
      </w:r>
    </w:p>
    <w:bookmarkEnd w:id="364"/>
    <w:bookmarkStart w:name="z376" w:id="365"/>
    <w:p>
      <w:pPr>
        <w:spacing w:after="0"/>
        <w:ind w:left="0"/>
        <w:jc w:val="both"/>
      </w:pPr>
      <w:r>
        <w:rPr>
          <w:rFonts w:ascii="Times New Roman"/>
          <w:b w:val="false"/>
          <w:i w:val="false"/>
          <w:color w:val="000000"/>
          <w:sz w:val="28"/>
        </w:rPr>
        <w:t>
      ___________</w:t>
      </w:r>
    </w:p>
    <w:bookmarkEnd w:id="365"/>
    <w:bookmarkStart w:name="z377" w:id="366"/>
    <w:p>
      <w:pPr>
        <w:spacing w:after="0"/>
        <w:ind w:left="0"/>
        <w:jc w:val="both"/>
      </w:pPr>
      <w:r>
        <w:rPr>
          <w:rFonts w:ascii="Times New Roman"/>
          <w:b w:val="false"/>
          <w:i w:val="false"/>
          <w:color w:val="000000"/>
          <w:sz w:val="28"/>
        </w:rPr>
        <w:t>
      (есеп кезеңі)</w:t>
      </w:r>
    </w:p>
    <w:bookmarkEnd w:id="3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3"/>
        <w:gridCol w:w="4188"/>
        <w:gridCol w:w="1014"/>
        <w:gridCol w:w="4815"/>
      </w:tblGrid>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өлшемдері</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 бал</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көрсетудің сапасына қанағаттандырылуы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қызметтердің көрсетілу сапасын қамтамасыз ету</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автоматтандыру</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 бойынша жалпы баға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 балдары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Шегерілген айыппұл балдарын есептегендегі қорытынды баға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bookmarkStart w:name="z378" w:id="367"/>
    <w:p>
      <w:pPr>
        <w:spacing w:after="0"/>
        <w:ind w:left="0"/>
        <w:jc w:val="both"/>
      </w:pPr>
      <w:r>
        <w:rPr>
          <w:rFonts w:ascii="Times New Roman"/>
          <w:b w:val="false"/>
          <w:i w:val="false"/>
          <w:color w:val="000000"/>
          <w:sz w:val="28"/>
        </w:rPr>
        <w:t>
      Орталық мемлекеттік органның қызметінің операциялық бағалау өлшемдері бойынша тиімділігін талдау:</w:t>
      </w:r>
    </w:p>
    <w:bookmarkEnd w:id="367"/>
    <w:bookmarkStart w:name="z379" w:id="368"/>
    <w:p>
      <w:pPr>
        <w:spacing w:after="0"/>
        <w:ind w:left="0"/>
        <w:jc w:val="both"/>
      </w:pPr>
      <w:r>
        <w:rPr>
          <w:rFonts w:ascii="Times New Roman"/>
          <w:b w:val="false"/>
          <w:i w:val="false"/>
          <w:color w:val="000000"/>
          <w:sz w:val="28"/>
        </w:rPr>
        <w:t>
      1. "Мемлекеттік қызметтер көрсетудің сапасына қанағаттандырылуы" өлшемі бойынша;</w:t>
      </w:r>
    </w:p>
    <w:bookmarkEnd w:id="368"/>
    <w:bookmarkStart w:name="z380" w:id="369"/>
    <w:p>
      <w:pPr>
        <w:spacing w:after="0"/>
        <w:ind w:left="0"/>
        <w:jc w:val="both"/>
      </w:pPr>
      <w:r>
        <w:rPr>
          <w:rFonts w:ascii="Times New Roman"/>
          <w:b w:val="false"/>
          <w:i w:val="false"/>
          <w:color w:val="000000"/>
          <w:sz w:val="28"/>
        </w:rPr>
        <w:t>
      2. "Мемлекеттік қызметтердің көрсетілу сапасын қамтамасыз ету" өлшемі бойынша;</w:t>
      </w:r>
    </w:p>
    <w:bookmarkEnd w:id="369"/>
    <w:bookmarkStart w:name="z381" w:id="370"/>
    <w:p>
      <w:pPr>
        <w:spacing w:after="0"/>
        <w:ind w:left="0"/>
        <w:jc w:val="both"/>
      </w:pPr>
      <w:r>
        <w:rPr>
          <w:rFonts w:ascii="Times New Roman"/>
          <w:b w:val="false"/>
          <w:i w:val="false"/>
          <w:color w:val="000000"/>
          <w:sz w:val="28"/>
        </w:rPr>
        <w:t>
      3. "Мемлекеттік қызметтерді автоматтандыру" өлшемі бойынша.</w:t>
      </w:r>
    </w:p>
    <w:bookmarkEnd w:id="370"/>
    <w:bookmarkStart w:name="z382" w:id="371"/>
    <w:p>
      <w:pPr>
        <w:spacing w:after="0"/>
        <w:ind w:left="0"/>
        <w:jc w:val="both"/>
      </w:pPr>
      <w:r>
        <w:rPr>
          <w:rFonts w:ascii="Times New Roman"/>
          <w:b w:val="false"/>
          <w:i w:val="false"/>
          <w:color w:val="000000"/>
          <w:sz w:val="28"/>
        </w:rPr>
        <w:t>
      Қорытындылар мен ұсыныстар:</w:t>
      </w:r>
    </w:p>
    <w:bookmarkEnd w:id="371"/>
    <w:tbl>
      <w:tblPr>
        <w:tblW w:w="0" w:type="auto"/>
        <w:tblCellSpacing w:w="0" w:type="auto"/>
        <w:tblBorders>
          <w:top w:val="none"/>
          <w:left w:val="none"/>
          <w:bottom w:val="none"/>
          <w:right w:val="none"/>
          <w:insideH w:val="none"/>
          <w:insideV w:val="none"/>
        </w:tblBorders>
      </w:tblPr>
      <w:tblGrid>
        <w:gridCol w:w="2433"/>
        <w:gridCol w:w="3261"/>
        <w:gridCol w:w="6606"/>
      </w:tblGrid>
      <w:tr>
        <w:trPr>
          <w:trHeight w:val="30" w:hRule="atLeast"/>
        </w:trPr>
        <w:tc>
          <w:tcPr>
            <w:tcW w:w="2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агенттігі Төрағасының орынбасары</w:t>
            </w:r>
          </w:p>
        </w:tc>
        <w:tc>
          <w:tcPr>
            <w:tcW w:w="32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w:t>
            </w:r>
            <w:r>
              <w:br/>
            </w:r>
            <w:r>
              <w:rPr>
                <w:rFonts w:ascii="Times New Roman"/>
                <w:b w:val="false"/>
                <w:i w:val="false"/>
                <w:color w:val="000000"/>
                <w:sz w:val="20"/>
              </w:rPr>
              <w:t>
(қолы)</w:t>
            </w:r>
          </w:p>
        </w:tc>
        <w:tc>
          <w:tcPr>
            <w:tcW w:w="66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r>
              <w:br/>
            </w:r>
            <w:r>
              <w:rPr>
                <w:rFonts w:ascii="Times New Roman"/>
                <w:b w:val="false"/>
                <w:i w:val="false"/>
                <w:color w:val="000000"/>
                <w:sz w:val="20"/>
              </w:rPr>
              <w:t>
(қолдың мағынасын ашу)</w:t>
            </w:r>
          </w:p>
        </w:tc>
      </w:tr>
      <w:tr>
        <w:trPr>
          <w:trHeight w:val="30" w:hRule="atLeast"/>
        </w:trPr>
        <w:tc>
          <w:tcPr>
            <w:tcW w:w="2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агенттігінің мемлекеттік көрсетілетін қызметтердің сапасын бағалауға және бақылауға жауапты құрылымдық бөлімшенің басшысы</w:t>
            </w:r>
          </w:p>
        </w:tc>
        <w:tc>
          <w:tcPr>
            <w:tcW w:w="32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 (қолы)</w:t>
            </w:r>
          </w:p>
        </w:tc>
        <w:tc>
          <w:tcPr>
            <w:tcW w:w="66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r>
              <w:br/>
            </w:r>
            <w:r>
              <w:rPr>
                <w:rFonts w:ascii="Times New Roman"/>
                <w:b w:val="false"/>
                <w:i w:val="false"/>
                <w:color w:val="000000"/>
                <w:sz w:val="20"/>
              </w:rPr>
              <w:t>
(қолдың мағынасын ашу)</w:t>
            </w:r>
          </w:p>
        </w:tc>
      </w:tr>
      <w:tr>
        <w:trPr>
          <w:trHeight w:val="30" w:hRule="atLeast"/>
        </w:trPr>
        <w:tc>
          <w:tcPr>
            <w:tcW w:w="2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 20__ж.</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w:t>
            </w:r>
            <w:r>
              <w:br/>
            </w:r>
            <w:r>
              <w:rPr>
                <w:rFonts w:ascii="Times New Roman"/>
                <w:b w:val="false"/>
                <w:i w:val="false"/>
                <w:color w:val="000000"/>
                <w:sz w:val="20"/>
              </w:rPr>
              <w:t>жеке және заңды тұлғалармен</w:t>
            </w:r>
            <w:r>
              <w:br/>
            </w:r>
            <w:r>
              <w:rPr>
                <w:rFonts w:ascii="Times New Roman"/>
                <w:b w:val="false"/>
                <w:i w:val="false"/>
                <w:color w:val="000000"/>
                <w:sz w:val="20"/>
              </w:rPr>
              <w:t>өзара іс-қимылын</w:t>
            </w:r>
            <w:r>
              <w:br/>
            </w:r>
            <w:r>
              <w:rPr>
                <w:rFonts w:ascii="Times New Roman"/>
                <w:b w:val="false"/>
                <w:i w:val="false"/>
                <w:color w:val="000000"/>
                <w:sz w:val="20"/>
              </w:rPr>
              <w:t>операциялық бағалау</w:t>
            </w:r>
            <w:r>
              <w:br/>
            </w:r>
            <w:r>
              <w:rPr>
                <w:rFonts w:ascii="Times New Roman"/>
                <w:b w:val="false"/>
                <w:i w:val="false"/>
                <w:color w:val="000000"/>
                <w:sz w:val="20"/>
              </w:rPr>
              <w:t>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85" w:id="372"/>
    <w:p>
      <w:pPr>
        <w:spacing w:after="0"/>
        <w:ind w:left="0"/>
        <w:jc w:val="left"/>
      </w:pPr>
      <w:r>
        <w:rPr>
          <w:rFonts w:ascii="Times New Roman"/>
          <w:b/>
          <w:i w:val="false"/>
          <w:color w:val="000000"/>
        </w:rPr>
        <w:t xml:space="preserve"> Жергілікті атқарушы органдармен ұсынылатын мемлекеттік қызметтердің көрсетілу сапасын операциялық бағалау нәтижелері туралы қорытынды</w:t>
      </w:r>
    </w:p>
    <w:bookmarkEnd w:id="372"/>
    <w:bookmarkStart w:name="z386" w:id="373"/>
    <w:p>
      <w:pPr>
        <w:spacing w:after="0"/>
        <w:ind w:left="0"/>
        <w:jc w:val="both"/>
      </w:pPr>
      <w:r>
        <w:rPr>
          <w:rFonts w:ascii="Times New Roman"/>
          <w:b w:val="false"/>
          <w:i w:val="false"/>
          <w:color w:val="000000"/>
          <w:sz w:val="28"/>
        </w:rPr>
        <w:t>
      ________________________________________________________________________________</w:t>
      </w:r>
    </w:p>
    <w:bookmarkEnd w:id="373"/>
    <w:bookmarkStart w:name="z387" w:id="374"/>
    <w:p>
      <w:pPr>
        <w:spacing w:after="0"/>
        <w:ind w:left="0"/>
        <w:jc w:val="both"/>
      </w:pPr>
      <w:r>
        <w:rPr>
          <w:rFonts w:ascii="Times New Roman"/>
          <w:b w:val="false"/>
          <w:i w:val="false"/>
          <w:color w:val="000000"/>
          <w:sz w:val="28"/>
        </w:rPr>
        <w:t>
      (жергілікті атқарушы органның атауы)</w:t>
      </w:r>
    </w:p>
    <w:bookmarkEnd w:id="374"/>
    <w:bookmarkStart w:name="z388" w:id="375"/>
    <w:p>
      <w:pPr>
        <w:spacing w:after="0"/>
        <w:ind w:left="0"/>
        <w:jc w:val="both"/>
      </w:pPr>
      <w:r>
        <w:rPr>
          <w:rFonts w:ascii="Times New Roman"/>
          <w:b w:val="false"/>
          <w:i w:val="false"/>
          <w:color w:val="000000"/>
          <w:sz w:val="28"/>
        </w:rPr>
        <w:t>
      ___________</w:t>
      </w:r>
    </w:p>
    <w:bookmarkEnd w:id="375"/>
    <w:bookmarkStart w:name="z389" w:id="376"/>
    <w:p>
      <w:pPr>
        <w:spacing w:after="0"/>
        <w:ind w:left="0"/>
        <w:jc w:val="both"/>
      </w:pPr>
      <w:r>
        <w:rPr>
          <w:rFonts w:ascii="Times New Roman"/>
          <w:b w:val="false"/>
          <w:i w:val="false"/>
          <w:color w:val="000000"/>
          <w:sz w:val="28"/>
        </w:rPr>
        <w:t>
      (есеп кезеңі)</w:t>
      </w:r>
    </w:p>
    <w:bookmarkEnd w:id="3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3"/>
        <w:gridCol w:w="4188"/>
        <w:gridCol w:w="1014"/>
        <w:gridCol w:w="4815"/>
      </w:tblGrid>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өлшемдері</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 бал</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көрсетудің сапасына қанағаттандырылуы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қызметтердің көрсетілу сапасын қамтамасыз ету</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 бойынша жалпы баға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 балдары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Шегерілген айыппұл балдарын есептегендегі қорытынды баға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bookmarkStart w:name="z390" w:id="377"/>
    <w:p>
      <w:pPr>
        <w:spacing w:after="0"/>
        <w:ind w:left="0"/>
        <w:jc w:val="both"/>
      </w:pPr>
      <w:r>
        <w:rPr>
          <w:rFonts w:ascii="Times New Roman"/>
          <w:b w:val="false"/>
          <w:i w:val="false"/>
          <w:color w:val="000000"/>
          <w:sz w:val="28"/>
        </w:rPr>
        <w:t>
      Жергілікті атқарушы органның қызметінің бағалау өлшемдері бойынша тиімділігін талдау:</w:t>
      </w:r>
    </w:p>
    <w:bookmarkEnd w:id="377"/>
    <w:bookmarkStart w:name="z391" w:id="378"/>
    <w:p>
      <w:pPr>
        <w:spacing w:after="0"/>
        <w:ind w:left="0"/>
        <w:jc w:val="both"/>
      </w:pPr>
      <w:r>
        <w:rPr>
          <w:rFonts w:ascii="Times New Roman"/>
          <w:b w:val="false"/>
          <w:i w:val="false"/>
          <w:color w:val="000000"/>
          <w:sz w:val="28"/>
        </w:rPr>
        <w:t>
      1. "Мемлекеттік қызметтер көрсетудің сапасына қанағаттандырылуы" өлшемі бойынша;</w:t>
      </w:r>
    </w:p>
    <w:bookmarkEnd w:id="378"/>
    <w:bookmarkStart w:name="z392" w:id="379"/>
    <w:p>
      <w:pPr>
        <w:spacing w:after="0"/>
        <w:ind w:left="0"/>
        <w:jc w:val="both"/>
      </w:pPr>
      <w:r>
        <w:rPr>
          <w:rFonts w:ascii="Times New Roman"/>
          <w:b w:val="false"/>
          <w:i w:val="false"/>
          <w:color w:val="000000"/>
          <w:sz w:val="28"/>
        </w:rPr>
        <w:t>
      2. "Мемлекеттік қызметтердің көрсетілу сапасын қамтамасыз ету" өлшемі бойынша;</w:t>
      </w:r>
    </w:p>
    <w:bookmarkEnd w:id="379"/>
    <w:bookmarkStart w:name="z393" w:id="380"/>
    <w:p>
      <w:pPr>
        <w:spacing w:after="0"/>
        <w:ind w:left="0"/>
        <w:jc w:val="both"/>
      </w:pPr>
      <w:r>
        <w:rPr>
          <w:rFonts w:ascii="Times New Roman"/>
          <w:b w:val="false"/>
          <w:i w:val="false"/>
          <w:color w:val="000000"/>
          <w:sz w:val="28"/>
        </w:rPr>
        <w:t>
      Қорытындылар мен ұсыныстар:</w:t>
      </w:r>
    </w:p>
    <w:bookmarkEnd w:id="380"/>
    <w:tbl>
      <w:tblPr>
        <w:tblW w:w="0" w:type="auto"/>
        <w:tblCellSpacing w:w="0" w:type="auto"/>
        <w:tblBorders>
          <w:top w:val="none"/>
          <w:left w:val="none"/>
          <w:bottom w:val="none"/>
          <w:right w:val="none"/>
          <w:insideH w:val="none"/>
          <w:insideV w:val="none"/>
        </w:tblBorders>
      </w:tblPr>
      <w:tblGrid>
        <w:gridCol w:w="2433"/>
        <w:gridCol w:w="3261"/>
        <w:gridCol w:w="6606"/>
      </w:tblGrid>
      <w:tr>
        <w:trPr>
          <w:trHeight w:val="30" w:hRule="atLeast"/>
        </w:trPr>
        <w:tc>
          <w:tcPr>
            <w:tcW w:w="2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агенттігі Төрағасының орынбасары</w:t>
            </w:r>
          </w:p>
        </w:tc>
        <w:tc>
          <w:tcPr>
            <w:tcW w:w="32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w:t>
            </w:r>
            <w:r>
              <w:br/>
            </w:r>
            <w:r>
              <w:rPr>
                <w:rFonts w:ascii="Times New Roman"/>
                <w:b w:val="false"/>
                <w:i w:val="false"/>
                <w:color w:val="000000"/>
                <w:sz w:val="20"/>
              </w:rPr>
              <w:t>
(қолы)</w:t>
            </w:r>
          </w:p>
        </w:tc>
        <w:tc>
          <w:tcPr>
            <w:tcW w:w="66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r>
              <w:br/>
            </w:r>
            <w:r>
              <w:rPr>
                <w:rFonts w:ascii="Times New Roman"/>
                <w:b w:val="false"/>
                <w:i w:val="false"/>
                <w:color w:val="000000"/>
                <w:sz w:val="20"/>
              </w:rPr>
              <w:t>
(қолдың мағынасын ашу)</w:t>
            </w:r>
          </w:p>
        </w:tc>
      </w:tr>
      <w:tr>
        <w:trPr>
          <w:trHeight w:val="30" w:hRule="atLeast"/>
        </w:trPr>
        <w:tc>
          <w:tcPr>
            <w:tcW w:w="2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агенттігінің мемлекеттік көрсетілетін қызметтердің сапасын бағалауға және бақылауға жауапты құрылымдық бөлімшенің басшысы</w:t>
            </w:r>
          </w:p>
        </w:tc>
        <w:tc>
          <w:tcPr>
            <w:tcW w:w="32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 (қолы)</w:t>
            </w:r>
          </w:p>
        </w:tc>
        <w:tc>
          <w:tcPr>
            <w:tcW w:w="66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r>
              <w:br/>
            </w:r>
            <w:r>
              <w:rPr>
                <w:rFonts w:ascii="Times New Roman"/>
                <w:b w:val="false"/>
                <w:i w:val="false"/>
                <w:color w:val="000000"/>
                <w:sz w:val="20"/>
              </w:rPr>
              <w:t>
(қолдың мағынасын ашу)</w:t>
            </w:r>
          </w:p>
        </w:tc>
      </w:tr>
      <w:tr>
        <w:trPr>
          <w:trHeight w:val="30" w:hRule="atLeast"/>
        </w:trPr>
        <w:tc>
          <w:tcPr>
            <w:tcW w:w="2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 20__ж.</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w:t>
            </w:r>
            <w:r>
              <w:br/>
            </w:r>
            <w:r>
              <w:rPr>
                <w:rFonts w:ascii="Times New Roman"/>
                <w:b w:val="false"/>
                <w:i w:val="false"/>
                <w:color w:val="000000"/>
                <w:sz w:val="20"/>
              </w:rPr>
              <w:t>жеке және заңды тұлғалармен</w:t>
            </w:r>
            <w:r>
              <w:br/>
            </w:r>
            <w:r>
              <w:rPr>
                <w:rFonts w:ascii="Times New Roman"/>
                <w:b w:val="false"/>
                <w:i w:val="false"/>
                <w:color w:val="000000"/>
                <w:sz w:val="20"/>
              </w:rPr>
              <w:t>өзара іс-қимылын</w:t>
            </w:r>
            <w:r>
              <w:br/>
            </w:r>
            <w:r>
              <w:rPr>
                <w:rFonts w:ascii="Times New Roman"/>
                <w:b w:val="false"/>
                <w:i w:val="false"/>
                <w:color w:val="000000"/>
                <w:sz w:val="20"/>
              </w:rPr>
              <w:t>операциялық бағалау</w:t>
            </w:r>
            <w:r>
              <w:br/>
            </w:r>
            <w:r>
              <w:rPr>
                <w:rFonts w:ascii="Times New Roman"/>
                <w:b w:val="false"/>
                <w:i w:val="false"/>
                <w:color w:val="000000"/>
                <w:sz w:val="20"/>
              </w:rPr>
              <w:t>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96" w:id="381"/>
    <w:p>
      <w:pPr>
        <w:spacing w:after="0"/>
        <w:ind w:left="0"/>
        <w:jc w:val="left"/>
      </w:pPr>
      <w:r>
        <w:rPr>
          <w:rFonts w:ascii="Times New Roman"/>
          <w:b/>
          <w:i w:val="false"/>
          <w:color w:val="000000"/>
        </w:rPr>
        <w:t xml:space="preserve"> "Мемлекеттік қызметтерді автоматтандыру" өлшемі бойынша мемлекеттік қызметтер көрсету сапасын операциялық бағалау нәтижелері туралы қорытынды</w:t>
      </w:r>
    </w:p>
    <w:bookmarkEnd w:id="381"/>
    <w:bookmarkStart w:name="z397" w:id="382"/>
    <w:p>
      <w:pPr>
        <w:spacing w:after="0"/>
        <w:ind w:left="0"/>
        <w:jc w:val="both"/>
      </w:pPr>
      <w:r>
        <w:rPr>
          <w:rFonts w:ascii="Times New Roman"/>
          <w:b w:val="false"/>
          <w:i w:val="false"/>
          <w:color w:val="000000"/>
          <w:sz w:val="28"/>
        </w:rPr>
        <w:t>
      _______________________________________________________</w:t>
      </w:r>
    </w:p>
    <w:bookmarkEnd w:id="382"/>
    <w:bookmarkStart w:name="z398" w:id="383"/>
    <w:p>
      <w:pPr>
        <w:spacing w:after="0"/>
        <w:ind w:left="0"/>
        <w:jc w:val="both"/>
      </w:pPr>
      <w:r>
        <w:rPr>
          <w:rFonts w:ascii="Times New Roman"/>
          <w:b w:val="false"/>
          <w:i w:val="false"/>
          <w:color w:val="000000"/>
          <w:sz w:val="28"/>
        </w:rPr>
        <w:t>
      (орталық мемлекеттік органның атауы)</w:t>
      </w:r>
    </w:p>
    <w:bookmarkEnd w:id="383"/>
    <w:bookmarkStart w:name="z399" w:id="384"/>
    <w:p>
      <w:pPr>
        <w:spacing w:after="0"/>
        <w:ind w:left="0"/>
        <w:jc w:val="both"/>
      </w:pPr>
      <w:r>
        <w:rPr>
          <w:rFonts w:ascii="Times New Roman"/>
          <w:b w:val="false"/>
          <w:i w:val="false"/>
          <w:color w:val="000000"/>
          <w:sz w:val="28"/>
        </w:rPr>
        <w:t>
      _________</w:t>
      </w:r>
    </w:p>
    <w:bookmarkEnd w:id="384"/>
    <w:bookmarkStart w:name="z400" w:id="385"/>
    <w:p>
      <w:pPr>
        <w:spacing w:after="0"/>
        <w:ind w:left="0"/>
        <w:jc w:val="both"/>
      </w:pPr>
      <w:r>
        <w:rPr>
          <w:rFonts w:ascii="Times New Roman"/>
          <w:b w:val="false"/>
          <w:i w:val="false"/>
          <w:color w:val="000000"/>
          <w:sz w:val="28"/>
        </w:rPr>
        <w:t>
      (есеп кезеңі)</w:t>
      </w:r>
    </w:p>
    <w:bookmarkEnd w:id="3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8"/>
        <w:gridCol w:w="3078"/>
        <w:gridCol w:w="1366"/>
        <w:gridCol w:w="4778"/>
      </w:tblGrid>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 бал</w:t>
            </w:r>
          </w:p>
        </w:tc>
      </w:tr>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автоматтандыру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bookmarkStart w:name="z401" w:id="386"/>
    <w:p>
      <w:pPr>
        <w:spacing w:after="0"/>
        <w:ind w:left="0"/>
        <w:jc w:val="both"/>
      </w:pPr>
      <w:r>
        <w:rPr>
          <w:rFonts w:ascii="Times New Roman"/>
          <w:b w:val="false"/>
          <w:i w:val="false"/>
          <w:color w:val="000000"/>
          <w:sz w:val="28"/>
        </w:rPr>
        <w:t>
      Орталық мемлекеттік орган қызметінің "Мемлекеттік қызметтерді автоматтандыру" өлшемі бойынша операциялық бағалау тиімділігін талдау.</w:t>
      </w:r>
    </w:p>
    <w:bookmarkEnd w:id="386"/>
    <w:bookmarkStart w:name="z402" w:id="387"/>
    <w:p>
      <w:pPr>
        <w:spacing w:after="0"/>
        <w:ind w:left="0"/>
        <w:jc w:val="both"/>
      </w:pPr>
      <w:r>
        <w:rPr>
          <w:rFonts w:ascii="Times New Roman"/>
          <w:b w:val="false"/>
          <w:i w:val="false"/>
          <w:color w:val="000000"/>
          <w:sz w:val="28"/>
        </w:rPr>
        <w:t>
      Қорытындылар мен ұсыныстар:</w:t>
      </w:r>
    </w:p>
    <w:bookmarkEnd w:id="387"/>
    <w:tbl>
      <w:tblPr>
        <w:tblW w:w="0" w:type="auto"/>
        <w:tblCellSpacing w:w="0" w:type="auto"/>
        <w:tblBorders>
          <w:top w:val="none"/>
          <w:left w:val="none"/>
          <w:bottom w:val="none"/>
          <w:right w:val="none"/>
          <w:insideH w:val="none"/>
          <w:insideV w:val="none"/>
        </w:tblBorders>
      </w:tblPr>
      <w:tblGrid>
        <w:gridCol w:w="1167"/>
        <w:gridCol w:w="3680"/>
        <w:gridCol w:w="7453"/>
      </w:tblGrid>
      <w:tr>
        <w:trPr>
          <w:trHeight w:val="30" w:hRule="atLeast"/>
        </w:trPr>
        <w:tc>
          <w:tcPr>
            <w:tcW w:w="11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басшысы</w:t>
            </w:r>
          </w:p>
        </w:tc>
        <w:tc>
          <w:tcPr>
            <w:tcW w:w="36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w:t>
            </w:r>
            <w:r>
              <w:br/>
            </w:r>
            <w:r>
              <w:rPr>
                <w:rFonts w:ascii="Times New Roman"/>
                <w:b w:val="false"/>
                <w:i w:val="false"/>
                <w:color w:val="000000"/>
                <w:sz w:val="20"/>
              </w:rPr>
              <w:t>
(қолы)</w:t>
            </w:r>
          </w:p>
        </w:tc>
        <w:tc>
          <w:tcPr>
            <w:tcW w:w="74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r>
              <w:br/>
            </w:r>
            <w:r>
              <w:rPr>
                <w:rFonts w:ascii="Times New Roman"/>
                <w:b w:val="false"/>
                <w:i w:val="false"/>
                <w:color w:val="000000"/>
                <w:sz w:val="20"/>
              </w:rPr>
              <w:t>
(қолдың мағынасын ашу)</w:t>
            </w:r>
          </w:p>
        </w:tc>
      </w:tr>
      <w:tr>
        <w:trPr>
          <w:trHeight w:val="30" w:hRule="atLeast"/>
        </w:trPr>
        <w:tc>
          <w:tcPr>
            <w:tcW w:w="11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Бағалауға уәкілетті органның тиісті құрылымдық бөлімшенің басшысы</w:t>
            </w:r>
          </w:p>
        </w:tc>
        <w:tc>
          <w:tcPr>
            <w:tcW w:w="36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w:t>
            </w:r>
            <w:r>
              <w:br/>
            </w:r>
            <w:r>
              <w:rPr>
                <w:rFonts w:ascii="Times New Roman"/>
                <w:b w:val="false"/>
                <w:i w:val="false"/>
                <w:color w:val="000000"/>
                <w:sz w:val="20"/>
              </w:rPr>
              <w:t>
(қолы)</w:t>
            </w:r>
          </w:p>
        </w:tc>
        <w:tc>
          <w:tcPr>
            <w:tcW w:w="74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r>
              <w:br/>
            </w:r>
            <w:r>
              <w:rPr>
                <w:rFonts w:ascii="Times New Roman"/>
                <w:b w:val="false"/>
                <w:i w:val="false"/>
                <w:color w:val="000000"/>
                <w:sz w:val="20"/>
              </w:rPr>
              <w:t>
(қолдың мағынасын ашу)</w:t>
            </w:r>
          </w:p>
        </w:tc>
      </w:tr>
      <w:tr>
        <w:trPr>
          <w:trHeight w:val="30" w:hRule="atLeast"/>
        </w:trPr>
        <w:tc>
          <w:tcPr>
            <w:tcW w:w="11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_________20___ж.</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w:t>
            </w:r>
            <w:r>
              <w:br/>
            </w:r>
            <w:r>
              <w:rPr>
                <w:rFonts w:ascii="Times New Roman"/>
                <w:b w:val="false"/>
                <w:i w:val="false"/>
                <w:color w:val="000000"/>
                <w:sz w:val="20"/>
              </w:rPr>
              <w:t>жеке және заңды тұлғалармен</w:t>
            </w:r>
            <w:r>
              <w:br/>
            </w:r>
            <w:r>
              <w:rPr>
                <w:rFonts w:ascii="Times New Roman"/>
                <w:b w:val="false"/>
                <w:i w:val="false"/>
                <w:color w:val="000000"/>
                <w:sz w:val="20"/>
              </w:rPr>
              <w:t>өзара іс-қимылын</w:t>
            </w:r>
            <w:r>
              <w:br/>
            </w:r>
            <w:r>
              <w:rPr>
                <w:rFonts w:ascii="Times New Roman"/>
                <w:b w:val="false"/>
                <w:i w:val="false"/>
                <w:color w:val="000000"/>
                <w:sz w:val="20"/>
              </w:rPr>
              <w:t>операциялық бағалау</w:t>
            </w:r>
            <w:r>
              <w:br/>
            </w:r>
            <w:r>
              <w:rPr>
                <w:rFonts w:ascii="Times New Roman"/>
                <w:b w:val="false"/>
                <w:i w:val="false"/>
                <w:color w:val="000000"/>
                <w:sz w:val="20"/>
              </w:rPr>
              <w:t>әдістемесіне</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05" w:id="388"/>
    <w:p>
      <w:pPr>
        <w:spacing w:after="0"/>
        <w:ind w:left="0"/>
        <w:jc w:val="left"/>
      </w:pPr>
      <w:r>
        <w:rPr>
          <w:rFonts w:ascii="Times New Roman"/>
          <w:b/>
          <w:i w:val="false"/>
          <w:color w:val="000000"/>
        </w:rPr>
        <w:t xml:space="preserve"> Мемлекеттік қызметтер көрсету сапасына қанағаттандырылу деңгейі</w:t>
      </w:r>
    </w:p>
    <w:bookmarkEnd w:id="3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1"/>
        <w:gridCol w:w="8356"/>
        <w:gridCol w:w="2163"/>
      </w:tblGrid>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органдармен ұсынылатын мемлекеттік қызметтердің сапасын қанағаттандырылу деңгейі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Үлесі</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Сапасына қанағаттандырылу 4,8 балдан қоса 5 балға қоса дейін</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Сапасына қанағаттандырылу 4,6 балдан қоса 4,79 балға қоса дейін</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Сапасына қанағаттандырылу 4,4 балдан қоса 4,59 балға қоса дейін</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Сапасына қанағаттандырылу 4,2 балдан қоса 4,39 балға қоса дейін</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Сапасына қанағаттандырылу 4 балдан қоса 4,19 балға қоса дейін</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Сапасына қанағаттандырылу 4 балдан төмен</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органдармен ұсынылатын мемлекеттік қызметтердің сапасын қанағаттандырылу деңгейі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Сапасына қанағаттандырылу 4,8 балдан қоса 5 балға қоса дейін</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Сапасына қанағаттандырылу 4,6 балдан қоса 4,79 балға қоса дейін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Сапасына қанағаттандырылу 4,4 балдан қоса 4,59 балға қоса дейін</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Сапасына қанағаттандырылу 4,2 балдан қоса 4,39 балға қоса дейін</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Сапасына қанағаттандырылу 4 балдан қоса 4,19 балға қоса дейін</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Сапасына қанағаттандырылу 4 балдан төмен</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w:t>
            </w:r>
            <w:r>
              <w:br/>
            </w:r>
            <w:r>
              <w:rPr>
                <w:rFonts w:ascii="Times New Roman"/>
                <w:b w:val="false"/>
                <w:i w:val="false"/>
                <w:color w:val="000000"/>
                <w:sz w:val="20"/>
              </w:rPr>
              <w:t>жеке және заңды тұлғалармен</w:t>
            </w:r>
            <w:r>
              <w:br/>
            </w:r>
            <w:r>
              <w:rPr>
                <w:rFonts w:ascii="Times New Roman"/>
                <w:b w:val="false"/>
                <w:i w:val="false"/>
                <w:color w:val="000000"/>
                <w:sz w:val="20"/>
              </w:rPr>
              <w:t>өзара іс-қимылын</w:t>
            </w:r>
            <w:r>
              <w:br/>
            </w:r>
            <w:r>
              <w:rPr>
                <w:rFonts w:ascii="Times New Roman"/>
                <w:b w:val="false"/>
                <w:i w:val="false"/>
                <w:color w:val="000000"/>
                <w:sz w:val="20"/>
              </w:rPr>
              <w:t>операциялық бағалау</w:t>
            </w:r>
            <w:r>
              <w:br/>
            </w:r>
            <w:r>
              <w:rPr>
                <w:rFonts w:ascii="Times New Roman"/>
                <w:b w:val="false"/>
                <w:i w:val="false"/>
                <w:color w:val="000000"/>
                <w:sz w:val="20"/>
              </w:rPr>
              <w:t>әдістемесіне</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08" w:id="389"/>
    <w:p>
      <w:pPr>
        <w:spacing w:after="0"/>
        <w:ind w:left="0"/>
        <w:jc w:val="left"/>
      </w:pPr>
      <w:r>
        <w:rPr>
          <w:rFonts w:ascii="Times New Roman"/>
          <w:b/>
          <w:i w:val="false"/>
          <w:color w:val="000000"/>
        </w:rPr>
        <w:t xml:space="preserve"> Мемлекеттік органның қызметінің тиімділігін "Мемлекеттік органдардың ашықтығы" бағыты бойынша операциялық бағалау</w:t>
      </w:r>
    </w:p>
    <w:bookmarkEnd w:id="3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9"/>
        <w:gridCol w:w="4069"/>
        <w:gridCol w:w="4942"/>
      </w:tblGrid>
      <w:tr>
        <w:trPr>
          <w:trHeight w:val="30" w:hRule="atLeast"/>
        </w:trPr>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өлшемі</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Үлесі</w:t>
            </w:r>
          </w:p>
        </w:tc>
      </w:tr>
      <w:tr>
        <w:trPr>
          <w:trHeight w:val="30" w:hRule="atLeast"/>
        </w:trPr>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бюджет</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нормативтік құқықтық актілер</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диалог</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бағынысты ұйымдардың ашықтығы</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w:t>
            </w:r>
            <w:r>
              <w:br/>
            </w:r>
            <w:r>
              <w:rPr>
                <w:rFonts w:ascii="Times New Roman"/>
                <w:b w:val="false"/>
                <w:i w:val="false"/>
                <w:color w:val="000000"/>
                <w:sz w:val="20"/>
              </w:rPr>
              <w:t>жеке және заңды тұлғалармен</w:t>
            </w:r>
            <w:r>
              <w:br/>
            </w:r>
            <w:r>
              <w:rPr>
                <w:rFonts w:ascii="Times New Roman"/>
                <w:b w:val="false"/>
                <w:i w:val="false"/>
                <w:color w:val="000000"/>
                <w:sz w:val="20"/>
              </w:rPr>
              <w:t>өзара іс-қимылын</w:t>
            </w:r>
            <w:r>
              <w:br/>
            </w:r>
            <w:r>
              <w:rPr>
                <w:rFonts w:ascii="Times New Roman"/>
                <w:b w:val="false"/>
                <w:i w:val="false"/>
                <w:color w:val="000000"/>
                <w:sz w:val="20"/>
              </w:rPr>
              <w:t>операциялық бағалау</w:t>
            </w:r>
            <w:r>
              <w:br/>
            </w:r>
            <w:r>
              <w:rPr>
                <w:rFonts w:ascii="Times New Roman"/>
                <w:b w:val="false"/>
                <w:i w:val="false"/>
                <w:color w:val="000000"/>
                <w:sz w:val="20"/>
              </w:rPr>
              <w:t>әдістемесіне</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11" w:id="390"/>
    <w:p>
      <w:pPr>
        <w:spacing w:after="0"/>
        <w:ind w:left="0"/>
        <w:jc w:val="left"/>
      </w:pPr>
      <w:r>
        <w:rPr>
          <w:rFonts w:ascii="Times New Roman"/>
          <w:b/>
          <w:i w:val="false"/>
          <w:color w:val="000000"/>
        </w:rPr>
        <w:t xml:space="preserve"> "Мемлекеттік органның ашықтығы" бағыты бойынша мемлекеттік органдардың қызметі тиімділігінің операциялық бағалау нәтижелері туралы қорытынды</w:t>
      </w:r>
    </w:p>
    <w:bookmarkEnd w:id="390"/>
    <w:bookmarkStart w:name="z412" w:id="391"/>
    <w:p>
      <w:pPr>
        <w:spacing w:after="0"/>
        <w:ind w:left="0"/>
        <w:jc w:val="both"/>
      </w:pPr>
      <w:r>
        <w:rPr>
          <w:rFonts w:ascii="Times New Roman"/>
          <w:b w:val="false"/>
          <w:i w:val="false"/>
          <w:color w:val="000000"/>
          <w:sz w:val="28"/>
        </w:rPr>
        <w:t>
      ____________________________________________________________</w:t>
      </w:r>
    </w:p>
    <w:bookmarkEnd w:id="391"/>
    <w:bookmarkStart w:name="z413" w:id="392"/>
    <w:p>
      <w:pPr>
        <w:spacing w:after="0"/>
        <w:ind w:left="0"/>
        <w:jc w:val="both"/>
      </w:pPr>
      <w:r>
        <w:rPr>
          <w:rFonts w:ascii="Times New Roman"/>
          <w:b w:val="false"/>
          <w:i w:val="false"/>
          <w:color w:val="000000"/>
          <w:sz w:val="28"/>
        </w:rPr>
        <w:t>
      (орталық мемлекеттік органның/жергілікті атқарушы органның атауы)</w:t>
      </w:r>
    </w:p>
    <w:bookmarkEnd w:id="392"/>
    <w:bookmarkStart w:name="z414" w:id="393"/>
    <w:p>
      <w:pPr>
        <w:spacing w:after="0"/>
        <w:ind w:left="0"/>
        <w:jc w:val="both"/>
      </w:pPr>
      <w:r>
        <w:rPr>
          <w:rFonts w:ascii="Times New Roman"/>
          <w:b w:val="false"/>
          <w:i w:val="false"/>
          <w:color w:val="000000"/>
          <w:sz w:val="28"/>
        </w:rPr>
        <w:t>
      _____________</w:t>
      </w:r>
    </w:p>
    <w:bookmarkEnd w:id="393"/>
    <w:bookmarkStart w:name="z415" w:id="394"/>
    <w:p>
      <w:pPr>
        <w:spacing w:after="0"/>
        <w:ind w:left="0"/>
        <w:jc w:val="both"/>
      </w:pPr>
      <w:r>
        <w:rPr>
          <w:rFonts w:ascii="Times New Roman"/>
          <w:b w:val="false"/>
          <w:i w:val="false"/>
          <w:color w:val="000000"/>
          <w:sz w:val="28"/>
        </w:rPr>
        <w:t>
      (есептік кезең)</w:t>
      </w:r>
    </w:p>
    <w:bookmarkEnd w:id="3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7"/>
        <w:gridCol w:w="5276"/>
        <w:gridCol w:w="878"/>
        <w:gridCol w:w="4169"/>
      </w:tblGrid>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бағалау өлшемі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 балдар</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бюджет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нормативтік құқықтық актілер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диалог</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бағынысты ұйымдардың ашықтығы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 бойынша жалпы баға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 балдарын шегеру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 балдарын шегеруді есепке ала отырып, қорытынды баға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bookmarkStart w:name="z416" w:id="395"/>
    <w:p>
      <w:pPr>
        <w:spacing w:after="0"/>
        <w:ind w:left="0"/>
        <w:jc w:val="both"/>
      </w:pPr>
      <w:r>
        <w:rPr>
          <w:rFonts w:ascii="Times New Roman"/>
          <w:b w:val="false"/>
          <w:i w:val="false"/>
          <w:color w:val="000000"/>
          <w:sz w:val="28"/>
        </w:rPr>
        <w:t>
      Операциялық бағалау өлшемдері бойынша орталық мемлекеттік/жергілікті атқарушы орган қызметінің тиімділігінің талдауы:</w:t>
      </w:r>
    </w:p>
    <w:bookmarkEnd w:id="395"/>
    <w:bookmarkStart w:name="z417" w:id="396"/>
    <w:p>
      <w:pPr>
        <w:spacing w:after="0"/>
        <w:ind w:left="0"/>
        <w:jc w:val="both"/>
      </w:pPr>
      <w:r>
        <w:rPr>
          <w:rFonts w:ascii="Times New Roman"/>
          <w:b w:val="false"/>
          <w:i w:val="false"/>
          <w:color w:val="000000"/>
          <w:sz w:val="28"/>
        </w:rPr>
        <w:t>
      1) "Ашық деректер" өлшемі бойынша;</w:t>
      </w:r>
    </w:p>
    <w:bookmarkEnd w:id="396"/>
    <w:bookmarkStart w:name="z418" w:id="397"/>
    <w:p>
      <w:pPr>
        <w:spacing w:after="0"/>
        <w:ind w:left="0"/>
        <w:jc w:val="both"/>
      </w:pPr>
      <w:r>
        <w:rPr>
          <w:rFonts w:ascii="Times New Roman"/>
          <w:b w:val="false"/>
          <w:i w:val="false"/>
          <w:color w:val="000000"/>
          <w:sz w:val="28"/>
        </w:rPr>
        <w:t>
      2) "Ашық бюджет" өлшемі бойынша;</w:t>
      </w:r>
    </w:p>
    <w:bookmarkEnd w:id="397"/>
    <w:bookmarkStart w:name="z419" w:id="398"/>
    <w:p>
      <w:pPr>
        <w:spacing w:after="0"/>
        <w:ind w:left="0"/>
        <w:jc w:val="both"/>
      </w:pPr>
      <w:r>
        <w:rPr>
          <w:rFonts w:ascii="Times New Roman"/>
          <w:b w:val="false"/>
          <w:i w:val="false"/>
          <w:color w:val="000000"/>
          <w:sz w:val="28"/>
        </w:rPr>
        <w:t>
      2) "Ашық нормативтік құқықтық актілер" өлшемі бойынша;</w:t>
      </w:r>
    </w:p>
    <w:bookmarkEnd w:id="398"/>
    <w:bookmarkStart w:name="z420" w:id="399"/>
    <w:p>
      <w:pPr>
        <w:spacing w:after="0"/>
        <w:ind w:left="0"/>
        <w:jc w:val="both"/>
      </w:pPr>
      <w:r>
        <w:rPr>
          <w:rFonts w:ascii="Times New Roman"/>
          <w:b w:val="false"/>
          <w:i w:val="false"/>
          <w:color w:val="000000"/>
          <w:sz w:val="28"/>
        </w:rPr>
        <w:t>
      2) "Ашық диалог" өлшемі бойынша;</w:t>
      </w:r>
    </w:p>
    <w:bookmarkEnd w:id="399"/>
    <w:bookmarkStart w:name="z421" w:id="400"/>
    <w:p>
      <w:pPr>
        <w:spacing w:after="0"/>
        <w:ind w:left="0"/>
        <w:jc w:val="both"/>
      </w:pPr>
      <w:r>
        <w:rPr>
          <w:rFonts w:ascii="Times New Roman"/>
          <w:b w:val="false"/>
          <w:i w:val="false"/>
          <w:color w:val="000000"/>
          <w:sz w:val="28"/>
        </w:rPr>
        <w:t>
      2) "Ведомстволық бағынысты ұйымдардың ашықтығы" өлшемі бойынша.</w:t>
      </w:r>
    </w:p>
    <w:bookmarkEnd w:id="400"/>
    <w:bookmarkStart w:name="z422" w:id="401"/>
    <w:p>
      <w:pPr>
        <w:spacing w:after="0"/>
        <w:ind w:left="0"/>
        <w:jc w:val="both"/>
      </w:pPr>
      <w:r>
        <w:rPr>
          <w:rFonts w:ascii="Times New Roman"/>
          <w:b w:val="false"/>
          <w:i w:val="false"/>
          <w:color w:val="000000"/>
          <w:sz w:val="28"/>
        </w:rPr>
        <w:t>
      Қорытынды мен ұсынымдар:</w:t>
      </w:r>
    </w:p>
    <w:bookmarkEnd w:id="401"/>
    <w:bookmarkStart w:name="z423" w:id="402"/>
    <w:p>
      <w:pPr>
        <w:spacing w:after="0"/>
        <w:ind w:left="0"/>
        <w:jc w:val="both"/>
      </w:pPr>
      <w:r>
        <w:rPr>
          <w:rFonts w:ascii="Times New Roman"/>
          <w:b w:val="false"/>
          <w:i w:val="false"/>
          <w:color w:val="000000"/>
          <w:sz w:val="28"/>
        </w:rPr>
        <w:t xml:space="preserve">
      Уәкілетті </w:t>
      </w:r>
    </w:p>
    <w:bookmarkEnd w:id="402"/>
    <w:bookmarkStart w:name="z424" w:id="403"/>
    <w:p>
      <w:pPr>
        <w:spacing w:after="0"/>
        <w:ind w:left="0"/>
        <w:jc w:val="both"/>
      </w:pPr>
      <w:r>
        <w:rPr>
          <w:rFonts w:ascii="Times New Roman"/>
          <w:b w:val="false"/>
          <w:i w:val="false"/>
          <w:color w:val="000000"/>
          <w:sz w:val="28"/>
        </w:rPr>
        <w:t>
      органның басшысы ____________ _________________________</w:t>
      </w:r>
    </w:p>
    <w:bookmarkEnd w:id="403"/>
    <w:bookmarkStart w:name="z425" w:id="404"/>
    <w:p>
      <w:pPr>
        <w:spacing w:after="0"/>
        <w:ind w:left="0"/>
        <w:jc w:val="both"/>
      </w:pPr>
      <w:r>
        <w:rPr>
          <w:rFonts w:ascii="Times New Roman"/>
          <w:b w:val="false"/>
          <w:i w:val="false"/>
          <w:color w:val="000000"/>
          <w:sz w:val="28"/>
        </w:rPr>
        <w:t xml:space="preserve">
      (қолы) (қолдың мағынасын ашу) </w:t>
      </w:r>
    </w:p>
    <w:bookmarkEnd w:id="404"/>
    <w:bookmarkStart w:name="z426" w:id="405"/>
    <w:p>
      <w:pPr>
        <w:spacing w:after="0"/>
        <w:ind w:left="0"/>
        <w:jc w:val="both"/>
      </w:pPr>
      <w:r>
        <w:rPr>
          <w:rFonts w:ascii="Times New Roman"/>
          <w:b w:val="false"/>
          <w:i w:val="false"/>
          <w:color w:val="000000"/>
          <w:sz w:val="28"/>
        </w:rPr>
        <w:t>
      "____" ______________ 20 ___ ж.</w:t>
      </w:r>
    </w:p>
    <w:bookmarkEnd w:id="4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w:t>
            </w:r>
            <w:r>
              <w:br/>
            </w:r>
            <w:r>
              <w:rPr>
                <w:rFonts w:ascii="Times New Roman"/>
                <w:b w:val="false"/>
                <w:i w:val="false"/>
                <w:color w:val="000000"/>
                <w:sz w:val="20"/>
              </w:rPr>
              <w:t>жеке және заңды тұлғалармен</w:t>
            </w:r>
            <w:r>
              <w:br/>
            </w:r>
            <w:r>
              <w:rPr>
                <w:rFonts w:ascii="Times New Roman"/>
                <w:b w:val="false"/>
                <w:i w:val="false"/>
                <w:color w:val="000000"/>
                <w:sz w:val="20"/>
              </w:rPr>
              <w:t>өзара іс-қимылын</w:t>
            </w:r>
            <w:r>
              <w:br/>
            </w:r>
            <w:r>
              <w:rPr>
                <w:rFonts w:ascii="Times New Roman"/>
                <w:b w:val="false"/>
                <w:i w:val="false"/>
                <w:color w:val="000000"/>
                <w:sz w:val="20"/>
              </w:rPr>
              <w:t>операциялық бағалау</w:t>
            </w:r>
            <w:r>
              <w:br/>
            </w:r>
            <w:r>
              <w:rPr>
                <w:rFonts w:ascii="Times New Roman"/>
                <w:b w:val="false"/>
                <w:i w:val="false"/>
                <w:color w:val="000000"/>
                <w:sz w:val="20"/>
              </w:rPr>
              <w:t>әдістемесіне</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29" w:id="406"/>
    <w:p>
      <w:pPr>
        <w:spacing w:after="0"/>
        <w:ind w:left="0"/>
        <w:jc w:val="left"/>
      </w:pPr>
      <w:r>
        <w:rPr>
          <w:rFonts w:ascii="Times New Roman"/>
          <w:b/>
          <w:i w:val="false"/>
          <w:color w:val="000000"/>
        </w:rPr>
        <w:t xml:space="preserve"> "Мемлекеттік органның ашықтығы" бағыты бойынша есеп</w:t>
      </w:r>
    </w:p>
    <w:bookmarkEnd w:id="406"/>
    <w:bookmarkStart w:name="z430" w:id="407"/>
    <w:p>
      <w:pPr>
        <w:spacing w:after="0"/>
        <w:ind w:left="0"/>
        <w:jc w:val="both"/>
      </w:pPr>
      <w:r>
        <w:rPr>
          <w:rFonts w:ascii="Times New Roman"/>
          <w:b w:val="false"/>
          <w:i w:val="false"/>
          <w:color w:val="000000"/>
          <w:sz w:val="28"/>
        </w:rPr>
        <w:t>
      ___________________________________________________________________</w:t>
      </w:r>
    </w:p>
    <w:bookmarkEnd w:id="407"/>
    <w:bookmarkStart w:name="z431" w:id="408"/>
    <w:p>
      <w:pPr>
        <w:spacing w:after="0"/>
        <w:ind w:left="0"/>
        <w:jc w:val="both"/>
      </w:pPr>
      <w:r>
        <w:rPr>
          <w:rFonts w:ascii="Times New Roman"/>
          <w:b w:val="false"/>
          <w:i w:val="false"/>
          <w:color w:val="000000"/>
          <w:sz w:val="28"/>
        </w:rPr>
        <w:t>
      (орталық мемлекеттік органның/жергілікті атқарушы органның атауы)</w:t>
      </w:r>
    </w:p>
    <w:bookmarkEnd w:id="408"/>
    <w:bookmarkStart w:name="z432" w:id="409"/>
    <w:p>
      <w:pPr>
        <w:spacing w:after="0"/>
        <w:ind w:left="0"/>
        <w:jc w:val="both"/>
      </w:pPr>
      <w:r>
        <w:rPr>
          <w:rFonts w:ascii="Times New Roman"/>
          <w:b w:val="false"/>
          <w:i w:val="false"/>
          <w:color w:val="000000"/>
          <w:sz w:val="28"/>
        </w:rPr>
        <w:t>
      ____________</w:t>
      </w:r>
    </w:p>
    <w:bookmarkEnd w:id="409"/>
    <w:bookmarkStart w:name="z433" w:id="410"/>
    <w:p>
      <w:pPr>
        <w:spacing w:after="0"/>
        <w:ind w:left="0"/>
        <w:jc w:val="both"/>
      </w:pPr>
      <w:r>
        <w:rPr>
          <w:rFonts w:ascii="Times New Roman"/>
          <w:b w:val="false"/>
          <w:i w:val="false"/>
          <w:color w:val="000000"/>
          <w:sz w:val="28"/>
        </w:rPr>
        <w:t>
      (есепті кезең)</w:t>
      </w:r>
    </w:p>
    <w:bookmarkEnd w:id="410"/>
    <w:bookmarkStart w:name="z434" w:id="411"/>
    <w:p>
      <w:pPr>
        <w:spacing w:after="0"/>
        <w:ind w:left="0"/>
        <w:jc w:val="left"/>
      </w:pPr>
      <w:r>
        <w:rPr>
          <w:rFonts w:ascii="Times New Roman"/>
          <w:b/>
          <w:i w:val="false"/>
          <w:color w:val="000000"/>
        </w:rPr>
        <w:t xml:space="preserve"> 1-кесте. "Ашық деректер" өлшемі бойынша орталық мемлекеттік және жергілікті атқарушы органдардың есептік деректері</w:t>
      </w:r>
    </w:p>
    <w:bookmarkEnd w:id="4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2098"/>
        <w:gridCol w:w="9512"/>
      </w:tblGrid>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Индикатордың атауы</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деректер</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Тізбеге сәйкес деректер жиынтықтарының жарияланымдарының саны</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бөлімде бағаланатын мемлекеттік орган ашық деректер тізбесіндегі тиісті тармақты көрсете және кезеңділігін (ай сайын, тоқсан сайын, жарты жылда бір рет және т.б.) ескере отырып барлық орналастырылған ашық деректер жиынтығына сілтемелер тізімін ұсынады.</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Сұраулар негізінде қосымша жарияланған ашық деректер жиынтықтарының саны</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бөлімде бағаланатын мемлекеттік орган сұратылған деректердің мазмұнын және бағаланатын мемлекеттік орган қабылдаған шешімді көрсете отырып, "Ашық деректер" порталындағы сұрау салу үшін мамандандырылған нысан арқылы және (немесе) өтініштер түрінде келіп түскен ашық деректер жиынтығын ұсынуға немесе жариялауға сұрау салулар тізімін ұсынады.</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ашық деректерге қажеттілігін анықтауға бағытталған іс-шараларды іске асыру</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әртүрлі топтарының ашық деректерге қажеттілігін зерттеу бойынша іске асырылған іс-шаралар тізімі, осы жұмыстың нәтижелері және растайтын құжаттарын ұсынады. Атап айтқанда:</w:t>
            </w:r>
            <w:r>
              <w:br/>
            </w:r>
            <w:r>
              <w:rPr>
                <w:rFonts w:ascii="Times New Roman"/>
                <w:b w:val="false"/>
                <w:i w:val="false"/>
                <w:color w:val="000000"/>
                <w:sz w:val="20"/>
              </w:rPr>
              <w:t>
1) жарты жылда кемінде 1 рет "Ашық диалог" интернет-порталы арқылы сауалнама және (немесе) интернет-конференциялар жүргізу;</w:t>
            </w:r>
            <w:r>
              <w:br/>
            </w:r>
            <w:r>
              <w:rPr>
                <w:rFonts w:ascii="Times New Roman"/>
                <w:b w:val="false"/>
                <w:i w:val="false"/>
                <w:color w:val="000000"/>
                <w:sz w:val="20"/>
              </w:rPr>
              <w:t>
2) жарты жылда кемінде 1 рет ІТ-компаниялармен кездесулер өткізу немесе ақпараттық жарықтандырумен data-лабтар (хакатондар) өткізу;</w:t>
            </w:r>
            <w:r>
              <w:br/>
            </w:r>
            <w:r>
              <w:rPr>
                <w:rFonts w:ascii="Times New Roman"/>
                <w:b w:val="false"/>
                <w:i w:val="false"/>
                <w:color w:val="000000"/>
                <w:sz w:val="20"/>
              </w:rPr>
              <w:t>
3) бірінші басшының блогында халықтың ашық деректерге қажеттілігін анықтау бойынша өткізілетін іс-шаралар туралы жазбаларды орналастыру.</w:t>
            </w:r>
          </w:p>
        </w:tc>
      </w:tr>
    </w:tbl>
    <w:bookmarkStart w:name="z435" w:id="412"/>
    <w:p>
      <w:pPr>
        <w:spacing w:after="0"/>
        <w:ind w:left="0"/>
        <w:jc w:val="left"/>
      </w:pPr>
      <w:r>
        <w:rPr>
          <w:rFonts w:ascii="Times New Roman"/>
          <w:b/>
          <w:i w:val="false"/>
          <w:color w:val="000000"/>
        </w:rPr>
        <w:t xml:space="preserve"> 2-кесте. Орталық мемлекеттік органдардың "Ашық бюджет" өлшемі бойынша есептік деректері</w:t>
      </w:r>
    </w:p>
    <w:bookmarkEnd w:id="4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8"/>
        <w:gridCol w:w="6088"/>
        <w:gridCol w:w="5464"/>
      </w:tblGrid>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Индикатордың атауы</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деректер</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қаржылық есептілікті орналастыру</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бөлімде бағаланатын мемлекеттік орган орналастырылған құжаттарға сілтемелер тізімін береді.</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жоспарды іске асыру туралы есепті қалыптастыру күнінен бастап 15 жұмыс күні ішінде орналастыру</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бөлімде бағаланатын мемлекеттік орган орналастырылған құжатқа сілтеме береді.</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 іске асыру туралы есепті оны қоғамдық кеңестің отырысына ұсынғанға дейін (бар болса), бірақ есепті жылдан кейінгі жылдың 1 сәуірінен кешіктірмей орналастыру</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бөлімде бағаланатын мемлекеттік орган орналастырылған құжаттарға сілтемелер тізімін, сондай-ақ Қоғамдық кеңестің отырысына шығарылған күнін ұсынады (бар болса).</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органдарынан оларды алғаннан кейін он бес жұмыс күні ішінде мемлекеттік аудит және қаржылық бақылау нәтижелері туралы ақпаратты орналастыру</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бөлімде бағаланатын мемлекеттік орган орналастырылған құжатқа сілтеме, сондай-ақ мемлекеттік аудит және қаржылық бақылау органдарынан нәтижелерді алу күні көрсетілген құжатты ұсынады.</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жобаларын орналастыру</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бөлімде бағаланатын мемлекеттік орган орналастырылған құжаттарға сілтемелер тізімін береді.</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бюджетті орналастыру</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бөлімде бағаланатын мемлекеттік орган орналастырылған құжаттарға сілтемелер тізімін береді.</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Пайдаланушылардың ұсыныстары мен түсініктемелерін мониторингілеу және қарау</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бөлімде бағаланатын мемлекеттік орган пайдаланушылардың түсініктемелері мен ұсыныстары келіп түскен бюджеттік бғдарламалардың жобаларына және бюджеттік тағдарламалардың орындалуы туралы есепке сілтемелер тізімін ұсынады.</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жобаларын және бюджеттік бағдарламаларды іске асыру туралы есептерді жария талқылаудың басталуы туралы хабарландыруларды жариялау</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бөлімде бағаланатын мемлекеттік орган БАҚ-та және әлеуметтік желілеріндегі ресми аккаунттардағы жарияландымдарға, ресми интернет-ресурстардағы жарияландымдарға және ақпараттық хаттарға сілтемелер тізімін ұсынады.</w:t>
            </w:r>
          </w:p>
        </w:tc>
      </w:tr>
    </w:tbl>
    <w:bookmarkStart w:name="z436" w:id="413"/>
    <w:p>
      <w:pPr>
        <w:spacing w:after="0"/>
        <w:ind w:left="0"/>
        <w:jc w:val="left"/>
      </w:pPr>
      <w:r>
        <w:rPr>
          <w:rFonts w:ascii="Times New Roman"/>
          <w:b/>
          <w:i w:val="false"/>
          <w:color w:val="000000"/>
        </w:rPr>
        <w:t xml:space="preserve"> 3-кесте. Жергілікті атқарушы органдардың "Ашық бюджет" өлшемі бойынша есептік деректері</w:t>
      </w:r>
    </w:p>
    <w:bookmarkEnd w:id="4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8"/>
        <w:gridCol w:w="6088"/>
        <w:gridCol w:w="5464"/>
      </w:tblGrid>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Индикатордың атауы</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деректер</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 іске асыру туралы есепті оны қоғамдық кеңестің отырысына ұсынғанға дейін (бар болса), бірақ есепті жылдан кейінгі жылдың 1 сәуірінен кешіктірмей орналастыру</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бөлімде бағаланатын мемлекеттік орган орналастырылған құжаттарға сілтемелер тізімін, сондай-ақ Қоғамдық кеңестің отырысына шығарылған күнін ұсынады (бар болса).</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органдарынан оларды алғаннан кейін он бес жұмыс күні ішінде мемлекеттік аудит және қаржылық бақылау нәтижелері туралы ақпаратты орналастыру</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бөлімде бағаланатын мемлекеттік орган орналастырылған құжатқа сілтеме, сондай-ақ мемлекеттік аудит және қаржылық бақылау органдарынан нәтижелерді алу күні көрсетілген құжатты ұсынады.</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бюджетті орналастыру</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бөлімде бағаланатын мемлекеттік орган орналастырылған құжаттарға сілтемелер тізімін береді.</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Пайдаланушылардың ұсыныстары мен түсініктемелерін мониторингілеу және қарау</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бөлімде бағаланатын мемлекеттік орган пайдаланушылардың түсініктемелері мен ұсыныстары келіп түскен бюджеттік бғдарламалардың жобаларына және бюджеттік тағдарламалардың орындалуы туралы есепке сілтемелер тізімін ұсынады.</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жобаларын және бюджеттік бағдарламаларды іске асыру туралы есептерді жария талқылаудың басталуы туралы хабарландыруларды жариялау</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бөлімде бағаланатын мемлекеттік орган БАҚ-та және әлеуметтік желілеріндегі ресми аккаунттардағы жарияландымдарға, ресми интернет-ресурстардағы жарияландымдарға және ақпараттық хаттарға сілтемелер тізімін ұсынады.</w:t>
            </w:r>
          </w:p>
        </w:tc>
      </w:tr>
    </w:tbl>
    <w:bookmarkStart w:name="z437" w:id="414"/>
    <w:p>
      <w:pPr>
        <w:spacing w:after="0"/>
        <w:ind w:left="0"/>
        <w:jc w:val="left"/>
      </w:pPr>
      <w:r>
        <w:rPr>
          <w:rFonts w:ascii="Times New Roman"/>
          <w:b/>
          <w:i w:val="false"/>
          <w:color w:val="000000"/>
        </w:rPr>
        <w:t xml:space="preserve"> 4-кесте. "Ашық нормативтік құқықтық актілер" өлшемі бойынша орталық мемлекеттік және жергілікті атқарушы органдардың есептік деректері</w:t>
      </w:r>
    </w:p>
    <w:bookmarkEnd w:id="4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5"/>
        <w:gridCol w:w="4039"/>
        <w:gridCol w:w="7266"/>
      </w:tblGrid>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Индикатордың атауы</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деректер</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жобаларының тұжырымдамаларын орналастыру</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бөлімде бағаланатын орталық мемлекеттік орган орналастырылған құжаттарға сілтемелер тізімін ұсынады.</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актілердің жобаларын орналастыру</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бөлімде бағаланатын мемлекеттік орган орналастырылған құжаттарға сілтемелер тізімін ұсынады (бар болса).</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НҚА жобаларына және реттеушілік әсерді талдаудың қорытындыларына пайдаланушылардың ұсыныстары мен түсініктемелерін мониторингілеу және қарау</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бөлімде бағаланатын мемлекеттік орган пайдаланушылардың ұсыныстары мен түсініктемелері келіп түскен НҚА жобаларына және РӘТ-ке сілтемелер тізімін ұсынады.</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НҚА жобаларын және заң жобаларының тұжырымдамаларын орналастыру туралы хабарландыруларды жариялау</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бөлімде бағаланатын мемлекеттік орган БАҚ-та және әлеуметтік желілеріндегі ресми аккаунттардағы жарияландымдарға, ресми интернет-ресурстардағы жарияландымдарға және ақпараттық хаттарға сілтемелер тізімін ұсынады.</w:t>
            </w:r>
          </w:p>
        </w:tc>
      </w:tr>
    </w:tbl>
    <w:bookmarkStart w:name="z438" w:id="415"/>
    <w:p>
      <w:pPr>
        <w:spacing w:after="0"/>
        <w:ind w:left="0"/>
        <w:jc w:val="left"/>
      </w:pPr>
      <w:r>
        <w:rPr>
          <w:rFonts w:ascii="Times New Roman"/>
          <w:b/>
          <w:i w:val="false"/>
          <w:color w:val="000000"/>
        </w:rPr>
        <w:t xml:space="preserve"> 5-кесте. "Ашық диалог" өлшемі бойынша орталық мемлекеттік және жергілікті атқарушы органдардың есептік деректері</w:t>
      </w:r>
    </w:p>
    <w:bookmarkEnd w:id="4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
        <w:gridCol w:w="6555"/>
        <w:gridCol w:w="5061"/>
      </w:tblGrid>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Индикатордың атауы</w:t>
            </w:r>
          </w:p>
        </w:tc>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деректер</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"Ақпаратқа қол жеткізу туралы" және "Жеке және заңды тұлғалардың өтініштерін қарау тәртібі туралы" Қазақстан Республикасының заңдарына сәйкес мемлекеттік органдар басшыларының ресми блог-платформасында жауаптар алған мәселелердің үлесі</w:t>
            </w:r>
          </w:p>
        </w:tc>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бөлімде бағаланатын мемлекеттік орган мемлекеттік органдар бірінші басшыларының ресми блог-платформасы арқылы келіп түскен өтініштердің (порталдағы тіркелген номерді көрсетіп) тізімін ұсынады.</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Интернет-конференциялар мен сауалнамалар өткізу</w:t>
            </w:r>
          </w:p>
        </w:tc>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бөлімде бағаланатын мемлекеттік орган қатысушылар санын көрсете отырып, өткізілген сауалнамалар мен интернет-конференцияларға сілтемелердің тізімін ұсынады.</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отырыстарды (алқаларды) онлайн трансляциялау режимінде өткізу</w:t>
            </w:r>
          </w:p>
        </w:tc>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бөлімде бағаланатын мемлекеттік орган онлайн трансляциялау режимінде өткізілген ашық отырыстардың (алқалардың) сілтемелер тізімін ұсынады.</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басшылардың блогтарды жүргізуі (жазбалардың болуы)</w:t>
            </w:r>
          </w:p>
        </w:tc>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бөлімде бағаланатын мемлекеттік орган жазбаларға сілтемелер тізімін ұсынады.</w:t>
            </w:r>
          </w:p>
        </w:tc>
      </w:tr>
    </w:tbl>
    <w:bookmarkStart w:name="z439" w:id="416"/>
    <w:p>
      <w:pPr>
        <w:spacing w:after="0"/>
        <w:ind w:left="0"/>
        <w:jc w:val="left"/>
      </w:pPr>
      <w:r>
        <w:rPr>
          <w:rFonts w:ascii="Times New Roman"/>
          <w:b/>
          <w:i w:val="false"/>
          <w:color w:val="000000"/>
        </w:rPr>
        <w:t xml:space="preserve"> 6-кесте. "Ведомстволық бағынысты ұйымдардың ашықтығы" өлшемі бойынша орталық мемлекеттік және жергілікті атқарушы органдардың есептік деректері</w:t>
      </w:r>
    </w:p>
    <w:bookmarkEnd w:id="4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0"/>
        <w:gridCol w:w="1245"/>
        <w:gridCol w:w="9915"/>
      </w:tblGrid>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Индикатордың атауы</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деректер</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Интернет-ресурстың толықтырылуы</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бөлімде бағаланатын мемлекеттік орган ведомстволық бағынысты ұйымдардың тізімін, ведомстволық бағынысты ұйымдардың интернет-ресурсына сілтемені, ол болмаған жағдайда мемлекеттік органның ресми интернет-ресурсындағы тиісті бөлімнің сілтемесін ұсынады.</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бөлімде бағаланатын мемлекеттік орган ведомстволық бағынысты ұйымдардың "Ашық деректер" интернет-порталында жарияланған ашық деректер жиынтықтарының сілтемелер тізімін ұсынады.</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диалог</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бөлімде бағаланатын мемлекеттік орган мемлекеттік органдардың басшыларының ресми блог-платформасы арқылы квазимемлекеттік сектор ұйымдарының бірінші басшыларының атына келген өтініштердің (порталдағы тіркелген номері көрсетілген) тізімін ұсынады.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w:t>
            </w:r>
            <w:r>
              <w:br/>
            </w:r>
            <w:r>
              <w:rPr>
                <w:rFonts w:ascii="Times New Roman"/>
                <w:b w:val="false"/>
                <w:i w:val="false"/>
                <w:color w:val="000000"/>
                <w:sz w:val="20"/>
              </w:rPr>
              <w:t>жеке және заңды тұлғалармен</w:t>
            </w:r>
            <w:r>
              <w:br/>
            </w:r>
            <w:r>
              <w:rPr>
                <w:rFonts w:ascii="Times New Roman"/>
                <w:b w:val="false"/>
                <w:i w:val="false"/>
                <w:color w:val="000000"/>
                <w:sz w:val="20"/>
              </w:rPr>
              <w:t>өзара іс-қимылын</w:t>
            </w:r>
            <w:r>
              <w:br/>
            </w:r>
            <w:r>
              <w:rPr>
                <w:rFonts w:ascii="Times New Roman"/>
                <w:b w:val="false"/>
                <w:i w:val="false"/>
                <w:color w:val="000000"/>
                <w:sz w:val="20"/>
              </w:rPr>
              <w:t>операциялық бағалау</w:t>
            </w:r>
            <w:r>
              <w:br/>
            </w:r>
            <w:r>
              <w:rPr>
                <w:rFonts w:ascii="Times New Roman"/>
                <w:b w:val="false"/>
                <w:i w:val="false"/>
                <w:color w:val="000000"/>
                <w:sz w:val="20"/>
              </w:rPr>
              <w:t>әдістемесіне</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42" w:id="417"/>
    <w:p>
      <w:pPr>
        <w:spacing w:after="0"/>
        <w:ind w:left="0"/>
        <w:jc w:val="left"/>
      </w:pPr>
      <w:r>
        <w:rPr>
          <w:rFonts w:ascii="Times New Roman"/>
          <w:b/>
          <w:i w:val="false"/>
          <w:color w:val="000000"/>
        </w:rPr>
        <w:t xml:space="preserve"> "Ашық үкімет" порталын толтыру өлшемдері бойынша операциялық бағалау</w:t>
      </w:r>
    </w:p>
    <w:bookmarkEnd w:id="417"/>
    <w:bookmarkStart w:name="z443" w:id="418"/>
    <w:p>
      <w:pPr>
        <w:spacing w:after="0"/>
        <w:ind w:left="0"/>
        <w:jc w:val="left"/>
      </w:pPr>
      <w:r>
        <w:rPr>
          <w:rFonts w:ascii="Times New Roman"/>
          <w:b/>
          <w:i w:val="false"/>
          <w:color w:val="000000"/>
        </w:rPr>
        <w:t xml:space="preserve"> 1-кесте. Орталық мемлекеттік органдар мен жергілікті атқарушы органдардың "Ашық деректер" өлшемі бойынша операциялық бағалау</w:t>
      </w:r>
    </w:p>
    <w:bookmarkEnd w:id="4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8"/>
        <w:gridCol w:w="4853"/>
        <w:gridCol w:w="2924"/>
        <w:gridCol w:w="2925"/>
      </w:tblGrid>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Индикатордың атауы</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Тізбеге сәйкес деректер жиынтықтарының жарияланымдарының саны</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Сұраулар негізінде қосымша жарияланған ашық деректер жиынтықтарының саны</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Тізбеге сәйкес деректер жиынтықтарын жариялау мерзімдерін сақтау</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жиынтығын толтырудың дұрыстығы және толықтығы</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ашық деректерге қажеттілігін анықтауға бағытталған іс-шараларды іске асыру</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bookmarkStart w:name="z444" w:id="419"/>
    <w:p>
      <w:pPr>
        <w:spacing w:after="0"/>
        <w:ind w:left="0"/>
        <w:jc w:val="left"/>
      </w:pPr>
      <w:r>
        <w:rPr>
          <w:rFonts w:ascii="Times New Roman"/>
          <w:b/>
          <w:i w:val="false"/>
          <w:color w:val="000000"/>
        </w:rPr>
        <w:t xml:space="preserve"> 2-кесте. "Ашық бюджет" өлшемі бойынша орталық мемлекеттік органдарды операциялық бағалау</w:t>
      </w:r>
    </w:p>
    <w:bookmarkEnd w:id="4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4"/>
        <w:gridCol w:w="7347"/>
        <w:gridCol w:w="1499"/>
        <w:gridCol w:w="1500"/>
      </w:tblGrid>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Индикатордың атауы</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қаржылық есептілікті орналастыру</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бухгалтерлік балансты орналастыру</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қызметінің нәтижелері туралы шоғырландырылған есепті орналастыру</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қозғалысы туралы шоғырландырылған есепті орналастыру</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активтердің/капиталдың өзгерістері туралы шоғырландырылған есепті орналастыру</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қаржылық есептілікке түсіндірме жазбаны орналастыру</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жоспарды іске асыру туралы есепті қалыптастыру күнінен бастап 15 жұмыс күні ішінде орналастыру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 іске асыру туралы есепті оны қоғамдық кеңестің отырысына ұсынғанға дейін (бар болса), бірақ есепті жылдан кейінгі жылдың 1 сәуірінен кешіктірмей орналастыру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органдарынан оларды алғаннан кейін он бес жұмыс күні ішінде мемлекеттік аудит және қаржылық бақылау нәтижелері туралы ақпаратты порталда орналастыру</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бюджетті орналастыру*</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Кестенің 1-5 тармақтарымен көзделген бюджет материалдарын орналастырудың дұрыстығы және толықтығы</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Кестенің 1-5 тармақтарымен көзделген бюджет материалдарын орналастырудың уақытылығы</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жобаларын орналастырудың дұрыстығы және толықтығы*</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жобаларын орналастырудың уақтылығы*</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Пайдаланушылардың ұсыныстары мен түсініктемелерін мониторингілеу және қарау*</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жобаларын және бюджеттік бағдарламаларды іске асыру туралы есептерді жария талқылаудың басталуы туралы хабарландыруларды жариялау*:</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желілердегі ресми аккаунттарда және (немесе) БАҚ-та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желісінде</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хаттарды жолдау арқылы</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bookmarkStart w:name="z445" w:id="420"/>
    <w:p>
      <w:pPr>
        <w:spacing w:after="0"/>
        <w:ind w:left="0"/>
        <w:jc w:val="both"/>
      </w:pPr>
      <w:r>
        <w:rPr>
          <w:rFonts w:ascii="Times New Roman"/>
          <w:b w:val="false"/>
          <w:i w:val="false"/>
          <w:color w:val="000000"/>
          <w:sz w:val="28"/>
        </w:rPr>
        <w:t>
      Ескертпе:</w:t>
      </w:r>
    </w:p>
    <w:bookmarkEnd w:id="420"/>
    <w:bookmarkStart w:name="z446" w:id="421"/>
    <w:p>
      <w:pPr>
        <w:spacing w:after="0"/>
        <w:ind w:left="0"/>
        <w:jc w:val="both"/>
      </w:pPr>
      <w:r>
        <w:rPr>
          <w:rFonts w:ascii="Times New Roman"/>
          <w:b w:val="false"/>
          <w:i w:val="false"/>
          <w:color w:val="000000"/>
          <w:sz w:val="28"/>
        </w:rPr>
        <w:t>
      * - Қазақстан Республикасының Ұлттық Банкін қоспағанда.</w:t>
      </w:r>
    </w:p>
    <w:bookmarkEnd w:id="421"/>
    <w:bookmarkStart w:name="z447" w:id="422"/>
    <w:p>
      <w:pPr>
        <w:spacing w:after="0"/>
        <w:ind w:left="0"/>
        <w:jc w:val="left"/>
      </w:pPr>
      <w:r>
        <w:rPr>
          <w:rFonts w:ascii="Times New Roman"/>
          <w:b/>
          <w:i w:val="false"/>
          <w:color w:val="000000"/>
        </w:rPr>
        <w:t xml:space="preserve"> 3-кесте. "Ашық бюджет" өлшемі бойынша жергілікті атқарушы органдарды операциялық бағалау</w:t>
      </w:r>
    </w:p>
    <w:bookmarkEnd w:id="4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2"/>
        <w:gridCol w:w="7343"/>
        <w:gridCol w:w="1652"/>
        <w:gridCol w:w="1653"/>
      </w:tblGrid>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Индикатордың атауы</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 іске асыру туралы есепті оны қоғамдық кеңестің отырысына ұсынғанға дейін (бар болса), бірақ есепті жылдан кейінгі жылдың 1 сәуірінен кешіктірмей орналастыру</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органдарынан оларды алғаннан кейін он бес жұмыс күні ішінде мемлекеттік аудит және қаржылық бақылау нәтижелері туралы ақпаратты порталда орналастыру</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бюджетті орналастыру</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 жобаларын орналастырудың дұрыстығы (дәлдігі, толықтығы)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 жобаларын орналастырудың уақтылығы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Пайдаланушылардың ұсыныстары мен түсініктемелерін мониторингілеу және қарау</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жобаларын және бюджеттік бағдарламаларды іске асыру туралы есептерді жария талқылаудың басталуы туралы хабарландыруларды жариялау:</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желілердегі ресми аккаунттарда және (немес) БАҚ-та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желісінде</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хаттарды жолдау арқылы</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bookmarkStart w:name="z448" w:id="423"/>
    <w:p>
      <w:pPr>
        <w:spacing w:after="0"/>
        <w:ind w:left="0"/>
        <w:jc w:val="left"/>
      </w:pPr>
      <w:r>
        <w:rPr>
          <w:rFonts w:ascii="Times New Roman"/>
          <w:b/>
          <w:i w:val="false"/>
          <w:color w:val="000000"/>
        </w:rPr>
        <w:t xml:space="preserve"> 4-кесте. "Ашық нормативтік құқықтық актілер" өлшемі бойынша орталық мемлекеттік органдарды операциялық бағалау</w:t>
      </w:r>
    </w:p>
    <w:bookmarkEnd w:id="4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7"/>
        <w:gridCol w:w="5617"/>
        <w:gridCol w:w="2228"/>
        <w:gridCol w:w="2228"/>
      </w:tblGrid>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Индикатордың атауы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жобаларының тұжырымдамаларын орналастыру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актілердің жобаларын орналастыру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Нысандарды толтырудың дұрыстығы (жолдардың толықтығы, нұсқалық, тілдік орналасу)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актілердің жобаларына және реттеушілік әсерді талдаудың қорытындыларына пайдаланушылардың ұсыныстары мен түсініктемелерін мониторингілеу және қарау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жобалары тұжырымдамаларының және және нормативтік құқықтық актілердің жобаларын орналастыру туралы хабарландыруларды жариялау: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желілердегі ресми аккаунттарда және (немес) БАҚ-та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желісінде</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хаттарды жолдау арқылы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bookmarkStart w:name="z449" w:id="424"/>
    <w:p>
      <w:pPr>
        <w:spacing w:after="0"/>
        <w:ind w:left="0"/>
        <w:jc w:val="left"/>
      </w:pPr>
      <w:r>
        <w:rPr>
          <w:rFonts w:ascii="Times New Roman"/>
          <w:b/>
          <w:i w:val="false"/>
          <w:color w:val="000000"/>
        </w:rPr>
        <w:t xml:space="preserve"> 5-кесте. "Ашық нормативтік құқықтық актілер" өлшемі бойынша операциялық жергілікті атқарушы органдарды бағалау</w:t>
      </w:r>
    </w:p>
    <w:bookmarkEnd w:id="4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7"/>
        <w:gridCol w:w="5617"/>
        <w:gridCol w:w="2228"/>
        <w:gridCol w:w="2228"/>
      </w:tblGrid>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Индикатордың атауы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актілердің жобаларын орналастыру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Нысандарды толтырудың дұрыстығы (жолдардың толықтығы, нұсқалық, тілдік орналасу)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актілердің жобаларына және реттеушілік әсерді талдаудың қорытындыларына пайдаланушылардың ұсыныстары мен түсініктемелерін мониторингілеу және қарау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актілердің жобаларын орналастыру туралы хабарландыруларды жариялау: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желілердегі ресми аккаунттарда және (немес) БАҚ-та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желісінде</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хаттарды жолдау арқылы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bookmarkStart w:name="z450" w:id="425"/>
    <w:p>
      <w:pPr>
        <w:spacing w:after="0"/>
        <w:ind w:left="0"/>
        <w:jc w:val="left"/>
      </w:pPr>
      <w:r>
        <w:rPr>
          <w:rFonts w:ascii="Times New Roman"/>
          <w:b/>
          <w:i w:val="false"/>
          <w:color w:val="000000"/>
        </w:rPr>
        <w:t xml:space="preserve"> 6-кесте. "Ашық диалог" өлшемі бойынша орталық мемлекеттік және жергілікті атқарушы органдарды операциялық бағалау</w:t>
      </w:r>
    </w:p>
    <w:bookmarkEnd w:id="4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4"/>
        <w:gridCol w:w="8273"/>
        <w:gridCol w:w="1581"/>
        <w:gridCol w:w="1582"/>
      </w:tblGrid>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Индикатордың атауы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басшының блогы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"Ақпаратқа қол жеткізу туралы" және "Жеке және заңды тұлғалардың өтініштерін қарау тәртібі туралы" Қазақстан Республикасының заңдарына сәйкес мемлекеттік органдар басшыларының ресми блог-платформасында жауаптар алған мәселелердің үлесі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Интернет-конференциялар мен сауалнамалар өткізу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басшылардың блогтарды жүргізуі (жазбалардың болуы)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отырыстарды (алқаларды) онлайн трансляциялау режимінде өткізу*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bookmarkStart w:name="z451" w:id="426"/>
    <w:p>
      <w:pPr>
        <w:spacing w:after="0"/>
        <w:ind w:left="0"/>
        <w:jc w:val="both"/>
      </w:pPr>
      <w:r>
        <w:rPr>
          <w:rFonts w:ascii="Times New Roman"/>
          <w:b w:val="false"/>
          <w:i w:val="false"/>
          <w:color w:val="000000"/>
          <w:sz w:val="28"/>
        </w:rPr>
        <w:t>
      Ескертпе:</w:t>
      </w:r>
    </w:p>
    <w:bookmarkEnd w:id="426"/>
    <w:bookmarkStart w:name="z452" w:id="427"/>
    <w:p>
      <w:pPr>
        <w:spacing w:after="0"/>
        <w:ind w:left="0"/>
        <w:jc w:val="both"/>
      </w:pPr>
      <w:r>
        <w:rPr>
          <w:rFonts w:ascii="Times New Roman"/>
          <w:b w:val="false"/>
          <w:i w:val="false"/>
          <w:color w:val="000000"/>
          <w:sz w:val="28"/>
        </w:rPr>
        <w:t>
      * - Қазақстан Республикасының Қорғаныс министрлігін қоспағанда.</w:t>
      </w:r>
    </w:p>
    <w:bookmarkEnd w:id="427"/>
    <w:bookmarkStart w:name="z453" w:id="428"/>
    <w:p>
      <w:pPr>
        <w:spacing w:after="0"/>
        <w:ind w:left="0"/>
        <w:jc w:val="left"/>
      </w:pPr>
      <w:r>
        <w:rPr>
          <w:rFonts w:ascii="Times New Roman"/>
          <w:b/>
          <w:i w:val="false"/>
          <w:color w:val="000000"/>
        </w:rPr>
        <w:t xml:space="preserve"> 7-кесте. "Ведомстволық бағынысты ұйымдардың ашықтығы" өлшемі бойынша орталық мемлекеттік және жергілікті атқарушы органдарды операциялық бағалау*</w:t>
      </w:r>
    </w:p>
    <w:bookmarkEnd w:id="4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7"/>
        <w:gridCol w:w="4296"/>
        <w:gridCol w:w="3937"/>
      </w:tblGrid>
      <w:tr>
        <w:trPr>
          <w:trHeight w:val="30" w:hRule="atLeast"/>
        </w:trPr>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өлшемдері</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 балдары</w:t>
            </w:r>
          </w:p>
        </w:tc>
      </w:tr>
      <w:tr>
        <w:trPr>
          <w:trHeight w:val="30" w:hRule="atLeast"/>
        </w:trPr>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Интернет-ресурстың толықтырылуы</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диалог</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bookmarkStart w:name="z454" w:id="429"/>
    <w:p>
      <w:pPr>
        <w:spacing w:after="0"/>
        <w:ind w:left="0"/>
        <w:jc w:val="both"/>
      </w:pPr>
      <w:r>
        <w:rPr>
          <w:rFonts w:ascii="Times New Roman"/>
          <w:b w:val="false"/>
          <w:i w:val="false"/>
          <w:color w:val="000000"/>
          <w:sz w:val="28"/>
        </w:rPr>
        <w:t>
      Ескертпе:</w:t>
      </w:r>
    </w:p>
    <w:bookmarkEnd w:id="429"/>
    <w:bookmarkStart w:name="z455" w:id="430"/>
    <w:p>
      <w:pPr>
        <w:spacing w:after="0"/>
        <w:ind w:left="0"/>
        <w:jc w:val="both"/>
      </w:pPr>
      <w:r>
        <w:rPr>
          <w:rFonts w:ascii="Times New Roman"/>
          <w:b w:val="false"/>
          <w:i w:val="false"/>
          <w:color w:val="000000"/>
          <w:sz w:val="28"/>
        </w:rPr>
        <w:t>
      * - 2019 жылғы 1 қаңтардан 31 желтоқсан аралығында бағалауға ұлттық холдингтер және ұлттық компаниялар жатады.</w:t>
      </w:r>
    </w:p>
    <w:bookmarkEnd w:id="430"/>
    <w:bookmarkStart w:name="z456" w:id="431"/>
    <w:p>
      <w:pPr>
        <w:spacing w:after="0"/>
        <w:ind w:left="0"/>
        <w:jc w:val="left"/>
      </w:pPr>
      <w:r>
        <w:rPr>
          <w:rFonts w:ascii="Times New Roman"/>
          <w:b/>
          <w:i w:val="false"/>
          <w:color w:val="000000"/>
        </w:rPr>
        <w:t xml:space="preserve"> 8-кесте. "Интернет-ресурстың толықтырылуы" өлшемі бойынша ведомстволық бағынысты ұйымдарды операциялық бағалау</w:t>
      </w:r>
    </w:p>
    <w:bookmarkEnd w:id="4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8"/>
        <w:gridCol w:w="7356"/>
        <w:gridCol w:w="1928"/>
        <w:gridCol w:w="1928"/>
      </w:tblGrid>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Индикатордың атауы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"Ақпаратқа қол жеткізу туралы" ҚР Заңының 16-бабына сәйкес ұйымның интернет-ресурсында орналастырылған ақпараттың болмауы"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 балдарының жиынтығы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457" w:id="432"/>
    <w:p>
      <w:pPr>
        <w:spacing w:after="0"/>
        <w:ind w:left="0"/>
        <w:jc w:val="left"/>
      </w:pPr>
      <w:r>
        <w:rPr>
          <w:rFonts w:ascii="Times New Roman"/>
          <w:b/>
          <w:i w:val="false"/>
          <w:color w:val="000000"/>
        </w:rPr>
        <w:t xml:space="preserve"> 9-кесте. "Ашық деректер" өлшемі бойынша ведомстволық бағынысты ұйымдарды операциялық бағалау</w:t>
      </w:r>
    </w:p>
    <w:bookmarkEnd w:id="4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0"/>
        <w:gridCol w:w="5030"/>
        <w:gridCol w:w="2855"/>
        <w:gridCol w:w="2855"/>
      </w:tblGrid>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Индикатордың атауы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ашық деректер тізбесіне сәйкес ашық деректер жиынтықтарын орналастырмау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тізбеде белгіленген мерзімдерге сәйкес жарияланған ашық деректер жиынтықтарын уақтылы өзектендірмеу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жиынтықтарын дұрыс толтырмау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 балдарының жиынтығы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458" w:id="433"/>
    <w:p>
      <w:pPr>
        <w:spacing w:after="0"/>
        <w:ind w:left="0"/>
        <w:jc w:val="left"/>
      </w:pPr>
      <w:r>
        <w:rPr>
          <w:rFonts w:ascii="Times New Roman"/>
          <w:b/>
          <w:i w:val="false"/>
          <w:color w:val="000000"/>
        </w:rPr>
        <w:t xml:space="preserve"> 10-кесте. "Ашық диалог" өлшемі бойынша ведомстволық бағынысты ұйымдарды операциялық бағалау</w:t>
      </w:r>
    </w:p>
    <w:bookmarkEnd w:id="4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
        <w:gridCol w:w="9375"/>
        <w:gridCol w:w="1149"/>
        <w:gridCol w:w="1149"/>
      </w:tblGrid>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9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Индикатордың атауы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басшының блогының болмауы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"Ақпаратқа қол жеткізу туралы" және "Жеке және заңды тұлғалардың өтініштерін қарау тәртібі туралы" Қазақстан Республикасының заңдарына сәйкес мемлекеттік органдар мен квазимемлекеттік сектор ұйымдары басшыларының ресми блог-платформасында жауап алған сұрақтардың үлесі (90% - дан кем)</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 балдарының жиынтығы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w:t>
            </w:r>
            <w:r>
              <w:br/>
            </w:r>
            <w:r>
              <w:rPr>
                <w:rFonts w:ascii="Times New Roman"/>
                <w:b w:val="false"/>
                <w:i w:val="false"/>
                <w:color w:val="000000"/>
                <w:sz w:val="20"/>
              </w:rPr>
              <w:t>жеке және заңды тұлғалармен</w:t>
            </w:r>
            <w:r>
              <w:br/>
            </w:r>
            <w:r>
              <w:rPr>
                <w:rFonts w:ascii="Times New Roman"/>
                <w:b w:val="false"/>
                <w:i w:val="false"/>
                <w:color w:val="000000"/>
                <w:sz w:val="20"/>
              </w:rPr>
              <w:t>өзара іс-қимылын</w:t>
            </w:r>
            <w:r>
              <w:br/>
            </w:r>
            <w:r>
              <w:rPr>
                <w:rFonts w:ascii="Times New Roman"/>
                <w:b w:val="false"/>
                <w:i w:val="false"/>
                <w:color w:val="000000"/>
                <w:sz w:val="20"/>
              </w:rPr>
              <w:t>операциялық бағалау</w:t>
            </w:r>
            <w:r>
              <w:br/>
            </w:r>
            <w:r>
              <w:rPr>
                <w:rFonts w:ascii="Times New Roman"/>
                <w:b w:val="false"/>
                <w:i w:val="false"/>
                <w:color w:val="000000"/>
                <w:sz w:val="20"/>
              </w:rPr>
              <w:t>әдістемесіне</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61" w:id="434"/>
    <w:p>
      <w:pPr>
        <w:spacing w:after="0"/>
        <w:ind w:left="0"/>
        <w:jc w:val="left"/>
      </w:pPr>
      <w:r>
        <w:rPr>
          <w:rFonts w:ascii="Times New Roman"/>
          <w:b/>
          <w:i w:val="false"/>
          <w:color w:val="000000"/>
        </w:rPr>
        <w:t xml:space="preserve"> Орталық мемлекеттік және жергілікті атқарушы органдарға келіп түскен шағымдар мен өтініштерді қарау сапасын бағалау өлшемдері</w:t>
      </w:r>
    </w:p>
    <w:bookmarkEnd w:id="4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0"/>
        <w:gridCol w:w="6169"/>
        <w:gridCol w:w="4321"/>
      </w:tblGrid>
      <w:tr>
        <w:trPr>
          <w:trHeight w:val="30"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Өлшемнің атауы</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Үлесі</w:t>
            </w:r>
          </w:p>
        </w:tc>
      </w:tr>
      <w:tr>
        <w:trPr>
          <w:trHeight w:val="30"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мен арыздарды қарау мерзімдерін сақтау</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балл</w:t>
            </w:r>
          </w:p>
        </w:tc>
      </w:tr>
      <w:tr>
        <w:trPr>
          <w:trHeight w:val="30"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шешімімен негізделген (сотпен қанағаттандырылған) шағымдар мен арыздардың үлесі</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балл</w:t>
            </w:r>
          </w:p>
        </w:tc>
      </w:tr>
      <w:tr>
        <w:trPr>
          <w:trHeight w:val="30"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келіп түскен негізі бар шағымдар мен өтініштерді қарау</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балл</w:t>
            </w:r>
          </w:p>
        </w:tc>
      </w:tr>
      <w:tr>
        <w:trPr>
          <w:trHeight w:val="30"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мен арыздарды қарау сапасына ішкі бақылау</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балл</w:t>
            </w:r>
          </w:p>
        </w:tc>
      </w:tr>
      <w:tr>
        <w:trPr>
          <w:trHeight w:val="30"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балл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w:t>
            </w:r>
            <w:r>
              <w:br/>
            </w:r>
            <w:r>
              <w:rPr>
                <w:rFonts w:ascii="Times New Roman"/>
                <w:b w:val="false"/>
                <w:i w:val="false"/>
                <w:color w:val="000000"/>
                <w:sz w:val="20"/>
              </w:rPr>
              <w:t>жеке және заңды тұлғалармен</w:t>
            </w:r>
            <w:r>
              <w:br/>
            </w:r>
            <w:r>
              <w:rPr>
                <w:rFonts w:ascii="Times New Roman"/>
                <w:b w:val="false"/>
                <w:i w:val="false"/>
                <w:color w:val="000000"/>
                <w:sz w:val="20"/>
              </w:rPr>
              <w:t>өзара іс-қимылын</w:t>
            </w:r>
            <w:r>
              <w:br/>
            </w:r>
            <w:r>
              <w:rPr>
                <w:rFonts w:ascii="Times New Roman"/>
                <w:b w:val="false"/>
                <w:i w:val="false"/>
                <w:color w:val="000000"/>
                <w:sz w:val="20"/>
              </w:rPr>
              <w:t>операциялық бағалау</w:t>
            </w:r>
            <w:r>
              <w:br/>
            </w:r>
            <w:r>
              <w:rPr>
                <w:rFonts w:ascii="Times New Roman"/>
                <w:b w:val="false"/>
                <w:i w:val="false"/>
                <w:color w:val="000000"/>
                <w:sz w:val="20"/>
              </w:rPr>
              <w:t>әдістемесіне</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64" w:id="435"/>
    <w:p>
      <w:pPr>
        <w:spacing w:after="0"/>
        <w:ind w:left="0"/>
        <w:jc w:val="left"/>
      </w:pPr>
      <w:r>
        <w:rPr>
          <w:rFonts w:ascii="Times New Roman"/>
          <w:b/>
          <w:i w:val="false"/>
          <w:color w:val="000000"/>
        </w:rPr>
        <w:t xml:space="preserve"> "Мемлекеттік органдардың жеке және заңды тұлғалармен өзара іс-қимылы" блогы бойынша "Шағымдары мен арыздарды қарау сапасы" бағытының бағалау нәтижелері туралы қорытынды</w:t>
      </w:r>
    </w:p>
    <w:bookmarkEnd w:id="435"/>
    <w:bookmarkStart w:name="z465" w:id="436"/>
    <w:p>
      <w:pPr>
        <w:spacing w:after="0"/>
        <w:ind w:left="0"/>
        <w:jc w:val="both"/>
      </w:pPr>
      <w:r>
        <w:rPr>
          <w:rFonts w:ascii="Times New Roman"/>
          <w:b w:val="false"/>
          <w:i w:val="false"/>
          <w:color w:val="000000"/>
          <w:sz w:val="28"/>
        </w:rPr>
        <w:t>
      _______________________________________________________</w:t>
      </w:r>
    </w:p>
    <w:bookmarkEnd w:id="436"/>
    <w:bookmarkStart w:name="z466" w:id="437"/>
    <w:p>
      <w:pPr>
        <w:spacing w:after="0"/>
        <w:ind w:left="0"/>
        <w:jc w:val="both"/>
      </w:pPr>
      <w:r>
        <w:rPr>
          <w:rFonts w:ascii="Times New Roman"/>
          <w:b w:val="false"/>
          <w:i w:val="false"/>
          <w:color w:val="000000"/>
          <w:sz w:val="28"/>
        </w:rPr>
        <w:t>
      (орталық мемлекеттік/жергілікті атқарушы органның атауы)</w:t>
      </w:r>
    </w:p>
    <w:bookmarkEnd w:id="437"/>
    <w:bookmarkStart w:name="z467" w:id="438"/>
    <w:p>
      <w:pPr>
        <w:spacing w:after="0"/>
        <w:ind w:left="0"/>
        <w:jc w:val="both"/>
      </w:pPr>
      <w:r>
        <w:rPr>
          <w:rFonts w:ascii="Times New Roman"/>
          <w:b w:val="false"/>
          <w:i w:val="false"/>
          <w:color w:val="000000"/>
          <w:sz w:val="28"/>
        </w:rPr>
        <w:t>
      _________________</w:t>
      </w:r>
    </w:p>
    <w:bookmarkEnd w:id="438"/>
    <w:bookmarkStart w:name="z468" w:id="439"/>
    <w:p>
      <w:pPr>
        <w:spacing w:after="0"/>
        <w:ind w:left="0"/>
        <w:jc w:val="both"/>
      </w:pPr>
      <w:r>
        <w:rPr>
          <w:rFonts w:ascii="Times New Roman"/>
          <w:b w:val="false"/>
          <w:i w:val="false"/>
          <w:color w:val="000000"/>
          <w:sz w:val="28"/>
        </w:rPr>
        <w:t>
      (есептік кезең)</w:t>
      </w:r>
    </w:p>
    <w:bookmarkEnd w:id="4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8"/>
        <w:gridCol w:w="6338"/>
        <w:gridCol w:w="745"/>
        <w:gridCol w:w="3539"/>
      </w:tblGrid>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т/т</w:t>
            </w: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өлшемдері</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w:t>
            </w:r>
            <w:r>
              <w:br/>
            </w:r>
            <w:r>
              <w:rPr>
                <w:rFonts w:ascii="Times New Roman"/>
                <w:b w:val="false"/>
                <w:i w:val="false"/>
                <w:color w:val="000000"/>
                <w:sz w:val="20"/>
              </w:rPr>
              <w:t>
бал</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мен арыздарды қарау мерзімдерін сақтау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шешімімен негізделген (сотпен қанағаттандырылған) шағымдар мен арыздардың үлесі)</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келіп түскен негізі бар шағымдар мен өтініштерді қарау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мен арыздарды қарау сапасына ішкі бақылау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баға:</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 балдары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Шегерілген айыппұл балдарын есептегендегі қорытынды баға</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bookmarkStart w:name="z469" w:id="440"/>
    <w:p>
      <w:pPr>
        <w:spacing w:after="0"/>
        <w:ind w:left="0"/>
        <w:jc w:val="both"/>
      </w:pPr>
      <w:r>
        <w:rPr>
          <w:rFonts w:ascii="Times New Roman"/>
          <w:b w:val="false"/>
          <w:i w:val="false"/>
          <w:color w:val="000000"/>
          <w:sz w:val="28"/>
        </w:rPr>
        <w:t>
      Бағалау өлшемдері бойынша орталық мемлекеттік /жергілікті атқарушы органның қызметі тиімділігінің талдауы:</w:t>
      </w:r>
    </w:p>
    <w:bookmarkEnd w:id="440"/>
    <w:bookmarkStart w:name="z470" w:id="441"/>
    <w:p>
      <w:pPr>
        <w:spacing w:after="0"/>
        <w:ind w:left="0"/>
        <w:jc w:val="both"/>
      </w:pPr>
      <w:r>
        <w:rPr>
          <w:rFonts w:ascii="Times New Roman"/>
          <w:b w:val="false"/>
          <w:i w:val="false"/>
          <w:color w:val="000000"/>
          <w:sz w:val="28"/>
        </w:rPr>
        <w:t>
      1. "Шағымдар мен арыздарды қарау мерзімдерін сақтау" өлшемі бойынша;</w:t>
      </w:r>
    </w:p>
    <w:bookmarkEnd w:id="441"/>
    <w:bookmarkStart w:name="z471" w:id="442"/>
    <w:p>
      <w:pPr>
        <w:spacing w:after="0"/>
        <w:ind w:left="0"/>
        <w:jc w:val="both"/>
      </w:pPr>
      <w:r>
        <w:rPr>
          <w:rFonts w:ascii="Times New Roman"/>
          <w:b w:val="false"/>
          <w:i w:val="false"/>
          <w:color w:val="000000"/>
          <w:sz w:val="28"/>
        </w:rPr>
        <w:t>
      2. "Сот шешімімен негізделген (сотпен қанағаттандырылған) шағымдар мен арыздардың үлесі" өлшемі бойынша;</w:t>
      </w:r>
    </w:p>
    <w:bookmarkEnd w:id="442"/>
    <w:bookmarkStart w:name="z472" w:id="443"/>
    <w:p>
      <w:pPr>
        <w:spacing w:after="0"/>
        <w:ind w:left="0"/>
        <w:jc w:val="both"/>
      </w:pPr>
      <w:r>
        <w:rPr>
          <w:rFonts w:ascii="Times New Roman"/>
          <w:b w:val="false"/>
          <w:i w:val="false"/>
          <w:color w:val="000000"/>
          <w:sz w:val="28"/>
        </w:rPr>
        <w:t>
      3. "Қайта келіп түскен негізі бар шағымдар мен өтініштерді қарау" өлшемі бойынша;</w:t>
      </w:r>
    </w:p>
    <w:bookmarkEnd w:id="443"/>
    <w:bookmarkStart w:name="z473" w:id="444"/>
    <w:p>
      <w:pPr>
        <w:spacing w:after="0"/>
        <w:ind w:left="0"/>
        <w:jc w:val="both"/>
      </w:pPr>
      <w:r>
        <w:rPr>
          <w:rFonts w:ascii="Times New Roman"/>
          <w:b w:val="false"/>
          <w:i w:val="false"/>
          <w:color w:val="000000"/>
          <w:sz w:val="28"/>
        </w:rPr>
        <w:t>
      4. "Шағымдар мен арыздарды қарау сапасына ішкі бақылау" өлшемі бойынша.</w:t>
      </w:r>
    </w:p>
    <w:bookmarkEnd w:id="444"/>
    <w:bookmarkStart w:name="z474" w:id="445"/>
    <w:p>
      <w:pPr>
        <w:spacing w:after="0"/>
        <w:ind w:left="0"/>
        <w:jc w:val="both"/>
      </w:pPr>
      <w:r>
        <w:rPr>
          <w:rFonts w:ascii="Times New Roman"/>
          <w:b w:val="false"/>
          <w:i w:val="false"/>
          <w:color w:val="000000"/>
          <w:sz w:val="28"/>
        </w:rPr>
        <w:t>
      Қорытындылар мен ұсыныстар:</w:t>
      </w:r>
    </w:p>
    <w:bookmarkEnd w:id="445"/>
    <w:bookmarkStart w:name="z475" w:id="446"/>
    <w:p>
      <w:pPr>
        <w:spacing w:after="0"/>
        <w:ind w:left="0"/>
        <w:jc w:val="both"/>
      </w:pPr>
      <w:r>
        <w:rPr>
          <w:rFonts w:ascii="Times New Roman"/>
          <w:b w:val="false"/>
          <w:i w:val="false"/>
          <w:color w:val="000000"/>
          <w:sz w:val="28"/>
        </w:rPr>
        <w:t>
      ________________________________________________________________________________</w:t>
      </w:r>
    </w:p>
    <w:bookmarkEnd w:id="446"/>
    <w:bookmarkStart w:name="z476" w:id="447"/>
    <w:p>
      <w:pPr>
        <w:spacing w:after="0"/>
        <w:ind w:left="0"/>
        <w:jc w:val="both"/>
      </w:pPr>
      <w:r>
        <w:rPr>
          <w:rFonts w:ascii="Times New Roman"/>
          <w:b w:val="false"/>
          <w:i w:val="false"/>
          <w:color w:val="000000"/>
          <w:sz w:val="28"/>
        </w:rPr>
        <w:t xml:space="preserve">
      Уәкілетті органның басшысы ___________ _________________________ </w:t>
      </w:r>
    </w:p>
    <w:bookmarkEnd w:id="447"/>
    <w:bookmarkStart w:name="z477" w:id="448"/>
    <w:p>
      <w:pPr>
        <w:spacing w:after="0"/>
        <w:ind w:left="0"/>
        <w:jc w:val="both"/>
      </w:pPr>
      <w:r>
        <w:rPr>
          <w:rFonts w:ascii="Times New Roman"/>
          <w:b w:val="false"/>
          <w:i w:val="false"/>
          <w:color w:val="000000"/>
          <w:sz w:val="28"/>
        </w:rPr>
        <w:t xml:space="preserve">
      (қолы) (қолдың мағынасын ашу) </w:t>
      </w:r>
    </w:p>
    <w:bookmarkEnd w:id="448"/>
    <w:bookmarkStart w:name="z478" w:id="449"/>
    <w:p>
      <w:pPr>
        <w:spacing w:after="0"/>
        <w:ind w:left="0"/>
        <w:jc w:val="both"/>
      </w:pPr>
      <w:r>
        <w:rPr>
          <w:rFonts w:ascii="Times New Roman"/>
          <w:b w:val="false"/>
          <w:i w:val="false"/>
          <w:color w:val="000000"/>
          <w:sz w:val="28"/>
        </w:rPr>
        <w:t>
      "____" ______________ 20 ___ ж.</w:t>
      </w:r>
    </w:p>
    <w:bookmarkEnd w:id="4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w:t>
            </w:r>
            <w:r>
              <w:br/>
            </w:r>
            <w:r>
              <w:rPr>
                <w:rFonts w:ascii="Times New Roman"/>
                <w:b w:val="false"/>
                <w:i w:val="false"/>
                <w:color w:val="000000"/>
                <w:sz w:val="20"/>
              </w:rPr>
              <w:t>жеке және заңды тұлғалармен</w:t>
            </w:r>
            <w:r>
              <w:br/>
            </w:r>
            <w:r>
              <w:rPr>
                <w:rFonts w:ascii="Times New Roman"/>
                <w:b w:val="false"/>
                <w:i w:val="false"/>
                <w:color w:val="000000"/>
                <w:sz w:val="20"/>
              </w:rPr>
              <w:t>өзара іс-қимылын</w:t>
            </w:r>
            <w:r>
              <w:br/>
            </w:r>
            <w:r>
              <w:rPr>
                <w:rFonts w:ascii="Times New Roman"/>
                <w:b w:val="false"/>
                <w:i w:val="false"/>
                <w:color w:val="000000"/>
                <w:sz w:val="20"/>
              </w:rPr>
              <w:t>операциялық бағалау</w:t>
            </w:r>
            <w:r>
              <w:br/>
            </w:r>
            <w:r>
              <w:rPr>
                <w:rFonts w:ascii="Times New Roman"/>
                <w:b w:val="false"/>
                <w:i w:val="false"/>
                <w:color w:val="000000"/>
                <w:sz w:val="20"/>
              </w:rPr>
              <w:t>әдістемесіне</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81" w:id="450"/>
    <w:p>
      <w:pPr>
        <w:spacing w:after="0"/>
        <w:ind w:left="0"/>
        <w:jc w:val="left"/>
      </w:pPr>
      <w:r>
        <w:rPr>
          <w:rFonts w:ascii="Times New Roman"/>
          <w:b/>
          <w:i w:val="false"/>
          <w:color w:val="000000"/>
        </w:rPr>
        <w:t xml:space="preserve"> "Шағымдар мен өтініштерді қарау сапасын ішкі бақылау" өлшемі бойынша операциялық бағалау</w:t>
      </w:r>
    </w:p>
    <w:bookmarkEnd w:id="450"/>
    <w:bookmarkStart w:name="z482" w:id="451"/>
    <w:p>
      <w:pPr>
        <w:spacing w:after="0"/>
        <w:ind w:left="0"/>
        <w:jc w:val="both"/>
      </w:pPr>
      <w:r>
        <w:rPr>
          <w:rFonts w:ascii="Times New Roman"/>
          <w:b w:val="false"/>
          <w:i w:val="false"/>
          <w:color w:val="000000"/>
          <w:sz w:val="28"/>
        </w:rPr>
        <w:t>
      Жеке және заңды тұлғалардың "Шағымдар мен арыздарды қарау сапасын ішкі бақылау" өлшемі бойынша қорытынды балл мынадай үлгеде саналады:</w:t>
      </w:r>
    </w:p>
    <w:bookmarkEnd w:id="451"/>
    <w:bookmarkStart w:name="z483" w:id="452"/>
    <w:p>
      <w:pPr>
        <w:spacing w:after="0"/>
        <w:ind w:left="0"/>
        <w:jc w:val="both"/>
      </w:pPr>
      <w:r>
        <w:rPr>
          <w:rFonts w:ascii="Times New Roman"/>
          <w:b w:val="false"/>
          <w:i w:val="false"/>
          <w:color w:val="000000"/>
          <w:sz w:val="28"/>
        </w:rPr>
        <w:t>
      егер тәртіптік жауапкершілікке тарту фактілерінің үлесі мерзімдері бұза отырып қаралған шағымдар мен арыздардың жалпы санынын 90% - нан бастап 100% - ға дейін құраса, онда мемлекеттік органға 10 балл беріледі;</w:t>
      </w:r>
    </w:p>
    <w:bookmarkEnd w:id="452"/>
    <w:bookmarkStart w:name="z484" w:id="453"/>
    <w:p>
      <w:pPr>
        <w:spacing w:after="0"/>
        <w:ind w:left="0"/>
        <w:jc w:val="both"/>
      </w:pPr>
      <w:r>
        <w:rPr>
          <w:rFonts w:ascii="Times New Roman"/>
          <w:b w:val="false"/>
          <w:i w:val="false"/>
          <w:color w:val="000000"/>
          <w:sz w:val="28"/>
        </w:rPr>
        <w:t>
      егер тәртіптік жауапкершілікке тарту фактілерінің үлесі мерзімдері бұза отырып қаралған шағымдар мен арыздардың жалпы санынын 80% - нан бастап 89,9% - ға дейін құраса, онда мемлекеттік органға 8 балл беріледі;</w:t>
      </w:r>
    </w:p>
    <w:bookmarkEnd w:id="453"/>
    <w:bookmarkStart w:name="z485" w:id="454"/>
    <w:p>
      <w:pPr>
        <w:spacing w:after="0"/>
        <w:ind w:left="0"/>
        <w:jc w:val="both"/>
      </w:pPr>
      <w:r>
        <w:rPr>
          <w:rFonts w:ascii="Times New Roman"/>
          <w:b w:val="false"/>
          <w:i w:val="false"/>
          <w:color w:val="000000"/>
          <w:sz w:val="28"/>
        </w:rPr>
        <w:t>
      егер тәртіптік жауапкершілікке тарту фактілерінің үлесі мерзімдері бұза отырып қаралған шағымдар мен арыздардың жалпы санынын 70% - нан бастап 79,9% - ға дейін құраса, онда мемлекеттік органға 6 балл беріледі;</w:t>
      </w:r>
    </w:p>
    <w:bookmarkEnd w:id="454"/>
    <w:bookmarkStart w:name="z486" w:id="455"/>
    <w:p>
      <w:pPr>
        <w:spacing w:after="0"/>
        <w:ind w:left="0"/>
        <w:jc w:val="both"/>
      </w:pPr>
      <w:r>
        <w:rPr>
          <w:rFonts w:ascii="Times New Roman"/>
          <w:b w:val="false"/>
          <w:i w:val="false"/>
          <w:color w:val="000000"/>
          <w:sz w:val="28"/>
        </w:rPr>
        <w:t>
      егер тәртіптік жауапкершілікке тарту фактілерінің үлесі мерзімдері бұза отырып қаралған шағымдар мен арыздардың жалпы санынын 60% - нан бастап 69,9% - ға дейін құраса, онда мемлекеттік органға 4 балл беріледі;</w:t>
      </w:r>
    </w:p>
    <w:bookmarkEnd w:id="455"/>
    <w:bookmarkStart w:name="z487" w:id="456"/>
    <w:p>
      <w:pPr>
        <w:spacing w:after="0"/>
        <w:ind w:left="0"/>
        <w:jc w:val="both"/>
      </w:pPr>
      <w:r>
        <w:rPr>
          <w:rFonts w:ascii="Times New Roman"/>
          <w:b w:val="false"/>
          <w:i w:val="false"/>
          <w:color w:val="000000"/>
          <w:sz w:val="28"/>
        </w:rPr>
        <w:t>
      егер тәртіптік жауапкершілікке тарту фактілерінің үлесі мерзімдері бұза отырып қаралған шағымдар мен арыздардың жалпы санынын 50% - нан бастап 59,9% - ға дейін құраса, онда мемлекеттік органға 1 балл беріледі;</w:t>
      </w:r>
    </w:p>
    <w:bookmarkEnd w:id="456"/>
    <w:bookmarkStart w:name="z488" w:id="457"/>
    <w:p>
      <w:pPr>
        <w:spacing w:after="0"/>
        <w:ind w:left="0"/>
        <w:jc w:val="both"/>
      </w:pPr>
      <w:r>
        <w:rPr>
          <w:rFonts w:ascii="Times New Roman"/>
          <w:b w:val="false"/>
          <w:i w:val="false"/>
          <w:color w:val="000000"/>
          <w:sz w:val="28"/>
        </w:rPr>
        <w:t>
      егер тәртіптік жауапкершілікке тарту фактілерінің үлесі мерзімдері бұза отырып қаралған шағымдар мен арыздардың жалпы санынын 49,9% - нан кем болса, онда мемлекеттік органға 0 балл беріледі.</w:t>
      </w:r>
    </w:p>
    <w:bookmarkEnd w:id="4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w:t>
            </w:r>
            <w:r>
              <w:br/>
            </w:r>
            <w:r>
              <w:rPr>
                <w:rFonts w:ascii="Times New Roman"/>
                <w:b w:val="false"/>
                <w:i w:val="false"/>
                <w:color w:val="000000"/>
                <w:sz w:val="20"/>
              </w:rPr>
              <w:t>жеке және заңды тұлғалармен</w:t>
            </w:r>
            <w:r>
              <w:br/>
            </w:r>
            <w:r>
              <w:rPr>
                <w:rFonts w:ascii="Times New Roman"/>
                <w:b w:val="false"/>
                <w:i w:val="false"/>
                <w:color w:val="000000"/>
                <w:sz w:val="20"/>
              </w:rPr>
              <w:t>өзара іс-қимылын</w:t>
            </w:r>
            <w:r>
              <w:br/>
            </w:r>
            <w:r>
              <w:rPr>
                <w:rFonts w:ascii="Times New Roman"/>
                <w:b w:val="false"/>
                <w:i w:val="false"/>
                <w:color w:val="000000"/>
                <w:sz w:val="20"/>
              </w:rPr>
              <w:t>операциялық бағалау</w:t>
            </w:r>
            <w:r>
              <w:br/>
            </w:r>
            <w:r>
              <w:rPr>
                <w:rFonts w:ascii="Times New Roman"/>
                <w:b w:val="false"/>
                <w:i w:val="false"/>
                <w:color w:val="000000"/>
                <w:sz w:val="20"/>
              </w:rPr>
              <w:t>әдістемесіне</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91" w:id="458"/>
    <w:p>
      <w:pPr>
        <w:spacing w:after="0"/>
        <w:ind w:left="0"/>
        <w:jc w:val="left"/>
      </w:pPr>
      <w:r>
        <w:rPr>
          <w:rFonts w:ascii="Times New Roman"/>
          <w:b/>
          <w:i w:val="false"/>
          <w:color w:val="000000"/>
        </w:rPr>
        <w:t xml:space="preserve"> ________________ бағыты бойынша операциялық бағалау қорытындыларына қайшылықтар кестесі</w:t>
      </w:r>
    </w:p>
    <w:bookmarkEnd w:id="458"/>
    <w:bookmarkStart w:name="z492" w:id="459"/>
    <w:p>
      <w:pPr>
        <w:spacing w:after="0"/>
        <w:ind w:left="0"/>
        <w:jc w:val="both"/>
      </w:pPr>
      <w:r>
        <w:rPr>
          <w:rFonts w:ascii="Times New Roman"/>
          <w:b w:val="false"/>
          <w:i w:val="false"/>
          <w:color w:val="000000"/>
          <w:sz w:val="28"/>
        </w:rPr>
        <w:t xml:space="preserve">
      ___________________________________________________ </w:t>
      </w:r>
    </w:p>
    <w:bookmarkEnd w:id="459"/>
    <w:bookmarkStart w:name="z493" w:id="460"/>
    <w:p>
      <w:pPr>
        <w:spacing w:after="0"/>
        <w:ind w:left="0"/>
        <w:jc w:val="both"/>
      </w:pPr>
      <w:r>
        <w:rPr>
          <w:rFonts w:ascii="Times New Roman"/>
          <w:b w:val="false"/>
          <w:i w:val="false"/>
          <w:color w:val="000000"/>
          <w:sz w:val="28"/>
        </w:rPr>
        <w:t>
      (бағаланатын мемлекеттік орган)</w:t>
      </w:r>
    </w:p>
    <w:bookmarkEnd w:id="4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4"/>
        <w:gridCol w:w="3959"/>
        <w:gridCol w:w="3252"/>
        <w:gridCol w:w="2545"/>
      </w:tblGrid>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Бағалауға уәкілетті мемлекеттік органның қорытындысы</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мемлекеттік органның қарсылықтары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4" w:id="461"/>
    <w:p>
      <w:pPr>
        <w:spacing w:after="0"/>
        <w:ind w:left="0"/>
        <w:jc w:val="both"/>
      </w:pPr>
      <w:r>
        <w:rPr>
          <w:rFonts w:ascii="Times New Roman"/>
          <w:b w:val="false"/>
          <w:i w:val="false"/>
          <w:color w:val="000000"/>
          <w:sz w:val="28"/>
        </w:rPr>
        <w:t>
      Шағымдану қорытындысын ескергендегі жалпы балл ____ құрады.</w:t>
      </w:r>
    </w:p>
    <w:bookmarkEnd w:id="461"/>
    <w:tbl>
      <w:tblPr>
        <w:tblW w:w="0" w:type="auto"/>
        <w:tblCellSpacing w:w="0" w:type="auto"/>
        <w:tblBorders>
          <w:top w:val="none"/>
          <w:left w:val="none"/>
          <w:bottom w:val="none"/>
          <w:right w:val="none"/>
          <w:insideH w:val="none"/>
          <w:insideV w:val="none"/>
        </w:tblBorders>
      </w:tblPr>
      <w:tblGrid>
        <w:gridCol w:w="910"/>
        <w:gridCol w:w="11390"/>
      </w:tblGrid>
      <w:tr>
        <w:trPr>
          <w:trHeight w:val="30" w:hRule="atLeast"/>
        </w:trPr>
        <w:tc>
          <w:tcPr>
            <w:tcW w:w="9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Төрағасы, лауазымы</w:t>
            </w:r>
          </w:p>
        </w:tc>
        <w:tc>
          <w:tcPr>
            <w:tcW w:w="113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 _______________________</w:t>
            </w:r>
            <w:r>
              <w:br/>
            </w:r>
            <w:r>
              <w:rPr>
                <w:rFonts w:ascii="Times New Roman"/>
                <w:b w:val="false"/>
                <w:i w:val="false"/>
                <w:color w:val="000000"/>
                <w:sz w:val="20"/>
              </w:rPr>
              <w:t>
(қолы) (қолдың мағынасын ашу)</w:t>
            </w:r>
          </w:p>
        </w:tc>
      </w:tr>
      <w:tr>
        <w:trPr>
          <w:trHeight w:val="30" w:hRule="atLeast"/>
        </w:trPr>
        <w:tc>
          <w:tcPr>
            <w:tcW w:w="9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Шағымдану қорытындысымен таныстым:</w:t>
            </w:r>
            <w:r>
              <w:br/>
            </w:r>
            <w:r>
              <w:rPr>
                <w:rFonts w:ascii="Times New Roman"/>
                <w:b w:val="false"/>
                <w:i w:val="false"/>
                <w:color w:val="000000"/>
                <w:sz w:val="20"/>
              </w:rPr>
              <w:t>
Бағаланатын мемлекеттік органның өкілі, лауазымы</w:t>
            </w:r>
          </w:p>
        </w:tc>
        <w:tc>
          <w:tcPr>
            <w:tcW w:w="113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 _______________________</w:t>
            </w:r>
            <w:r>
              <w:br/>
            </w:r>
            <w:r>
              <w:rPr>
                <w:rFonts w:ascii="Times New Roman"/>
                <w:b w:val="false"/>
                <w:i w:val="false"/>
                <w:color w:val="000000"/>
                <w:sz w:val="20"/>
              </w:rPr>
              <w:t>
(қолы) (қолдың мағынасын ашу)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w:t>
            </w:r>
            <w:r>
              <w:br/>
            </w:r>
            <w:r>
              <w:rPr>
                <w:rFonts w:ascii="Times New Roman"/>
                <w:b w:val="false"/>
                <w:i w:val="false"/>
                <w:color w:val="000000"/>
                <w:sz w:val="20"/>
              </w:rPr>
              <w:t>жеке және заңды тұлғалармен</w:t>
            </w:r>
            <w:r>
              <w:br/>
            </w:r>
            <w:r>
              <w:rPr>
                <w:rFonts w:ascii="Times New Roman"/>
                <w:b w:val="false"/>
                <w:i w:val="false"/>
                <w:color w:val="000000"/>
                <w:sz w:val="20"/>
              </w:rPr>
              <w:t>өзара іс-қимылын</w:t>
            </w:r>
            <w:r>
              <w:br/>
            </w:r>
            <w:r>
              <w:rPr>
                <w:rFonts w:ascii="Times New Roman"/>
                <w:b w:val="false"/>
                <w:i w:val="false"/>
                <w:color w:val="000000"/>
                <w:sz w:val="20"/>
              </w:rPr>
              <w:t>операциялық бағалау</w:t>
            </w:r>
            <w:r>
              <w:br/>
            </w:r>
            <w:r>
              <w:rPr>
                <w:rFonts w:ascii="Times New Roman"/>
                <w:b w:val="false"/>
                <w:i w:val="false"/>
                <w:color w:val="000000"/>
                <w:sz w:val="20"/>
              </w:rPr>
              <w:t>әдістемесіне</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97" w:id="462"/>
    <w:p>
      <w:pPr>
        <w:spacing w:after="0"/>
        <w:ind w:left="0"/>
        <w:jc w:val="left"/>
      </w:pPr>
      <w:r>
        <w:rPr>
          <w:rFonts w:ascii="Times New Roman"/>
          <w:b/>
          <w:i w:val="false"/>
          <w:color w:val="000000"/>
        </w:rPr>
        <w:t xml:space="preserve"> Мемлекеттік органдардың "Мемлекеттік органның жеке және заңды тұлғалармен өзара іс-әрекеті" блогы бойынша қызметінің тиімділігін операциялық бағалау нәтижелері туралы қорытынды</w:t>
      </w:r>
    </w:p>
    <w:bookmarkEnd w:id="462"/>
    <w:bookmarkStart w:name="z498" w:id="463"/>
    <w:p>
      <w:pPr>
        <w:spacing w:after="0"/>
        <w:ind w:left="0"/>
        <w:jc w:val="both"/>
      </w:pPr>
      <w:r>
        <w:rPr>
          <w:rFonts w:ascii="Times New Roman"/>
          <w:b w:val="false"/>
          <w:i w:val="false"/>
          <w:color w:val="000000"/>
          <w:sz w:val="28"/>
        </w:rPr>
        <w:t>
      _____________________________________________________</w:t>
      </w:r>
    </w:p>
    <w:bookmarkEnd w:id="463"/>
    <w:bookmarkStart w:name="z499" w:id="464"/>
    <w:p>
      <w:pPr>
        <w:spacing w:after="0"/>
        <w:ind w:left="0"/>
        <w:jc w:val="both"/>
      </w:pPr>
      <w:r>
        <w:rPr>
          <w:rFonts w:ascii="Times New Roman"/>
          <w:b w:val="false"/>
          <w:i w:val="false"/>
          <w:color w:val="000000"/>
          <w:sz w:val="28"/>
        </w:rPr>
        <w:t>
      (орталық мемлекеттік /жергілікті атқарушы органның атауы)</w:t>
      </w:r>
    </w:p>
    <w:bookmarkEnd w:id="464"/>
    <w:bookmarkStart w:name="z500" w:id="465"/>
    <w:p>
      <w:pPr>
        <w:spacing w:after="0"/>
        <w:ind w:left="0"/>
        <w:jc w:val="both"/>
      </w:pPr>
      <w:r>
        <w:rPr>
          <w:rFonts w:ascii="Times New Roman"/>
          <w:b w:val="false"/>
          <w:i w:val="false"/>
          <w:color w:val="000000"/>
          <w:sz w:val="28"/>
        </w:rPr>
        <w:t>
      ________________</w:t>
      </w:r>
    </w:p>
    <w:bookmarkEnd w:id="465"/>
    <w:bookmarkStart w:name="z501" w:id="466"/>
    <w:p>
      <w:pPr>
        <w:spacing w:after="0"/>
        <w:ind w:left="0"/>
        <w:jc w:val="both"/>
      </w:pPr>
      <w:r>
        <w:rPr>
          <w:rFonts w:ascii="Times New Roman"/>
          <w:b w:val="false"/>
          <w:i w:val="false"/>
          <w:color w:val="000000"/>
          <w:sz w:val="28"/>
        </w:rPr>
        <w:t>
      (есептік кезең)</w:t>
      </w:r>
    </w:p>
    <w:bookmarkEnd w:id="4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6379"/>
        <w:gridCol w:w="1821"/>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бағыттары</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көрсетудің сапасы</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ашықтығы</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мен арыздарды қарау сапасы</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баға</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2" w:id="467"/>
    <w:p>
      <w:pPr>
        <w:spacing w:after="0"/>
        <w:ind w:left="0"/>
        <w:jc w:val="both"/>
      </w:pPr>
      <w:r>
        <w:rPr>
          <w:rFonts w:ascii="Times New Roman"/>
          <w:b w:val="false"/>
          <w:i w:val="false"/>
          <w:color w:val="000000"/>
          <w:sz w:val="28"/>
        </w:rPr>
        <w:t>
      Бағалау бағыттары бойынша орталық мемлекеттік /жергілікті атқарушы органның қызметі тиімділігінің талдауы:</w:t>
      </w:r>
    </w:p>
    <w:bookmarkEnd w:id="467"/>
    <w:bookmarkStart w:name="z503" w:id="468"/>
    <w:p>
      <w:pPr>
        <w:spacing w:after="0"/>
        <w:ind w:left="0"/>
        <w:jc w:val="both"/>
      </w:pPr>
      <w:r>
        <w:rPr>
          <w:rFonts w:ascii="Times New Roman"/>
          <w:b w:val="false"/>
          <w:i w:val="false"/>
          <w:color w:val="000000"/>
          <w:sz w:val="28"/>
        </w:rPr>
        <w:t>
      1. "Мемлекеттік қызметтерді көрсетудің сапасы" бағыты бойынша;</w:t>
      </w:r>
    </w:p>
    <w:bookmarkEnd w:id="468"/>
    <w:bookmarkStart w:name="z504" w:id="469"/>
    <w:p>
      <w:pPr>
        <w:spacing w:after="0"/>
        <w:ind w:left="0"/>
        <w:jc w:val="both"/>
      </w:pPr>
      <w:r>
        <w:rPr>
          <w:rFonts w:ascii="Times New Roman"/>
          <w:b w:val="false"/>
          <w:i w:val="false"/>
          <w:color w:val="000000"/>
          <w:sz w:val="28"/>
        </w:rPr>
        <w:t>
      2. "Мемлекеттік органдардың ашықтығы" бағыты бойынша;</w:t>
      </w:r>
    </w:p>
    <w:bookmarkEnd w:id="469"/>
    <w:bookmarkStart w:name="z505" w:id="470"/>
    <w:p>
      <w:pPr>
        <w:spacing w:after="0"/>
        <w:ind w:left="0"/>
        <w:jc w:val="both"/>
      </w:pPr>
      <w:r>
        <w:rPr>
          <w:rFonts w:ascii="Times New Roman"/>
          <w:b w:val="false"/>
          <w:i w:val="false"/>
          <w:color w:val="000000"/>
          <w:sz w:val="28"/>
        </w:rPr>
        <w:t>
      3. "Шағымдар мен арыздарды қарау сапасы" бағыты бойынша.</w:t>
      </w:r>
    </w:p>
    <w:bookmarkEnd w:id="470"/>
    <w:bookmarkStart w:name="z506" w:id="471"/>
    <w:p>
      <w:pPr>
        <w:spacing w:after="0"/>
        <w:ind w:left="0"/>
        <w:jc w:val="both"/>
      </w:pPr>
      <w:r>
        <w:rPr>
          <w:rFonts w:ascii="Times New Roman"/>
          <w:b w:val="false"/>
          <w:i w:val="false"/>
          <w:color w:val="000000"/>
          <w:sz w:val="28"/>
        </w:rPr>
        <w:t>
      Қорытындылар мен ұсыныстар:</w:t>
      </w:r>
    </w:p>
    <w:bookmarkEnd w:id="471"/>
    <w:tbl>
      <w:tblPr>
        <w:tblW w:w="0" w:type="auto"/>
        <w:tblCellSpacing w:w="0" w:type="auto"/>
        <w:tblBorders>
          <w:top w:val="none"/>
          <w:left w:val="none"/>
          <w:bottom w:val="none"/>
          <w:right w:val="none"/>
          <w:insideH w:val="none"/>
          <w:insideV w:val="none"/>
        </w:tblBorders>
      </w:tblPr>
      <w:tblGrid>
        <w:gridCol w:w="2433"/>
        <w:gridCol w:w="3261"/>
        <w:gridCol w:w="6606"/>
      </w:tblGrid>
      <w:tr>
        <w:trPr>
          <w:trHeight w:val="30" w:hRule="atLeast"/>
        </w:trPr>
        <w:tc>
          <w:tcPr>
            <w:tcW w:w="2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Агенттігі Төрағасының орынбасары</w:t>
            </w:r>
          </w:p>
        </w:tc>
        <w:tc>
          <w:tcPr>
            <w:tcW w:w="32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w:t>
            </w:r>
            <w:r>
              <w:br/>
            </w:r>
            <w:r>
              <w:rPr>
                <w:rFonts w:ascii="Times New Roman"/>
                <w:b w:val="false"/>
                <w:i w:val="false"/>
                <w:color w:val="000000"/>
                <w:sz w:val="20"/>
              </w:rPr>
              <w:t>
(қолы)</w:t>
            </w:r>
          </w:p>
        </w:tc>
        <w:tc>
          <w:tcPr>
            <w:tcW w:w="66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r>
              <w:br/>
            </w:r>
            <w:r>
              <w:rPr>
                <w:rFonts w:ascii="Times New Roman"/>
                <w:b w:val="false"/>
                <w:i w:val="false"/>
                <w:color w:val="000000"/>
                <w:sz w:val="20"/>
              </w:rPr>
              <w:t>
(қолдың мағынасын ашу)</w:t>
            </w:r>
          </w:p>
        </w:tc>
      </w:tr>
      <w:tr>
        <w:trPr>
          <w:trHeight w:val="30" w:hRule="atLeast"/>
        </w:trPr>
        <w:tc>
          <w:tcPr>
            <w:tcW w:w="2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агенттігінің мемлекеттік көрсетілетін қызметтердің сапасын бағалауға және бақылауға жауапты құрылымдық бөлімшенің басшысы</w:t>
            </w:r>
          </w:p>
        </w:tc>
        <w:tc>
          <w:tcPr>
            <w:tcW w:w="32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w:t>
            </w:r>
            <w:r>
              <w:br/>
            </w:r>
            <w:r>
              <w:rPr>
                <w:rFonts w:ascii="Times New Roman"/>
                <w:b w:val="false"/>
                <w:i w:val="false"/>
                <w:color w:val="000000"/>
                <w:sz w:val="20"/>
              </w:rPr>
              <w:t>
(қолы)</w:t>
            </w:r>
          </w:p>
        </w:tc>
        <w:tc>
          <w:tcPr>
            <w:tcW w:w="66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r>
              <w:br/>
            </w:r>
            <w:r>
              <w:rPr>
                <w:rFonts w:ascii="Times New Roman"/>
                <w:b w:val="false"/>
                <w:i w:val="false"/>
                <w:color w:val="000000"/>
                <w:sz w:val="20"/>
              </w:rPr>
              <w:t>
(қолдың мағынасын ашу)</w:t>
            </w:r>
          </w:p>
        </w:tc>
      </w:tr>
      <w:tr>
        <w:trPr>
          <w:trHeight w:val="30" w:hRule="atLeast"/>
        </w:trPr>
        <w:tc>
          <w:tcPr>
            <w:tcW w:w="2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 20__ ж.</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header.xml" Type="http://schemas.openxmlformats.org/officeDocument/2006/relationships/header" Id="rId2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