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7b800" w14:textId="c27b8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Жоғарғы Сотының жанындағы Сот төрелігі академиясына оқуға қабылдау қағидаларын бекіту туралы</w:t>
      </w:r>
    </w:p>
    <w:p>
      <w:pPr>
        <w:spacing w:after="0"/>
        <w:ind w:left="0"/>
        <w:jc w:val="both"/>
      </w:pPr>
      <w:r>
        <w:rPr>
          <w:rFonts w:ascii="Times New Roman"/>
          <w:b w:val="false"/>
          <w:i w:val="false"/>
          <w:color w:val="000000"/>
          <w:sz w:val="28"/>
        </w:rPr>
        <w:t>Қазақстан Республикасы Жоғарғы Сотының Төрағасының 2020 жылғы 26 наурыздағы № 12 бұйрығы. Қазақстан Республикасының Әділет министірлігінде 2020 жылғы 30 наурызда № 20197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сот жүйесі мен судьяларының мәртебесі туралы" 2000 жылғы 25 желтоқсандағы Қазақстан Республикасы Конституциялық заңының 20-бабының </w:t>
      </w:r>
      <w:r>
        <w:rPr>
          <w:rFonts w:ascii="Times New Roman"/>
          <w:b w:val="false"/>
          <w:i w:val="false"/>
          <w:color w:val="000000"/>
          <w:sz w:val="28"/>
        </w:rPr>
        <w:t>11) тармақшасына</w:t>
      </w:r>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5-2-бабының</w:t>
      </w:r>
      <w:r>
        <w:rPr>
          <w:rFonts w:ascii="Times New Roman"/>
          <w:b w:val="false"/>
          <w:i w:val="false"/>
          <w:color w:val="000000"/>
          <w:sz w:val="28"/>
        </w:rPr>
        <w:t xml:space="preserve"> 5)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Қазақстан Республикасы Жоғарғы Сотының жанындағы Сот төрелігі академиясына оқуға қабылдау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Жоғарғы Соты жанындағы соттардың қызметін қамтамасыз ету департаменті Қазақстан Республикасы Жоғарғы Соты аппараты):</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Жоғарғы Сотының интернет-ресурсында орналастырылуын қамтамасыз етсін.</w:t>
      </w:r>
    </w:p>
    <w:bookmarkEnd w:id="4"/>
    <w:bookmarkStart w:name="z6" w:id="5"/>
    <w:p>
      <w:pPr>
        <w:spacing w:after="0"/>
        <w:ind w:left="0"/>
        <w:jc w:val="both"/>
      </w:pPr>
      <w:r>
        <w:rPr>
          <w:rFonts w:ascii="Times New Roman"/>
          <w:b w:val="false"/>
          <w:i w:val="false"/>
          <w:color w:val="000000"/>
          <w:sz w:val="28"/>
        </w:rPr>
        <w:t xml:space="preserve">
      3. "Қазақстан Республикасы Жоғарғы Сотының жанындағы Сот төрелігі академиясына оқуға құжаттарды қабылдау" мемлекеттік көрсетілетін қызмет стандартын бекіту туралы" Қазақстан Республикасы Жоғарғы Соты жанындағы Соттардың қызметін қамтамасыз ету департаменті басшысының 2020 жылғы 24 қазандағы № 9 (Нормативтiк құқықтық актiлерiнiң мемлекеттiк реестрiнде 2019 жылғы 30 қазанда № 19526 тіркелген, Нормативтік құқықтық актілерді эталондық бақылау банкінде 2019 жылдың 05 қарашасында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5"/>
    <w:bookmarkStart w:name="z7" w:id="6"/>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 Төрағасының</w:t>
            </w:r>
            <w:r>
              <w:br/>
            </w:r>
            <w:r>
              <w:rPr>
                <w:rFonts w:ascii="Times New Roman"/>
                <w:b w:val="false"/>
                <w:i w:val="false"/>
                <w:color w:val="000000"/>
                <w:sz w:val="20"/>
              </w:rPr>
              <w:t>2020 жылғы 26 наурызы № 12</w:t>
            </w:r>
            <w:r>
              <w:br/>
            </w:r>
            <w:r>
              <w:rPr>
                <w:rFonts w:ascii="Times New Roman"/>
                <w:b w:val="false"/>
                <w:i w:val="false"/>
                <w:color w:val="000000"/>
                <w:sz w:val="20"/>
              </w:rPr>
              <w:t>Бұйрығына қосымша</w:t>
            </w:r>
          </w:p>
        </w:tc>
      </w:tr>
    </w:tbl>
    <w:bookmarkStart w:name="z9" w:id="7"/>
    <w:p>
      <w:pPr>
        <w:spacing w:after="0"/>
        <w:ind w:left="0"/>
        <w:jc w:val="left"/>
      </w:pPr>
      <w:r>
        <w:rPr>
          <w:rFonts w:ascii="Times New Roman"/>
          <w:b/>
          <w:i w:val="false"/>
          <w:color w:val="000000"/>
        </w:rPr>
        <w:t xml:space="preserve"> Қазақстан Республикасы Жоғарғы Сотының жанындағы Сот төрелігі академиясына оқуға қабылдау қағидалары</w:t>
      </w:r>
    </w:p>
    <w:bookmarkEnd w:id="7"/>
    <w:bookmarkStart w:name="z10" w:id="8"/>
    <w:p>
      <w:pPr>
        <w:spacing w:after="0"/>
        <w:ind w:left="0"/>
        <w:jc w:val="left"/>
      </w:pPr>
      <w:r>
        <w:rPr>
          <w:rFonts w:ascii="Times New Roman"/>
          <w:b/>
          <w:i w:val="false"/>
          <w:color w:val="000000"/>
        </w:rPr>
        <w:t xml:space="preserve"> 1. Жалпы ережелер</w:t>
      </w:r>
    </w:p>
    <w:bookmarkEnd w:id="8"/>
    <w:bookmarkStart w:name="z11" w:id="9"/>
    <w:p>
      <w:pPr>
        <w:spacing w:after="0"/>
        <w:ind w:left="0"/>
        <w:jc w:val="both"/>
      </w:pPr>
      <w:r>
        <w:rPr>
          <w:rFonts w:ascii="Times New Roman"/>
          <w:b w:val="false"/>
          <w:i w:val="false"/>
          <w:color w:val="000000"/>
          <w:sz w:val="28"/>
        </w:rPr>
        <w:t xml:space="preserve">
      1. Қазақстан Республикасы Жоғарғы Сотының жанындағы Сот төрелігі академиясына оқуға қабылдаудың осы қағидалары (бұдан әрі - Қағидалар) Қазақстан Республикасының 2007 жылғы 27 шілдедегі "Білім туралы" Заңының </w:t>
      </w:r>
      <w:r>
        <w:rPr>
          <w:rFonts w:ascii="Times New Roman"/>
          <w:b w:val="false"/>
          <w:i w:val="false"/>
          <w:color w:val="000000"/>
          <w:sz w:val="28"/>
        </w:rPr>
        <w:t>5-2 бабына</w:t>
      </w:r>
      <w:r>
        <w:rPr>
          <w:rFonts w:ascii="Times New Roman"/>
          <w:b w:val="false"/>
          <w:i w:val="false"/>
          <w:color w:val="000000"/>
          <w:sz w:val="28"/>
        </w:rPr>
        <w:t xml:space="preserve"> сәйкес әзірленді.</w:t>
      </w:r>
    </w:p>
    <w:bookmarkEnd w:id="9"/>
    <w:bookmarkStart w:name="z12" w:id="10"/>
    <w:p>
      <w:pPr>
        <w:spacing w:after="0"/>
        <w:ind w:left="0"/>
        <w:jc w:val="both"/>
      </w:pPr>
      <w:r>
        <w:rPr>
          <w:rFonts w:ascii="Times New Roman"/>
          <w:b w:val="false"/>
          <w:i w:val="false"/>
          <w:color w:val="000000"/>
          <w:sz w:val="28"/>
        </w:rPr>
        <w:t>
      2. Қазақстан Республикасы Жоғарғы Сотының жанындағы Сот төрелігі академиясында (бұдан әрі – Академия) білім алушылардың контингентін қалыптастыру мемлекеттік білім беру тапсырысы шеңберінде, сондай-ақ оқу ақысын білім алушының өз қаражаты және (немесе) өзге де көздер есебінен төлеу арқылы жүзеге асырылады.</w:t>
      </w:r>
    </w:p>
    <w:bookmarkEnd w:id="10"/>
    <w:p>
      <w:pPr>
        <w:spacing w:after="0"/>
        <w:ind w:left="0"/>
        <w:jc w:val="both"/>
      </w:pPr>
      <w:r>
        <w:rPr>
          <w:rFonts w:ascii="Times New Roman"/>
          <w:b w:val="false"/>
          <w:i w:val="false"/>
          <w:color w:val="000000"/>
          <w:sz w:val="28"/>
        </w:rPr>
        <w:t>
      Мемлекеттік тапсырыс шеңберінде білім алушылар контингентін қалыптастыру құжаттарды тапсыру сәтінде оқудың және кейіннен жұмыспен өтеудің жиынтық мерзімдері заңнамада белгіленген зейнеткерлік жас шегінен аспайтын тұрақты негізде штаттық лауазымдарды атқаратын мемлекеттік қызметшілер болып табылатын адамдар қатарынан ғана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Жоғарғы Сотының төрағасының 28.03.2022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3. Академияда оқуға жоғары білімнің кәсіптік оқу бағдарламасын меңгерген Қазақстан Республикасының азаматтары қабылданады.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Жоғарғы Сотының төрағасының 13.03.2024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2"/>
    <w:p>
      <w:pPr>
        <w:spacing w:after="0"/>
        <w:ind w:left="0"/>
        <w:jc w:val="both"/>
      </w:pPr>
      <w:r>
        <w:rPr>
          <w:rFonts w:ascii="Times New Roman"/>
          <w:b w:val="false"/>
          <w:i w:val="false"/>
          <w:color w:val="000000"/>
          <w:sz w:val="28"/>
        </w:rPr>
        <w:t>
      5. Академияда оқуға құжаттарды қабылдау, оқуға түсу емтихандарын өткізуді ұйымдастыру және оқуға қабылдау үшін қабылдау комиссиясы құрылады. Қабылдау комиссиясының құрамы Қазақстан Республикасы Жоғарғы Сотының Төрағасымен (бұдан әрі - Жоғарғы Сот Төрағасы) келісу арқылы Академия ректорының бұйрығымен бекітіледі.</w:t>
      </w:r>
    </w:p>
    <w:bookmarkEnd w:id="12"/>
    <w:bookmarkStart w:name="z16" w:id="13"/>
    <w:p>
      <w:pPr>
        <w:spacing w:after="0"/>
        <w:ind w:left="0"/>
        <w:jc w:val="both"/>
      </w:pPr>
      <w:r>
        <w:rPr>
          <w:rFonts w:ascii="Times New Roman"/>
          <w:b w:val="false"/>
          <w:i w:val="false"/>
          <w:color w:val="000000"/>
          <w:sz w:val="28"/>
        </w:rPr>
        <w:t>
      Қабылдау комиссиясы туралы ереже Жоғарғы Сот Төрағасымен келісу арқылы Академия ректорымен бекітіледі.</w:t>
      </w:r>
    </w:p>
    <w:bookmarkEnd w:id="13"/>
    <w:bookmarkStart w:name="z17" w:id="14"/>
    <w:p>
      <w:pPr>
        <w:spacing w:after="0"/>
        <w:ind w:left="0"/>
        <w:jc w:val="both"/>
      </w:pPr>
      <w:r>
        <w:rPr>
          <w:rFonts w:ascii="Times New Roman"/>
          <w:b w:val="false"/>
          <w:i w:val="false"/>
          <w:color w:val="000000"/>
          <w:sz w:val="28"/>
        </w:rPr>
        <w:t xml:space="preserve">
      6. Құжаттарды қабылдау жыл сайын 1 сәуір мен 31 шілде аралығында (қоса алғанда) жұмыс күндері жүзеге асырылады. </w:t>
      </w:r>
    </w:p>
    <w:bookmarkEnd w:id="14"/>
    <w:bookmarkStart w:name="z18" w:id="15"/>
    <w:p>
      <w:pPr>
        <w:spacing w:after="0"/>
        <w:ind w:left="0"/>
        <w:jc w:val="both"/>
      </w:pPr>
      <w:r>
        <w:rPr>
          <w:rFonts w:ascii="Times New Roman"/>
          <w:b w:val="false"/>
          <w:i w:val="false"/>
          <w:color w:val="000000"/>
          <w:sz w:val="28"/>
        </w:rPr>
        <w:t>
      7. Оқуға түсу емтихандары 5 - 22 тамыз аралығында, оқуға қабылдау 31 тамызына дейін (қоса алғанда) жүзеге асырылады.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Жоғарғы Сотының төрағасының 13.03.2024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8. "Қазақстан Республикасы Жоғарғы Сотының жанындағы Сот төрелігі академиясына оқуға құжаттарды қабылдау" мемлекеттік қызметін (бұдан әрі - мемлекеттік қызмет) Академияның қабылдау комиссиясы (бұдан әрі - көрсетілетін қызметті беруші) көрсетеді.</w:t>
      </w:r>
    </w:p>
    <w:bookmarkEnd w:id="16"/>
    <w:bookmarkStart w:name="z20" w:id="17"/>
    <w:p>
      <w:pPr>
        <w:spacing w:after="0"/>
        <w:ind w:left="0"/>
        <w:jc w:val="left"/>
      </w:pPr>
      <w:r>
        <w:rPr>
          <w:rFonts w:ascii="Times New Roman"/>
          <w:b/>
          <w:i w:val="false"/>
          <w:color w:val="000000"/>
        </w:rPr>
        <w:t xml:space="preserve"> 2. Мемлекеттік қызмет көрсету тәртібі</w:t>
      </w:r>
    </w:p>
    <w:bookmarkEnd w:id="17"/>
    <w:bookmarkStart w:name="z21" w:id="18"/>
    <w:p>
      <w:pPr>
        <w:spacing w:after="0"/>
        <w:ind w:left="0"/>
        <w:jc w:val="both"/>
      </w:pPr>
      <w:r>
        <w:rPr>
          <w:rFonts w:ascii="Times New Roman"/>
          <w:b w:val="false"/>
          <w:i w:val="false"/>
          <w:color w:val="000000"/>
          <w:sz w:val="28"/>
        </w:rPr>
        <w:t>
      9. "7М042 - Құқық" кадрларды даярлау бағыты бойынша магистратураға бір жылдық оқу мерзімге қабылданады.</w:t>
      </w:r>
    </w:p>
    <w:bookmarkEnd w:id="18"/>
    <w:bookmarkStart w:name="z22"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Магистратураға оқуға түсуші тұлғаларға келесі талаптар қойылады:</w:t>
      </w:r>
    </w:p>
    <w:bookmarkEnd w:id="19"/>
    <w:p>
      <w:pPr>
        <w:spacing w:after="0"/>
        <w:ind w:left="0"/>
        <w:jc w:val="both"/>
      </w:pPr>
      <w:r>
        <w:rPr>
          <w:rFonts w:ascii="Times New Roman"/>
          <w:b w:val="false"/>
          <w:i w:val="false"/>
          <w:color w:val="000000"/>
          <w:sz w:val="28"/>
        </w:rPr>
        <w:t xml:space="preserve">
      1) құжаттарды қабылдау аяқталған сәтте жиырма тоғыз жасқа толуы; </w:t>
      </w:r>
    </w:p>
    <w:p>
      <w:pPr>
        <w:spacing w:after="0"/>
        <w:ind w:left="0"/>
        <w:jc w:val="both"/>
      </w:pPr>
      <w:r>
        <w:rPr>
          <w:rFonts w:ascii="Times New Roman"/>
          <w:b w:val="false"/>
          <w:i w:val="false"/>
          <w:color w:val="000000"/>
          <w:sz w:val="28"/>
        </w:rPr>
        <w:t>
      2) жоғары заң білімінің болуы;</w:t>
      </w:r>
    </w:p>
    <w:p>
      <w:pPr>
        <w:spacing w:after="0"/>
        <w:ind w:left="0"/>
        <w:jc w:val="both"/>
      </w:pPr>
      <w:r>
        <w:rPr>
          <w:rFonts w:ascii="Times New Roman"/>
          <w:b w:val="false"/>
          <w:i w:val="false"/>
          <w:color w:val="000000"/>
          <w:sz w:val="28"/>
        </w:rPr>
        <w:t>
      3) құжаттарды қабылдау аяқталған сәтте заң мамандығы бойынша кемінде төрт жыл жұмыс өтілінің болуы.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Жоғарғы Сотының төрағасының 13.03.2024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Мемлекеттік қызметтерді алу үшін магистратураға түсетін жеке тұлға (бұдан әрі – көрсетілетін қызметті алушы) көрсетілетін қызметті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және мына құжаттарды қолма-қол табыстайды (бұдан әрі – Өтініш):</w:t>
      </w:r>
    </w:p>
    <w:bookmarkEnd w:id="20"/>
    <w:p>
      <w:pPr>
        <w:spacing w:after="0"/>
        <w:ind w:left="0"/>
        <w:jc w:val="both"/>
      </w:pPr>
      <w:r>
        <w:rPr>
          <w:rFonts w:ascii="Times New Roman"/>
          <w:b w:val="false"/>
          <w:i w:val="false"/>
          <w:color w:val="000000"/>
          <w:sz w:val="28"/>
        </w:rPr>
        <w:t>
      1) жеке басын куәландыратын құжат немесе цифрлық құжаттар сервисінен электрондық құжат (жеке басын сәйкестендіру үшін);</w:t>
      </w:r>
    </w:p>
    <w:p>
      <w:pPr>
        <w:spacing w:after="0"/>
        <w:ind w:left="0"/>
        <w:jc w:val="both"/>
      </w:pPr>
      <w:r>
        <w:rPr>
          <w:rFonts w:ascii="Times New Roman"/>
          <w:b w:val="false"/>
          <w:i w:val="false"/>
          <w:color w:val="000000"/>
          <w:sz w:val="28"/>
        </w:rPr>
        <w:t>
      2) жоғары білім туралы құжат немесе цифрлық құжаттар сервисінен электрондық құжат (құжаттың қосымшасымен бірге);</w:t>
      </w:r>
    </w:p>
    <w:p>
      <w:pPr>
        <w:spacing w:after="0"/>
        <w:ind w:left="0"/>
        <w:jc w:val="both"/>
      </w:pPr>
      <w:r>
        <w:rPr>
          <w:rFonts w:ascii="Times New Roman"/>
          <w:b w:val="false"/>
          <w:i w:val="false"/>
          <w:color w:val="000000"/>
          <w:sz w:val="28"/>
        </w:rPr>
        <w:t xml:space="preserve">
      3) мемлекеттік тапсырыс шеңберінде түсуші тұлғаларға –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басшының қолы қойылған жұмыс орнынан жолдама (бұдан әрі – Жолдама);</w:t>
      </w:r>
    </w:p>
    <w:p>
      <w:pPr>
        <w:spacing w:after="0"/>
        <w:ind w:left="0"/>
        <w:jc w:val="both"/>
      </w:pPr>
      <w:r>
        <w:rPr>
          <w:rFonts w:ascii="Times New Roman"/>
          <w:b w:val="false"/>
          <w:i w:val="false"/>
          <w:color w:val="000000"/>
          <w:sz w:val="28"/>
        </w:rPr>
        <w:t>
      4) мемлекеттік тапсырыс шеңберінде түсуші тұлғаларға – жұмыс орнынан заң мамандығы бойынша жұмыс өтілі көрсетілген анықтама;</w:t>
      </w:r>
    </w:p>
    <w:p>
      <w:pPr>
        <w:spacing w:after="0"/>
        <w:ind w:left="0"/>
        <w:jc w:val="both"/>
      </w:pPr>
      <w:r>
        <w:rPr>
          <w:rFonts w:ascii="Times New Roman"/>
          <w:b w:val="false"/>
          <w:i w:val="false"/>
          <w:color w:val="000000"/>
          <w:sz w:val="28"/>
        </w:rPr>
        <w:t>
      өз қаражаты және (немесе) өзге де көздер есебінен түсуші тұлғаларға – Қазақстан Республикасының еңбек заңнамасына сәйкес заң мамандығы бойынша еңбек қызметін растайтын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Жоғарғы Сотының төрағасының 21.02.2023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3х4 см көлемдегі түрлі-түсті фотосурет (екі дана);</w:t>
      </w:r>
    </w:p>
    <w:p>
      <w:pPr>
        <w:spacing w:after="0"/>
        <w:ind w:left="0"/>
        <w:jc w:val="both"/>
      </w:pPr>
      <w:r>
        <w:rPr>
          <w:rFonts w:ascii="Times New Roman"/>
          <w:b w:val="false"/>
          <w:i w:val="false"/>
          <w:color w:val="000000"/>
          <w:sz w:val="28"/>
        </w:rPr>
        <w:t xml:space="preserve">
      7)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21579 болып тіркелген) (бұдан әрі - № 175/2020 бұйрық) 075/У нысанындағы медициналық анықтама.</w:t>
      </w:r>
    </w:p>
    <w:p>
      <w:pPr>
        <w:spacing w:after="0"/>
        <w:ind w:left="0"/>
        <w:jc w:val="both"/>
      </w:pPr>
      <w:r>
        <w:rPr>
          <w:rFonts w:ascii="Times New Roman"/>
          <w:b w:val="false"/>
          <w:i w:val="false"/>
          <w:color w:val="000000"/>
          <w:sz w:val="28"/>
        </w:rPr>
        <w:t>
      Шетелдік білім беру орындары берген білім туралы құжаттар нотариалдық куәландырылған мемлекеттік немесе орыс тіліндегі аудармасымен ұсынылады.</w:t>
      </w:r>
    </w:p>
    <w:p>
      <w:pPr>
        <w:spacing w:after="0"/>
        <w:ind w:left="0"/>
        <w:jc w:val="both"/>
      </w:pPr>
      <w:r>
        <w:rPr>
          <w:rFonts w:ascii="Times New Roman"/>
          <w:b w:val="false"/>
          <w:i w:val="false"/>
          <w:color w:val="000000"/>
          <w:sz w:val="28"/>
        </w:rPr>
        <w:t>
      Шетелдік білім беру ұйымдары берген білім туралы құжаттар Қазақстан Республикасының заңнамасында белгіленген тәртіппен танылуы тиіс. Шетел тілінде берілетін құжаттың нотариалдық куәландырылған мемлекеттік немесе орыс тіліндегі аудармасы болуы қажет.</w:t>
      </w:r>
    </w:p>
    <w:p>
      <w:pPr>
        <w:spacing w:after="0"/>
        <w:ind w:left="0"/>
        <w:jc w:val="both"/>
      </w:pPr>
      <w:r>
        <w:rPr>
          <w:rFonts w:ascii="Times New Roman"/>
          <w:b w:val="false"/>
          <w:i w:val="false"/>
          <w:color w:val="000000"/>
          <w:sz w:val="28"/>
        </w:rPr>
        <w:t>
      Портал арқылы жүгінген кезде:</w:t>
      </w:r>
    </w:p>
    <w:p>
      <w:pPr>
        <w:spacing w:after="0"/>
        <w:ind w:left="0"/>
        <w:jc w:val="both"/>
      </w:pPr>
      <w:r>
        <w:rPr>
          <w:rFonts w:ascii="Times New Roman"/>
          <w:b w:val="false"/>
          <w:i w:val="false"/>
          <w:color w:val="000000"/>
          <w:sz w:val="28"/>
        </w:rPr>
        <w:t>
      8) көрсетілетін қызметті алушының электрондық цифрлық қолтаңбасымен (бұдан әрі – ЭЦҚ) куәландырылған электрондық Өтініш;</w:t>
      </w:r>
    </w:p>
    <w:p>
      <w:pPr>
        <w:spacing w:after="0"/>
        <w:ind w:left="0"/>
        <w:jc w:val="both"/>
      </w:pPr>
      <w:r>
        <w:rPr>
          <w:rFonts w:ascii="Times New Roman"/>
          <w:b w:val="false"/>
          <w:i w:val="false"/>
          <w:color w:val="000000"/>
          <w:sz w:val="28"/>
        </w:rPr>
        <w:t>
      9) жоғары білім туралы құжаттың (құжаттың қосымшасымен бірге) электрондық көшірмесі;</w:t>
      </w:r>
    </w:p>
    <w:p>
      <w:pPr>
        <w:spacing w:after="0"/>
        <w:ind w:left="0"/>
        <w:jc w:val="both"/>
      </w:pPr>
      <w:r>
        <w:rPr>
          <w:rFonts w:ascii="Times New Roman"/>
          <w:b w:val="false"/>
          <w:i w:val="false"/>
          <w:color w:val="000000"/>
          <w:sz w:val="28"/>
        </w:rPr>
        <w:t>
      10) мемлекеттік тапсырыс шеңберінде түсуші тұлғаларға – Жолдаманың электрондық көшірмесі;</w:t>
      </w:r>
    </w:p>
    <w:p>
      <w:pPr>
        <w:spacing w:after="0"/>
        <w:ind w:left="0"/>
        <w:jc w:val="both"/>
      </w:pPr>
      <w:r>
        <w:rPr>
          <w:rFonts w:ascii="Times New Roman"/>
          <w:b w:val="false"/>
          <w:i w:val="false"/>
          <w:color w:val="000000"/>
          <w:sz w:val="28"/>
        </w:rPr>
        <w:t>
      11) мемлекеттік тапсырыс шеңберінде түсуші тұлғаларға – жұмыс орнынан заң мамандығы бойынша жұмыс өтілі көрсетілген анықтаманың электрондық көшірмесі;</w:t>
      </w:r>
    </w:p>
    <w:p>
      <w:pPr>
        <w:spacing w:after="0"/>
        <w:ind w:left="0"/>
        <w:jc w:val="both"/>
      </w:pPr>
      <w:r>
        <w:rPr>
          <w:rFonts w:ascii="Times New Roman"/>
          <w:b w:val="false"/>
          <w:i w:val="false"/>
          <w:color w:val="000000"/>
          <w:sz w:val="28"/>
        </w:rPr>
        <w:t>
      өз қаражаты және (немесе) өзге де көздер есебінен түсуші тұлғаларға – Қазақстан Республикасының еңбек заңнамасына сәйкес заң мамандығы бойынша еңбек қызметін растайтын құжаттың электрондық көшірмесі.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12) алып тасталды - ҚР Жоғарғы Сотының төрағасының 21.02.2023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3х4 см көлемдегі JPEG нысаныдағы түрлі-түсті фотосурет;</w:t>
      </w:r>
    </w:p>
    <w:p>
      <w:pPr>
        <w:spacing w:after="0"/>
        <w:ind w:left="0"/>
        <w:jc w:val="both"/>
      </w:pPr>
      <w:r>
        <w:rPr>
          <w:rFonts w:ascii="Times New Roman"/>
          <w:b w:val="false"/>
          <w:i w:val="false"/>
          <w:color w:val="000000"/>
          <w:sz w:val="28"/>
        </w:rPr>
        <w:t xml:space="preserve">
      14) № 175/2020 </w:t>
      </w:r>
      <w:r>
        <w:rPr>
          <w:rFonts w:ascii="Times New Roman"/>
          <w:b w:val="false"/>
          <w:i w:val="false"/>
          <w:color w:val="000000"/>
          <w:sz w:val="28"/>
        </w:rPr>
        <w:t>бұйрықпен</w:t>
      </w:r>
      <w:r>
        <w:rPr>
          <w:rFonts w:ascii="Times New Roman"/>
          <w:b w:val="false"/>
          <w:i w:val="false"/>
          <w:color w:val="000000"/>
          <w:sz w:val="28"/>
        </w:rPr>
        <w:t xml:space="preserve"> бекітілген 075/У нысандағы медициналық анықтаманың электрондық көшірмесі.</w:t>
      </w:r>
    </w:p>
    <w:p>
      <w:pPr>
        <w:spacing w:after="0"/>
        <w:ind w:left="0"/>
        <w:jc w:val="both"/>
      </w:pPr>
      <w:r>
        <w:rPr>
          <w:rFonts w:ascii="Times New Roman"/>
          <w:b w:val="false"/>
          <w:i w:val="false"/>
          <w:color w:val="000000"/>
          <w:sz w:val="28"/>
        </w:rPr>
        <w:t>
      Электронды түрде берілетін құжаттар Қазақстан Республикасы заңнамасына сәйкес электрондық цифрлық қолтаңбамен куәландырылады.</w:t>
      </w:r>
    </w:p>
    <w:p>
      <w:pPr>
        <w:spacing w:after="0"/>
        <w:ind w:left="0"/>
        <w:jc w:val="both"/>
      </w:pPr>
      <w:r>
        <w:rPr>
          <w:rFonts w:ascii="Times New Roman"/>
          <w:b w:val="false"/>
          <w:i w:val="false"/>
          <w:color w:val="000000"/>
          <w:sz w:val="28"/>
        </w:rPr>
        <w:t>
      Мемлекеттік көрсетілетін қызметке процестің сипаттамасын, нысанын, мазмұнын және көрсету нәтижесін, сондай-ақ мемлекеттік қызметті ұсынудың ерекшеліктерін ескеріп, өзге де мәліметтерді қамтитын негізгі талаптардың тізбесі осы Қағидаларға 3-қосымшада белгіленген.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Жоғарғы Сотының төрағасының 14.12.2022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өзгеріс енгізілді - ҚР Жоғарғы Сотының төрағасының 21.02.2023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6"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Өтініштер құжаттармен бірге қолма-қол берілген кезде көрсетілетін қызметті беруші 30 минут ішінде:</w:t>
      </w:r>
    </w:p>
    <w:bookmarkEnd w:id="21"/>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11-тармағына</w:t>
      </w:r>
      <w:r>
        <w:rPr>
          <w:rFonts w:ascii="Times New Roman"/>
          <w:b w:val="false"/>
          <w:i w:val="false"/>
          <w:color w:val="000000"/>
          <w:sz w:val="28"/>
        </w:rPr>
        <w:t xml:space="preserve"> сәйкес ұсынылған құжаттардың толықтығын тексереді;</w:t>
      </w:r>
    </w:p>
    <w:p>
      <w:pPr>
        <w:spacing w:after="0"/>
        <w:ind w:left="0"/>
        <w:jc w:val="both"/>
      </w:pPr>
      <w:r>
        <w:rPr>
          <w:rFonts w:ascii="Times New Roman"/>
          <w:b w:val="false"/>
          <w:i w:val="false"/>
          <w:color w:val="000000"/>
          <w:sz w:val="28"/>
        </w:rPr>
        <w:t>
      ұсынылған жоғары білім туралы құжатты (құжатқа қосымшамен бірге) және оның көшірмесін салыстырып тексеруді жүзеге асырады, содан кейін түпнұсқасын қайтарады;</w:t>
      </w:r>
    </w:p>
    <w:p>
      <w:pPr>
        <w:spacing w:after="0"/>
        <w:ind w:left="0"/>
        <w:jc w:val="both"/>
      </w:pPr>
      <w:r>
        <w:rPr>
          <w:rFonts w:ascii="Times New Roman"/>
          <w:b w:val="false"/>
          <w:i w:val="false"/>
          <w:color w:val="000000"/>
          <w:sz w:val="28"/>
        </w:rPr>
        <w:t xml:space="preserve">
      көрсетілетін қызметті алушы құжаттар топтамасын толық ұсынбаған және/немесе қолданылу мерзімі өткен жағдайда көрсетілетін қызметті беруші құжаттардың түпнұсқалары мен көшірмелерін қайтарады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(бұдан әрі – бас тарту туралы қолхат) береді;</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жағдайда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 қабылдау туралы қолхат (бұдан әрі – қабылдау туралы қолхат) береді.</w:t>
      </w:r>
    </w:p>
    <w:p>
      <w:pPr>
        <w:spacing w:after="0"/>
        <w:ind w:left="0"/>
        <w:jc w:val="both"/>
      </w:pPr>
      <w:r>
        <w:rPr>
          <w:rFonts w:ascii="Times New Roman"/>
          <w:b w:val="false"/>
          <w:i w:val="false"/>
          <w:color w:val="000000"/>
          <w:sz w:val="28"/>
        </w:rPr>
        <w:t>
      Портал арқылы құжаттармен өтініштер түскен кезде көрсетілетін қызметті алушының "жеке кабинетінде" мемлекеттік қызметті көрсету үшін өтініштің қабылданғаны туралы мәртебе, сондай-ақ мемлекеттік көрсетілетін қызмет нәтижесін алу күні мен уақыты көрсетілген хабарлама көрсетіледі.</w:t>
      </w:r>
    </w:p>
    <w:p>
      <w:pPr>
        <w:spacing w:after="0"/>
        <w:ind w:left="0"/>
        <w:jc w:val="both"/>
      </w:pPr>
      <w:r>
        <w:rPr>
          <w:rFonts w:ascii="Times New Roman"/>
          <w:b w:val="false"/>
          <w:i w:val="false"/>
          <w:color w:val="000000"/>
          <w:sz w:val="28"/>
        </w:rPr>
        <w:t>
      Әрі қарай, көрсетілетін қызметті беруші бір жұмыс күні ішінде:</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11-тармағына</w:t>
      </w:r>
      <w:r>
        <w:rPr>
          <w:rFonts w:ascii="Times New Roman"/>
          <w:b w:val="false"/>
          <w:i w:val="false"/>
          <w:color w:val="000000"/>
          <w:sz w:val="28"/>
        </w:rPr>
        <w:t xml:space="preserve"> сәйкес ұсынылған құжаттарды өңдейді және толықтығын тексереді;</w:t>
      </w:r>
    </w:p>
    <w:p>
      <w:pPr>
        <w:spacing w:after="0"/>
        <w:ind w:left="0"/>
        <w:jc w:val="both"/>
      </w:pPr>
      <w:r>
        <w:rPr>
          <w:rFonts w:ascii="Times New Roman"/>
          <w:b w:val="false"/>
          <w:i w:val="false"/>
          <w:color w:val="000000"/>
          <w:sz w:val="28"/>
        </w:rPr>
        <w:t>
      көрсетілетін қызметті алушы құжаттардың толық емес топтамасын ұсынған және/немесе құжаттардың қолданылу мерзімі өтіп кеткен жағдайда, көрсетілетін қызметті алушының порталдағы "жеке кабинетіне" бір жұмыс күні ішінде құжаттарды талаптарға сәйкес келтіру қажеттігі туралы хабарлайды;</w:t>
      </w:r>
    </w:p>
    <w:p>
      <w:pPr>
        <w:spacing w:after="0"/>
        <w:ind w:left="0"/>
        <w:jc w:val="both"/>
      </w:pPr>
      <w:r>
        <w:rPr>
          <w:rFonts w:ascii="Times New Roman"/>
          <w:b w:val="false"/>
          <w:i w:val="false"/>
          <w:color w:val="000000"/>
          <w:sz w:val="28"/>
        </w:rPr>
        <w:t>
      хабарламада көрсетілген сәйкессіздіктер жойылмаған жағдайда көрсетілетін қызметті беруші көрсетілген мерзім өткеннен кейін бір жұмыс күні ішінде құжаттарды қабылдаудан бас тарту туралы қолхатты қалыптастырады және көрсетілетін қызметті алушының порталдағы "жеке кабинетіне" жібереді;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және олар осы Қағидалардың талаптарына сәйкес келген жағдайда, құжаттардың қабылданғаны туралы қолхатты қалыптастырады және көрсетілетін қызметті алушының порталдағы "жеке кабинетіне" жібереді.</w:t>
      </w:r>
    </w:p>
    <w:p>
      <w:pPr>
        <w:spacing w:after="0"/>
        <w:ind w:left="0"/>
        <w:jc w:val="both"/>
      </w:pPr>
      <w:r>
        <w:rPr>
          <w:rFonts w:ascii="Times New Roman"/>
          <w:b w:val="false"/>
          <w:i w:val="false"/>
          <w:color w:val="000000"/>
          <w:sz w:val="28"/>
        </w:rPr>
        <w:t>
      Электрондық түрде ұсынылған құжаттардың түпнұсқалары магистратураға құжаттарды қабылдау аяқталғанға дейін салыстырып тексеру үшін ұсынылуы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Жоғарғы Сотының төрағасының 21.02.2023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22"/>
    <w:p>
      <w:pPr>
        <w:spacing w:after="0"/>
        <w:ind w:left="0"/>
        <w:jc w:val="both"/>
      </w:pPr>
      <w:r>
        <w:rPr>
          <w:rFonts w:ascii="Times New Roman"/>
          <w:b w:val="false"/>
          <w:i w:val="false"/>
          <w:color w:val="000000"/>
          <w:sz w:val="28"/>
        </w:rPr>
        <w:t xml:space="preserve">
      13. Көрсетілетін қызметті беруші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көрсетілетін қызметтерді көрсету мониторингінің ақпараттық жүйесіне мемлекеттік көрсетілетін қызмет көрсету сатысы туралы деректерді енгізуді қамтамасыз етеді.</w:t>
      </w:r>
    </w:p>
    <w:bookmarkEnd w:id="22"/>
    <w:p>
      <w:pPr>
        <w:spacing w:after="0"/>
        <w:ind w:left="0"/>
        <w:jc w:val="both"/>
      </w:pPr>
      <w:r>
        <w:rPr>
          <w:rFonts w:ascii="Times New Roman"/>
          <w:b w:val="false"/>
          <w:i w:val="false"/>
          <w:color w:val="000000"/>
          <w:sz w:val="28"/>
        </w:rPr>
        <w:t>
      Осы Қағидаларға өзгерістер және (немесе) толықтырулар енгізілген кезде көрсетілетін қызметті беруші "электрондық үкіметтің" ақпараттық-коммуникациялық инфрақұрылымының операторына, Бiрыңғай байланыс орталығына осындай өзгерістер және (немесе) толықтырулар туралы ақпаратты тиісті нормативтік құқықтық акт әділет органдарында мемлекеттік тіркелгеннен кейін 10 (он) жұмыс күні ішінде жібереді.</w:t>
      </w:r>
    </w:p>
    <w:p>
      <w:pPr>
        <w:spacing w:after="0"/>
        <w:ind w:left="0"/>
        <w:jc w:val="both"/>
      </w:pPr>
      <w:r>
        <w:rPr>
          <w:rFonts w:ascii="Times New Roman"/>
          <w:b w:val="false"/>
          <w:i w:val="false"/>
          <w:color w:val="000000"/>
          <w:sz w:val="28"/>
        </w:rPr>
        <w:t>
      Мемлекеттік қызмет көрсету сатысы туралы ақпарат көрсетілетін қызметті алушыға оның Бірыңғай байланыс орталығына және (немесе) көрсетілетін қызметті берушіге өтініш жасаған кезінде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Жоғарғы Сотының төрағасының 14.12.2022 </w:t>
      </w:r>
      <w:r>
        <w:rPr>
          <w:rFonts w:ascii="Times New Roman"/>
          <w:b w:val="false"/>
          <w:i w:val="false"/>
          <w:color w:val="00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өзгеріс енгізілді - ҚР Жоғарғы Сотының төрағасының 21.02.2023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23"/>
    <w:p>
      <w:pPr>
        <w:spacing w:after="0"/>
        <w:ind w:left="0"/>
        <w:jc w:val="both"/>
      </w:pPr>
      <w:r>
        <w:rPr>
          <w:rFonts w:ascii="Times New Roman"/>
          <w:b w:val="false"/>
          <w:i w:val="false"/>
          <w:color w:val="000000"/>
          <w:sz w:val="28"/>
        </w:rPr>
        <w:t>
      14. Мемлекеттік қызмет көрсетуден бас тартуға негіз болып табылады:</w:t>
      </w:r>
    </w:p>
    <w:bookmarkEnd w:id="23"/>
    <w:bookmarkStart w:name="z58" w:id="24"/>
    <w:p>
      <w:pPr>
        <w:spacing w:after="0"/>
        <w:ind w:left="0"/>
        <w:jc w:val="both"/>
      </w:pPr>
      <w:r>
        <w:rPr>
          <w:rFonts w:ascii="Times New Roman"/>
          <w:b w:val="false"/>
          <w:i w:val="false"/>
          <w:color w:val="000000"/>
          <w:sz w:val="28"/>
        </w:rPr>
        <w:t>
      1) көрсетілетін қызметті алушы мемлекеттік қызметті алу үшін ұсынған құжаттардың және (немесе) олардағы мәліметтердің (мәліметтердің) дәл еместігін анықтау;</w:t>
      </w:r>
    </w:p>
    <w:bookmarkEnd w:id="24"/>
    <w:bookmarkStart w:name="z59" w:id="25"/>
    <w:p>
      <w:pPr>
        <w:spacing w:after="0"/>
        <w:ind w:left="0"/>
        <w:jc w:val="both"/>
      </w:pPr>
      <w:r>
        <w:rPr>
          <w:rFonts w:ascii="Times New Roman"/>
          <w:b w:val="false"/>
          <w:i w:val="false"/>
          <w:color w:val="000000"/>
          <w:sz w:val="28"/>
        </w:rPr>
        <w:t>
      2) мемлекеттік қызмет көрсету үшін қажетті ұсынылған материалдардың, деректер мен мәліметтердің осы Қағидаларда белгіленген талаптарға сәйкес келмеуі.</w:t>
      </w:r>
    </w:p>
    <w:bookmarkEnd w:id="25"/>
    <w:bookmarkStart w:name="z60" w:id="26"/>
    <w:p>
      <w:pPr>
        <w:spacing w:after="0"/>
        <w:ind w:left="0"/>
        <w:jc w:val="both"/>
      </w:pPr>
      <w:r>
        <w:rPr>
          <w:rFonts w:ascii="Times New Roman"/>
          <w:b w:val="false"/>
          <w:i w:val="false"/>
          <w:color w:val="000000"/>
          <w:sz w:val="28"/>
        </w:rPr>
        <w:t>
      Түсушілердің көрінеу жалған ақпарат пен жалған құжаттарды ұсынуы олардың түсу емтихандарының барлық кезеңдеріне қатысудан шеттетуге, сондай-ақ оқу кезінде Академиядан шығаруға негіздеме болып табылады.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өзгеріс енгізілді - ҚР Жоғарғы Сотының төрағасының 13.03.2024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 w:id="2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Мемлекеттік қызметтер көрсету мәселелері бойынша Академияның және (немесе) оның лауазымды адамдарының шешімдеріне, әрекеттеріне (әрекетсіздігіне) шағымданған жағдайда шағым Академия ректорының атына беріледі, ол шағым келіп түскен күннен бастап үш жұмыс күнінен кешіктірмей оны Қазақстан Республикасының Сот әкімшілігіне жолдайды.</w:t>
      </w:r>
    </w:p>
    <w:bookmarkEnd w:id="27"/>
    <w:p>
      <w:pPr>
        <w:spacing w:after="0"/>
        <w:ind w:left="0"/>
        <w:jc w:val="both"/>
      </w:pPr>
      <w:r>
        <w:rPr>
          <w:rFonts w:ascii="Times New Roman"/>
          <w:b w:val="false"/>
          <w:i w:val="false"/>
          <w:color w:val="000000"/>
          <w:sz w:val="28"/>
        </w:rPr>
        <w:t>
      Бұл ретте Академия, шешіміне, әрекетіне (әрекетсіздігіне) шағым жасалып отырған лауазымды адам, егер ол үш жұмыс күні ішінде шағымда көрсетілген талаптарды толық қанағаттандыратын шешім не өзге де әкімшілік әрекет қабылдаса, шағымды Сот әкімшілігіне жібермеуге құқылы.</w:t>
      </w:r>
    </w:p>
    <w:p>
      <w:pPr>
        <w:spacing w:after="0"/>
        <w:ind w:left="0"/>
        <w:jc w:val="both"/>
      </w:pPr>
      <w:r>
        <w:rPr>
          <w:rFonts w:ascii="Times New Roman"/>
          <w:b w:val="false"/>
          <w:i w:val="false"/>
          <w:color w:val="000000"/>
          <w:sz w:val="28"/>
        </w:rPr>
        <w:t xml:space="preserve">
      Шағымды Сот әкімшілігі Қазақстан Республикасының Әкімшілік рәсімдер туралы Қазақстан Республикасының Әкімшілік рәсімдік-процестік </w:t>
      </w:r>
      <w:r>
        <w:rPr>
          <w:rFonts w:ascii="Times New Roman"/>
          <w:b w:val="false"/>
          <w:i w:val="false"/>
          <w:color w:val="000000"/>
          <w:sz w:val="28"/>
        </w:rPr>
        <w:t>кодексіне</w:t>
      </w:r>
      <w:r>
        <w:rPr>
          <w:rFonts w:ascii="Times New Roman"/>
          <w:b w:val="false"/>
          <w:i w:val="false"/>
          <w:color w:val="000000"/>
          <w:sz w:val="28"/>
        </w:rPr>
        <w:t xml:space="preserve"> сәйкес тіркелген күнінен бастап 5 (бес) жұмыс күні ішінде қарауға тиіс.</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жүгінуге сотқа дейінгі тәртіппен шағым жасалғаннан кейін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Жоғарғы Сотының төрағасының 13.03.2024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 w:id="28"/>
    <w:p>
      <w:pPr>
        <w:spacing w:after="0"/>
        <w:ind w:left="0"/>
        <w:jc w:val="left"/>
      </w:pPr>
      <w:r>
        <w:rPr>
          <w:rFonts w:ascii="Times New Roman"/>
          <w:b/>
          <w:i w:val="false"/>
          <w:color w:val="000000"/>
        </w:rPr>
        <w:t xml:space="preserve"> 3. Түсу емтихандарын өткізу тәртібі</w:t>
      </w:r>
    </w:p>
    <w:bookmarkEnd w:id="28"/>
    <w:bookmarkStart w:name="z67" w:id="29"/>
    <w:p>
      <w:pPr>
        <w:spacing w:after="0"/>
        <w:ind w:left="0"/>
        <w:jc w:val="both"/>
      </w:pPr>
      <w:r>
        <w:rPr>
          <w:rFonts w:ascii="Times New Roman"/>
          <w:b w:val="false"/>
          <w:i w:val="false"/>
          <w:color w:val="000000"/>
          <w:sz w:val="28"/>
        </w:rPr>
        <w:t>
      16. Түсу емтихандарын өткізу кезеңіне емтихан комиссиясы құрылады.</w:t>
      </w:r>
    </w:p>
    <w:bookmarkEnd w:id="29"/>
    <w:p>
      <w:pPr>
        <w:spacing w:after="0"/>
        <w:ind w:left="0"/>
        <w:jc w:val="both"/>
      </w:pPr>
      <w:r>
        <w:rPr>
          <w:rFonts w:ascii="Times New Roman"/>
          <w:b w:val="false"/>
          <w:i w:val="false"/>
          <w:color w:val="000000"/>
          <w:sz w:val="28"/>
        </w:rPr>
        <w:t>
      Емтихан комиссиясы бес адамнан тұрады, оның құрамына Жоғарғы және жергілікті соттардың судьялары, Жоғары Сот Кеңесінің мүшесі, адвокат немесе заң консультанты, сондай-ақ Академия оқытушысы кіреді.</w:t>
      </w:r>
    </w:p>
    <w:p>
      <w:pPr>
        <w:spacing w:after="0"/>
        <w:ind w:left="0"/>
        <w:jc w:val="both"/>
      </w:pPr>
      <w:r>
        <w:rPr>
          <w:rFonts w:ascii="Times New Roman"/>
          <w:b w:val="false"/>
          <w:i w:val="false"/>
          <w:color w:val="000000"/>
          <w:sz w:val="28"/>
        </w:rPr>
        <w:t>
      Комиссияның құрамы Қазақстан Республикасы Жоғарғы Сотының Төрағасымен келісіле отырып, Академия ректорының бұйрығымен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Жоғарғы Сотының төрағасының 21.02.2023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70" w:id="30"/>
    <w:p>
      <w:pPr>
        <w:spacing w:after="0"/>
        <w:ind w:left="0"/>
        <w:jc w:val="both"/>
      </w:pPr>
      <w:r>
        <w:rPr>
          <w:rFonts w:ascii="Times New Roman"/>
          <w:b w:val="false"/>
          <w:i w:val="false"/>
          <w:color w:val="000000"/>
          <w:sz w:val="28"/>
        </w:rPr>
        <w:t>
      17. Магистратураға оқуға түсуші тұлғалар мамандық бойынша түсу емтиханын тапсырады.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Жоғарғы Сотының төрағасының 21.02.2023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Жоғарғы Сотының төрағасының 21.02.2023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19. Алып тасталды - ҚР Жоғарғы Сотының төрағасының 21.02.2023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 w:id="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20. Мамандық бойынша түсу емтиханы үш кезеңнен тұрады: </w:t>
      </w:r>
    </w:p>
    <w:bookmarkEnd w:id="31"/>
    <w:p>
      <w:pPr>
        <w:spacing w:after="0"/>
        <w:ind w:left="0"/>
        <w:jc w:val="both"/>
      </w:pPr>
      <w:r>
        <w:rPr>
          <w:rFonts w:ascii="Times New Roman"/>
          <w:b w:val="false"/>
          <w:i w:val="false"/>
          <w:color w:val="000000"/>
          <w:sz w:val="28"/>
        </w:rPr>
        <w:t>
      1) Қазақстан Республикасы Ғылым және жоғары білім министрлігінің Ұлттық тестілеу орталығының базасында өткізілетін кешенді тестілеу;</w:t>
      </w:r>
    </w:p>
    <w:p>
      <w:pPr>
        <w:spacing w:after="0"/>
        <w:ind w:left="0"/>
        <w:jc w:val="both"/>
      </w:pPr>
      <w:r>
        <w:rPr>
          <w:rFonts w:ascii="Times New Roman"/>
          <w:b w:val="false"/>
          <w:i w:val="false"/>
          <w:color w:val="000000"/>
          <w:sz w:val="28"/>
        </w:rPr>
        <w:t>
      2) кейс (жағдаяттық есеп) шешу;</w:t>
      </w:r>
    </w:p>
    <w:p>
      <w:pPr>
        <w:spacing w:after="0"/>
        <w:ind w:left="0"/>
        <w:jc w:val="both"/>
      </w:pPr>
      <w:r>
        <w:rPr>
          <w:rFonts w:ascii="Times New Roman"/>
          <w:b w:val="false"/>
          <w:i w:val="false"/>
          <w:color w:val="000000"/>
          <w:sz w:val="28"/>
        </w:rPr>
        <w:t>
      Емтихан билеті азаматтық және азаматтық процестік құқық, қылмыстық және қылмыстық-процестік құқық, әкімшілік құқық, сондай-ақ әкімшілік-деликтік құқық бойынша жағдаяттық есептерді қамтиды;</w:t>
      </w:r>
    </w:p>
    <w:p>
      <w:pPr>
        <w:spacing w:after="0"/>
        <w:ind w:left="0"/>
        <w:jc w:val="both"/>
      </w:pPr>
      <w:r>
        <w:rPr>
          <w:rFonts w:ascii="Times New Roman"/>
          <w:b w:val="false"/>
          <w:i w:val="false"/>
          <w:color w:val="000000"/>
          <w:sz w:val="28"/>
        </w:rPr>
        <w:t>
      3) эссе жазу.</w:t>
      </w:r>
    </w:p>
    <w:p>
      <w:pPr>
        <w:spacing w:after="0"/>
        <w:ind w:left="0"/>
        <w:jc w:val="both"/>
      </w:pPr>
      <w:r>
        <w:rPr>
          <w:rFonts w:ascii="Times New Roman"/>
          <w:b w:val="false"/>
          <w:i w:val="false"/>
          <w:color w:val="000000"/>
          <w:sz w:val="28"/>
        </w:rPr>
        <w:t>
      Кейс (жағдаяттық есеп) шешу және эссе жазу Академияда компьютерлік тәсілмен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Жоғарғы Сотының төрағасының 28.03.2022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өзгеріс енгізілді - ҚР Жоғарғы Сотының төрағасының 21.02.2023 </w:t>
      </w:r>
      <w:r>
        <w:rPr>
          <w:rFonts w:ascii="Times New Roman"/>
          <w:b w:val="false"/>
          <w:i w:val="false"/>
          <w:color w:val="00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 w:id="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21. Кешенді тестілеу кезеңінде бейінді магистратура бойынша Қазақстан Республикасы Білім және ғылым министрінің 2018 жылғы 31 қазандағы № 600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17650 болып тіркелген)жоғары оқу орнынан кейінгі білім берудің білім беру бағдарламаларын іске асыратын білім беру ұйымдарына оқуға қабылдаудың үлгілік қағидаларымен белгіленген шекті балды жинаған адамдар кейсті шешуге жіберіледі.</w:t>
      </w:r>
    </w:p>
    <w:bookmarkEnd w:id="32"/>
    <w:p>
      <w:pPr>
        <w:spacing w:after="0"/>
        <w:ind w:left="0"/>
        <w:jc w:val="both"/>
      </w:pPr>
      <w:r>
        <w:rPr>
          <w:rFonts w:ascii="Times New Roman"/>
          <w:b w:val="false"/>
          <w:i w:val="false"/>
          <w:color w:val="000000"/>
          <w:sz w:val="28"/>
        </w:rPr>
        <w:t>
      Кейс шешу кезеңінде кем дегенде 60 балл алған тұлғалар эссе жазуға жіберіледі.</w:t>
      </w:r>
    </w:p>
    <w:p>
      <w:pPr>
        <w:spacing w:after="0"/>
        <w:ind w:left="0"/>
        <w:jc w:val="both"/>
      </w:pPr>
      <w:r>
        <w:rPr>
          <w:rFonts w:ascii="Times New Roman"/>
          <w:b w:val="false"/>
          <w:i w:val="false"/>
          <w:color w:val="000000"/>
          <w:sz w:val="28"/>
        </w:rPr>
        <w:t>
      Эссе жазу кезеңінде кемінде 60 балл алған тұлғалар конкурсқа қатысуға жіберіледі.</w:t>
      </w:r>
    </w:p>
    <w:p>
      <w:pPr>
        <w:spacing w:after="0"/>
        <w:ind w:left="0"/>
        <w:jc w:val="both"/>
      </w:pPr>
      <w:r>
        <w:rPr>
          <w:rFonts w:ascii="Times New Roman"/>
          <w:b w:val="false"/>
          <w:i w:val="false"/>
          <w:color w:val="000000"/>
          <w:sz w:val="28"/>
        </w:rPr>
        <w:t>
      Конкурс үшін балдарды есептеу кезінде түсу емтиханының барлық үш кезеңінің нәтижелері бойынша балдар жинақталады.</w:t>
      </w:r>
    </w:p>
    <w:p>
      <w:pPr>
        <w:spacing w:after="0"/>
        <w:ind w:left="0"/>
        <w:jc w:val="both"/>
      </w:pPr>
      <w:r>
        <w:rPr>
          <w:rFonts w:ascii="Times New Roman"/>
          <w:b w:val="false"/>
          <w:i w:val="false"/>
          <w:color w:val="000000"/>
          <w:sz w:val="28"/>
        </w:rPr>
        <w:t>
      Мемлекеттік тапсырыс шеңберінде және білім алушының өз қаражаты және (немесе) өзге де көздер есебінен түсетін тұлғалар үшін конкурс бөлек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Жоғарғы Сотының төрағасының 13.03.2024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8" w:id="33"/>
    <w:p>
      <w:pPr>
        <w:spacing w:after="0"/>
        <w:ind w:left="0"/>
        <w:jc w:val="both"/>
      </w:pPr>
      <w:r>
        <w:rPr>
          <w:rFonts w:ascii="Times New Roman"/>
          <w:b w:val="false"/>
          <w:i w:val="false"/>
          <w:color w:val="000000"/>
          <w:sz w:val="28"/>
        </w:rPr>
        <w:t xml:space="preserve">
      22. Түсу емтихандарын қайта тапсыруға рұқсат етілмейді. </w:t>
      </w:r>
    </w:p>
    <w:bookmarkEnd w:id="33"/>
    <w:bookmarkStart w:name="z89" w:id="34"/>
    <w:p>
      <w:pPr>
        <w:spacing w:after="0"/>
        <w:ind w:left="0"/>
        <w:jc w:val="both"/>
      </w:pPr>
      <w:r>
        <w:rPr>
          <w:rFonts w:ascii="Times New Roman"/>
          <w:b w:val="false"/>
          <w:i w:val="false"/>
          <w:color w:val="000000"/>
          <w:sz w:val="28"/>
        </w:rPr>
        <w:t>
      23. Мамандық бойынша түсу емтиханының екінші және үшінші кезеңдері бойынша даулы мәселелерді шешу үшін Академияның апелляциялық комиссиясы (бұдан әрі - апелляциялық комиссия) құрылады. Апелляциялық комиссияның құрамы Қазақстан Республикасы Жоғарғы Сот Төрағасымен келісіле отырып, Академия ректорымен бекітіледі.</w:t>
      </w:r>
    </w:p>
    <w:bookmarkEnd w:id="34"/>
    <w:p>
      <w:pPr>
        <w:spacing w:after="0"/>
        <w:ind w:left="0"/>
        <w:jc w:val="both"/>
      </w:pPr>
      <w:r>
        <w:rPr>
          <w:rFonts w:ascii="Times New Roman"/>
          <w:b w:val="false"/>
          <w:i w:val="false"/>
          <w:color w:val="000000"/>
          <w:sz w:val="28"/>
        </w:rPr>
        <w:t>
      Апелляциялық комиссиясы туралы ереже Жоғарғы Сот Төрағасымен келісу арқылы Академия ректорымен бекітіледі.</w:t>
      </w:r>
    </w:p>
    <w:p>
      <w:pPr>
        <w:spacing w:after="0"/>
        <w:ind w:left="0"/>
        <w:jc w:val="both"/>
      </w:pPr>
      <w:r>
        <w:rPr>
          <w:rFonts w:ascii="Times New Roman"/>
          <w:b w:val="false"/>
          <w:i w:val="false"/>
          <w:color w:val="000000"/>
          <w:sz w:val="28"/>
        </w:rPr>
        <w:t xml:space="preserve">
      Түсу емтиханының бірінші кезеңі бойынша апелляцияға өтініштерді қабылдау бейінді магистратура бойынша Қазақстан Республикасы Білім және ғылым министрінің 2019 жылғы 8 мамырдағы № 190 </w:t>
      </w:r>
      <w:r>
        <w:rPr>
          <w:rFonts w:ascii="Times New Roman"/>
          <w:b w:val="false"/>
          <w:i w:val="false"/>
          <w:color w:val="000000"/>
          <w:sz w:val="28"/>
        </w:rPr>
        <w:t>бұйрығымен</w:t>
      </w:r>
      <w:r>
        <w:rPr>
          <w:rFonts w:ascii="Times New Roman"/>
          <w:b w:val="false"/>
          <w:i w:val="false"/>
          <w:color w:val="000000"/>
          <w:sz w:val="28"/>
        </w:rPr>
        <w:t xml:space="preserve"> бекітілген Кешенді тестілеуді өткізу қағидаларымен (нормативтік құқықтық актілерді мемлекеттік тіркеу тізілімінде № 18657 болып тіркелген) белгіленген тәртіппен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Жоғарғы Сотының төрағасының 13.03.2024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1" w:id="35"/>
    <w:p>
      <w:pPr>
        <w:spacing w:after="0"/>
        <w:ind w:left="0"/>
        <w:jc w:val="both"/>
      </w:pPr>
      <w:r>
        <w:rPr>
          <w:rFonts w:ascii="Times New Roman"/>
          <w:b w:val="false"/>
          <w:i w:val="false"/>
          <w:color w:val="000000"/>
          <w:sz w:val="28"/>
        </w:rPr>
        <w:t>
      24. Мамандығы бойынша түсу емтиханының екінші және үшінші кезеңдерінің нәтижелерімен келіспеген оқуға түсетін адам келіспеу себептерін негіздей отырып, Қазақстан Республикасы Жоғарғы Сотының жанындағы Сот төрелігі академиясының апелляциялық комиссиясы туралы Ережеде көзделген тәртіппен апелляциялық комиссияға өтініш береді.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Жоғарғы Сотының төрағасының 13.03.2024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2" w:id="36"/>
    <w:p>
      <w:pPr>
        <w:spacing w:after="0"/>
        <w:ind w:left="0"/>
        <w:jc w:val="both"/>
      </w:pPr>
      <w:r>
        <w:rPr>
          <w:rFonts w:ascii="Times New Roman"/>
          <w:b w:val="false"/>
          <w:i w:val="false"/>
          <w:color w:val="000000"/>
          <w:sz w:val="28"/>
        </w:rPr>
        <w:t xml:space="preserve">
      25. Апелляцияға берiлетiн өтiнiш апелляциялық комиссия төрағасының атына жазылады. Емтихан материалдарының мазмұны бойынша өтiнiштер түсу емтиханының нәтижелерi жарияланғаннан кейiн келесi күнi сағат 13.00-ге дейiн қабылданады және апелляциялық комиссияға өтініш берілген күннен бастап бір күн ішінде қарастырылады. </w:t>
      </w:r>
    </w:p>
    <w:bookmarkEnd w:id="36"/>
    <w:bookmarkStart w:name="z93" w:id="37"/>
    <w:p>
      <w:pPr>
        <w:spacing w:after="0"/>
        <w:ind w:left="0"/>
        <w:jc w:val="both"/>
      </w:pPr>
      <w:r>
        <w:rPr>
          <w:rFonts w:ascii="Times New Roman"/>
          <w:b w:val="false"/>
          <w:i w:val="false"/>
          <w:color w:val="000000"/>
          <w:sz w:val="28"/>
        </w:rPr>
        <w:t>
      26. Апелляциялық комиссияның шешімі комиссия мүшелерінің көпшілік дауысымен қабылданады. Дауыс саны тең болған жағдайда, комиссия төрағасының дауысы шешуші болады. Апелляциялық комиссияның жұмысы комиссия төрағасы мен барлық мүшелері қол қойған хаттамамен ресімделеді.</w:t>
      </w:r>
    </w:p>
    <w:bookmarkEnd w:id="37"/>
    <w:bookmarkStart w:name="z94" w:id="38"/>
    <w:p>
      <w:pPr>
        <w:spacing w:after="0"/>
        <w:ind w:left="0"/>
        <w:jc w:val="left"/>
      </w:pPr>
      <w:r>
        <w:rPr>
          <w:rFonts w:ascii="Times New Roman"/>
          <w:b/>
          <w:i w:val="false"/>
          <w:color w:val="000000"/>
        </w:rPr>
        <w:t xml:space="preserve"> 4. Магистратураға оқуға қабылдау тәртібі</w:t>
      </w:r>
    </w:p>
    <w:bookmarkEnd w:id="38"/>
    <w:bookmarkStart w:name="z95" w:id="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 Мемлекеттік тапсырыс шеңберінде және өз қаражаты және (немесе) өзге де көздер есебінен оқуға түсетін тұлғалар үшін магистранттар қатарына қабылдау мамандық бойынша түсу емтиханының үш кезеңі балдарының қосындысы бойынша конкурстық негізде жүзеге асырылады.</w:t>
      </w:r>
    </w:p>
    <w:bookmarkEnd w:id="39"/>
    <w:p>
      <w:pPr>
        <w:spacing w:after="0"/>
        <w:ind w:left="0"/>
        <w:jc w:val="both"/>
      </w:pPr>
      <w:r>
        <w:rPr>
          <w:rFonts w:ascii="Times New Roman"/>
          <w:b w:val="false"/>
          <w:i w:val="false"/>
          <w:color w:val="000000"/>
          <w:sz w:val="28"/>
        </w:rPr>
        <w:t>
      Түсу емтиханының екінші және үшінші кезеңдерін бағалау өлшемшарттары - кейс шешімі және эссе жазу - Жоғарғы Сот Төрағасының келісімі бойынша Академия ректоры бекітетін Қазақстан Республикасы Жоғарғы Сотының жанындағы Сот төрелігі академиясында мамандығы бойынша емтихан комиссиясы және түсу емтиханын өткізуді ұйымдастыру туралы Ережесімен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Жоғарғы Сотының төрағасының 13.03.2024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7" w:id="40"/>
    <w:p>
      <w:pPr>
        <w:spacing w:after="0"/>
        <w:ind w:left="0"/>
        <w:jc w:val="both"/>
      </w:pPr>
      <w:r>
        <w:rPr>
          <w:rFonts w:ascii="Times New Roman"/>
          <w:b w:val="false"/>
          <w:i w:val="false"/>
          <w:color w:val="000000"/>
          <w:sz w:val="28"/>
        </w:rPr>
        <w:t xml:space="preserve">
      28. Мемлекеттік тапсырыс шеңберінде оқуға түсуші тұлғаны магистратураға қабылдау кезінде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оқуға қабылданатын тұлға, Академия және тұлғаны оқуға жіберген ұйым арасында үш жақты шарт жасалады.</w:t>
      </w:r>
    </w:p>
    <w:bookmarkEnd w:id="40"/>
    <w:p>
      <w:pPr>
        <w:spacing w:after="0"/>
        <w:ind w:left="0"/>
        <w:jc w:val="both"/>
      </w:pPr>
      <w:r>
        <w:rPr>
          <w:rFonts w:ascii="Times New Roman"/>
          <w:b w:val="false"/>
          <w:i w:val="false"/>
          <w:color w:val="000000"/>
          <w:sz w:val="28"/>
        </w:rPr>
        <w:t>
      Магистратураға өз қаражаты және (немесе) өзге де көздер есебінен түсетін тұлғаны қабылдау кезінде осы Қағидаларға 8-қосымшаға сәйкес оқуға қабылданатын тұлға мен Академия арасында екі жақты шарт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Жоғарғы Сотының төрағасының 28.03.2022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 w:id="41"/>
    <w:p>
      <w:pPr>
        <w:spacing w:after="0"/>
        <w:ind w:left="0"/>
        <w:jc w:val="both"/>
      </w:pPr>
      <w:r>
        <w:rPr>
          <w:rFonts w:ascii="Times New Roman"/>
          <w:b w:val="false"/>
          <w:i w:val="false"/>
          <w:color w:val="000000"/>
          <w:sz w:val="28"/>
        </w:rPr>
        <w:t>
      29. Қабылдау комиссиясының хаттамасы негізінде Академия ректоры магистратураға қабылдау туралы бұйрық шығарады.</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Сотының жанындағы</w:t>
            </w:r>
            <w:r>
              <w:br/>
            </w:r>
            <w:r>
              <w:rPr>
                <w:rFonts w:ascii="Times New Roman"/>
                <w:b w:val="false"/>
                <w:i w:val="false"/>
                <w:color w:val="000000"/>
                <w:sz w:val="20"/>
              </w:rPr>
              <w:t>Сот төрелігі академиясына оқуға</w:t>
            </w:r>
            <w:r>
              <w:br/>
            </w:r>
            <w:r>
              <w:rPr>
                <w:rFonts w:ascii="Times New Roman"/>
                <w:b w:val="false"/>
                <w:i w:val="false"/>
                <w:color w:val="000000"/>
                <w:sz w:val="20"/>
              </w:rPr>
              <w:t>қабылдау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Жоғарғы Сотының төрағасының 13.03.2024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Сотының жанындағы</w:t>
            </w:r>
            <w:r>
              <w:br/>
            </w:r>
            <w:r>
              <w:rPr>
                <w:rFonts w:ascii="Times New Roman"/>
                <w:b w:val="false"/>
                <w:i w:val="false"/>
                <w:color w:val="000000"/>
                <w:sz w:val="20"/>
              </w:rPr>
              <w:t>Сот төрелігі академиясының</w:t>
            </w:r>
            <w:r>
              <w:br/>
            </w:r>
            <w:r>
              <w:rPr>
                <w:rFonts w:ascii="Times New Roman"/>
                <w:b w:val="false"/>
                <w:i w:val="false"/>
                <w:color w:val="000000"/>
                <w:sz w:val="20"/>
              </w:rPr>
              <w:t>ректорына</w:t>
            </w:r>
          </w:p>
        </w:tc>
      </w:tr>
    </w:tbl>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__________________________________________________________ тұратын </w:t>
      </w:r>
    </w:p>
    <w:p>
      <w:pPr>
        <w:spacing w:after="0"/>
        <w:ind w:left="0"/>
        <w:jc w:val="both"/>
      </w:pPr>
      <w:r>
        <w:rPr>
          <w:rFonts w:ascii="Times New Roman"/>
          <w:b w:val="false"/>
          <w:i w:val="false"/>
          <w:color w:val="000000"/>
          <w:sz w:val="28"/>
        </w:rPr>
        <w:t>
      (тұрақты тұратын мекенжайды көрсету)</w:t>
      </w:r>
    </w:p>
    <w:p>
      <w:pPr>
        <w:spacing w:after="0"/>
        <w:ind w:left="0"/>
        <w:jc w:val="both"/>
      </w:pPr>
      <w:r>
        <w:rPr>
          <w:rFonts w:ascii="Times New Roman"/>
          <w:b w:val="false"/>
          <w:i w:val="false"/>
          <w:color w:val="000000"/>
          <w:sz w:val="28"/>
        </w:rPr>
        <w:t>
      Төлқұжат деректері немесе жеке куәліктің мәліметтері __________________</w:t>
      </w:r>
    </w:p>
    <w:bookmarkStart w:name="z47" w:id="42"/>
    <w:p>
      <w:pPr>
        <w:spacing w:after="0"/>
        <w:ind w:left="0"/>
        <w:jc w:val="left"/>
      </w:pPr>
      <w:r>
        <w:rPr>
          <w:rFonts w:ascii="Times New Roman"/>
          <w:b/>
          <w:i w:val="false"/>
          <w:color w:val="000000"/>
        </w:rPr>
        <w:t xml:space="preserve"> Өтініш</w:t>
      </w:r>
    </w:p>
    <w:bookmarkEnd w:id="42"/>
    <w:bookmarkStart w:name="z48" w:id="43"/>
    <w:p>
      <w:pPr>
        <w:spacing w:after="0"/>
        <w:ind w:left="0"/>
        <w:jc w:val="both"/>
      </w:pPr>
      <w:r>
        <w:rPr>
          <w:rFonts w:ascii="Times New Roman"/>
          <w:b w:val="false"/>
          <w:i w:val="false"/>
          <w:color w:val="000000"/>
          <w:sz w:val="28"/>
        </w:rPr>
        <w:t>
      "7М042 – Құқық" кадрларды даярлау бағыты бойынша 1 жыл оқу мерзіміндегі (күндізгі оқу нысаны бойынша) магистратураға оқуға түсу үшін түсу емтихандарына жіберуіңізді сұраймын.</w:t>
      </w:r>
    </w:p>
    <w:bookmarkEnd w:id="43"/>
    <w:bookmarkStart w:name="z49" w:id="44"/>
    <w:p>
      <w:pPr>
        <w:spacing w:after="0"/>
        <w:ind w:left="0"/>
        <w:jc w:val="both"/>
      </w:pPr>
      <w:r>
        <w:rPr>
          <w:rFonts w:ascii="Times New Roman"/>
          <w:b w:val="false"/>
          <w:i w:val="false"/>
          <w:color w:val="000000"/>
          <w:sz w:val="28"/>
        </w:rPr>
        <w:t>
      Өзім туралы мынадай мәліметтерді хабарлаймын:</w:t>
      </w:r>
    </w:p>
    <w:bookmarkEnd w:id="44"/>
    <w:bookmarkStart w:name="z50" w:id="45"/>
    <w:p>
      <w:pPr>
        <w:spacing w:after="0"/>
        <w:ind w:left="0"/>
        <w:jc w:val="both"/>
      </w:pPr>
      <w:r>
        <w:rPr>
          <w:rFonts w:ascii="Times New Roman"/>
          <w:b w:val="false"/>
          <w:i w:val="false"/>
          <w:color w:val="000000"/>
          <w:sz w:val="28"/>
        </w:rPr>
        <w:t>
      1. Жұмыс орны _____________________________________________________</w:t>
      </w:r>
    </w:p>
    <w:bookmarkEnd w:id="45"/>
    <w:bookmarkStart w:name="z51" w:id="46"/>
    <w:p>
      <w:pPr>
        <w:spacing w:after="0"/>
        <w:ind w:left="0"/>
        <w:jc w:val="both"/>
      </w:pPr>
      <w:r>
        <w:rPr>
          <w:rFonts w:ascii="Times New Roman"/>
          <w:b w:val="false"/>
          <w:i w:val="false"/>
          <w:color w:val="000000"/>
          <w:sz w:val="28"/>
        </w:rPr>
        <w:t>
      2. Лауазымы _______________________________________________________</w:t>
      </w:r>
    </w:p>
    <w:bookmarkEnd w:id="46"/>
    <w:bookmarkStart w:name="z52" w:id="47"/>
    <w:p>
      <w:pPr>
        <w:spacing w:after="0"/>
        <w:ind w:left="0"/>
        <w:jc w:val="both"/>
      </w:pPr>
      <w:r>
        <w:rPr>
          <w:rFonts w:ascii="Times New Roman"/>
          <w:b w:val="false"/>
          <w:i w:val="false"/>
          <w:color w:val="000000"/>
          <w:sz w:val="28"/>
        </w:rPr>
        <w:t>
      3. Жалпы жұмыс өтілі _________, оның ішінде заң мамандығы бойынша өтілі</w:t>
      </w:r>
    </w:p>
    <w:bookmarkEnd w:id="47"/>
    <w:p>
      <w:pPr>
        <w:spacing w:after="0"/>
        <w:ind w:left="0"/>
        <w:jc w:val="both"/>
      </w:pPr>
      <w:r>
        <w:rPr>
          <w:rFonts w:ascii="Times New Roman"/>
          <w:b w:val="false"/>
          <w:i w:val="false"/>
          <w:color w:val="000000"/>
          <w:sz w:val="28"/>
        </w:rPr>
        <w:t>
      ____________________________</w:t>
      </w:r>
    </w:p>
    <w:bookmarkStart w:name="z53" w:id="48"/>
    <w:p>
      <w:pPr>
        <w:spacing w:after="0"/>
        <w:ind w:left="0"/>
        <w:jc w:val="both"/>
      </w:pPr>
      <w:r>
        <w:rPr>
          <w:rFonts w:ascii="Times New Roman"/>
          <w:b w:val="false"/>
          <w:i w:val="false"/>
          <w:color w:val="000000"/>
          <w:sz w:val="28"/>
        </w:rPr>
        <w:t>
      4. Телефон нөмірлері: қызметтік ______________________________________</w:t>
      </w:r>
    </w:p>
    <w:bookmarkEnd w:id="48"/>
    <w:p>
      <w:pPr>
        <w:spacing w:after="0"/>
        <w:ind w:left="0"/>
        <w:jc w:val="both"/>
      </w:pPr>
      <w:r>
        <w:rPr>
          <w:rFonts w:ascii="Times New Roman"/>
          <w:b w:val="false"/>
          <w:i w:val="false"/>
          <w:color w:val="000000"/>
          <w:sz w:val="28"/>
        </w:rPr>
        <w:t>
      үй ________________; ұялы_________________ байланыс ________________</w:t>
      </w:r>
    </w:p>
    <w:bookmarkStart w:name="z54" w:id="49"/>
    <w:p>
      <w:pPr>
        <w:spacing w:after="0"/>
        <w:ind w:left="0"/>
        <w:jc w:val="both"/>
      </w:pPr>
      <w:r>
        <w:rPr>
          <w:rFonts w:ascii="Times New Roman"/>
          <w:b w:val="false"/>
          <w:i w:val="false"/>
          <w:color w:val="000000"/>
          <w:sz w:val="28"/>
        </w:rPr>
        <w:t>
      5. Электрондық мекен-жайы: жеке ___________ ұжымдық _______________</w:t>
      </w:r>
    </w:p>
    <w:bookmarkEnd w:id="49"/>
    <w:p>
      <w:pPr>
        <w:spacing w:after="0"/>
        <w:ind w:left="0"/>
        <w:jc w:val="both"/>
      </w:pPr>
      <w:r>
        <w:rPr>
          <w:rFonts w:ascii="Times New Roman"/>
          <w:b w:val="false"/>
          <w:i w:val="false"/>
          <w:color w:val="000000"/>
          <w:sz w:val="28"/>
        </w:rPr>
        <w:t>
      6. Мамандық бойынша түсу емтиханын тапсыру тілі:</w:t>
      </w:r>
    </w:p>
    <w:p>
      <w:pPr>
        <w:spacing w:after="0"/>
        <w:ind w:left="0"/>
        <w:jc w:val="both"/>
      </w:pPr>
      <w:r>
        <w:rPr>
          <w:rFonts w:ascii="Times New Roman"/>
          <w:b w:val="false"/>
          <w:i w:val="false"/>
          <w:color w:val="000000"/>
          <w:sz w:val="28"/>
        </w:rPr>
        <w:t>
      қазақ немесе орыс тілі (қажеттісінің астын сызу керек)</w:t>
      </w:r>
    </w:p>
    <w:p>
      <w:pPr>
        <w:spacing w:after="0"/>
        <w:ind w:left="0"/>
        <w:jc w:val="both"/>
      </w:pPr>
      <w:r>
        <w:rPr>
          <w:rFonts w:ascii="Times New Roman"/>
          <w:b w:val="false"/>
          <w:i w:val="false"/>
          <w:color w:val="000000"/>
          <w:sz w:val="28"/>
        </w:rPr>
        <w:t>
      7. Оқу:</w:t>
      </w:r>
    </w:p>
    <w:p>
      <w:pPr>
        <w:spacing w:after="0"/>
        <w:ind w:left="0"/>
        <w:jc w:val="both"/>
      </w:pPr>
      <w:r>
        <w:rPr>
          <w:rFonts w:ascii="Times New Roman"/>
          <w:b w:val="false"/>
          <w:i w:val="false"/>
          <w:color w:val="000000"/>
          <w:sz w:val="28"/>
        </w:rPr>
        <w:t>
      білім беру тапсырысы шеңберінде;</w:t>
      </w:r>
    </w:p>
    <w:p>
      <w:pPr>
        <w:spacing w:after="0"/>
        <w:ind w:left="0"/>
        <w:jc w:val="both"/>
      </w:pPr>
      <w:r>
        <w:rPr>
          <w:rFonts w:ascii="Times New Roman"/>
          <w:b w:val="false"/>
          <w:i w:val="false"/>
          <w:color w:val="000000"/>
          <w:sz w:val="28"/>
        </w:rPr>
        <w:t>
      өз қаражаты және (немесе) өзге де көздер есебінен</w:t>
      </w:r>
    </w:p>
    <w:p>
      <w:pPr>
        <w:spacing w:after="0"/>
        <w:ind w:left="0"/>
        <w:jc w:val="both"/>
      </w:pPr>
      <w:r>
        <w:rPr>
          <w:rFonts w:ascii="Times New Roman"/>
          <w:b w:val="false"/>
          <w:i w:val="false"/>
          <w:color w:val="000000"/>
          <w:sz w:val="28"/>
        </w:rPr>
        <w:t>
      (қажеттісінің астын сызу керек)</w:t>
      </w:r>
    </w:p>
    <w:p>
      <w:pPr>
        <w:spacing w:after="0"/>
        <w:ind w:left="0"/>
        <w:jc w:val="both"/>
      </w:pPr>
      <w:r>
        <w:rPr>
          <w:rFonts w:ascii="Times New Roman"/>
          <w:b w:val="false"/>
          <w:i w:val="false"/>
          <w:color w:val="000000"/>
          <w:sz w:val="28"/>
        </w:rPr>
        <w:t>
      Кез келген мен ұсынған мәліметтер, бұрмалаушылықтар мен дәлсіздіктер түсу емтихандарына жіберуден бас тарту немесе Академияның оқыту процесінен шығарып тастауға негіз болуы мүмкін екендігі жөнінде хабардармын.</w:t>
      </w:r>
    </w:p>
    <w:p>
      <w:pPr>
        <w:spacing w:after="0"/>
        <w:ind w:left="0"/>
        <w:jc w:val="both"/>
      </w:pPr>
      <w:r>
        <w:rPr>
          <w:rFonts w:ascii="Times New Roman"/>
          <w:b w:val="false"/>
          <w:i w:val="false"/>
          <w:color w:val="000000"/>
          <w:sz w:val="28"/>
        </w:rPr>
        <w:t>
      Академияға қабылдау Қағидаларының талаптарымен таныстым және оларды сақтауға міндеттенемін.</w:t>
      </w:r>
    </w:p>
    <w:p>
      <w:pPr>
        <w:spacing w:after="0"/>
        <w:ind w:left="0"/>
        <w:jc w:val="both"/>
      </w:pPr>
      <w:r>
        <w:rPr>
          <w:rFonts w:ascii="Times New Roman"/>
          <w:b w:val="false"/>
          <w:i w:val="false"/>
          <w:color w:val="000000"/>
          <w:sz w:val="28"/>
        </w:rPr>
        <w:t>
      " " _________ 20__ж. 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Сотының жанындағы</w:t>
            </w:r>
            <w:r>
              <w:br/>
            </w:r>
            <w:r>
              <w:rPr>
                <w:rFonts w:ascii="Times New Roman"/>
                <w:b w:val="false"/>
                <w:i w:val="false"/>
                <w:color w:val="000000"/>
                <w:sz w:val="20"/>
              </w:rPr>
              <w:t>Сот төрелігі академиясына оқуға</w:t>
            </w:r>
            <w:r>
              <w:br/>
            </w:r>
            <w:r>
              <w:rPr>
                <w:rFonts w:ascii="Times New Roman"/>
                <w:b w:val="false"/>
                <w:i w:val="false"/>
                <w:color w:val="000000"/>
                <w:sz w:val="20"/>
              </w:rPr>
              <w:t>қабылдау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(фирмалық бланкте</w:t>
            </w:r>
            <w:r>
              <w:br/>
            </w:r>
            <w:r>
              <w:rPr>
                <w:rFonts w:ascii="Times New Roman"/>
                <w:b w:val="false"/>
                <w:i w:val="false"/>
                <w:color w:val="000000"/>
                <w:sz w:val="20"/>
              </w:rPr>
              <w:t>толтырылады)</w:t>
            </w:r>
          </w:p>
        </w:tc>
      </w:tr>
    </w:tbl>
    <w:bookmarkStart w:name="z135" w:id="50"/>
    <w:p>
      <w:pPr>
        <w:spacing w:after="0"/>
        <w:ind w:left="0"/>
        <w:jc w:val="left"/>
      </w:pPr>
      <w:r>
        <w:rPr>
          <w:rFonts w:ascii="Times New Roman"/>
          <w:b/>
          <w:i w:val="false"/>
          <w:color w:val="000000"/>
        </w:rPr>
        <w:t xml:space="preserve"> Жолдама</w:t>
      </w:r>
    </w:p>
    <w:bookmarkEnd w:id="50"/>
    <w:bookmarkStart w:name="z136" w:id="51"/>
    <w:p>
      <w:pPr>
        <w:spacing w:after="0"/>
        <w:ind w:left="0"/>
        <w:jc w:val="both"/>
      </w:pPr>
      <w:r>
        <w:rPr>
          <w:rFonts w:ascii="Times New Roman"/>
          <w:b w:val="false"/>
          <w:i w:val="false"/>
          <w:color w:val="000000"/>
          <w:sz w:val="28"/>
        </w:rPr>
        <w:t>
      __________________________________________________________________________</w:t>
      </w:r>
    </w:p>
    <w:bookmarkEnd w:id="51"/>
    <w:bookmarkStart w:name="z137" w:id="52"/>
    <w:p>
      <w:pPr>
        <w:spacing w:after="0"/>
        <w:ind w:left="0"/>
        <w:jc w:val="both"/>
      </w:pPr>
      <w:r>
        <w:rPr>
          <w:rFonts w:ascii="Times New Roman"/>
          <w:b w:val="false"/>
          <w:i w:val="false"/>
          <w:color w:val="000000"/>
          <w:sz w:val="28"/>
        </w:rPr>
        <w:t>
      __________________________________________________________________________</w:t>
      </w:r>
    </w:p>
    <w:bookmarkEnd w:id="52"/>
    <w:bookmarkStart w:name="z138" w:id="53"/>
    <w:p>
      <w:pPr>
        <w:spacing w:after="0"/>
        <w:ind w:left="0"/>
        <w:jc w:val="both"/>
      </w:pPr>
      <w:r>
        <w:rPr>
          <w:rFonts w:ascii="Times New Roman"/>
          <w:b w:val="false"/>
          <w:i w:val="false"/>
          <w:color w:val="000000"/>
          <w:sz w:val="28"/>
        </w:rPr>
        <w:t xml:space="preserve">
      (қызметшіні оқуға жіберген мемлекеттік органның атауы көрсетіледі) (оқуға түсушінің </w:t>
      </w:r>
    </w:p>
    <w:bookmarkEnd w:id="53"/>
    <w:bookmarkStart w:name="z139" w:id="54"/>
    <w:p>
      <w:pPr>
        <w:spacing w:after="0"/>
        <w:ind w:left="0"/>
        <w:jc w:val="both"/>
      </w:pPr>
      <w:r>
        <w:rPr>
          <w:rFonts w:ascii="Times New Roman"/>
          <w:b w:val="false"/>
          <w:i w:val="false"/>
          <w:color w:val="000000"/>
          <w:sz w:val="28"/>
        </w:rPr>
        <w:t xml:space="preserve">
      тегі, аты, әкесінің аты (болған жағдайда) лауазымы) бір жыл мерзімге "7М042-Құқық" </w:t>
      </w:r>
    </w:p>
    <w:bookmarkEnd w:id="54"/>
    <w:bookmarkStart w:name="z140" w:id="55"/>
    <w:p>
      <w:pPr>
        <w:spacing w:after="0"/>
        <w:ind w:left="0"/>
        <w:jc w:val="both"/>
      </w:pPr>
      <w:r>
        <w:rPr>
          <w:rFonts w:ascii="Times New Roman"/>
          <w:b w:val="false"/>
          <w:i w:val="false"/>
          <w:color w:val="000000"/>
          <w:sz w:val="28"/>
        </w:rPr>
        <w:t xml:space="preserve">
      кадрларды даярлау бағыты бойынша магистратурада оқуға жіберіледі. </w:t>
      </w:r>
    </w:p>
    <w:bookmarkEnd w:id="55"/>
    <w:bookmarkStart w:name="z141" w:id="56"/>
    <w:p>
      <w:pPr>
        <w:spacing w:after="0"/>
        <w:ind w:left="0"/>
        <w:jc w:val="both"/>
      </w:pPr>
      <w:r>
        <w:rPr>
          <w:rFonts w:ascii="Times New Roman"/>
          <w:b w:val="false"/>
          <w:i w:val="false"/>
          <w:color w:val="000000"/>
          <w:sz w:val="28"/>
        </w:rPr>
        <w:t>
      _________________ _____________ ___________________________________________</w:t>
      </w:r>
    </w:p>
    <w:bookmarkEnd w:id="56"/>
    <w:bookmarkStart w:name="z142" w:id="57"/>
    <w:p>
      <w:pPr>
        <w:spacing w:after="0"/>
        <w:ind w:left="0"/>
        <w:jc w:val="both"/>
      </w:pPr>
      <w:r>
        <w:rPr>
          <w:rFonts w:ascii="Times New Roman"/>
          <w:b w:val="false"/>
          <w:i w:val="false"/>
          <w:color w:val="000000"/>
          <w:sz w:val="28"/>
        </w:rPr>
        <w:t xml:space="preserve">
      Лауазымы            қолы            (ҚР заңнамасына сәйкес лауазымға тағайындау </w:t>
      </w:r>
    </w:p>
    <w:bookmarkEnd w:id="57"/>
    <w:bookmarkStart w:name="z143" w:id="58"/>
    <w:p>
      <w:pPr>
        <w:spacing w:after="0"/>
        <w:ind w:left="0"/>
        <w:jc w:val="both"/>
      </w:pPr>
      <w:r>
        <w:rPr>
          <w:rFonts w:ascii="Times New Roman"/>
          <w:b w:val="false"/>
          <w:i w:val="false"/>
          <w:color w:val="000000"/>
          <w:sz w:val="28"/>
        </w:rPr>
        <w:t>
                                          құқығына ие тұлғаның тегі, аты, әкесінің аты)</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Сотының жанындағы</w:t>
            </w:r>
            <w:r>
              <w:br/>
            </w:r>
            <w:r>
              <w:rPr>
                <w:rFonts w:ascii="Times New Roman"/>
                <w:b w:val="false"/>
                <w:i w:val="false"/>
                <w:color w:val="000000"/>
                <w:sz w:val="20"/>
              </w:rPr>
              <w:t>Сот төрелігі академиясына оқуға</w:t>
            </w:r>
            <w:r>
              <w:br/>
            </w:r>
            <w:r>
              <w:rPr>
                <w:rFonts w:ascii="Times New Roman"/>
                <w:b w:val="false"/>
                <w:i w:val="false"/>
                <w:color w:val="000000"/>
                <w:sz w:val="20"/>
              </w:rPr>
              <w:t>қабылдау Қағидаларына</w:t>
            </w:r>
            <w:r>
              <w:br/>
            </w:r>
            <w:r>
              <w:rPr>
                <w:rFonts w:ascii="Times New Roman"/>
                <w:b w:val="false"/>
                <w:i w:val="false"/>
                <w:color w:val="000000"/>
                <w:sz w:val="20"/>
              </w:rPr>
              <w:t>3-қосымша</w:t>
            </w:r>
          </w:p>
        </w:tc>
      </w:tr>
    </w:tbl>
    <w:bookmarkStart w:name="z330" w:id="59"/>
    <w:p>
      <w:pPr>
        <w:spacing w:after="0"/>
        <w:ind w:left="0"/>
        <w:jc w:val="left"/>
      </w:pPr>
      <w:r>
        <w:rPr>
          <w:rFonts w:ascii="Times New Roman"/>
          <w:b/>
          <w:i w:val="false"/>
          <w:color w:val="000000"/>
        </w:rPr>
        <w:t xml:space="preserve"> "Қазақстан Республикасы Жоғарғы Сотының жанындағы Сот төрелігі академиясына оқуға құжаттарды қабылдау" мемлекеттік қызметті көрсетуге қойылатын негізгі талаптардың тізбесі</w:t>
      </w:r>
    </w:p>
    <w:bookmarkEnd w:id="59"/>
    <w:p>
      <w:pPr>
        <w:spacing w:after="0"/>
        <w:ind w:left="0"/>
        <w:jc w:val="both"/>
      </w:pPr>
      <w:r>
        <w:rPr>
          <w:rFonts w:ascii="Times New Roman"/>
          <w:b w:val="false"/>
          <w:i w:val="false"/>
          <w:color w:val="ff0000"/>
          <w:sz w:val="28"/>
        </w:rPr>
        <w:t xml:space="preserve">
      Ескерту. Тақырып жаңа редакцияда - ҚР Жоғарғы Сотының төрағасының 14.12.2022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3-қосымшаға өзгерістер енгізілді – ҚР Жоғарғы Сотының төрағасының 28.03.2022 </w:t>
      </w:r>
      <w:r>
        <w:rPr>
          <w:rFonts w:ascii="Times New Roman"/>
          <w:b w:val="false"/>
          <w:i w:val="false"/>
          <w:color w:val="000000"/>
          <w:sz w:val="28"/>
        </w:rPr>
        <w:t>№ 13</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14.12.2022 </w:t>
      </w:r>
      <w:r>
        <w:rPr>
          <w:rFonts w:ascii="Times New Roman"/>
          <w:b w:val="false"/>
          <w:i w:val="false"/>
          <w:color w:val="000000"/>
          <w:sz w:val="28"/>
        </w:rPr>
        <w:t>№ 17</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21.02.2023 </w:t>
      </w:r>
      <w:r>
        <w:rPr>
          <w:rFonts w:ascii="Times New Roman"/>
          <w:b w:val="false"/>
          <w:i w:val="false"/>
          <w:color w:val="000000"/>
          <w:sz w:val="28"/>
        </w:rPr>
        <w:t>№ 18</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13.03.2024 </w:t>
      </w:r>
      <w:r>
        <w:rPr>
          <w:rFonts w:ascii="Times New Roman"/>
          <w:b w:val="false"/>
          <w:i w:val="false"/>
          <w:color w:val="000000"/>
          <w:sz w:val="28"/>
        </w:rPr>
        <w:t>№ 22</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Сотының жанындағы Сот төрелігі академиясы" Республикандық мемлекеттік мекемесі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қызметтердің ұсыну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қызметті көрсету нәтижелерін беру:</w:t>
            </w:r>
          </w:p>
          <w:p>
            <w:pPr>
              <w:spacing w:after="20"/>
              <w:ind w:left="20"/>
              <w:jc w:val="both"/>
            </w:pPr>
            <w:r>
              <w:rPr>
                <w:rFonts w:ascii="Times New Roman"/>
                <w:b w:val="false"/>
                <w:i w:val="false"/>
                <w:color w:val="000000"/>
                <w:sz w:val="20"/>
              </w:rPr>
              <w:t>
1) Қазақстан Республикасы Жоғарғы Сотының жанындағы Сот төрелігі академиясы (бұдан әрі - көрсетілетін қызметті беруші);</w:t>
            </w:r>
          </w:p>
          <w:p>
            <w:pPr>
              <w:spacing w:after="20"/>
              <w:ind w:left="20"/>
              <w:jc w:val="both"/>
            </w:pPr>
            <w:r>
              <w:rPr>
                <w:rFonts w:ascii="Times New Roman"/>
                <w:b w:val="false"/>
                <w:i w:val="false"/>
                <w:color w:val="000000"/>
                <w:sz w:val="20"/>
              </w:rPr>
              <w:t>
2) www.​egov.​kz электрондық үкімет веб-порталы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w:t>
            </w:r>
          </w:p>
          <w:p>
            <w:pPr>
              <w:spacing w:after="20"/>
              <w:ind w:left="20"/>
              <w:jc w:val="both"/>
            </w:pPr>
            <w:r>
              <w:rPr>
                <w:rFonts w:ascii="Times New Roman"/>
                <w:b w:val="false"/>
                <w:i w:val="false"/>
                <w:color w:val="000000"/>
                <w:sz w:val="20"/>
              </w:rPr>
              <w:t>
көрсетілетін қызметті беруші арқылы жүгінген кезде - 30 (отыз) минут;</w:t>
            </w:r>
          </w:p>
          <w:p>
            <w:pPr>
              <w:spacing w:after="20"/>
              <w:ind w:left="20"/>
              <w:jc w:val="both"/>
            </w:pPr>
            <w:r>
              <w:rPr>
                <w:rFonts w:ascii="Times New Roman"/>
                <w:b w:val="false"/>
                <w:i w:val="false"/>
                <w:color w:val="000000"/>
                <w:sz w:val="20"/>
              </w:rPr>
              <w:t>
портал арқылы жүгінген кезде - 1 (бір) жұмыс күні.</w:t>
            </w:r>
          </w:p>
          <w:p>
            <w:pPr>
              <w:spacing w:after="20"/>
              <w:ind w:left="20"/>
              <w:jc w:val="both"/>
            </w:pPr>
            <w:r>
              <w:rPr>
                <w:rFonts w:ascii="Times New Roman"/>
                <w:b w:val="false"/>
                <w:i w:val="false"/>
                <w:color w:val="000000"/>
                <w:sz w:val="20"/>
              </w:rPr>
              <w:t>
Қызмет берушіге жүгінген кезде күтудің рұқсат етілген ең ұзақ уақыты - 15 (он бес) минут;</w:t>
            </w:r>
          </w:p>
          <w:p>
            <w:pPr>
              <w:spacing w:after="20"/>
              <w:ind w:left="20"/>
              <w:jc w:val="both"/>
            </w:pPr>
            <w:r>
              <w:rPr>
                <w:rFonts w:ascii="Times New Roman"/>
                <w:b w:val="false"/>
                <w:i w:val="false"/>
                <w:color w:val="000000"/>
                <w:sz w:val="20"/>
              </w:rPr>
              <w:t>
Көрсетілетін қызметті берушіге жүгінген кезде көрсетілетін қызметті алушыға қызмет көрсетудің рұқсат етілген ең ұзақ уақыты - 30 (отыз)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(жартылай автоматтандырылған) және /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туралы қолхат немесе құжаттарды қабылдаудан дәлелді бас тарту туралы қолхат.</w:t>
            </w:r>
          </w:p>
          <w:p>
            <w:pPr>
              <w:spacing w:after="20"/>
              <w:ind w:left="20"/>
              <w:jc w:val="both"/>
            </w:pPr>
            <w:r>
              <w:rPr>
                <w:rFonts w:ascii="Times New Roman"/>
                <w:b w:val="false"/>
                <w:i w:val="false"/>
                <w:color w:val="000000"/>
                <w:sz w:val="20"/>
              </w:rPr>
              <w:t>
Мемлекеттік қызмет көрсету нәтижесін ұсынудың нысаны: электронды және/немесе қағаз түрінде.</w:t>
            </w:r>
          </w:p>
          <w:p>
            <w:pPr>
              <w:spacing w:after="20"/>
              <w:ind w:left="20"/>
              <w:jc w:val="both"/>
            </w:pPr>
            <w:r>
              <w:rPr>
                <w:rFonts w:ascii="Times New Roman"/>
                <w:b w:val="false"/>
                <w:i w:val="false"/>
                <w:color w:val="000000"/>
                <w:sz w:val="20"/>
              </w:rPr>
              <w:t>
Көрсетілетін қызмет берушінің талап етілмеген құжаттарды сақтау шарттары: көзделген мерзімдерде қызмет алушымен мемлекеттік қызмет көрсету нәтижесін алу бойынша өтініш жасамаған жағдайда көрсетілетін қызмет беруші қызмет алушы оны алғанға дейін қабылдау орнында сақталуын қамтамасыз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көрсеткені үшін көрсетілетін қызметті алушыға төлемақы алудың мөлшері және</w:t>
            </w:r>
          </w:p>
          <w:p>
            <w:pPr>
              <w:spacing w:after="20"/>
              <w:ind w:left="20"/>
              <w:jc w:val="both"/>
            </w:pPr>
            <w:r>
              <w:rPr>
                <w:rFonts w:ascii="Times New Roman"/>
                <w:b w:val="false"/>
                <w:i w:val="false"/>
                <w:color w:val="000000"/>
                <w:sz w:val="20"/>
              </w:rPr>
              <w:t>
Қазақстан Республикасының заннамасымен көзделген жағдайда оны алудың жолдары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берушінің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Еңбек кодексі)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Мерекелер туралы заң) сәйкес демалыстар мен мереке күндерін қоспағанда, дүйсенбіден жұма аралығында сағат 09.00-ден 18.30-ға дейін, түскі үзіліс 13.00-ден 14.30-ға дейін.</w:t>
            </w:r>
          </w:p>
          <w:p>
            <w:pPr>
              <w:spacing w:after="20"/>
              <w:ind w:left="20"/>
              <w:jc w:val="both"/>
            </w:pPr>
            <w:r>
              <w:rPr>
                <w:rFonts w:ascii="Times New Roman"/>
                <w:b w:val="false"/>
                <w:i w:val="false"/>
                <w:color w:val="000000"/>
                <w:sz w:val="20"/>
              </w:rPr>
              <w:t>
Өтінішті қабылдау және көрсетілген мемлекеттік қызмет нәтижесін беру жұмыс кестесіне сәйкес, кезек тәртібімен, алдын ала жазылусыз және жеделдетіп қызмет көрсетусіз жүзеге асырылады;</w:t>
            </w:r>
          </w:p>
          <w:p>
            <w:pPr>
              <w:spacing w:after="20"/>
              <w:ind w:left="20"/>
              <w:jc w:val="both"/>
            </w:pPr>
            <w:r>
              <w:rPr>
                <w:rFonts w:ascii="Times New Roman"/>
                <w:b w:val="false"/>
                <w:i w:val="false"/>
                <w:color w:val="000000"/>
                <w:sz w:val="20"/>
              </w:rPr>
              <w:t xml:space="preserve">
2) порталдың - техникалық жұмыстарды жүргізуге байланысты үзілістерді қоспағанда, тәулік бойы (көрсетілетін қызметті алушы жұмыс уақыты аяқталғаннан кейін демалыс және мереке күндері жүгінген жағдайда, Еңбек </w:t>
            </w:r>
            <w:r>
              <w:rPr>
                <w:rFonts w:ascii="Times New Roman"/>
                <w:b w:val="false"/>
                <w:i w:val="false"/>
                <w:color w:val="000000"/>
                <w:sz w:val="20"/>
              </w:rPr>
              <w:t>кодексіне</w:t>
            </w:r>
            <w:r>
              <w:rPr>
                <w:rFonts w:ascii="Times New Roman"/>
                <w:b w:val="false"/>
                <w:i w:val="false"/>
                <w:color w:val="000000"/>
                <w:sz w:val="20"/>
              </w:rPr>
              <w:t xml:space="preserve"> және Мерекелер туралы </w:t>
            </w:r>
            <w:r>
              <w:rPr>
                <w:rFonts w:ascii="Times New Roman"/>
                <w:b w:val="false"/>
                <w:i w:val="false"/>
                <w:color w:val="000000"/>
                <w:sz w:val="20"/>
              </w:rPr>
              <w:t>заңға</w:t>
            </w:r>
            <w:r>
              <w:rPr>
                <w:rFonts w:ascii="Times New Roman"/>
                <w:b w:val="false"/>
                <w:i w:val="false"/>
                <w:color w:val="000000"/>
                <w:sz w:val="20"/>
              </w:rPr>
              <w:t xml:space="preserve"> сәйкес өтініштерді қабылдау және мемлекеттік қызметті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қызметті көрсету орнының мекенжайы көрсетілетін қызметті берушінің www. office. sud. kz интернет-ресурсында, "Сот төрелігі академиясы" бөлімінде орналасқан.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көрсетілетін қызметті берушіге жүгінген кезде:</w:t>
            </w:r>
          </w:p>
          <w:p>
            <w:pPr>
              <w:spacing w:after="20"/>
              <w:ind w:left="20"/>
              <w:jc w:val="both"/>
            </w:pPr>
            <w:r>
              <w:rPr>
                <w:rFonts w:ascii="Times New Roman"/>
                <w:b w:val="false"/>
                <w:i w:val="false"/>
                <w:color w:val="000000"/>
                <w:sz w:val="20"/>
              </w:rPr>
              <w:t>
1) Өтініш;</w:t>
            </w:r>
          </w:p>
          <w:p>
            <w:pPr>
              <w:spacing w:after="20"/>
              <w:ind w:left="20"/>
              <w:jc w:val="both"/>
            </w:pPr>
            <w:r>
              <w:rPr>
                <w:rFonts w:ascii="Times New Roman"/>
                <w:b w:val="false"/>
                <w:i w:val="false"/>
                <w:color w:val="000000"/>
                <w:sz w:val="20"/>
              </w:rPr>
              <w:t>
2) жеке басын куәландыратын құжат немесе цифрлық құжаттар сервисінен электрондық құжат (жеке басын сәйкестендіру үшін);</w:t>
            </w:r>
          </w:p>
          <w:p>
            <w:pPr>
              <w:spacing w:after="20"/>
              <w:ind w:left="20"/>
              <w:jc w:val="both"/>
            </w:pPr>
            <w:r>
              <w:rPr>
                <w:rFonts w:ascii="Times New Roman"/>
                <w:b w:val="false"/>
                <w:i w:val="false"/>
                <w:color w:val="000000"/>
                <w:sz w:val="20"/>
              </w:rPr>
              <w:t>
3) жоғары білім туралы құжат (құжаттың қосымшасымен бірге), (сәйкестендіру үшін ұсынылады, көрсетілетін қызметті берушінің қабылдау комиссиясының техникалық хатшысы көшірмесін алып, түпнұсқасын қызмет алушыға қайтарады) немесе цифрлық құжаттар сервисінен құжат;</w:t>
            </w:r>
          </w:p>
          <w:p>
            <w:pPr>
              <w:spacing w:after="20"/>
              <w:ind w:left="20"/>
              <w:jc w:val="both"/>
            </w:pPr>
            <w:r>
              <w:rPr>
                <w:rFonts w:ascii="Times New Roman"/>
                <w:b w:val="false"/>
                <w:i w:val="false"/>
                <w:color w:val="000000"/>
                <w:sz w:val="20"/>
              </w:rPr>
              <w:t>
4) мемлекеттік тапсырыс шеңберінде түсуші тұлғаларға – Жолдама;</w:t>
            </w:r>
          </w:p>
          <w:p>
            <w:pPr>
              <w:spacing w:after="20"/>
              <w:ind w:left="20"/>
              <w:jc w:val="both"/>
            </w:pPr>
            <w:r>
              <w:rPr>
                <w:rFonts w:ascii="Times New Roman"/>
                <w:b w:val="false"/>
                <w:i w:val="false"/>
                <w:color w:val="000000"/>
                <w:sz w:val="20"/>
              </w:rPr>
              <w:t xml:space="preserve">
5) мемлекеттік тапсырыс шеңберінде түсуші тұлғаларға – жұмыс орнынан заң мамандығы бойынша жұмыс өтілі көрсетілген анықтама; </w:t>
            </w:r>
          </w:p>
          <w:p>
            <w:pPr>
              <w:spacing w:after="20"/>
              <w:ind w:left="20"/>
              <w:jc w:val="both"/>
            </w:pPr>
            <w:r>
              <w:rPr>
                <w:rFonts w:ascii="Times New Roman"/>
                <w:b w:val="false"/>
                <w:i w:val="false"/>
                <w:color w:val="000000"/>
                <w:sz w:val="20"/>
              </w:rPr>
              <w:t>
өз қаражаты және (немесе) өзге де көздер есебінен түсуші тұлғаларға – Қазақстан Республикасының еңбек заңнамасына сәйкес заң мамандығы бойынша еңбек қызметін растайтын құжат;</w:t>
            </w:r>
          </w:p>
          <w:p>
            <w:pPr>
              <w:spacing w:after="20"/>
              <w:ind w:left="20"/>
              <w:jc w:val="both"/>
            </w:pPr>
            <w:r>
              <w:rPr>
                <w:rFonts w:ascii="Times New Roman"/>
                <w:b w:val="false"/>
                <w:i w:val="false"/>
                <w:color w:val="000000"/>
                <w:sz w:val="20"/>
              </w:rPr>
              <w:t xml:space="preserve">
6) өлшемі 3х4 см түрлі-түсті фотосуреттер (екі дана); </w:t>
            </w:r>
          </w:p>
          <w:p>
            <w:pPr>
              <w:spacing w:after="20"/>
              <w:ind w:left="20"/>
              <w:jc w:val="both"/>
            </w:pPr>
            <w:r>
              <w:rPr>
                <w:rFonts w:ascii="Times New Roman"/>
                <w:b w:val="false"/>
                <w:i w:val="false"/>
                <w:color w:val="000000"/>
                <w:sz w:val="20"/>
              </w:rPr>
              <w:t>
7) № 175/2020 бұйрықпен бекітілген 075/У нысандағы медициналық анықтама.</w:t>
            </w:r>
          </w:p>
          <w:p>
            <w:pPr>
              <w:spacing w:after="20"/>
              <w:ind w:left="20"/>
              <w:jc w:val="both"/>
            </w:pPr>
            <w:r>
              <w:rPr>
                <w:rFonts w:ascii="Times New Roman"/>
                <w:b w:val="false"/>
                <w:i w:val="false"/>
                <w:color w:val="000000"/>
                <w:sz w:val="20"/>
              </w:rPr>
              <w:t>
Портал арқылы жүгінген кезде:</w:t>
            </w:r>
          </w:p>
          <w:p>
            <w:pPr>
              <w:spacing w:after="20"/>
              <w:ind w:left="20"/>
              <w:jc w:val="both"/>
            </w:pPr>
            <w:r>
              <w:rPr>
                <w:rFonts w:ascii="Times New Roman"/>
                <w:b w:val="false"/>
                <w:i w:val="false"/>
                <w:color w:val="000000"/>
                <w:sz w:val="20"/>
              </w:rPr>
              <w:t>
1) қызмет алушының электрондық цифрлық қолтаңбасымен куәландырылған электрондық Өтініш;</w:t>
            </w:r>
          </w:p>
          <w:p>
            <w:pPr>
              <w:spacing w:after="20"/>
              <w:ind w:left="20"/>
              <w:jc w:val="both"/>
            </w:pPr>
            <w:r>
              <w:rPr>
                <w:rFonts w:ascii="Times New Roman"/>
                <w:b w:val="false"/>
                <w:i w:val="false"/>
                <w:color w:val="000000"/>
                <w:sz w:val="20"/>
              </w:rPr>
              <w:t>
2) жоғары білім туралы құжаттың электрондық көшірмесі немесе цифрлық құжаттар сервисінен электрондық құжат (құжаттың қосымшасымен бірге);</w:t>
            </w:r>
          </w:p>
          <w:p>
            <w:pPr>
              <w:spacing w:after="20"/>
              <w:ind w:left="20"/>
              <w:jc w:val="both"/>
            </w:pPr>
            <w:r>
              <w:rPr>
                <w:rFonts w:ascii="Times New Roman"/>
                <w:b w:val="false"/>
                <w:i w:val="false"/>
                <w:color w:val="000000"/>
                <w:sz w:val="20"/>
              </w:rPr>
              <w:t>
3) мемлекеттік тапсырыс шеңберінде түсуші тұлғаларға – Жолдаманың электрондық көшірмесі;</w:t>
            </w:r>
          </w:p>
          <w:p>
            <w:pPr>
              <w:spacing w:after="20"/>
              <w:ind w:left="20"/>
              <w:jc w:val="both"/>
            </w:pPr>
            <w:r>
              <w:rPr>
                <w:rFonts w:ascii="Times New Roman"/>
                <w:b w:val="false"/>
                <w:i w:val="false"/>
                <w:color w:val="000000"/>
                <w:sz w:val="20"/>
              </w:rPr>
              <w:t>
4) мемлекеттік тапсырыс шеңберінде түсуші тұлғаларға – жұмыс орнынан заң мамандығы бойынша жұмыс өтілі көрсетілген анықтаманың электрондық көшірмесі;</w:t>
            </w:r>
          </w:p>
          <w:p>
            <w:pPr>
              <w:spacing w:after="20"/>
              <w:ind w:left="20"/>
              <w:jc w:val="both"/>
            </w:pPr>
            <w:r>
              <w:rPr>
                <w:rFonts w:ascii="Times New Roman"/>
                <w:b w:val="false"/>
                <w:i w:val="false"/>
                <w:color w:val="000000"/>
                <w:sz w:val="20"/>
              </w:rPr>
              <w:t>
өз қаражаты және (немесе) өзге де көздер есебінен түсуші тұлғаларға – еңбек заңнамасына сәйкес заң мамандығы бойынша еңбек қызметін растайтын құжаттың электрондық көшірмесі;</w:t>
            </w:r>
          </w:p>
          <w:p>
            <w:pPr>
              <w:spacing w:after="20"/>
              <w:ind w:left="20"/>
              <w:jc w:val="both"/>
            </w:pPr>
            <w:r>
              <w:rPr>
                <w:rFonts w:ascii="Times New Roman"/>
                <w:b w:val="false"/>
                <w:i w:val="false"/>
                <w:color w:val="000000"/>
                <w:sz w:val="20"/>
              </w:rPr>
              <w:t>
5) 3х4 см көлемдегі JPEG нысанындағы түрлі-түсті фотосурет;</w:t>
            </w:r>
          </w:p>
          <w:p>
            <w:pPr>
              <w:spacing w:after="20"/>
              <w:ind w:left="20"/>
              <w:jc w:val="both"/>
            </w:pPr>
            <w:r>
              <w:rPr>
                <w:rFonts w:ascii="Times New Roman"/>
                <w:b w:val="false"/>
                <w:i w:val="false"/>
                <w:color w:val="000000"/>
                <w:sz w:val="20"/>
              </w:rPr>
              <w:t>
6) № 175/2020 бұйрықпен бекітілген 075/У нысандағы медициналық анықтаманың электронды көшірмесі.</w:t>
            </w:r>
          </w:p>
          <w:p>
            <w:pPr>
              <w:spacing w:after="0"/>
              <w:ind w:left="0"/>
              <w:jc w:val="both"/>
            </w:pPr>
            <w:r>
              <w:rPr>
                <w:rFonts w:ascii="Times New Roman"/>
                <w:b w:val="false"/>
                <w:i w:val="false"/>
                <w:color w:val="000000"/>
                <w:sz w:val="20"/>
              </w:rPr>
              <w:t>
Көрсетілетін қызметті берушілер цифрлық құжаттарды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немесе "электрондық үкімет" веб-порталының хабарламасына жауап ретінде қысқа мәтіндік хабарлама жіберу арқылы алады.</w:t>
            </w: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2) мемлекеттік қызмет көрсету үшін қажетті ұсынылған материалдардың, деректер мен мәліметтердің осы Қағидаларда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түрде көрсетілетін мемлекеттік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жыл сайын 1 сәуір мен 31 шілде (қоса алғанда) аралығында жұмыс күндері жүзеге асырылады.</w:t>
            </w:r>
          </w:p>
          <w:p>
            <w:pPr>
              <w:spacing w:after="20"/>
              <w:ind w:left="20"/>
              <w:jc w:val="both"/>
            </w:pPr>
            <w:r>
              <w:rPr>
                <w:rFonts w:ascii="Times New Roman"/>
                <w:b w:val="false"/>
                <w:i w:val="false"/>
                <w:color w:val="000000"/>
                <w:sz w:val="20"/>
              </w:rPr>
              <w:t>
Көрсетілетін қызметті алушының мемлекеттік көрсетілетін қызметті портал арқылы электрондық нысанда ЭЦҚ болған жағдайда алу мүмкіндігі бар.</w:t>
            </w:r>
          </w:p>
          <w:p>
            <w:pPr>
              <w:spacing w:after="20"/>
              <w:ind w:left="20"/>
              <w:jc w:val="both"/>
            </w:pPr>
            <w:r>
              <w:rPr>
                <w:rFonts w:ascii="Times New Roman"/>
                <w:b w:val="false"/>
                <w:i w:val="false"/>
                <w:color w:val="000000"/>
                <w:sz w:val="20"/>
              </w:rPr>
              <w:t>
Көрсетілетін қызметті алушы мемлекеттік көрсетілетін қызметті көрсету тәртібі және мәртебесі туралы ақпаратты порталдың "жеке кабинет" қашықтан кіру жүйесі арқылы, сондай-ақ мемлекеттік көрсетілетін қызмет мәселелері бойынша Бірыңғай байланыс-орталығының телефоны арқылы ала алады.</w:t>
            </w:r>
          </w:p>
          <w:p>
            <w:pPr>
              <w:spacing w:after="20"/>
              <w:ind w:left="20"/>
              <w:jc w:val="both"/>
            </w:pPr>
            <w:r>
              <w:rPr>
                <w:rFonts w:ascii="Times New Roman"/>
                <w:b w:val="false"/>
                <w:i w:val="false"/>
                <w:color w:val="000000"/>
                <w:sz w:val="20"/>
              </w:rPr>
              <w:t>
Мемлекеттік қызметтер көрсету мәселелері жөнінде қызмет алушы 1414, 8 800 080 77 77 Бірыңғай байланыс-орталығына хабарласа алады.</w:t>
            </w:r>
          </w:p>
          <w:p>
            <w:pPr>
              <w:spacing w:after="20"/>
              <w:ind w:left="20"/>
              <w:jc w:val="both"/>
            </w:pPr>
            <w:r>
              <w:rPr>
                <w:rFonts w:ascii="Times New Roman"/>
                <w:b w:val="false"/>
                <w:i w:val="false"/>
                <w:color w:val="000000"/>
                <w:sz w:val="20"/>
              </w:rPr>
              <w:t>
Цифрлық құжаттар сервисі электрондық үкіметтің мобильді қосымшасында авторландырылған пайдаланушылар үшін қолжетімді.</w:t>
            </w:r>
          </w:p>
          <w:p>
            <w:pPr>
              <w:spacing w:after="20"/>
              <w:ind w:left="20"/>
              <w:jc w:val="both"/>
            </w:pPr>
            <w:r>
              <w:rPr>
                <w:rFonts w:ascii="Times New Roman"/>
                <w:b w:val="false"/>
                <w:i w:val="false"/>
                <w:color w:val="000000"/>
                <w:sz w:val="20"/>
              </w:rPr>
              <w:t>
Цифрлық құжатты пайдалану үшін электрондық-цифрлық қолтаңбаны немесе бір реттік парольді пайдалана отырып, электрондық үкіметтің мобильді қосымшасында авторландырудан өту, одан әрі "цифрлық құжаттар" бөліміне өту және қажетті құжатты таңдау керек.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Сотының жанындағы</w:t>
            </w:r>
            <w:r>
              <w:br/>
            </w:r>
            <w:r>
              <w:rPr>
                <w:rFonts w:ascii="Times New Roman"/>
                <w:b w:val="false"/>
                <w:i w:val="false"/>
                <w:color w:val="000000"/>
                <w:sz w:val="20"/>
              </w:rPr>
              <w:t>Сот төрелігі академиясына оқуға</w:t>
            </w:r>
            <w:r>
              <w:br/>
            </w:r>
            <w:r>
              <w:rPr>
                <w:rFonts w:ascii="Times New Roman"/>
                <w:b w:val="false"/>
                <w:i w:val="false"/>
                <w:color w:val="000000"/>
                <w:sz w:val="20"/>
              </w:rPr>
              <w:t>қабылдау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(болған жағдайда)</w:t>
            </w:r>
            <w:r>
              <w:br/>
            </w:r>
            <w:r>
              <w:rPr>
                <w:rFonts w:ascii="Times New Roman"/>
                <w:b w:val="false"/>
                <w:i w:val="false"/>
                <w:color w:val="000000"/>
                <w:sz w:val="20"/>
              </w:rPr>
              <w:t>___________________________</w:t>
            </w:r>
            <w:r>
              <w:br/>
            </w:r>
            <w:r>
              <w:rPr>
                <w:rFonts w:ascii="Times New Roman"/>
                <w:b w:val="false"/>
                <w:i w:val="false"/>
                <w:color w:val="000000"/>
                <w:sz w:val="20"/>
              </w:rPr>
              <w:t>тұрғылықты мекенжайы</w:t>
            </w:r>
          </w:p>
        </w:tc>
      </w:tr>
    </w:tbl>
    <w:bookmarkStart w:name="z148" w:id="60"/>
    <w:p>
      <w:pPr>
        <w:spacing w:after="0"/>
        <w:ind w:left="0"/>
        <w:jc w:val="left"/>
      </w:pPr>
      <w:r>
        <w:rPr>
          <w:rFonts w:ascii="Times New Roman"/>
          <w:b/>
          <w:i w:val="false"/>
          <w:color w:val="000000"/>
        </w:rPr>
        <w:t xml:space="preserve"> Құжаттарды қабылдаудан бас тарту туралы қолхат</w:t>
      </w:r>
    </w:p>
    <w:bookmarkEnd w:id="60"/>
    <w:bookmarkStart w:name="z149" w:id="61"/>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қызметтер туралы" Заңының </w:t>
      </w:r>
      <w:r>
        <w:rPr>
          <w:rFonts w:ascii="Times New Roman"/>
          <w:b w:val="false"/>
          <w:i w:val="false"/>
          <w:color w:val="000000"/>
          <w:sz w:val="28"/>
        </w:rPr>
        <w:t>19-1 бабын</w:t>
      </w:r>
      <w:r>
        <w:rPr>
          <w:rFonts w:ascii="Times New Roman"/>
          <w:b w:val="false"/>
          <w:i w:val="false"/>
          <w:color w:val="000000"/>
          <w:sz w:val="28"/>
        </w:rPr>
        <w:t xml:space="preserve"> басшылыққа ала отырып, Қазақстан Республикасы Жоғарғы Сотының жанындағы Сот төрелігі академиясы "Қазақстан Республикасы Жоғарғы Сотының жанындағы Сот төрелігі академияда оқуға құжаттарды қабылдау" мемлекеттік қызметін көрсету үшін құжаттарды қабылдаудан (бұдан әрі - мемлекет қызмет) бас тартады, мыналарға байланысты:</w:t>
      </w:r>
    </w:p>
    <w:bookmarkEnd w:id="61"/>
    <w:bookmarkStart w:name="z150" w:id="62"/>
    <w:p>
      <w:pPr>
        <w:spacing w:after="0"/>
        <w:ind w:left="0"/>
        <w:jc w:val="both"/>
      </w:pPr>
      <w:r>
        <w:rPr>
          <w:rFonts w:ascii="Times New Roman"/>
          <w:b w:val="false"/>
          <w:i w:val="false"/>
          <w:color w:val="000000"/>
          <w:sz w:val="28"/>
        </w:rPr>
        <w:t>
      1) мемлекеттік қызметті алу үшін ұсынылған құжаттардың және (немесе) олардағы мәліметтердің (ақпараттың) жалғандығын анықтау;</w:t>
      </w:r>
    </w:p>
    <w:bookmarkEnd w:id="62"/>
    <w:bookmarkStart w:name="z151" w:id="63"/>
    <w:p>
      <w:pPr>
        <w:spacing w:after="0"/>
        <w:ind w:left="0"/>
        <w:jc w:val="both"/>
      </w:pPr>
      <w:r>
        <w:rPr>
          <w:rFonts w:ascii="Times New Roman"/>
          <w:b w:val="false"/>
          <w:i w:val="false"/>
          <w:color w:val="000000"/>
          <w:sz w:val="28"/>
        </w:rPr>
        <w:t>
      2) ұсынылған материалдар, мәліметтер мен ақпараттар мемлекеттік қызметтер көрсету үшін қажетті Қазақстан Республикасының нормативтік құқықтық актілерінде белгіленген талаптарға сәйкес келмеуі.</w:t>
      </w:r>
    </w:p>
    <w:bookmarkEnd w:id="63"/>
    <w:bookmarkStart w:name="z152" w:id="64"/>
    <w:p>
      <w:pPr>
        <w:spacing w:after="0"/>
        <w:ind w:left="0"/>
        <w:jc w:val="both"/>
      </w:pPr>
      <w:r>
        <w:rPr>
          <w:rFonts w:ascii="Times New Roman"/>
          <w:b w:val="false"/>
          <w:i w:val="false"/>
          <w:color w:val="000000"/>
          <w:sz w:val="28"/>
        </w:rPr>
        <w:t>
      Себебін көрсете отырып, жалған (жарамсыз) (соның ішінде жарамдылық мерзімі өткен) құжаттардың атауы:</w:t>
      </w:r>
    </w:p>
    <w:bookmarkEnd w:id="64"/>
    <w:bookmarkStart w:name="z153" w:id="65"/>
    <w:p>
      <w:pPr>
        <w:spacing w:after="0"/>
        <w:ind w:left="0"/>
        <w:jc w:val="both"/>
      </w:pPr>
      <w:r>
        <w:rPr>
          <w:rFonts w:ascii="Times New Roman"/>
          <w:b w:val="false"/>
          <w:i w:val="false"/>
          <w:color w:val="000000"/>
          <w:sz w:val="28"/>
        </w:rPr>
        <w:t>
      1. ___________________________________;</w:t>
      </w:r>
    </w:p>
    <w:bookmarkEnd w:id="65"/>
    <w:bookmarkStart w:name="z154" w:id="66"/>
    <w:p>
      <w:pPr>
        <w:spacing w:after="0"/>
        <w:ind w:left="0"/>
        <w:jc w:val="both"/>
      </w:pPr>
      <w:r>
        <w:rPr>
          <w:rFonts w:ascii="Times New Roman"/>
          <w:b w:val="false"/>
          <w:i w:val="false"/>
          <w:color w:val="000000"/>
          <w:sz w:val="28"/>
        </w:rPr>
        <w:t>
      2. ___________________________________.</w:t>
      </w:r>
    </w:p>
    <w:bookmarkEnd w:id="66"/>
    <w:bookmarkStart w:name="z155" w:id="67"/>
    <w:p>
      <w:pPr>
        <w:spacing w:after="0"/>
        <w:ind w:left="0"/>
        <w:jc w:val="both"/>
      </w:pPr>
      <w:r>
        <w:rPr>
          <w:rFonts w:ascii="Times New Roman"/>
          <w:b w:val="false"/>
          <w:i w:val="false"/>
          <w:color w:val="000000"/>
          <w:sz w:val="28"/>
        </w:rPr>
        <w:t>
      Қазақстан Республикасының нормативтік құқықтық актілерінде белгіленген талаптарға сәйкес келмейтін материалдар, мәліметтер және ақпараттар (соның ішінде толық емес ұсынылған құжаттардың) атауы:</w:t>
      </w:r>
    </w:p>
    <w:bookmarkEnd w:id="67"/>
    <w:bookmarkStart w:name="z156" w:id="68"/>
    <w:p>
      <w:pPr>
        <w:spacing w:after="0"/>
        <w:ind w:left="0"/>
        <w:jc w:val="both"/>
      </w:pPr>
      <w:r>
        <w:rPr>
          <w:rFonts w:ascii="Times New Roman"/>
          <w:b w:val="false"/>
          <w:i w:val="false"/>
          <w:color w:val="000000"/>
          <w:sz w:val="28"/>
        </w:rPr>
        <w:t>
      1. ___________________________________;</w:t>
      </w:r>
    </w:p>
    <w:bookmarkEnd w:id="68"/>
    <w:bookmarkStart w:name="z157" w:id="69"/>
    <w:p>
      <w:pPr>
        <w:spacing w:after="0"/>
        <w:ind w:left="0"/>
        <w:jc w:val="both"/>
      </w:pPr>
      <w:r>
        <w:rPr>
          <w:rFonts w:ascii="Times New Roman"/>
          <w:b w:val="false"/>
          <w:i w:val="false"/>
          <w:color w:val="000000"/>
          <w:sz w:val="28"/>
        </w:rPr>
        <w:t>
      2. ___________________________________;</w:t>
      </w:r>
    </w:p>
    <w:bookmarkEnd w:id="69"/>
    <w:bookmarkStart w:name="z158" w:id="70"/>
    <w:p>
      <w:pPr>
        <w:spacing w:after="0"/>
        <w:ind w:left="0"/>
        <w:jc w:val="both"/>
      </w:pPr>
      <w:r>
        <w:rPr>
          <w:rFonts w:ascii="Times New Roman"/>
          <w:b w:val="false"/>
          <w:i w:val="false"/>
          <w:color w:val="000000"/>
          <w:sz w:val="28"/>
        </w:rPr>
        <w:t>
      Осы қолхат 2 данада, әр тарап үшін бір данадан жасалды</w:t>
      </w:r>
    </w:p>
    <w:bookmarkEnd w:id="70"/>
    <w:bookmarkStart w:name="z159" w:id="71"/>
    <w:p>
      <w:pPr>
        <w:spacing w:after="0"/>
        <w:ind w:left="0"/>
        <w:jc w:val="both"/>
      </w:pPr>
      <w:r>
        <w:rPr>
          <w:rFonts w:ascii="Times New Roman"/>
          <w:b w:val="false"/>
          <w:i w:val="false"/>
          <w:color w:val="000000"/>
          <w:sz w:val="28"/>
        </w:rPr>
        <w:t>
      Берді: көрсетілетін қызметті берушінің тегі, аты, әкесінің аты (болған жағдайда)</w:t>
      </w:r>
    </w:p>
    <w:bookmarkEnd w:id="71"/>
    <w:bookmarkStart w:name="z160" w:id="72"/>
    <w:p>
      <w:pPr>
        <w:spacing w:after="0"/>
        <w:ind w:left="0"/>
        <w:jc w:val="both"/>
      </w:pPr>
      <w:r>
        <w:rPr>
          <w:rFonts w:ascii="Times New Roman"/>
          <w:b w:val="false"/>
          <w:i w:val="false"/>
          <w:color w:val="000000"/>
          <w:sz w:val="28"/>
        </w:rPr>
        <w:t>
      қолы _____________________________________________</w:t>
      </w:r>
    </w:p>
    <w:bookmarkEnd w:id="72"/>
    <w:bookmarkStart w:name="z161" w:id="73"/>
    <w:p>
      <w:pPr>
        <w:spacing w:after="0"/>
        <w:ind w:left="0"/>
        <w:jc w:val="both"/>
      </w:pPr>
      <w:r>
        <w:rPr>
          <w:rFonts w:ascii="Times New Roman"/>
          <w:b w:val="false"/>
          <w:i w:val="false"/>
          <w:color w:val="000000"/>
          <w:sz w:val="28"/>
        </w:rPr>
        <w:t>
      Алды: көрсетілетін қызмет алушының тегі, аты, әкесінің аты (болған жағдайда)</w:t>
      </w:r>
    </w:p>
    <w:bookmarkEnd w:id="73"/>
    <w:bookmarkStart w:name="z162" w:id="74"/>
    <w:p>
      <w:pPr>
        <w:spacing w:after="0"/>
        <w:ind w:left="0"/>
        <w:jc w:val="both"/>
      </w:pPr>
      <w:r>
        <w:rPr>
          <w:rFonts w:ascii="Times New Roman"/>
          <w:b w:val="false"/>
          <w:i w:val="false"/>
          <w:color w:val="000000"/>
          <w:sz w:val="28"/>
        </w:rPr>
        <w:t>
      қолы _____________________________________________</w:t>
      </w:r>
    </w:p>
    <w:bookmarkEnd w:id="74"/>
    <w:bookmarkStart w:name="z163" w:id="75"/>
    <w:p>
      <w:pPr>
        <w:spacing w:after="0"/>
        <w:ind w:left="0"/>
        <w:jc w:val="both"/>
      </w:pPr>
      <w:r>
        <w:rPr>
          <w:rFonts w:ascii="Times New Roman"/>
          <w:b w:val="false"/>
          <w:i w:val="false"/>
          <w:color w:val="000000"/>
          <w:sz w:val="28"/>
        </w:rPr>
        <w:t>
      20___ жылы "____"__________</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Сотының жанындағы</w:t>
            </w:r>
            <w:r>
              <w:br/>
            </w:r>
            <w:r>
              <w:rPr>
                <w:rFonts w:ascii="Times New Roman"/>
                <w:b w:val="false"/>
                <w:i w:val="false"/>
                <w:color w:val="000000"/>
                <w:sz w:val="20"/>
              </w:rPr>
              <w:t>Сот төрелігі академиясына</w:t>
            </w:r>
            <w:r>
              <w:br/>
            </w:r>
            <w:r>
              <w:rPr>
                <w:rFonts w:ascii="Times New Roman"/>
                <w:b w:val="false"/>
                <w:i w:val="false"/>
                <w:color w:val="000000"/>
                <w:sz w:val="20"/>
              </w:rPr>
              <w:t>оқуға қабылдау 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(үміткердің тегі, аты, әкесінің</w:t>
            </w:r>
            <w:r>
              <w:br/>
            </w:r>
            <w:r>
              <w:rPr>
                <w:rFonts w:ascii="Times New Roman"/>
                <w:b w:val="false"/>
                <w:i w:val="false"/>
                <w:color w:val="000000"/>
                <w:sz w:val="20"/>
              </w:rPr>
              <w:t>аты (болған жағдайда)</w:t>
            </w:r>
          </w:p>
        </w:tc>
      </w:tr>
    </w:tbl>
    <w:bookmarkStart w:name="z331" w:id="76"/>
    <w:p>
      <w:pPr>
        <w:spacing w:after="0"/>
        <w:ind w:left="0"/>
        <w:jc w:val="left"/>
      </w:pPr>
      <w:r>
        <w:rPr>
          <w:rFonts w:ascii="Times New Roman"/>
          <w:b/>
          <w:i w:val="false"/>
          <w:color w:val="000000"/>
        </w:rPr>
        <w:t xml:space="preserve"> Құжаттарды қабылдау жөніндегі қолхат</w:t>
      </w:r>
    </w:p>
    <w:bookmarkEnd w:id="76"/>
    <w:p>
      <w:pPr>
        <w:spacing w:after="0"/>
        <w:ind w:left="0"/>
        <w:jc w:val="both"/>
      </w:pPr>
      <w:r>
        <w:rPr>
          <w:rFonts w:ascii="Times New Roman"/>
          <w:b w:val="false"/>
          <w:i w:val="false"/>
          <w:color w:val="ff0000"/>
          <w:sz w:val="28"/>
        </w:rPr>
        <w:t xml:space="preserve">
      Ескерту. 5-қосымша жаңа редакцияда - ҚР Жоғарғы Сотының төрағасының 21.02.2023 </w:t>
      </w:r>
      <w:r>
        <w:rPr>
          <w:rFonts w:ascii="Times New Roman"/>
          <w:b w:val="false"/>
          <w:i w:val="false"/>
          <w:color w:val="ff0000"/>
          <w:sz w:val="28"/>
        </w:rPr>
        <w:t>№ 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2. жоғары білім туралы құжаттың (құжаттың қосымшасымен бірге) көшірмесі;</w:t>
      </w:r>
    </w:p>
    <w:p>
      <w:pPr>
        <w:spacing w:after="0"/>
        <w:ind w:left="0"/>
        <w:jc w:val="both"/>
      </w:pPr>
      <w:r>
        <w:rPr>
          <w:rFonts w:ascii="Times New Roman"/>
          <w:b w:val="false"/>
          <w:i w:val="false"/>
          <w:color w:val="000000"/>
          <w:sz w:val="28"/>
        </w:rPr>
        <w:t>
      3. басшы қол қойған жұмыс орнынан жолдама;</w:t>
      </w:r>
    </w:p>
    <w:p>
      <w:pPr>
        <w:spacing w:after="0"/>
        <w:ind w:left="0"/>
        <w:jc w:val="both"/>
      </w:pPr>
      <w:r>
        <w:rPr>
          <w:rFonts w:ascii="Times New Roman"/>
          <w:b w:val="false"/>
          <w:i w:val="false"/>
          <w:color w:val="000000"/>
          <w:sz w:val="28"/>
        </w:rPr>
        <w:t>
      4. жұмыс орнынан заң мамандығы бойынша жұмыс өтілі көрсетілген анықтама</w:t>
      </w:r>
    </w:p>
    <w:p>
      <w:pPr>
        <w:spacing w:after="0"/>
        <w:ind w:left="0"/>
        <w:jc w:val="both"/>
      </w:pPr>
      <w:r>
        <w:rPr>
          <w:rFonts w:ascii="Times New Roman"/>
          <w:b w:val="false"/>
          <w:i w:val="false"/>
          <w:color w:val="000000"/>
          <w:sz w:val="28"/>
        </w:rPr>
        <w:t>
      (мемлекеттік тапсырыс шеңберінде түсуші тұлғаларға) / Қазақстан Республикасының</w:t>
      </w:r>
    </w:p>
    <w:p>
      <w:pPr>
        <w:spacing w:after="0"/>
        <w:ind w:left="0"/>
        <w:jc w:val="both"/>
      </w:pPr>
      <w:r>
        <w:rPr>
          <w:rFonts w:ascii="Times New Roman"/>
          <w:b w:val="false"/>
          <w:i w:val="false"/>
          <w:color w:val="000000"/>
          <w:sz w:val="28"/>
        </w:rPr>
        <w:t>
      еңбек заңнамасына сәйкес заң мамандығы бойынша еңбек қызметін растайтын құжат</w:t>
      </w:r>
    </w:p>
    <w:p>
      <w:pPr>
        <w:spacing w:after="0"/>
        <w:ind w:left="0"/>
        <w:jc w:val="both"/>
      </w:pPr>
      <w:r>
        <w:rPr>
          <w:rFonts w:ascii="Times New Roman"/>
          <w:b w:val="false"/>
          <w:i w:val="false"/>
          <w:color w:val="000000"/>
          <w:sz w:val="28"/>
        </w:rPr>
        <w:t>
      (өз қаражаты және (немесе) өзге де көздер есебінен түсуші тұлғаларға);</w:t>
      </w:r>
    </w:p>
    <w:p>
      <w:pPr>
        <w:spacing w:after="0"/>
        <w:ind w:left="0"/>
        <w:jc w:val="both"/>
      </w:pPr>
      <w:r>
        <w:rPr>
          <w:rFonts w:ascii="Times New Roman"/>
          <w:b w:val="false"/>
          <w:i w:val="false"/>
          <w:color w:val="000000"/>
          <w:sz w:val="28"/>
        </w:rPr>
        <w:t>
      5. 3х4 см көлемдегі түрлі-түсті екі фотосурет;</w:t>
      </w:r>
    </w:p>
    <w:p>
      <w:pPr>
        <w:spacing w:after="0"/>
        <w:ind w:left="0"/>
        <w:jc w:val="both"/>
      </w:pPr>
      <w:r>
        <w:rPr>
          <w:rFonts w:ascii="Times New Roman"/>
          <w:b w:val="false"/>
          <w:i w:val="false"/>
          <w:color w:val="000000"/>
          <w:sz w:val="28"/>
        </w:rPr>
        <w:t>
      6. 075/У нысандағы медициналық анықтама.</w:t>
      </w:r>
    </w:p>
    <w:p>
      <w:pPr>
        <w:spacing w:after="0"/>
        <w:ind w:left="0"/>
        <w:jc w:val="both"/>
      </w:pPr>
      <w:r>
        <w:rPr>
          <w:rFonts w:ascii="Times New Roman"/>
          <w:b w:val="false"/>
          <w:i w:val="false"/>
          <w:color w:val="000000"/>
          <w:sz w:val="28"/>
        </w:rPr>
        <w:t>
      Құжаттарды тапсырдым__________ Құжаттарды қабылдадым ___________</w:t>
      </w:r>
    </w:p>
    <w:p>
      <w:pPr>
        <w:spacing w:after="0"/>
        <w:ind w:left="0"/>
        <w:jc w:val="both"/>
      </w:pPr>
      <w:r>
        <w:rPr>
          <w:rFonts w:ascii="Times New Roman"/>
          <w:b w:val="false"/>
          <w:i w:val="false"/>
          <w:color w:val="000000"/>
          <w:sz w:val="28"/>
        </w:rPr>
        <w:t>
      20___ жылғы "___" ________ 20____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w:t>
            </w:r>
            <w:r>
              <w:br/>
            </w:r>
            <w:r>
              <w:rPr>
                <w:rFonts w:ascii="Times New Roman"/>
                <w:b w:val="false"/>
                <w:i w:val="false"/>
                <w:color w:val="000000"/>
                <w:sz w:val="20"/>
              </w:rPr>
              <w:t>Сотының жанындағы</w:t>
            </w:r>
            <w:r>
              <w:br/>
            </w:r>
            <w:r>
              <w:rPr>
                <w:rFonts w:ascii="Times New Roman"/>
                <w:b w:val="false"/>
                <w:i w:val="false"/>
                <w:color w:val="000000"/>
                <w:sz w:val="20"/>
              </w:rPr>
              <w:t>Сот төрелігі академиясына оқуға</w:t>
            </w:r>
            <w:r>
              <w:br/>
            </w:r>
            <w:r>
              <w:rPr>
                <w:rFonts w:ascii="Times New Roman"/>
                <w:b w:val="false"/>
                <w:i w:val="false"/>
                <w:color w:val="000000"/>
                <w:sz w:val="20"/>
              </w:rPr>
              <w:t>қабылдау Қағидаларына</w:t>
            </w:r>
            <w:r>
              <w:br/>
            </w:r>
            <w:r>
              <w:rPr>
                <w:rFonts w:ascii="Times New Roman"/>
                <w:b w:val="false"/>
                <w:i w:val="false"/>
                <w:color w:val="000000"/>
                <w:sz w:val="20"/>
              </w:rPr>
              <w:t>6-қосымша</w:t>
            </w:r>
          </w:p>
        </w:tc>
      </w:tr>
    </w:tbl>
    <w:bookmarkStart w:name="z178" w:id="77"/>
    <w:p>
      <w:pPr>
        <w:spacing w:after="0"/>
        <w:ind w:left="0"/>
        <w:jc w:val="left"/>
      </w:pPr>
      <w:r>
        <w:rPr>
          <w:rFonts w:ascii="Times New Roman"/>
          <w:b/>
          <w:i w:val="false"/>
          <w:color w:val="000000"/>
        </w:rPr>
        <w:t xml:space="preserve"> Бағалаудың 100 балдық шәкілі бойынша бағаларды ауыстыру жүйесі</w:t>
      </w:r>
    </w:p>
    <w:bookmarkEnd w:id="77"/>
    <w:p>
      <w:pPr>
        <w:spacing w:after="0"/>
        <w:ind w:left="0"/>
        <w:jc w:val="both"/>
      </w:pPr>
      <w:r>
        <w:rPr>
          <w:rFonts w:ascii="Times New Roman"/>
          <w:b w:val="false"/>
          <w:i w:val="false"/>
          <w:color w:val="ff0000"/>
          <w:sz w:val="28"/>
        </w:rPr>
        <w:t xml:space="preserve">
      Ескерту. 6-қосымша алып тасталды - ҚР Жоғарғы Сотының төрағасының 13.03.2024 </w:t>
      </w:r>
      <w:r>
        <w:rPr>
          <w:rFonts w:ascii="Times New Roman"/>
          <w:b w:val="false"/>
          <w:i w:val="false"/>
          <w:color w:val="ff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Сотының жанындағы</w:t>
            </w:r>
            <w:r>
              <w:br/>
            </w:r>
            <w:r>
              <w:rPr>
                <w:rFonts w:ascii="Times New Roman"/>
                <w:b w:val="false"/>
                <w:i w:val="false"/>
                <w:color w:val="000000"/>
                <w:sz w:val="20"/>
              </w:rPr>
              <w:t>Сот төрелігі академиясына оқуға</w:t>
            </w:r>
            <w:r>
              <w:br/>
            </w:r>
            <w:r>
              <w:rPr>
                <w:rFonts w:ascii="Times New Roman"/>
                <w:b w:val="false"/>
                <w:i w:val="false"/>
                <w:color w:val="000000"/>
                <w:sz w:val="20"/>
              </w:rPr>
              <w:t>қабылдау Қағидаларына</w:t>
            </w:r>
            <w:r>
              <w:br/>
            </w:r>
            <w:r>
              <w:rPr>
                <w:rFonts w:ascii="Times New Roman"/>
                <w:b w:val="false"/>
                <w:i w:val="false"/>
                <w:color w:val="000000"/>
                <w:sz w:val="20"/>
              </w:rPr>
              <w:t>7-қосымша</w:t>
            </w:r>
          </w:p>
        </w:tc>
      </w:tr>
    </w:tbl>
    <w:bookmarkStart w:name="z181" w:id="78"/>
    <w:p>
      <w:pPr>
        <w:spacing w:after="0"/>
        <w:ind w:left="0"/>
        <w:jc w:val="left"/>
      </w:pPr>
      <w:r>
        <w:rPr>
          <w:rFonts w:ascii="Times New Roman"/>
          <w:b/>
          <w:i w:val="false"/>
          <w:color w:val="000000"/>
        </w:rPr>
        <w:t xml:space="preserve"> Жоғары оқу орнынан кейінгі білім беру бағдарламасы бойынша мемлекеттік тапсырыс шеңберінде білім беру қызметін көрсету № ___ ШАРТЫ</w:t>
      </w:r>
    </w:p>
    <w:bookmarkEnd w:id="78"/>
    <w:p>
      <w:pPr>
        <w:spacing w:after="0"/>
        <w:ind w:left="0"/>
        <w:jc w:val="both"/>
      </w:pPr>
      <w:r>
        <w:rPr>
          <w:rFonts w:ascii="Times New Roman"/>
          <w:b w:val="false"/>
          <w:i w:val="false"/>
          <w:color w:val="ff0000"/>
          <w:sz w:val="28"/>
        </w:rPr>
        <w:t xml:space="preserve">
      Ескерту. 7-қосымшаның тақырыбы жаңа редакцияда – ҚР Жоғарғы Сотының төрағасының 28.03.2022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2" w:id="79"/>
    <w:p>
      <w:pPr>
        <w:spacing w:after="0"/>
        <w:ind w:left="0"/>
        <w:jc w:val="both"/>
      </w:pPr>
      <w:r>
        <w:rPr>
          <w:rFonts w:ascii="Times New Roman"/>
          <w:b w:val="false"/>
          <w:i w:val="false"/>
          <w:color w:val="000000"/>
          <w:sz w:val="28"/>
        </w:rPr>
        <w:t>
      Нұр-Сұлтан қ.                               20___ ж. "__" _______</w:t>
      </w:r>
    </w:p>
    <w:bookmarkEnd w:id="79"/>
    <w:bookmarkStart w:name="z183" w:id="80"/>
    <w:p>
      <w:pPr>
        <w:spacing w:after="0"/>
        <w:ind w:left="0"/>
        <w:jc w:val="both"/>
      </w:pPr>
      <w:r>
        <w:rPr>
          <w:rFonts w:ascii="Times New Roman"/>
          <w:b w:val="false"/>
          <w:i w:val="false"/>
          <w:color w:val="000000"/>
          <w:sz w:val="28"/>
        </w:rPr>
        <w:t xml:space="preserve">
      "Қазақстан Республикасы Жоғарғы Сотының жанындағы Сот төрелігі Академиясы" </w:t>
      </w:r>
    </w:p>
    <w:bookmarkEnd w:id="80"/>
    <w:bookmarkStart w:name="z184" w:id="81"/>
    <w:p>
      <w:pPr>
        <w:spacing w:after="0"/>
        <w:ind w:left="0"/>
        <w:jc w:val="both"/>
      </w:pPr>
      <w:r>
        <w:rPr>
          <w:rFonts w:ascii="Times New Roman"/>
          <w:b w:val="false"/>
          <w:i w:val="false"/>
          <w:color w:val="000000"/>
          <w:sz w:val="28"/>
        </w:rPr>
        <w:t xml:space="preserve">
      республикалық мемлекеттік мекеме, бұдан әрі "Академия", Жарғы негізінде әрекет ететін </w:t>
      </w:r>
    </w:p>
    <w:bookmarkEnd w:id="81"/>
    <w:bookmarkStart w:name="z185" w:id="82"/>
    <w:p>
      <w:pPr>
        <w:spacing w:after="0"/>
        <w:ind w:left="0"/>
        <w:jc w:val="both"/>
      </w:pPr>
      <w:r>
        <w:rPr>
          <w:rFonts w:ascii="Times New Roman"/>
          <w:b w:val="false"/>
          <w:i w:val="false"/>
          <w:color w:val="000000"/>
          <w:sz w:val="28"/>
        </w:rPr>
        <w:t xml:space="preserve">
      Ректорды ______________, бір тараптан, ______________________ </w:t>
      </w:r>
    </w:p>
    <w:bookmarkEnd w:id="82"/>
    <w:bookmarkStart w:name="z186" w:id="83"/>
    <w:p>
      <w:pPr>
        <w:spacing w:after="0"/>
        <w:ind w:left="0"/>
        <w:jc w:val="both"/>
      </w:pPr>
      <w:r>
        <w:rPr>
          <w:rFonts w:ascii="Times New Roman"/>
          <w:b w:val="false"/>
          <w:i w:val="false"/>
          <w:color w:val="000000"/>
          <w:sz w:val="28"/>
        </w:rPr>
        <w:t xml:space="preserve">
      Қазақстан Республикасының азаматы, жеке куәлігі №___________________, _____________ </w:t>
      </w:r>
    </w:p>
    <w:bookmarkEnd w:id="83"/>
    <w:bookmarkStart w:name="z187" w:id="84"/>
    <w:p>
      <w:pPr>
        <w:spacing w:after="0"/>
        <w:ind w:left="0"/>
        <w:jc w:val="both"/>
      </w:pPr>
      <w:r>
        <w:rPr>
          <w:rFonts w:ascii="Times New Roman"/>
          <w:b w:val="false"/>
          <w:i w:val="false"/>
          <w:color w:val="000000"/>
          <w:sz w:val="28"/>
        </w:rPr>
        <w:t xml:space="preserve">
      ж. берілген бұдан әрі "Магистрант", және </w:t>
      </w:r>
    </w:p>
    <w:bookmarkEnd w:id="84"/>
    <w:bookmarkStart w:name="z188" w:id="85"/>
    <w:p>
      <w:pPr>
        <w:spacing w:after="0"/>
        <w:ind w:left="0"/>
        <w:jc w:val="both"/>
      </w:pPr>
      <w:r>
        <w:rPr>
          <w:rFonts w:ascii="Times New Roman"/>
          <w:b w:val="false"/>
          <w:i w:val="false"/>
          <w:color w:val="000000"/>
          <w:sz w:val="28"/>
        </w:rPr>
        <w:t>
      ________________________________________________________________________________</w:t>
      </w:r>
    </w:p>
    <w:bookmarkEnd w:id="85"/>
    <w:bookmarkStart w:name="z189" w:id="86"/>
    <w:p>
      <w:pPr>
        <w:spacing w:after="0"/>
        <w:ind w:left="0"/>
        <w:jc w:val="both"/>
      </w:pPr>
      <w:r>
        <w:rPr>
          <w:rFonts w:ascii="Times New Roman"/>
          <w:b w:val="false"/>
          <w:i w:val="false"/>
          <w:color w:val="000000"/>
          <w:sz w:val="28"/>
        </w:rPr>
        <w:t>
      оқуға жіберген ұйымның атауы</w:t>
      </w:r>
    </w:p>
    <w:bookmarkEnd w:id="86"/>
    <w:bookmarkStart w:name="z190" w:id="87"/>
    <w:p>
      <w:pPr>
        <w:spacing w:after="0"/>
        <w:ind w:left="0"/>
        <w:jc w:val="both"/>
      </w:pPr>
      <w:r>
        <w:rPr>
          <w:rFonts w:ascii="Times New Roman"/>
          <w:b w:val="false"/>
          <w:i w:val="false"/>
          <w:color w:val="000000"/>
          <w:sz w:val="28"/>
        </w:rPr>
        <w:t>
      басшысы _________________________________________________________________,</w:t>
      </w:r>
    </w:p>
    <w:bookmarkEnd w:id="87"/>
    <w:bookmarkStart w:name="z191" w:id="88"/>
    <w:p>
      <w:pPr>
        <w:spacing w:after="0"/>
        <w:ind w:left="0"/>
        <w:jc w:val="both"/>
      </w:pPr>
      <w:r>
        <w:rPr>
          <w:rFonts w:ascii="Times New Roman"/>
          <w:b w:val="false"/>
          <w:i w:val="false"/>
          <w:color w:val="000000"/>
          <w:sz w:val="28"/>
        </w:rPr>
        <w:t>
      бұдан әрі "Жұмыс беруші", басқа тараптан, әрі қарай "Тараптар" төмендегілер туралы осы шартты жасады:</w:t>
      </w:r>
    </w:p>
    <w:bookmarkEnd w:id="88"/>
    <w:bookmarkStart w:name="z192" w:id="89"/>
    <w:p>
      <w:pPr>
        <w:spacing w:after="0"/>
        <w:ind w:left="0"/>
        <w:jc w:val="left"/>
      </w:pPr>
      <w:r>
        <w:rPr>
          <w:rFonts w:ascii="Times New Roman"/>
          <w:b/>
          <w:i w:val="false"/>
          <w:color w:val="000000"/>
        </w:rPr>
        <w:t xml:space="preserve"> 1. Шарттың пәні</w:t>
      </w:r>
    </w:p>
    <w:bookmarkEnd w:id="89"/>
    <w:bookmarkStart w:name="z193" w:id="90"/>
    <w:p>
      <w:pPr>
        <w:spacing w:after="0"/>
        <w:ind w:left="0"/>
        <w:jc w:val="both"/>
      </w:pPr>
      <w:r>
        <w:rPr>
          <w:rFonts w:ascii="Times New Roman"/>
          <w:b w:val="false"/>
          <w:i w:val="false"/>
          <w:color w:val="000000"/>
          <w:sz w:val="28"/>
        </w:rPr>
        <w:t xml:space="preserve">
      1.1. Осы Шарттың пәні "7М042-Құқық" кадрларды даярлау бағытының "7М04201 - Сот және сот төрелігі" білім беру бағдарламасы (бұдан әрі - білім беру бағдарламасы) күндізгі оқу нысаны бойынша Академияда Магистрант үшін оқу процесін ұйымдастыруға байланысты құқықтық қатынастар болып табылады. </w:t>
      </w:r>
    </w:p>
    <w:bookmarkEnd w:id="90"/>
    <w:bookmarkStart w:name="z194" w:id="91"/>
    <w:p>
      <w:pPr>
        <w:spacing w:after="0"/>
        <w:ind w:left="0"/>
        <w:jc w:val="both"/>
      </w:pPr>
      <w:r>
        <w:rPr>
          <w:rFonts w:ascii="Times New Roman"/>
          <w:b w:val="false"/>
          <w:i w:val="false"/>
          <w:color w:val="000000"/>
          <w:sz w:val="28"/>
        </w:rPr>
        <w:t>
      1.2. Қызмет көрсету орны - Нұр-Сұлтан қаласы.</w:t>
      </w:r>
    </w:p>
    <w:bookmarkEnd w:id="91"/>
    <w:bookmarkStart w:name="z195" w:id="92"/>
    <w:p>
      <w:pPr>
        <w:spacing w:after="0"/>
        <w:ind w:left="0"/>
        <w:jc w:val="both"/>
      </w:pPr>
      <w:r>
        <w:rPr>
          <w:rFonts w:ascii="Times New Roman"/>
          <w:b w:val="false"/>
          <w:i w:val="false"/>
          <w:color w:val="000000"/>
          <w:sz w:val="28"/>
        </w:rPr>
        <w:t xml:space="preserve">
      1.3. Оқу мерзімі-1 (бір) жыл. </w:t>
      </w:r>
    </w:p>
    <w:bookmarkEnd w:id="92"/>
    <w:bookmarkStart w:name="z196" w:id="93"/>
    <w:p>
      <w:pPr>
        <w:spacing w:after="0"/>
        <w:ind w:left="0"/>
        <w:jc w:val="left"/>
      </w:pPr>
      <w:r>
        <w:rPr>
          <w:rFonts w:ascii="Times New Roman"/>
          <w:b/>
          <w:i w:val="false"/>
          <w:color w:val="000000"/>
        </w:rPr>
        <w:t xml:space="preserve"> 2. Тараптардың құқықтары мен міндеттері</w:t>
      </w:r>
    </w:p>
    <w:bookmarkEnd w:id="93"/>
    <w:bookmarkStart w:name="z197" w:id="94"/>
    <w:p>
      <w:pPr>
        <w:spacing w:after="0"/>
        <w:ind w:left="0"/>
        <w:jc w:val="both"/>
      </w:pPr>
      <w:r>
        <w:rPr>
          <w:rFonts w:ascii="Times New Roman"/>
          <w:b w:val="false"/>
          <w:i w:val="false"/>
          <w:color w:val="000000"/>
          <w:sz w:val="28"/>
        </w:rPr>
        <w:t>
      2.1. Академия міндетті:</w:t>
      </w:r>
    </w:p>
    <w:bookmarkEnd w:id="94"/>
    <w:bookmarkStart w:name="z198" w:id="95"/>
    <w:p>
      <w:pPr>
        <w:spacing w:after="0"/>
        <w:ind w:left="0"/>
        <w:jc w:val="both"/>
      </w:pPr>
      <w:r>
        <w:rPr>
          <w:rFonts w:ascii="Times New Roman"/>
          <w:b w:val="false"/>
          <w:i w:val="false"/>
          <w:color w:val="000000"/>
          <w:sz w:val="28"/>
        </w:rPr>
        <w:t>
      1) Қазақстан Республикасы заңнамасы талаптарына сәйкес оқытумен қамтамасыз етуге;</w:t>
      </w:r>
    </w:p>
    <w:bookmarkEnd w:id="95"/>
    <w:bookmarkStart w:name="z199" w:id="96"/>
    <w:p>
      <w:pPr>
        <w:spacing w:after="0"/>
        <w:ind w:left="0"/>
        <w:jc w:val="both"/>
      </w:pPr>
      <w:r>
        <w:rPr>
          <w:rFonts w:ascii="Times New Roman"/>
          <w:b w:val="false"/>
          <w:i w:val="false"/>
          <w:color w:val="000000"/>
          <w:sz w:val="28"/>
        </w:rPr>
        <w:t>
      2) магистрантқа соңғы жұмыс орнының штаттық кестесі бойынша лауазымдық жалақысы мөлшерiнде стипендия төлеуге;</w:t>
      </w:r>
    </w:p>
    <w:bookmarkEnd w:id="96"/>
    <w:bookmarkStart w:name="z200" w:id="97"/>
    <w:p>
      <w:pPr>
        <w:spacing w:after="0"/>
        <w:ind w:left="0"/>
        <w:jc w:val="both"/>
      </w:pPr>
      <w:r>
        <w:rPr>
          <w:rFonts w:ascii="Times New Roman"/>
          <w:b w:val="false"/>
          <w:i w:val="false"/>
          <w:color w:val="000000"/>
          <w:sz w:val="28"/>
        </w:rPr>
        <w:t>
      3) Шарт бойынша қабылданған міндеттемелерді орындамаған немесе тиісті орындамаған жағдайда магистранттан оның оқуына бөлінген бюджет қаражатын және оқытумен байланысты шығындарды өндіріп алу туралы талапты қоюға;</w:t>
      </w:r>
    </w:p>
    <w:bookmarkEnd w:id="97"/>
    <w:bookmarkStart w:name="z201" w:id="98"/>
    <w:p>
      <w:pPr>
        <w:spacing w:after="0"/>
        <w:ind w:left="0"/>
        <w:jc w:val="both"/>
      </w:pPr>
      <w:r>
        <w:rPr>
          <w:rFonts w:ascii="Times New Roman"/>
          <w:b w:val="false"/>
          <w:i w:val="false"/>
          <w:color w:val="000000"/>
          <w:sz w:val="28"/>
        </w:rPr>
        <w:t>
      4) магистранттан Қазақстан Республикасының заңнамасына сәйкес, Академияның мүлкіне келтірілген зиянды өтеуін талап етуге;</w:t>
      </w:r>
    </w:p>
    <w:bookmarkEnd w:id="98"/>
    <w:bookmarkStart w:name="z202" w:id="99"/>
    <w:p>
      <w:pPr>
        <w:spacing w:after="0"/>
        <w:ind w:left="0"/>
        <w:jc w:val="both"/>
      </w:pPr>
      <w:r>
        <w:rPr>
          <w:rFonts w:ascii="Times New Roman"/>
          <w:b w:val="false"/>
          <w:i w:val="false"/>
          <w:color w:val="000000"/>
          <w:sz w:val="28"/>
        </w:rPr>
        <w:t>
      5) Академияны бітіргеннен кейін төрт жыл ішінде Жұмыс берушіден және магистранттан әрбір алты ай сайын жұмыс орны туралы ақпаратты (анықтаманы) сұратуға.</w:t>
      </w:r>
    </w:p>
    <w:bookmarkEnd w:id="99"/>
    <w:bookmarkStart w:name="z203" w:id="100"/>
    <w:p>
      <w:pPr>
        <w:spacing w:after="0"/>
        <w:ind w:left="0"/>
        <w:jc w:val="both"/>
      </w:pPr>
      <w:r>
        <w:rPr>
          <w:rFonts w:ascii="Times New Roman"/>
          <w:b w:val="false"/>
          <w:i w:val="false"/>
          <w:color w:val="000000"/>
          <w:sz w:val="28"/>
        </w:rPr>
        <w:t>
      2.2. Академия құқылы:</w:t>
      </w:r>
    </w:p>
    <w:bookmarkEnd w:id="100"/>
    <w:bookmarkStart w:name="z204" w:id="101"/>
    <w:p>
      <w:pPr>
        <w:spacing w:after="0"/>
        <w:ind w:left="0"/>
        <w:jc w:val="both"/>
      </w:pPr>
      <w:r>
        <w:rPr>
          <w:rFonts w:ascii="Times New Roman"/>
          <w:b w:val="false"/>
          <w:i w:val="false"/>
          <w:color w:val="000000"/>
          <w:sz w:val="28"/>
        </w:rPr>
        <w:t>
      1) Білім беру бағдарламасын, білім беру процесін өз бетінше немесе әріптестермен бірлесіп жүзеге асыруға, оларды жүзеге асыру тәсілдері мен әдістерін, оқыту нәтижелерін бағалау өлшемдерін Қазақстан Республикасының нормативтік құқықтық актілеріне және Академияның актілеріне сәйкес анықтауға;</w:t>
      </w:r>
    </w:p>
    <w:bookmarkEnd w:id="101"/>
    <w:bookmarkStart w:name="z205" w:id="102"/>
    <w:p>
      <w:pPr>
        <w:spacing w:after="0"/>
        <w:ind w:left="0"/>
        <w:jc w:val="both"/>
      </w:pPr>
      <w:r>
        <w:rPr>
          <w:rFonts w:ascii="Times New Roman"/>
          <w:b w:val="false"/>
          <w:i w:val="false"/>
          <w:color w:val="000000"/>
          <w:sz w:val="28"/>
        </w:rPr>
        <w:t>
      2) Қазақстан Республикасының заң актілері және Академияның ішкі құжаттарымен, Шартқа сәйкес магистранттан міндеттерін адал және тиісті орындауды талап етуге;</w:t>
      </w:r>
    </w:p>
    <w:bookmarkEnd w:id="102"/>
    <w:bookmarkStart w:name="z206" w:id="103"/>
    <w:p>
      <w:pPr>
        <w:spacing w:after="0"/>
        <w:ind w:left="0"/>
        <w:jc w:val="both"/>
      </w:pPr>
      <w:r>
        <w:rPr>
          <w:rFonts w:ascii="Times New Roman"/>
          <w:b w:val="false"/>
          <w:i w:val="false"/>
          <w:color w:val="000000"/>
          <w:sz w:val="28"/>
        </w:rPr>
        <w:t xml:space="preserve">
      3) магистрантты Шарттың </w:t>
      </w:r>
      <w:r>
        <w:rPr>
          <w:rFonts w:ascii="Times New Roman"/>
          <w:b w:val="false"/>
          <w:i w:val="false"/>
          <w:color w:val="000000"/>
          <w:sz w:val="28"/>
        </w:rPr>
        <w:t>3.2-тармағымен</w:t>
      </w:r>
      <w:r>
        <w:rPr>
          <w:rFonts w:ascii="Times New Roman"/>
          <w:b w:val="false"/>
          <w:i w:val="false"/>
          <w:color w:val="000000"/>
          <w:sz w:val="28"/>
        </w:rPr>
        <w:t xml:space="preserve"> көзделген негіздер бойынша оқудан шығарып жіберуге.</w:t>
      </w:r>
    </w:p>
    <w:bookmarkEnd w:id="103"/>
    <w:bookmarkStart w:name="z207" w:id="104"/>
    <w:p>
      <w:pPr>
        <w:spacing w:after="0"/>
        <w:ind w:left="0"/>
        <w:jc w:val="both"/>
      </w:pPr>
      <w:r>
        <w:rPr>
          <w:rFonts w:ascii="Times New Roman"/>
          <w:b w:val="false"/>
          <w:i w:val="false"/>
          <w:color w:val="000000"/>
          <w:sz w:val="28"/>
        </w:rPr>
        <w:t>
      2.3. Магистрант міндетті:</w:t>
      </w:r>
    </w:p>
    <w:bookmarkEnd w:id="104"/>
    <w:bookmarkStart w:name="z208" w:id="105"/>
    <w:p>
      <w:pPr>
        <w:spacing w:after="0"/>
        <w:ind w:left="0"/>
        <w:jc w:val="both"/>
      </w:pPr>
      <w:r>
        <w:rPr>
          <w:rFonts w:ascii="Times New Roman"/>
          <w:b w:val="false"/>
          <w:i w:val="false"/>
          <w:color w:val="000000"/>
          <w:sz w:val="28"/>
        </w:rPr>
        <w:t>
      1) кестеге сәйкес сабақтардың барлық түрлеріне қатысуға, емтихан сессияларын тапсыруға; білім беру бағдарламасы көлемінде білімді, шеберлікті және практикалық дағдыларды игеруге; академиялық бершектерді жібермеуге;</w:t>
      </w:r>
    </w:p>
    <w:bookmarkEnd w:id="105"/>
    <w:bookmarkStart w:name="z209" w:id="106"/>
    <w:p>
      <w:pPr>
        <w:spacing w:after="0"/>
        <w:ind w:left="0"/>
        <w:jc w:val="both"/>
      </w:pPr>
      <w:r>
        <w:rPr>
          <w:rFonts w:ascii="Times New Roman"/>
          <w:b w:val="false"/>
          <w:i w:val="false"/>
          <w:color w:val="000000"/>
          <w:sz w:val="28"/>
        </w:rPr>
        <w:t>
      2) академиялық адалдық қағидаларын, Академияның ішкі тәртібі Ережелерін сақтау және Академия басшылығының бұйрықтар мен өкімдерін орындауға және Шарттың талаптарын сақтауға;</w:t>
      </w:r>
    </w:p>
    <w:bookmarkEnd w:id="106"/>
    <w:bookmarkStart w:name="z216" w:id="107"/>
    <w:p>
      <w:pPr>
        <w:spacing w:after="0"/>
        <w:ind w:left="0"/>
        <w:jc w:val="both"/>
      </w:pPr>
      <w:r>
        <w:rPr>
          <w:rFonts w:ascii="Times New Roman"/>
          <w:b w:val="false"/>
          <w:i w:val="false"/>
          <w:color w:val="000000"/>
          <w:sz w:val="28"/>
        </w:rPr>
        <w:t>
      3) мемлекеттік органның жолдамасы бойынша мемлекеттік тапсырыс шеңберінде магистратурада оқуды аяқтау, оның ішінде "7М04201 - Сот және сот төрелігі" білім беру бағдарламасы бойынша жеке жоспарды, жұмыстарды орындай отырып, магистр дәрежесін алу, оған мыналар кіреді:</w:t>
      </w:r>
    </w:p>
    <w:bookmarkEnd w:id="107"/>
    <w:p>
      <w:pPr>
        <w:spacing w:after="0"/>
        <w:ind w:left="0"/>
        <w:jc w:val="both"/>
      </w:pPr>
      <w:r>
        <w:rPr>
          <w:rFonts w:ascii="Times New Roman"/>
          <w:b w:val="false"/>
          <w:i w:val="false"/>
          <w:color w:val="000000"/>
          <w:sz w:val="28"/>
        </w:rPr>
        <w:t>
      жеке оқу жоспары;</w:t>
      </w:r>
    </w:p>
    <w:p>
      <w:pPr>
        <w:spacing w:after="0"/>
        <w:ind w:left="0"/>
        <w:jc w:val="both"/>
      </w:pPr>
      <w:r>
        <w:rPr>
          <w:rFonts w:ascii="Times New Roman"/>
          <w:b w:val="false"/>
          <w:i w:val="false"/>
          <w:color w:val="000000"/>
          <w:sz w:val="28"/>
        </w:rPr>
        <w:t>
      ғылыми-зерттеу жұмысы (магистрлік жоба);</w:t>
      </w:r>
    </w:p>
    <w:p>
      <w:pPr>
        <w:spacing w:after="0"/>
        <w:ind w:left="0"/>
        <w:jc w:val="both"/>
      </w:pPr>
      <w:r>
        <w:rPr>
          <w:rFonts w:ascii="Times New Roman"/>
          <w:b w:val="false"/>
          <w:i w:val="false"/>
          <w:color w:val="000000"/>
          <w:sz w:val="28"/>
        </w:rPr>
        <w:t>
      Астана қаласындағы соттарда практика;</w:t>
      </w:r>
    </w:p>
    <w:p>
      <w:pPr>
        <w:spacing w:after="0"/>
        <w:ind w:left="0"/>
        <w:jc w:val="both"/>
      </w:pPr>
      <w:r>
        <w:rPr>
          <w:rFonts w:ascii="Times New Roman"/>
          <w:b w:val="false"/>
          <w:i w:val="false"/>
          <w:color w:val="000000"/>
          <w:sz w:val="28"/>
        </w:rPr>
        <w:t>
      ғылыми жарияланымдар жоспары;</w:t>
      </w:r>
    </w:p>
    <w:p>
      <w:pPr>
        <w:spacing w:after="0"/>
        <w:ind w:left="0"/>
        <w:jc w:val="both"/>
      </w:pPr>
      <w:r>
        <w:rPr>
          <w:rFonts w:ascii="Times New Roman"/>
          <w:b w:val="false"/>
          <w:i w:val="false"/>
          <w:color w:val="000000"/>
          <w:sz w:val="28"/>
        </w:rPr>
        <w:t>
      Академия белгілеген мерзімде жеке жоспарды орындау туралы есеп;</w:t>
      </w:r>
    </w:p>
    <w:p>
      <w:pPr>
        <w:spacing w:after="0"/>
        <w:ind w:left="0"/>
        <w:jc w:val="both"/>
      </w:pPr>
      <w:r>
        <w:rPr>
          <w:rFonts w:ascii="Times New Roman"/>
          <w:b w:val="false"/>
          <w:i w:val="false"/>
          <w:color w:val="000000"/>
          <w:sz w:val="28"/>
        </w:rPr>
        <w:t>
      қорытынды аттестациядан өту: кешендік емтиханды тапсыру, магистрлік жобаны қорғау;</w:t>
      </w:r>
    </w:p>
    <w:bookmarkStart w:name="z217" w:id="108"/>
    <w:p>
      <w:pPr>
        <w:spacing w:after="0"/>
        <w:ind w:left="0"/>
        <w:jc w:val="both"/>
      </w:pPr>
      <w:r>
        <w:rPr>
          <w:rFonts w:ascii="Times New Roman"/>
          <w:b w:val="false"/>
          <w:i w:val="false"/>
          <w:color w:val="000000"/>
          <w:sz w:val="28"/>
        </w:rPr>
        <w:t>
      4) магистратураны бітірген соң судьялық лауазымға біліктілік емтиханын тапсыруға;</w:t>
      </w:r>
    </w:p>
    <w:bookmarkEnd w:id="108"/>
    <w:bookmarkStart w:name="z218" w:id="109"/>
    <w:p>
      <w:pPr>
        <w:spacing w:after="0"/>
        <w:ind w:left="0"/>
        <w:jc w:val="both"/>
      </w:pPr>
      <w:r>
        <w:rPr>
          <w:rFonts w:ascii="Times New Roman"/>
          <w:b w:val="false"/>
          <w:i w:val="false"/>
          <w:color w:val="000000"/>
          <w:sz w:val="28"/>
        </w:rPr>
        <w:t>
      5) судья лауазымына тағайындауын алмағанда Академияда тікелей оқу аяқтағаннан кейін Қазақстан Республикасының мемлекеттік қызмет туралы заңнамасында белгіленген тәртіппен және мерзімдерде мемлекеттік қызметте жұмыспен өтеуге;</w:t>
      </w:r>
    </w:p>
    <w:bookmarkEnd w:id="109"/>
    <w:bookmarkStart w:name="z219" w:id="110"/>
    <w:p>
      <w:pPr>
        <w:spacing w:after="0"/>
        <w:ind w:left="0"/>
        <w:jc w:val="both"/>
      </w:pPr>
      <w:r>
        <w:rPr>
          <w:rFonts w:ascii="Times New Roman"/>
          <w:b w:val="false"/>
          <w:i w:val="false"/>
          <w:color w:val="000000"/>
          <w:sz w:val="28"/>
        </w:rPr>
        <w:t>
      6) магистратураны бітіргеннен кейін төрт жыл ішінде аудандық және оған теңестірілген соттарда судья бос лауазымына орналасу бойынша барлық конкурстарға қатысуға;</w:t>
      </w:r>
    </w:p>
    <w:bookmarkEnd w:id="110"/>
    <w:bookmarkStart w:name="z220" w:id="111"/>
    <w:p>
      <w:pPr>
        <w:spacing w:after="0"/>
        <w:ind w:left="0"/>
        <w:jc w:val="both"/>
      </w:pPr>
      <w:r>
        <w:rPr>
          <w:rFonts w:ascii="Times New Roman"/>
          <w:b w:val="false"/>
          <w:i w:val="false"/>
          <w:color w:val="000000"/>
          <w:sz w:val="28"/>
        </w:rPr>
        <w:t>
      7) Академияның мүлкіне ұқыпты қарауға;</w:t>
      </w:r>
    </w:p>
    <w:bookmarkEnd w:id="111"/>
    <w:bookmarkStart w:name="z221" w:id="112"/>
    <w:p>
      <w:pPr>
        <w:spacing w:after="0"/>
        <w:ind w:left="0"/>
        <w:jc w:val="both"/>
      </w:pPr>
      <w:r>
        <w:rPr>
          <w:rFonts w:ascii="Times New Roman"/>
          <w:b w:val="false"/>
          <w:i w:val="false"/>
          <w:color w:val="000000"/>
          <w:sz w:val="28"/>
        </w:rPr>
        <w:t>
      8) Академияға бір ай ішінде тұрғылықты жері мен төлқұжат мәліметтері, электрондық пошта мекенжайы өзгергендігі туралы хабарлауға;</w:t>
      </w:r>
    </w:p>
    <w:bookmarkEnd w:id="112"/>
    <w:bookmarkStart w:name="z222" w:id="113"/>
    <w:p>
      <w:pPr>
        <w:spacing w:after="0"/>
        <w:ind w:left="0"/>
        <w:jc w:val="both"/>
      </w:pPr>
      <w:r>
        <w:rPr>
          <w:rFonts w:ascii="Times New Roman"/>
          <w:b w:val="false"/>
          <w:i w:val="false"/>
          <w:color w:val="000000"/>
          <w:sz w:val="28"/>
        </w:rPr>
        <w:t>
      9) шетелдік тағылымдамадан өту, шетелдік конференциялар мен форумдарға қатысу кезінде барған елдің заңнамасын, жалпы қабылданған мінез-құлық және адамгершілік нормаларын бұзбауға;</w:t>
      </w:r>
    </w:p>
    <w:bookmarkEnd w:id="113"/>
    <w:bookmarkStart w:name="z223" w:id="114"/>
    <w:p>
      <w:pPr>
        <w:spacing w:after="0"/>
        <w:ind w:left="0"/>
        <w:jc w:val="both"/>
      </w:pPr>
      <w:r>
        <w:rPr>
          <w:rFonts w:ascii="Times New Roman"/>
          <w:b w:val="false"/>
          <w:i w:val="false"/>
          <w:color w:val="000000"/>
          <w:sz w:val="28"/>
        </w:rPr>
        <w:t>
      10) Шарт бойынша міндеттемелерді толық орындағанға дейін оқу бағдарламасының аяқталуына байланысты оқудан шығару туралы бұйрық шыққаннан кейін жұмыс орнынан анықтаманы әрбір алты ай сайын Академияға ұсынуға;</w:t>
      </w:r>
    </w:p>
    <w:bookmarkEnd w:id="114"/>
    <w:bookmarkStart w:name="z224" w:id="115"/>
    <w:p>
      <w:pPr>
        <w:spacing w:after="0"/>
        <w:ind w:left="0"/>
        <w:jc w:val="both"/>
      </w:pPr>
      <w:r>
        <w:rPr>
          <w:rFonts w:ascii="Times New Roman"/>
          <w:b w:val="false"/>
          <w:i w:val="false"/>
          <w:color w:val="000000"/>
          <w:sz w:val="28"/>
        </w:rPr>
        <w:t>
      11) Шарт бойынша қабылданған міндеттемелерді орындамаған немесе тиісті орындамаған жағдайда, оның оқуына бөлінген бюджет қаражатын және оқытумен байланысты шығындарды өтеуге.</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Жоғарғы Сотының төрағасының 28.03.2022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13.03.2024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25" w:id="116"/>
    <w:p>
      <w:pPr>
        <w:spacing w:after="0"/>
        <w:ind w:left="0"/>
        <w:jc w:val="both"/>
      </w:pPr>
      <w:r>
        <w:rPr>
          <w:rFonts w:ascii="Times New Roman"/>
          <w:b w:val="false"/>
          <w:i w:val="false"/>
          <w:color w:val="000000"/>
          <w:sz w:val="28"/>
        </w:rPr>
        <w:t>
      2.4. Магистрант құқылы:</w:t>
      </w:r>
    </w:p>
    <w:bookmarkEnd w:id="116"/>
    <w:bookmarkStart w:name="z226" w:id="117"/>
    <w:p>
      <w:pPr>
        <w:spacing w:after="0"/>
        <w:ind w:left="0"/>
        <w:jc w:val="both"/>
      </w:pPr>
      <w:r>
        <w:rPr>
          <w:rFonts w:ascii="Times New Roman"/>
          <w:b w:val="false"/>
          <w:i w:val="false"/>
          <w:color w:val="000000"/>
          <w:sz w:val="28"/>
        </w:rPr>
        <w:t>
      1) білім беру бағдарламасы бойынша білім алуға;</w:t>
      </w:r>
    </w:p>
    <w:bookmarkEnd w:id="117"/>
    <w:bookmarkStart w:name="z227" w:id="118"/>
    <w:p>
      <w:pPr>
        <w:spacing w:after="0"/>
        <w:ind w:left="0"/>
        <w:jc w:val="both"/>
      </w:pPr>
      <w:r>
        <w:rPr>
          <w:rFonts w:ascii="Times New Roman"/>
          <w:b w:val="false"/>
          <w:i w:val="false"/>
          <w:color w:val="000000"/>
          <w:sz w:val="28"/>
        </w:rPr>
        <w:t>
      2) білім беру бағдарламасында көзделген тапсырмаларды орындау мақсатында Академияның материалдық-техникалық жабдықтауымен пайдалануға;</w:t>
      </w:r>
    </w:p>
    <w:bookmarkEnd w:id="118"/>
    <w:bookmarkStart w:name="z228" w:id="119"/>
    <w:p>
      <w:pPr>
        <w:spacing w:after="0"/>
        <w:ind w:left="0"/>
        <w:jc w:val="both"/>
      </w:pPr>
      <w:r>
        <w:rPr>
          <w:rFonts w:ascii="Times New Roman"/>
          <w:b w:val="false"/>
          <w:i w:val="false"/>
          <w:color w:val="000000"/>
          <w:sz w:val="28"/>
        </w:rPr>
        <w:t>
      3) ғылыми-зерттеу жұмыстарының барлық түрлеріне қатысуға, өз жұмыстарын жариялауға, оның ішінде Академияның басылымдарында ұсынуға;</w:t>
      </w:r>
    </w:p>
    <w:bookmarkEnd w:id="119"/>
    <w:bookmarkStart w:name="z229" w:id="120"/>
    <w:p>
      <w:pPr>
        <w:spacing w:after="0"/>
        <w:ind w:left="0"/>
        <w:jc w:val="both"/>
      </w:pPr>
      <w:r>
        <w:rPr>
          <w:rFonts w:ascii="Times New Roman"/>
          <w:b w:val="false"/>
          <w:i w:val="false"/>
          <w:color w:val="000000"/>
          <w:sz w:val="28"/>
        </w:rPr>
        <w:t>
      4) оқу үдерісін ұйымдастыруды, білім беру бағдарламасының мазмұнын және оқыту әдістемесін жетілдіру бойынша ұсыныстар енгізуге.</w:t>
      </w:r>
    </w:p>
    <w:bookmarkEnd w:id="120"/>
    <w:bookmarkStart w:name="z230" w:id="121"/>
    <w:p>
      <w:pPr>
        <w:spacing w:after="0"/>
        <w:ind w:left="0"/>
        <w:jc w:val="both"/>
      </w:pPr>
      <w:r>
        <w:rPr>
          <w:rFonts w:ascii="Times New Roman"/>
          <w:b w:val="false"/>
          <w:i w:val="false"/>
          <w:color w:val="000000"/>
          <w:sz w:val="28"/>
        </w:rPr>
        <w:t>
      2.5. Академияда магистрант оқуды аяқтағаннан және біліктілік емтиханын тапсырғаннан кейін Жоғарғы соттың ұйымдастыру және материалдық-техникалық қамтамасыз ету бойынша уәкілетті органда, жергілікті және басқа соттарда және оның аумақтық бөлімшелерінде Қазақстан Республикасының мемлекеттік қызмет туралы заңнамасына сәйкес "Б" корпусының әкімшілік мемлекеттік лауазымдарында оқуды аяқтағаннан кейін бір жыл ішінде уәкілетті органмен келісім бойынша конкурссыз орналасуы мүмкін.</w:t>
      </w:r>
    </w:p>
    <w:bookmarkEnd w:id="121"/>
    <w:bookmarkStart w:name="z231" w:id="122"/>
    <w:p>
      <w:pPr>
        <w:spacing w:after="0"/>
        <w:ind w:left="0"/>
        <w:jc w:val="both"/>
      </w:pPr>
      <w:r>
        <w:rPr>
          <w:rFonts w:ascii="Times New Roman"/>
          <w:b w:val="false"/>
          <w:i w:val="false"/>
          <w:color w:val="000000"/>
          <w:sz w:val="28"/>
        </w:rPr>
        <w:t>
      2.6. Жұмыс беруші міндетті:</w:t>
      </w:r>
    </w:p>
    <w:bookmarkEnd w:id="122"/>
    <w:bookmarkStart w:name="z232" w:id="123"/>
    <w:p>
      <w:pPr>
        <w:spacing w:after="0"/>
        <w:ind w:left="0"/>
        <w:jc w:val="both"/>
      </w:pPr>
      <w:r>
        <w:rPr>
          <w:rFonts w:ascii="Times New Roman"/>
          <w:b w:val="false"/>
          <w:i w:val="false"/>
          <w:color w:val="000000"/>
          <w:sz w:val="28"/>
        </w:rPr>
        <w:t xml:space="preserve">
      1) Қазақстан Республикасының заңнамасына сәйкес, магистранттың жұмыс орнын (лауазымын) сақтай отырып, оқу демалысын беруге; </w:t>
      </w:r>
    </w:p>
    <w:bookmarkEnd w:id="123"/>
    <w:bookmarkStart w:name="z233" w:id="124"/>
    <w:p>
      <w:pPr>
        <w:spacing w:after="0"/>
        <w:ind w:left="0"/>
        <w:jc w:val="both"/>
      </w:pPr>
      <w:r>
        <w:rPr>
          <w:rFonts w:ascii="Times New Roman"/>
          <w:b w:val="false"/>
          <w:i w:val="false"/>
          <w:color w:val="000000"/>
          <w:sz w:val="28"/>
        </w:rPr>
        <w:t>
      2) білім беру бағдарламасы бойынша Академияда құқық магистрі дипломын алғаннан кейін оқуға жолданған тұлғаға бұрынғы лауазымына сәйкес жұмыс ұсынуға;</w:t>
      </w:r>
    </w:p>
    <w:bookmarkEnd w:id="124"/>
    <w:bookmarkStart w:name="z234" w:id="125"/>
    <w:p>
      <w:pPr>
        <w:spacing w:after="0"/>
        <w:ind w:left="0"/>
        <w:jc w:val="both"/>
      </w:pPr>
      <w:r>
        <w:rPr>
          <w:rFonts w:ascii="Times New Roman"/>
          <w:b w:val="false"/>
          <w:i w:val="false"/>
          <w:color w:val="000000"/>
          <w:sz w:val="28"/>
        </w:rPr>
        <w:t xml:space="preserve">
      3) оқу аяқталғаннан кейін жұмыс орны магистрантқа жұмысқа шығу туралы акт шығаруға және бұл туралы жазбаша түрде Академияға хабарлауға; </w:t>
      </w:r>
    </w:p>
    <w:bookmarkEnd w:id="125"/>
    <w:bookmarkStart w:name="z235" w:id="126"/>
    <w:p>
      <w:pPr>
        <w:spacing w:after="0"/>
        <w:ind w:left="0"/>
        <w:jc w:val="both"/>
      </w:pPr>
      <w:r>
        <w:rPr>
          <w:rFonts w:ascii="Times New Roman"/>
          <w:b w:val="false"/>
          <w:i w:val="false"/>
          <w:color w:val="000000"/>
          <w:sz w:val="28"/>
        </w:rPr>
        <w:t>
      4) Академияның сұратуы бойынша магистранттың жұмыс орны туралы мәліметті он жұмыс күні ішінде тапсыруға;</w:t>
      </w:r>
    </w:p>
    <w:bookmarkEnd w:id="126"/>
    <w:bookmarkStart w:name="z236" w:id="127"/>
    <w:p>
      <w:pPr>
        <w:spacing w:after="0"/>
        <w:ind w:left="0"/>
        <w:jc w:val="both"/>
      </w:pPr>
      <w:r>
        <w:rPr>
          <w:rFonts w:ascii="Times New Roman"/>
          <w:b w:val="false"/>
          <w:i w:val="false"/>
          <w:color w:val="000000"/>
          <w:sz w:val="28"/>
        </w:rPr>
        <w:t>
      5) Академияға мемлекеттік органның алдағы қайта ұйымдастырылуы немесе таратылуы (жойылуы) туралы бір ай бұрын жазбаша хабар беруге.</w:t>
      </w:r>
    </w:p>
    <w:bookmarkEnd w:id="127"/>
    <w:bookmarkStart w:name="z237" w:id="128"/>
    <w:p>
      <w:pPr>
        <w:spacing w:after="0"/>
        <w:ind w:left="0"/>
        <w:jc w:val="left"/>
      </w:pPr>
      <w:r>
        <w:rPr>
          <w:rFonts w:ascii="Times New Roman"/>
          <w:b/>
          <w:i w:val="false"/>
          <w:color w:val="000000"/>
        </w:rPr>
        <w:t xml:space="preserve"> 3. Тараптардың жауапкершілігі</w:t>
      </w:r>
    </w:p>
    <w:bookmarkEnd w:id="128"/>
    <w:bookmarkStart w:name="z238" w:id="129"/>
    <w:p>
      <w:pPr>
        <w:spacing w:after="0"/>
        <w:ind w:left="0"/>
        <w:jc w:val="both"/>
      </w:pPr>
      <w:r>
        <w:rPr>
          <w:rFonts w:ascii="Times New Roman"/>
          <w:b w:val="false"/>
          <w:i w:val="false"/>
          <w:color w:val="000000"/>
          <w:sz w:val="28"/>
        </w:rPr>
        <w:t>
      3.1. Тараптар өз міндеттерін орындамағаны немесе тиісінше орындамағаны үшін тараптар осы Шартта көзделмеген жағдайда, Қазақстан Республикасының заңнамасына сәйкес жауапты болады.</w:t>
      </w:r>
    </w:p>
    <w:bookmarkEnd w:id="129"/>
    <w:bookmarkStart w:name="z239" w:id="130"/>
    <w:p>
      <w:pPr>
        <w:spacing w:after="0"/>
        <w:ind w:left="0"/>
        <w:jc w:val="both"/>
      </w:pPr>
      <w:r>
        <w:rPr>
          <w:rFonts w:ascii="Times New Roman"/>
          <w:b w:val="false"/>
          <w:i w:val="false"/>
          <w:color w:val="000000"/>
          <w:sz w:val="28"/>
        </w:rPr>
        <w:t>
      3.2. Магистрант Академиядан келесі негіздер бойынша шығарылады:</w:t>
      </w:r>
    </w:p>
    <w:bookmarkEnd w:id="130"/>
    <w:bookmarkStart w:name="z240" w:id="131"/>
    <w:p>
      <w:pPr>
        <w:spacing w:after="0"/>
        <w:ind w:left="0"/>
        <w:jc w:val="both"/>
      </w:pPr>
      <w:r>
        <w:rPr>
          <w:rFonts w:ascii="Times New Roman"/>
          <w:b w:val="false"/>
          <w:i w:val="false"/>
          <w:color w:val="000000"/>
          <w:sz w:val="28"/>
        </w:rPr>
        <w:t>
      1) академиялық үлгермеушілік;</w:t>
      </w:r>
    </w:p>
    <w:bookmarkEnd w:id="131"/>
    <w:bookmarkStart w:name="z241" w:id="132"/>
    <w:p>
      <w:pPr>
        <w:spacing w:after="0"/>
        <w:ind w:left="0"/>
        <w:jc w:val="both"/>
      </w:pPr>
      <w:r>
        <w:rPr>
          <w:rFonts w:ascii="Times New Roman"/>
          <w:b w:val="false"/>
          <w:i w:val="false"/>
          <w:color w:val="000000"/>
          <w:sz w:val="28"/>
        </w:rPr>
        <w:t>
      2) Академияның Жарғысын, Ішкі тәртіп ережелерін және Шартты бұзу;</w:t>
      </w:r>
    </w:p>
    <w:bookmarkEnd w:id="132"/>
    <w:bookmarkStart w:name="z242" w:id="133"/>
    <w:p>
      <w:pPr>
        <w:spacing w:after="0"/>
        <w:ind w:left="0"/>
        <w:jc w:val="both"/>
      </w:pPr>
      <w:r>
        <w:rPr>
          <w:rFonts w:ascii="Times New Roman"/>
          <w:b w:val="false"/>
          <w:i w:val="false"/>
          <w:color w:val="000000"/>
          <w:sz w:val="28"/>
        </w:rPr>
        <w:t>
      3) Қазақстан Республикасы мемлекеттік қызметшілерінің Этикалық кодексі нормаларын (Мемлекеттік қызметшілердің қызмет этикасы қағидаларын) бұзу;</w:t>
      </w:r>
    </w:p>
    <w:bookmarkEnd w:id="133"/>
    <w:bookmarkStart w:name="z243" w:id="134"/>
    <w:p>
      <w:pPr>
        <w:spacing w:after="0"/>
        <w:ind w:left="0"/>
        <w:jc w:val="both"/>
      </w:pPr>
      <w:r>
        <w:rPr>
          <w:rFonts w:ascii="Times New Roman"/>
          <w:b w:val="false"/>
          <w:i w:val="false"/>
          <w:color w:val="000000"/>
          <w:sz w:val="28"/>
        </w:rPr>
        <w:t>
      4) академиялық демалыс беру туралы бұйрықпен белгіленген мерзімде білім алушының академиялық демалыстан шықпауы;</w:t>
      </w:r>
    </w:p>
    <w:bookmarkEnd w:id="134"/>
    <w:bookmarkStart w:name="z244" w:id="135"/>
    <w:p>
      <w:pPr>
        <w:spacing w:after="0"/>
        <w:ind w:left="0"/>
        <w:jc w:val="both"/>
      </w:pPr>
      <w:r>
        <w:rPr>
          <w:rFonts w:ascii="Times New Roman"/>
          <w:b w:val="false"/>
          <w:i w:val="false"/>
          <w:color w:val="000000"/>
          <w:sz w:val="28"/>
        </w:rPr>
        <w:t>
      5) жоғары оқу орнында және басқа оқу орындарында оқумен байланысты жалған (қолдан жасалған) құжаттарды, оның ішінде білім туралы құжаттарды, медициналық анықтамаларды ұсыну.</w:t>
      </w:r>
    </w:p>
    <w:bookmarkEnd w:id="135"/>
    <w:bookmarkStart w:name="z245" w:id="136"/>
    <w:p>
      <w:pPr>
        <w:spacing w:after="0"/>
        <w:ind w:left="0"/>
        <w:jc w:val="both"/>
      </w:pPr>
      <w:r>
        <w:rPr>
          <w:rFonts w:ascii="Times New Roman"/>
          <w:b w:val="false"/>
          <w:i w:val="false"/>
          <w:color w:val="000000"/>
          <w:sz w:val="28"/>
        </w:rPr>
        <w:t>
      3.3. Магистрант Академиядан өз қалауы бойынша оқудан шыға алады.</w:t>
      </w:r>
    </w:p>
    <w:bookmarkEnd w:id="136"/>
    <w:bookmarkStart w:name="z246" w:id="137"/>
    <w:p>
      <w:pPr>
        <w:spacing w:after="0"/>
        <w:ind w:left="0"/>
        <w:jc w:val="both"/>
      </w:pPr>
      <w:r>
        <w:rPr>
          <w:rFonts w:ascii="Times New Roman"/>
          <w:b w:val="false"/>
          <w:i w:val="false"/>
          <w:color w:val="000000"/>
          <w:sz w:val="28"/>
        </w:rPr>
        <w:t>
      3.4. Академиядан шығарылған магистрантқа белгіленген нысан бойынша құжат беріледі.</w:t>
      </w:r>
    </w:p>
    <w:bookmarkEnd w:id="137"/>
    <w:bookmarkStart w:name="z247" w:id="138"/>
    <w:p>
      <w:pPr>
        <w:spacing w:after="0"/>
        <w:ind w:left="0"/>
        <w:jc w:val="both"/>
      </w:pPr>
      <w:r>
        <w:rPr>
          <w:rFonts w:ascii="Times New Roman"/>
          <w:b w:val="false"/>
          <w:i w:val="false"/>
          <w:color w:val="000000"/>
          <w:sz w:val="28"/>
        </w:rPr>
        <w:t>
      3.5. Магистрант Шарттың 3.2-тармағында көзделген негіздер бойынша шығарылған жағдайда мемлекеттік тапсырыс бойынша Академияда қайта оқу құқығынан айырылады.</w:t>
      </w:r>
    </w:p>
    <w:bookmarkEnd w:id="138"/>
    <w:bookmarkStart w:name="z248" w:id="139"/>
    <w:p>
      <w:pPr>
        <w:spacing w:after="0"/>
        <w:ind w:left="0"/>
        <w:jc w:val="both"/>
      </w:pPr>
      <w:r>
        <w:rPr>
          <w:rFonts w:ascii="Times New Roman"/>
          <w:b w:val="false"/>
          <w:i w:val="false"/>
          <w:color w:val="000000"/>
          <w:sz w:val="28"/>
        </w:rPr>
        <w:t xml:space="preserve">
      3.6. Егер Шарттың 3.2. және 3.3. тармақтарында көзделген негіздер бойынша магистратурадан шығарылған жағдайда, сондай-ақ 2.3-тармақтың 3) тармақшасында көзделген міндеттемелерді орындамағанда, магистрант "Қазақстан Республикасының мемлекеттік қызметі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тәртіппен оның оқуына бөлінген бюджет қаражатын және оқытумен байланысты шығындарды мемлекетке өтейді.</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Жоғарғы Сотының төрағасының 13.03.2024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9" w:id="140"/>
    <w:p>
      <w:pPr>
        <w:spacing w:after="0"/>
        <w:ind w:left="0"/>
        <w:jc w:val="both"/>
      </w:pPr>
      <w:r>
        <w:rPr>
          <w:rFonts w:ascii="Times New Roman"/>
          <w:b w:val="false"/>
          <w:i w:val="false"/>
          <w:color w:val="000000"/>
          <w:sz w:val="28"/>
        </w:rPr>
        <w:t>
      3.7. Шарттың 2.3-тармағының 5) және 6) тармақшаларында көзделген міндеттемелерді орындамау Академияны оқып бітірген тұлғаға оның оқуына бөлінген бюджет қаражатын және оқытумен байланысты шығындарды мемлекетке өтеуге әкеп соғады.</w:t>
      </w:r>
    </w:p>
    <w:bookmarkEnd w:id="140"/>
    <w:bookmarkStart w:name="z250" w:id="141"/>
    <w:p>
      <w:pPr>
        <w:spacing w:after="0"/>
        <w:ind w:left="0"/>
        <w:jc w:val="both"/>
      </w:pPr>
      <w:r>
        <w:rPr>
          <w:rFonts w:ascii="Times New Roman"/>
          <w:b w:val="false"/>
          <w:i w:val="false"/>
          <w:color w:val="000000"/>
          <w:sz w:val="28"/>
        </w:rPr>
        <w:t>
      3.8. Мемлекетке бюджеттік қаражатты қайтарудың шарттары бұзылған жағдайда, негізгі қарызды төлеумен қатар, магистрант әр кешіктірілген күн үшін төленбеген соманың 0,01% (нөл бүтін жүзден бір пайыз) мөлшерінде айыппұл төлеуге, бірақ қарыздың жалпы сомасының 3% (үш пайыздан) аспауға міндетті.</w:t>
      </w:r>
    </w:p>
    <w:bookmarkEnd w:id="141"/>
    <w:bookmarkStart w:name="z251" w:id="142"/>
    <w:p>
      <w:pPr>
        <w:spacing w:after="0"/>
        <w:ind w:left="0"/>
        <w:jc w:val="left"/>
      </w:pPr>
      <w:r>
        <w:rPr>
          <w:rFonts w:ascii="Times New Roman"/>
          <w:b/>
          <w:i w:val="false"/>
          <w:color w:val="000000"/>
        </w:rPr>
        <w:t xml:space="preserve"> 4. Форс-мажорлық жағдаяттар</w:t>
      </w:r>
    </w:p>
    <w:bookmarkEnd w:id="142"/>
    <w:bookmarkStart w:name="z252" w:id="143"/>
    <w:p>
      <w:pPr>
        <w:spacing w:after="0"/>
        <w:ind w:left="0"/>
        <w:jc w:val="both"/>
      </w:pPr>
      <w:r>
        <w:rPr>
          <w:rFonts w:ascii="Times New Roman"/>
          <w:b w:val="false"/>
          <w:i w:val="false"/>
          <w:color w:val="000000"/>
          <w:sz w:val="28"/>
        </w:rPr>
        <w:t>
      4.1. Тараптардың бақылауына қисынды көлемде тәуелді емес және Шарт жасалғаннан кейін туындайтын форс-мажорлық жағдаяттар кезінде (су тасқыны, өрт, басқа дүлей апаттар, әскери қимылдар, сондай-ақ басқа да жағдаяттар) Тараптардың жауапкершілігі болмайды. Алайда, бұл ереже егер форс-мажорлық жағдаяттарға ұшыраған Тарап дәлелдемелерді ұсынған және бұл туралы басқа Тарапқа форс-мажор туындаған сәттен үш тәуліктен кешіктірмей хабарлаған жағдайда, әрекет етеді.</w:t>
      </w:r>
    </w:p>
    <w:bookmarkEnd w:id="143"/>
    <w:bookmarkStart w:name="z253" w:id="144"/>
    <w:p>
      <w:pPr>
        <w:spacing w:after="0"/>
        <w:ind w:left="0"/>
        <w:jc w:val="both"/>
      </w:pPr>
      <w:r>
        <w:rPr>
          <w:rFonts w:ascii="Times New Roman"/>
          <w:b w:val="false"/>
          <w:i w:val="false"/>
          <w:color w:val="000000"/>
          <w:sz w:val="28"/>
        </w:rPr>
        <w:t>
      4.2. Билік пен басқару органдарының Тараптардың біреуінің Шарт бойынша міндеттемелерін орындауына мүмкіндік бермейтін актілерді шығаруы Тараптардың бақылауына тәуелді емес жағдаяттар деп есептеледі.</w:t>
      </w:r>
    </w:p>
    <w:bookmarkEnd w:id="144"/>
    <w:bookmarkStart w:name="z254" w:id="145"/>
    <w:p>
      <w:pPr>
        <w:spacing w:after="0"/>
        <w:ind w:left="0"/>
        <w:jc w:val="both"/>
      </w:pPr>
      <w:r>
        <w:rPr>
          <w:rFonts w:ascii="Times New Roman"/>
          <w:b w:val="false"/>
          <w:i w:val="false"/>
          <w:color w:val="000000"/>
          <w:sz w:val="28"/>
        </w:rPr>
        <w:t>
      4.3. Тараптардың міндеттемелерді орындауы сәйкесінше форс-мажорлық жағдаяттардың іс-әрекеті мен олардың салдары мерзіміне ауыстырылады.</w:t>
      </w:r>
    </w:p>
    <w:bookmarkEnd w:id="145"/>
    <w:bookmarkStart w:name="z255" w:id="146"/>
    <w:p>
      <w:pPr>
        <w:spacing w:after="0"/>
        <w:ind w:left="0"/>
        <w:jc w:val="left"/>
      </w:pPr>
      <w:r>
        <w:rPr>
          <w:rFonts w:ascii="Times New Roman"/>
          <w:b/>
          <w:i w:val="false"/>
          <w:color w:val="000000"/>
        </w:rPr>
        <w:t xml:space="preserve"> 5. Дауларды шешу тәртібі</w:t>
      </w:r>
    </w:p>
    <w:bookmarkEnd w:id="146"/>
    <w:bookmarkStart w:name="z256" w:id="147"/>
    <w:p>
      <w:pPr>
        <w:spacing w:after="0"/>
        <w:ind w:left="0"/>
        <w:jc w:val="both"/>
      </w:pPr>
      <w:r>
        <w:rPr>
          <w:rFonts w:ascii="Times New Roman"/>
          <w:b w:val="false"/>
          <w:i w:val="false"/>
          <w:color w:val="000000"/>
          <w:sz w:val="28"/>
        </w:rPr>
        <w:t>
      5.1. Шартты орындау кезінде туындаған даулар мен келіспеушіліктер тараптар арасындағы келіссөздер арқылы шешіледі.</w:t>
      </w:r>
    </w:p>
    <w:bookmarkEnd w:id="147"/>
    <w:bookmarkStart w:name="z257" w:id="148"/>
    <w:p>
      <w:pPr>
        <w:spacing w:after="0"/>
        <w:ind w:left="0"/>
        <w:jc w:val="both"/>
      </w:pPr>
      <w:r>
        <w:rPr>
          <w:rFonts w:ascii="Times New Roman"/>
          <w:b w:val="false"/>
          <w:i w:val="false"/>
          <w:color w:val="000000"/>
          <w:sz w:val="28"/>
        </w:rPr>
        <w:t>
      5.2. Осындай жолмен дауларды шешу мүмкін болмаған жағдайда, олар Қазақстан Республикасының қолданыстағы заңнамасына сәйкес қаралатын болады.</w:t>
      </w:r>
    </w:p>
    <w:bookmarkEnd w:id="148"/>
    <w:bookmarkStart w:name="z258" w:id="149"/>
    <w:p>
      <w:pPr>
        <w:spacing w:after="0"/>
        <w:ind w:left="0"/>
        <w:jc w:val="both"/>
      </w:pPr>
      <w:r>
        <w:rPr>
          <w:rFonts w:ascii="Times New Roman"/>
          <w:b w:val="false"/>
          <w:i w:val="false"/>
          <w:color w:val="000000"/>
          <w:sz w:val="28"/>
        </w:rPr>
        <w:t>
      5.3. Шартта реттелмеген мәселелер Қазақстан Республикасының қолданыстағы заңнамасына сәйкес шешіледі.</w:t>
      </w:r>
    </w:p>
    <w:bookmarkEnd w:id="149"/>
    <w:bookmarkStart w:name="z259" w:id="150"/>
    <w:p>
      <w:pPr>
        <w:spacing w:after="0"/>
        <w:ind w:left="0"/>
        <w:jc w:val="left"/>
      </w:pPr>
      <w:r>
        <w:rPr>
          <w:rFonts w:ascii="Times New Roman"/>
          <w:b/>
          <w:i w:val="false"/>
          <w:color w:val="000000"/>
        </w:rPr>
        <w:t xml:space="preserve"> 6. Шарттың әрекет ету мерзімі, өзгертулер мен толықтырулар тәртібі</w:t>
      </w:r>
    </w:p>
    <w:bookmarkEnd w:id="150"/>
    <w:bookmarkStart w:name="z260" w:id="151"/>
    <w:p>
      <w:pPr>
        <w:spacing w:after="0"/>
        <w:ind w:left="0"/>
        <w:jc w:val="both"/>
      </w:pPr>
      <w:r>
        <w:rPr>
          <w:rFonts w:ascii="Times New Roman"/>
          <w:b w:val="false"/>
          <w:i w:val="false"/>
          <w:color w:val="000000"/>
          <w:sz w:val="28"/>
        </w:rPr>
        <w:t>
      6.1. Шарт қол қойылған күннен бастап күшіне енеді және Тараптардың өз міндеттемелерін толық орындағанға дейін әрекет етеді.</w:t>
      </w:r>
    </w:p>
    <w:bookmarkEnd w:id="151"/>
    <w:bookmarkStart w:name="z261" w:id="152"/>
    <w:p>
      <w:pPr>
        <w:spacing w:after="0"/>
        <w:ind w:left="0"/>
        <w:jc w:val="both"/>
      </w:pPr>
      <w:r>
        <w:rPr>
          <w:rFonts w:ascii="Times New Roman"/>
          <w:b w:val="false"/>
          <w:i w:val="false"/>
          <w:color w:val="000000"/>
          <w:sz w:val="28"/>
        </w:rPr>
        <w:t>
      6.2. Шарттың жағдайлары Қазақстан Республикасының қолданыстағы заңнамасын есепке ала отырып, Тараптардың өзара жазбаша келісімі бойынша өзгертілуі немесе толықтырылуы мүмкін.</w:t>
      </w:r>
    </w:p>
    <w:bookmarkEnd w:id="152"/>
    <w:bookmarkStart w:name="z262" w:id="153"/>
    <w:p>
      <w:pPr>
        <w:spacing w:after="0"/>
        <w:ind w:left="0"/>
        <w:jc w:val="left"/>
      </w:pPr>
      <w:r>
        <w:rPr>
          <w:rFonts w:ascii="Times New Roman"/>
          <w:b/>
          <w:i w:val="false"/>
          <w:color w:val="000000"/>
        </w:rPr>
        <w:t xml:space="preserve"> 7. Қорытынды ережелер</w:t>
      </w:r>
    </w:p>
    <w:bookmarkEnd w:id="153"/>
    <w:bookmarkStart w:name="z263" w:id="154"/>
    <w:p>
      <w:pPr>
        <w:spacing w:after="0"/>
        <w:ind w:left="0"/>
        <w:jc w:val="both"/>
      </w:pPr>
      <w:r>
        <w:rPr>
          <w:rFonts w:ascii="Times New Roman"/>
          <w:b w:val="false"/>
          <w:i w:val="false"/>
          <w:color w:val="000000"/>
          <w:sz w:val="28"/>
        </w:rPr>
        <w:t>
      7.1. Осы Шарт мемлекеттік /орыс тілдерінде 3 данада жасалған, бірдей заңдық күші бар.</w:t>
      </w:r>
    </w:p>
    <w:bookmarkEnd w:id="154"/>
    <w:bookmarkStart w:name="z264" w:id="155"/>
    <w:p>
      <w:pPr>
        <w:spacing w:after="0"/>
        <w:ind w:left="0"/>
        <w:jc w:val="both"/>
      </w:pPr>
      <w:r>
        <w:rPr>
          <w:rFonts w:ascii="Times New Roman"/>
          <w:b w:val="false"/>
          <w:i w:val="false"/>
          <w:color w:val="000000"/>
          <w:sz w:val="28"/>
        </w:rPr>
        <w:t>
      Тараптардың деректемелері</w:t>
      </w:r>
    </w:p>
    <w:bookmarkEnd w:id="155"/>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Жоғарғы Сотының жанындағы Сот төрелігі академиясы" РММ</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_________________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 Нұр-Сұлтан қ., Бейбітшілік көш. 46</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160340016701</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куәлігі</w:t>
            </w:r>
          </w:p>
          <w:p>
            <w:pPr>
              <w:spacing w:after="20"/>
              <w:ind w:left="20"/>
              <w:jc w:val="both"/>
            </w:pPr>
            <w:r>
              <w:rPr>
                <w:rFonts w:ascii="Times New Roman"/>
                <w:b w:val="false"/>
                <w:i w:val="false"/>
                <w:color w:val="000000"/>
                <w:sz w:val="20"/>
              </w:rPr>
              <w:t>
берілген мерзімі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Министрлігінің Қазынашылық Комитеті" РММ</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92070101KSN0000000</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KKMFKZ2A</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 11</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w:t>
            </w:r>
          </w:p>
          <w:p>
            <w:pPr>
              <w:spacing w:after="20"/>
              <w:ind w:left="20"/>
              <w:jc w:val="both"/>
            </w:pPr>
            <w:r>
              <w:rPr>
                <w:rFonts w:ascii="Times New Roman"/>
                <w:b w:val="false"/>
                <w:i w:val="false"/>
                <w:color w:val="000000"/>
                <w:sz w:val="20"/>
              </w:rPr>
              <w:t>
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w:t>
            </w:r>
          </w:p>
          <w:p>
            <w:pPr>
              <w:spacing w:after="20"/>
              <w:ind w:left="20"/>
              <w:jc w:val="both"/>
            </w:pPr>
            <w:r>
              <w:rPr>
                <w:rFonts w:ascii="Times New Roman"/>
                <w:b w:val="false"/>
                <w:i w:val="false"/>
                <w:color w:val="000000"/>
                <w:sz w:val="20"/>
              </w:rPr>
              <w:t>
______________</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w:t>
            </w:r>
          </w:p>
          <w:p>
            <w:pPr>
              <w:spacing w:after="20"/>
              <w:ind w:left="20"/>
              <w:jc w:val="both"/>
            </w:pPr>
            <w:r>
              <w:rPr>
                <w:rFonts w:ascii="Times New Roman"/>
                <w:b w:val="false"/>
                <w:i w:val="false"/>
                <w:color w:val="000000"/>
                <w:sz w:val="20"/>
              </w:rPr>
              <w:t>
______________</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Жоғарғы Сотының жанындағы</w:t>
            </w:r>
            <w:r>
              <w:br/>
            </w:r>
            <w:r>
              <w:rPr>
                <w:rFonts w:ascii="Times New Roman"/>
                <w:b w:val="false"/>
                <w:i w:val="false"/>
                <w:color w:val="000000"/>
                <w:sz w:val="20"/>
              </w:rPr>
              <w:t>Сот төрелігі академиясына оқуға</w:t>
            </w:r>
            <w:r>
              <w:br/>
            </w:r>
            <w:r>
              <w:rPr>
                <w:rFonts w:ascii="Times New Roman"/>
                <w:b w:val="false"/>
                <w:i w:val="false"/>
                <w:color w:val="000000"/>
                <w:sz w:val="20"/>
              </w:rPr>
              <w:t>қабылдау Қағидаларына</w:t>
            </w:r>
            <w:r>
              <w:br/>
            </w:r>
            <w:r>
              <w:rPr>
                <w:rFonts w:ascii="Times New Roman"/>
                <w:b w:val="false"/>
                <w:i w:val="false"/>
                <w:color w:val="000000"/>
                <w:sz w:val="20"/>
              </w:rPr>
              <w:t>8-қосымша</w:t>
            </w:r>
          </w:p>
        </w:tc>
      </w:tr>
    </w:tbl>
    <w:bookmarkStart w:name="z266" w:id="156"/>
    <w:p>
      <w:pPr>
        <w:spacing w:after="0"/>
        <w:ind w:left="0"/>
        <w:jc w:val="left"/>
      </w:pPr>
      <w:r>
        <w:rPr>
          <w:rFonts w:ascii="Times New Roman"/>
          <w:b/>
          <w:i w:val="false"/>
          <w:color w:val="000000"/>
        </w:rPr>
        <w:t xml:space="preserve"> Жоғары оқу орнынан кейінгі білім беру бағдарламасы бойынша  ақылы білім беру қызметтерін көрсету № _______ ШАРТЫ</w:t>
      </w:r>
    </w:p>
    <w:bookmarkEnd w:id="156"/>
    <w:bookmarkStart w:name="z267" w:id="157"/>
    <w:p>
      <w:pPr>
        <w:spacing w:after="0"/>
        <w:ind w:left="0"/>
        <w:jc w:val="both"/>
      </w:pPr>
      <w:r>
        <w:rPr>
          <w:rFonts w:ascii="Times New Roman"/>
          <w:b w:val="false"/>
          <w:i w:val="false"/>
          <w:color w:val="ff0000"/>
          <w:sz w:val="28"/>
        </w:rPr>
        <w:t xml:space="preserve">
      Ескерту. 8-қосымшамен толықтырылды – ҚР Жоғарғы Сотының төрағасының 28.03.2022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___ ж. "____" ___________</w:t>
            </w:r>
          </w:p>
        </w:tc>
      </w:tr>
    </w:tbl>
    <w:p>
      <w:pPr>
        <w:spacing w:after="0"/>
        <w:ind w:left="0"/>
        <w:jc w:val="both"/>
      </w:pPr>
      <w:bookmarkStart w:name="z275" w:id="158"/>
      <w:r>
        <w:rPr>
          <w:rFonts w:ascii="Times New Roman"/>
          <w:b w:val="false"/>
          <w:i w:val="false"/>
          <w:color w:val="000000"/>
          <w:sz w:val="28"/>
        </w:rPr>
        <w:t>
            "Қазақстан Республикасы Жоғарғы Сотының жанындағы Сот төрелігі  академиясы"</w:t>
      </w:r>
    </w:p>
    <w:bookmarkEnd w:id="158"/>
    <w:p>
      <w:pPr>
        <w:spacing w:after="0"/>
        <w:ind w:left="0"/>
        <w:jc w:val="both"/>
      </w:pPr>
      <w:r>
        <w:rPr>
          <w:rFonts w:ascii="Times New Roman"/>
          <w:b w:val="false"/>
          <w:i w:val="false"/>
          <w:color w:val="000000"/>
          <w:sz w:val="28"/>
        </w:rPr>
        <w:t>республикалық мемлекеттік мекемесі, бұдан әрі – "Академия",  Жарғы негізінде әрекет</w:t>
      </w:r>
    </w:p>
    <w:p>
      <w:pPr>
        <w:spacing w:after="0"/>
        <w:ind w:left="0"/>
        <w:jc w:val="both"/>
      </w:pPr>
      <w:r>
        <w:rPr>
          <w:rFonts w:ascii="Times New Roman"/>
          <w:b w:val="false"/>
          <w:i w:val="false"/>
          <w:color w:val="000000"/>
          <w:sz w:val="28"/>
        </w:rPr>
        <w:t>ететін Ректор ______________________, бір тараптан,  және _______________________</w:t>
      </w:r>
    </w:p>
    <w:p>
      <w:pPr>
        <w:spacing w:after="0"/>
        <w:ind w:left="0"/>
        <w:jc w:val="both"/>
      </w:pPr>
      <w:r>
        <w:rPr>
          <w:rFonts w:ascii="Times New Roman"/>
          <w:b w:val="false"/>
          <w:i w:val="false"/>
          <w:color w:val="000000"/>
          <w:sz w:val="28"/>
        </w:rPr>
        <w:t xml:space="preserve">                         тегі, аты-жөні (болған жағдайда)                                                                 берген органды көрсету</w:t>
      </w:r>
    </w:p>
    <w:p>
      <w:pPr>
        <w:spacing w:after="0"/>
        <w:ind w:left="0"/>
        <w:jc w:val="both"/>
      </w:pPr>
      <w:bookmarkStart w:name="z276" w:id="159"/>
      <w:r>
        <w:rPr>
          <w:rFonts w:ascii="Times New Roman"/>
          <w:b w:val="false"/>
          <w:i w:val="false"/>
          <w:color w:val="000000"/>
          <w:sz w:val="28"/>
        </w:rPr>
        <w:t>
      Қазақстан Республикасының азаматы (шасы)   жеке куәлігі № _______________,</w:t>
      </w:r>
    </w:p>
    <w:bookmarkEnd w:id="159"/>
    <w:p>
      <w:pPr>
        <w:spacing w:after="0"/>
        <w:ind w:left="0"/>
        <w:jc w:val="both"/>
      </w:pPr>
      <w:r>
        <w:rPr>
          <w:rFonts w:ascii="Times New Roman"/>
          <w:b w:val="false"/>
          <w:i w:val="false"/>
          <w:color w:val="000000"/>
          <w:sz w:val="28"/>
        </w:rPr>
        <w:t>_________________ ж. берілген, бұдан әрі – "Магистрант", басқа тараптан, әрі қарай</w:t>
      </w:r>
    </w:p>
    <w:p>
      <w:pPr>
        <w:spacing w:after="0"/>
        <w:ind w:left="0"/>
        <w:jc w:val="both"/>
      </w:pPr>
      <w:r>
        <w:rPr>
          <w:rFonts w:ascii="Times New Roman"/>
          <w:b w:val="false"/>
          <w:i w:val="false"/>
          <w:color w:val="000000"/>
          <w:sz w:val="28"/>
        </w:rPr>
        <w:t>"Тараптар" деп аталып, төмендегілер  туралы осы шартты (бұдан әрі – Шарт) жасады:</w:t>
      </w:r>
    </w:p>
    <w:bookmarkStart w:name="z277" w:id="160"/>
    <w:p>
      <w:pPr>
        <w:spacing w:after="0"/>
        <w:ind w:left="0"/>
        <w:jc w:val="left"/>
      </w:pPr>
      <w:r>
        <w:rPr>
          <w:rFonts w:ascii="Times New Roman"/>
          <w:b/>
          <w:i w:val="false"/>
          <w:color w:val="000000"/>
        </w:rPr>
        <w:t xml:space="preserve"> 1-тарау. Шарттың пәні</w:t>
      </w:r>
    </w:p>
    <w:bookmarkEnd w:id="160"/>
    <w:bookmarkStart w:name="z278" w:id="161"/>
    <w:p>
      <w:pPr>
        <w:spacing w:after="0"/>
        <w:ind w:left="0"/>
        <w:jc w:val="both"/>
      </w:pPr>
      <w:r>
        <w:rPr>
          <w:rFonts w:ascii="Times New Roman"/>
          <w:b w:val="false"/>
          <w:i w:val="false"/>
          <w:color w:val="000000"/>
          <w:sz w:val="28"/>
        </w:rPr>
        <w:t>
      1.1. Осы Шарттың пәні "7М042-Құқық" кадрларды даярлау бағытының "7М04201 - Сот және сот төрелігі" білім беру бағдарламасы (бұдан әрі – білім беру бағдарламасы) күндізгі оқу нысаны бойынша Академияда Магистрант үшін ақылы негізде оқу процесін ұйымдастыруға байланысты құқықтық қатынастар болып табылады.</w:t>
      </w:r>
    </w:p>
    <w:bookmarkEnd w:id="161"/>
    <w:bookmarkStart w:name="z279" w:id="162"/>
    <w:p>
      <w:pPr>
        <w:spacing w:after="0"/>
        <w:ind w:left="0"/>
        <w:jc w:val="both"/>
      </w:pPr>
      <w:r>
        <w:rPr>
          <w:rFonts w:ascii="Times New Roman"/>
          <w:b w:val="false"/>
          <w:i w:val="false"/>
          <w:color w:val="000000"/>
          <w:sz w:val="28"/>
        </w:rPr>
        <w:t>
      1.2. Қызмет көрсету орны: Нұр-Сұлтан қаласы.</w:t>
      </w:r>
    </w:p>
    <w:bookmarkEnd w:id="162"/>
    <w:bookmarkStart w:name="z280" w:id="163"/>
    <w:p>
      <w:pPr>
        <w:spacing w:after="0"/>
        <w:ind w:left="0"/>
        <w:jc w:val="both"/>
      </w:pPr>
      <w:r>
        <w:rPr>
          <w:rFonts w:ascii="Times New Roman"/>
          <w:b w:val="false"/>
          <w:i w:val="false"/>
          <w:color w:val="000000"/>
          <w:sz w:val="28"/>
        </w:rPr>
        <w:t>
      1.3. Оқу мерзімі: 1 (бір) жыл.</w:t>
      </w:r>
    </w:p>
    <w:bookmarkEnd w:id="163"/>
    <w:bookmarkStart w:name="z281" w:id="164"/>
    <w:p>
      <w:pPr>
        <w:spacing w:after="0"/>
        <w:ind w:left="0"/>
        <w:jc w:val="left"/>
      </w:pPr>
      <w:r>
        <w:rPr>
          <w:rFonts w:ascii="Times New Roman"/>
          <w:b/>
          <w:i w:val="false"/>
          <w:color w:val="000000"/>
        </w:rPr>
        <w:t xml:space="preserve"> 2-тарау. Тараптардың құқықтары мен міндеттері</w:t>
      </w:r>
    </w:p>
    <w:bookmarkEnd w:id="164"/>
    <w:bookmarkStart w:name="z282" w:id="165"/>
    <w:p>
      <w:pPr>
        <w:spacing w:after="0"/>
        <w:ind w:left="0"/>
        <w:jc w:val="both"/>
      </w:pPr>
      <w:r>
        <w:rPr>
          <w:rFonts w:ascii="Times New Roman"/>
          <w:b w:val="false"/>
          <w:i w:val="false"/>
          <w:color w:val="000000"/>
          <w:sz w:val="28"/>
        </w:rPr>
        <w:t>
      2.1. Академия міндетті:</w:t>
      </w:r>
    </w:p>
    <w:bookmarkEnd w:id="165"/>
    <w:bookmarkStart w:name="z283" w:id="166"/>
    <w:p>
      <w:pPr>
        <w:spacing w:after="0"/>
        <w:ind w:left="0"/>
        <w:jc w:val="both"/>
      </w:pPr>
      <w:r>
        <w:rPr>
          <w:rFonts w:ascii="Times New Roman"/>
          <w:b w:val="false"/>
          <w:i w:val="false"/>
          <w:color w:val="000000"/>
          <w:sz w:val="28"/>
        </w:rPr>
        <w:t>
      1) Қазақстан Республикасы заңнамасы талаптарына сәйкес оқытуды қамтамасыз етуге;</w:t>
      </w:r>
    </w:p>
    <w:bookmarkEnd w:id="166"/>
    <w:bookmarkStart w:name="z284" w:id="167"/>
    <w:p>
      <w:pPr>
        <w:spacing w:after="0"/>
        <w:ind w:left="0"/>
        <w:jc w:val="both"/>
      </w:pPr>
      <w:r>
        <w:rPr>
          <w:rFonts w:ascii="Times New Roman"/>
          <w:b w:val="false"/>
          <w:i w:val="false"/>
          <w:color w:val="000000"/>
          <w:sz w:val="28"/>
        </w:rPr>
        <w:t>
      2) магистранттан Қазақстан Республикасының заңнамасына сәйкес, Академияның мүлкіне келтірілген зиянды өтеуін талап етуге.</w:t>
      </w:r>
    </w:p>
    <w:bookmarkEnd w:id="167"/>
    <w:bookmarkStart w:name="z285" w:id="168"/>
    <w:p>
      <w:pPr>
        <w:spacing w:after="0"/>
        <w:ind w:left="0"/>
        <w:jc w:val="both"/>
      </w:pPr>
      <w:r>
        <w:rPr>
          <w:rFonts w:ascii="Times New Roman"/>
          <w:b w:val="false"/>
          <w:i w:val="false"/>
          <w:color w:val="000000"/>
          <w:sz w:val="28"/>
        </w:rPr>
        <w:t>
      2.2. Академия құқылы:</w:t>
      </w:r>
    </w:p>
    <w:bookmarkEnd w:id="168"/>
    <w:bookmarkStart w:name="z286" w:id="169"/>
    <w:p>
      <w:pPr>
        <w:spacing w:after="0"/>
        <w:ind w:left="0"/>
        <w:jc w:val="both"/>
      </w:pPr>
      <w:r>
        <w:rPr>
          <w:rFonts w:ascii="Times New Roman"/>
          <w:b w:val="false"/>
          <w:i w:val="false"/>
          <w:color w:val="000000"/>
          <w:sz w:val="28"/>
        </w:rPr>
        <w:t>
      1) білім беру бағдарламасын, білім беру процесін өз бетінше немесе әріптестермен бірлесіп жүзеге асыруға, оларды жүзеге асыру тәсілдері мен әдістерін, оқыту нәтижелерін бағалау өлшемдерін Қазақстан Республикасының нормативтік құқықтық актілеріне және Академияның актілеріне сәйкес анықтауға;</w:t>
      </w:r>
    </w:p>
    <w:bookmarkEnd w:id="169"/>
    <w:bookmarkStart w:name="z287" w:id="170"/>
    <w:p>
      <w:pPr>
        <w:spacing w:after="0"/>
        <w:ind w:left="0"/>
        <w:jc w:val="both"/>
      </w:pPr>
      <w:r>
        <w:rPr>
          <w:rFonts w:ascii="Times New Roman"/>
          <w:b w:val="false"/>
          <w:i w:val="false"/>
          <w:color w:val="000000"/>
          <w:sz w:val="28"/>
        </w:rPr>
        <w:t>
      2) Шартқа, Академияның ішкі құжаттарымен және Қазақстан Республикасының заңнамалық актілеріне сәйкес магистранттан міндеттерін адал және тиісті орындауды талап етуге;</w:t>
      </w:r>
    </w:p>
    <w:bookmarkEnd w:id="170"/>
    <w:bookmarkStart w:name="z288" w:id="171"/>
    <w:p>
      <w:pPr>
        <w:spacing w:after="0"/>
        <w:ind w:left="0"/>
        <w:jc w:val="both"/>
      </w:pPr>
      <w:r>
        <w:rPr>
          <w:rFonts w:ascii="Times New Roman"/>
          <w:b w:val="false"/>
          <w:i w:val="false"/>
          <w:color w:val="000000"/>
          <w:sz w:val="28"/>
        </w:rPr>
        <w:t>
      3) магистрантты Шарттың 4.2-тармағымен көзделген негіздер бойынша оқудан шығарып жіберуге.</w:t>
      </w:r>
    </w:p>
    <w:bookmarkEnd w:id="171"/>
    <w:bookmarkStart w:name="z289" w:id="172"/>
    <w:p>
      <w:pPr>
        <w:spacing w:after="0"/>
        <w:ind w:left="0"/>
        <w:jc w:val="both"/>
      </w:pPr>
      <w:r>
        <w:rPr>
          <w:rFonts w:ascii="Times New Roman"/>
          <w:b w:val="false"/>
          <w:i w:val="false"/>
          <w:color w:val="000000"/>
          <w:sz w:val="28"/>
        </w:rPr>
        <w:t>
      2.3. Магистрант міндетті:</w:t>
      </w:r>
    </w:p>
    <w:bookmarkEnd w:id="172"/>
    <w:bookmarkStart w:name="z290" w:id="173"/>
    <w:p>
      <w:pPr>
        <w:spacing w:after="0"/>
        <w:ind w:left="0"/>
        <w:jc w:val="both"/>
      </w:pPr>
      <w:r>
        <w:rPr>
          <w:rFonts w:ascii="Times New Roman"/>
          <w:b w:val="false"/>
          <w:i w:val="false"/>
          <w:color w:val="000000"/>
          <w:sz w:val="28"/>
        </w:rPr>
        <w:t>
      1) Шарттың 3-бөліміне сәйкес оқудың толық құнын төлеуге;</w:t>
      </w:r>
    </w:p>
    <w:bookmarkEnd w:id="173"/>
    <w:bookmarkStart w:name="z291" w:id="174"/>
    <w:p>
      <w:pPr>
        <w:spacing w:after="0"/>
        <w:ind w:left="0"/>
        <w:jc w:val="both"/>
      </w:pPr>
      <w:r>
        <w:rPr>
          <w:rFonts w:ascii="Times New Roman"/>
          <w:b w:val="false"/>
          <w:i w:val="false"/>
          <w:color w:val="000000"/>
          <w:sz w:val="28"/>
        </w:rPr>
        <w:t>
      2) кестеге сәйкес сабақтардың барлық түрлеріне қатысуға, емтихан сессияларын тапсыруға; білім беру бағдарламасы көлемінде білімді, шеберлікті және практикалық дағдыларды игеруге; академиялық берешектерге жол бермеуге;</w:t>
      </w:r>
    </w:p>
    <w:bookmarkEnd w:id="174"/>
    <w:bookmarkStart w:name="z292" w:id="175"/>
    <w:p>
      <w:pPr>
        <w:spacing w:after="0"/>
        <w:ind w:left="0"/>
        <w:jc w:val="both"/>
      </w:pPr>
      <w:r>
        <w:rPr>
          <w:rFonts w:ascii="Times New Roman"/>
          <w:b w:val="false"/>
          <w:i w:val="false"/>
          <w:color w:val="000000"/>
          <w:sz w:val="28"/>
        </w:rPr>
        <w:t>
      3) академиялық адалдық қағидаттарын, Академияның ішкі тәртіп қағидаларын сақтауға және Академия басшылығының бұйрықтары мен өкімдерін және Шарттың талаптарын орындауға.</w:t>
      </w:r>
    </w:p>
    <w:bookmarkEnd w:id="175"/>
    <w:bookmarkStart w:name="z293" w:id="176"/>
    <w:p>
      <w:pPr>
        <w:spacing w:after="0"/>
        <w:ind w:left="0"/>
        <w:jc w:val="both"/>
      </w:pPr>
      <w:r>
        <w:rPr>
          <w:rFonts w:ascii="Times New Roman"/>
          <w:b w:val="false"/>
          <w:i w:val="false"/>
          <w:color w:val="000000"/>
          <w:sz w:val="28"/>
        </w:rPr>
        <w:t>
      2.4. Магистрант құқылы:</w:t>
      </w:r>
    </w:p>
    <w:bookmarkEnd w:id="176"/>
    <w:bookmarkStart w:name="z294" w:id="177"/>
    <w:p>
      <w:pPr>
        <w:spacing w:after="0"/>
        <w:ind w:left="0"/>
        <w:jc w:val="both"/>
      </w:pPr>
      <w:r>
        <w:rPr>
          <w:rFonts w:ascii="Times New Roman"/>
          <w:b w:val="false"/>
          <w:i w:val="false"/>
          <w:color w:val="000000"/>
          <w:sz w:val="28"/>
        </w:rPr>
        <w:t>
      1) білім беру бағдарламасы бойынша білім алуға;</w:t>
      </w:r>
    </w:p>
    <w:bookmarkEnd w:id="177"/>
    <w:bookmarkStart w:name="z295" w:id="178"/>
    <w:p>
      <w:pPr>
        <w:spacing w:after="0"/>
        <w:ind w:left="0"/>
        <w:jc w:val="both"/>
      </w:pPr>
      <w:r>
        <w:rPr>
          <w:rFonts w:ascii="Times New Roman"/>
          <w:b w:val="false"/>
          <w:i w:val="false"/>
          <w:color w:val="000000"/>
          <w:sz w:val="28"/>
        </w:rPr>
        <w:t>
      2) білім беру бағдарламасында көзделген тапсырмаларды орындау мақсатында Академияның материалдық-техникалық жабдықтарын пайдалануға;</w:t>
      </w:r>
    </w:p>
    <w:bookmarkEnd w:id="178"/>
    <w:bookmarkStart w:name="z296" w:id="179"/>
    <w:p>
      <w:pPr>
        <w:spacing w:after="0"/>
        <w:ind w:left="0"/>
        <w:jc w:val="both"/>
      </w:pPr>
      <w:r>
        <w:rPr>
          <w:rFonts w:ascii="Times New Roman"/>
          <w:b w:val="false"/>
          <w:i w:val="false"/>
          <w:color w:val="000000"/>
          <w:sz w:val="28"/>
        </w:rPr>
        <w:t>
      3) ғылыми-зерттеу жұмыстарының барлық түрлеріне қатысуға, өз жұмыстарын жариялауға, оның ішінде Академияның басылымдарында ұсынуға;</w:t>
      </w:r>
    </w:p>
    <w:bookmarkEnd w:id="179"/>
    <w:bookmarkStart w:name="z297" w:id="180"/>
    <w:p>
      <w:pPr>
        <w:spacing w:after="0"/>
        <w:ind w:left="0"/>
        <w:jc w:val="both"/>
      </w:pPr>
      <w:r>
        <w:rPr>
          <w:rFonts w:ascii="Times New Roman"/>
          <w:b w:val="false"/>
          <w:i w:val="false"/>
          <w:color w:val="000000"/>
          <w:sz w:val="28"/>
        </w:rPr>
        <w:t>
      4) оқу үдерісін ұйымдастыруды, білім беру бағдарламасының мазмұнын және оқыту әдістемесін жетілдіру бойынша ұсыныстар енгізуге.</w:t>
      </w:r>
    </w:p>
    <w:bookmarkEnd w:id="180"/>
    <w:bookmarkStart w:name="z298" w:id="181"/>
    <w:p>
      <w:pPr>
        <w:spacing w:after="0"/>
        <w:ind w:left="0"/>
        <w:jc w:val="left"/>
      </w:pPr>
      <w:r>
        <w:rPr>
          <w:rFonts w:ascii="Times New Roman"/>
          <w:b/>
          <w:i w:val="false"/>
          <w:color w:val="000000"/>
        </w:rPr>
        <w:t xml:space="preserve"> 3-тарау. Білім беру қызметтерінің құны және ақы төлеу тәртібі</w:t>
      </w:r>
    </w:p>
    <w:bookmarkEnd w:id="181"/>
    <w:bookmarkStart w:name="z299" w:id="182"/>
    <w:p>
      <w:pPr>
        <w:spacing w:after="0"/>
        <w:ind w:left="0"/>
        <w:jc w:val="both"/>
      </w:pPr>
      <w:r>
        <w:rPr>
          <w:rFonts w:ascii="Times New Roman"/>
          <w:b w:val="false"/>
          <w:i w:val="false"/>
          <w:color w:val="000000"/>
          <w:sz w:val="28"/>
        </w:rPr>
        <w:t>
      3.1. Оқудың құны ______________ (……...) теңгені құрайды.</w:t>
      </w:r>
    </w:p>
    <w:bookmarkEnd w:id="182"/>
    <w:bookmarkStart w:name="z300" w:id="183"/>
    <w:p>
      <w:pPr>
        <w:spacing w:after="0"/>
        <w:ind w:left="0"/>
        <w:jc w:val="both"/>
      </w:pPr>
      <w:r>
        <w:rPr>
          <w:rFonts w:ascii="Times New Roman"/>
          <w:b w:val="false"/>
          <w:i w:val="false"/>
          <w:color w:val="000000"/>
          <w:sz w:val="28"/>
        </w:rPr>
        <w:t>
      3.2. Магистрант Академияның есеп айырысу шотына оқуға қабылдау туралы бұйрық шыққан күннен бастап 5 (бес) жұмыс күні ішінде оқу құнының кемінде 50%ы мөлшерінде төлемақыны, қалған соманы екінші семестр басталғанға дейін 5 (бес) жұмыс күнінен кешіктірмей төлейді.</w:t>
      </w:r>
    </w:p>
    <w:bookmarkEnd w:id="183"/>
    <w:bookmarkStart w:name="z301" w:id="184"/>
    <w:p>
      <w:pPr>
        <w:spacing w:after="0"/>
        <w:ind w:left="0"/>
        <w:jc w:val="both"/>
      </w:pPr>
      <w:r>
        <w:rPr>
          <w:rFonts w:ascii="Times New Roman"/>
          <w:b w:val="false"/>
          <w:i w:val="false"/>
          <w:color w:val="000000"/>
          <w:sz w:val="28"/>
        </w:rPr>
        <w:t>
      Магистрант оқуға қабылдау туралы бұйрық шыққан күннен бастап 5 (бес) жұмыс күні ішінде оқудың толық құнын төлеуге құқылы.</w:t>
      </w:r>
    </w:p>
    <w:bookmarkEnd w:id="184"/>
    <w:bookmarkStart w:name="z302" w:id="185"/>
    <w:p>
      <w:pPr>
        <w:spacing w:after="0"/>
        <w:ind w:left="0"/>
        <w:jc w:val="both"/>
      </w:pPr>
      <w:r>
        <w:rPr>
          <w:rFonts w:ascii="Times New Roman"/>
          <w:b w:val="false"/>
          <w:i w:val="false"/>
          <w:color w:val="000000"/>
          <w:sz w:val="28"/>
        </w:rPr>
        <w:t>
      3.3. Оқу құнына Академия белгілеген сомалар шегінде тағылымдамадан өтуге ақы төлеу кіреді. Көрсетілген сомалардың лимитінен асатын шығыстарды магистрант тағылымдама базасы ретінде Академия айқындаған ұйымның шотына дербес төлейді.</w:t>
      </w:r>
    </w:p>
    <w:bookmarkEnd w:id="1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Жоғарғы Сотының төрағасының 13.03.2024 </w:t>
      </w:r>
      <w:r>
        <w:rPr>
          <w:rFonts w:ascii="Times New Roman"/>
          <w:b w:val="false"/>
          <w:i w:val="false"/>
          <w:color w:val="000000"/>
          <w:sz w:val="28"/>
        </w:rPr>
        <w:t>№ 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3" w:id="186"/>
    <w:p>
      <w:pPr>
        <w:spacing w:after="0"/>
        <w:ind w:left="0"/>
        <w:jc w:val="both"/>
      </w:pPr>
      <w:r>
        <w:rPr>
          <w:rFonts w:ascii="Times New Roman"/>
          <w:b w:val="false"/>
          <w:i w:val="false"/>
          <w:color w:val="000000"/>
          <w:sz w:val="28"/>
        </w:rPr>
        <w:t>
      3.4. Магистрант академиялық демалыстан шыққан жағдайда оқу ақысы академиялық демалыстан шығу туралы бұйрық шығарылған кезде қолданылатын тәртіппен және мөлшерде төленеді.</w:t>
      </w:r>
    </w:p>
    <w:bookmarkEnd w:id="186"/>
    <w:bookmarkStart w:name="z304" w:id="187"/>
    <w:p>
      <w:pPr>
        <w:spacing w:after="0"/>
        <w:ind w:left="0"/>
        <w:jc w:val="left"/>
      </w:pPr>
      <w:r>
        <w:rPr>
          <w:rFonts w:ascii="Times New Roman"/>
          <w:b/>
          <w:i w:val="false"/>
          <w:color w:val="000000"/>
        </w:rPr>
        <w:t xml:space="preserve"> 4-тарау. Тараптардың жауапкершілігі</w:t>
      </w:r>
    </w:p>
    <w:bookmarkEnd w:id="187"/>
    <w:bookmarkStart w:name="z305" w:id="188"/>
    <w:p>
      <w:pPr>
        <w:spacing w:after="0"/>
        <w:ind w:left="0"/>
        <w:jc w:val="both"/>
      </w:pPr>
      <w:r>
        <w:rPr>
          <w:rFonts w:ascii="Times New Roman"/>
          <w:b w:val="false"/>
          <w:i w:val="false"/>
          <w:color w:val="000000"/>
          <w:sz w:val="28"/>
        </w:rPr>
        <w:t>
      4.1. Тараптардың осы Шартта көзделген өз міндеттерін орындамағаны не тиісінше орындамағаны үшін Тараптар Қазақстан Республикасының заңнамасына сәйкес жауапты болады.</w:t>
      </w:r>
    </w:p>
    <w:bookmarkEnd w:id="188"/>
    <w:bookmarkStart w:name="z306" w:id="189"/>
    <w:p>
      <w:pPr>
        <w:spacing w:after="0"/>
        <w:ind w:left="0"/>
        <w:jc w:val="both"/>
      </w:pPr>
      <w:r>
        <w:rPr>
          <w:rFonts w:ascii="Times New Roman"/>
          <w:b w:val="false"/>
          <w:i w:val="false"/>
          <w:color w:val="000000"/>
          <w:sz w:val="28"/>
        </w:rPr>
        <w:t>
      4.2. Магистрант Академиядан келесі негіздер бойынша оқудан шығарылады:</w:t>
      </w:r>
    </w:p>
    <w:bookmarkEnd w:id="189"/>
    <w:bookmarkStart w:name="z307" w:id="190"/>
    <w:p>
      <w:pPr>
        <w:spacing w:after="0"/>
        <w:ind w:left="0"/>
        <w:jc w:val="both"/>
      </w:pPr>
      <w:r>
        <w:rPr>
          <w:rFonts w:ascii="Times New Roman"/>
          <w:b w:val="false"/>
          <w:i w:val="false"/>
          <w:color w:val="000000"/>
          <w:sz w:val="28"/>
        </w:rPr>
        <w:t>
      1) академиялық үлгермеушілік;</w:t>
      </w:r>
    </w:p>
    <w:bookmarkEnd w:id="190"/>
    <w:bookmarkStart w:name="z308" w:id="191"/>
    <w:p>
      <w:pPr>
        <w:spacing w:after="0"/>
        <w:ind w:left="0"/>
        <w:jc w:val="both"/>
      </w:pPr>
      <w:r>
        <w:rPr>
          <w:rFonts w:ascii="Times New Roman"/>
          <w:b w:val="false"/>
          <w:i w:val="false"/>
          <w:color w:val="000000"/>
          <w:sz w:val="28"/>
        </w:rPr>
        <w:t>
      2) Академияның Жарғысын, Ішкі тәртіп қағидаларын және Шартты бұзу;</w:t>
      </w:r>
    </w:p>
    <w:bookmarkEnd w:id="191"/>
    <w:bookmarkStart w:name="z309" w:id="192"/>
    <w:p>
      <w:pPr>
        <w:spacing w:after="0"/>
        <w:ind w:left="0"/>
        <w:jc w:val="both"/>
      </w:pPr>
      <w:r>
        <w:rPr>
          <w:rFonts w:ascii="Times New Roman"/>
          <w:b w:val="false"/>
          <w:i w:val="false"/>
          <w:color w:val="000000"/>
          <w:sz w:val="28"/>
        </w:rPr>
        <w:t>
      3) академиялық демалыс беру туралы бұйрықпен белгіленген мерзімде білім алушының академиялық демалыстан шықпауы;</w:t>
      </w:r>
    </w:p>
    <w:bookmarkEnd w:id="192"/>
    <w:bookmarkStart w:name="z310" w:id="193"/>
    <w:p>
      <w:pPr>
        <w:spacing w:after="0"/>
        <w:ind w:left="0"/>
        <w:jc w:val="both"/>
      </w:pPr>
      <w:r>
        <w:rPr>
          <w:rFonts w:ascii="Times New Roman"/>
          <w:b w:val="false"/>
          <w:i w:val="false"/>
          <w:color w:val="000000"/>
          <w:sz w:val="28"/>
        </w:rPr>
        <w:t>
      4) жоғары оқу орнында және басқа оқу орындарында оқумен байланысты жалған (қолдан жасалған) құжаттарды, оның ішінде білім туралы құжаттарды, медициналық анықтамаларды ұсыну;</w:t>
      </w:r>
    </w:p>
    <w:bookmarkEnd w:id="193"/>
    <w:bookmarkStart w:name="z311" w:id="194"/>
    <w:p>
      <w:pPr>
        <w:spacing w:after="0"/>
        <w:ind w:left="0"/>
        <w:jc w:val="both"/>
      </w:pPr>
      <w:r>
        <w:rPr>
          <w:rFonts w:ascii="Times New Roman"/>
          <w:b w:val="false"/>
          <w:i w:val="false"/>
          <w:color w:val="000000"/>
          <w:sz w:val="28"/>
        </w:rPr>
        <w:t>
      5) оқу ақысын төлемеу.</w:t>
      </w:r>
    </w:p>
    <w:bookmarkEnd w:id="194"/>
    <w:bookmarkStart w:name="z312" w:id="195"/>
    <w:p>
      <w:pPr>
        <w:spacing w:after="0"/>
        <w:ind w:left="0"/>
        <w:jc w:val="both"/>
      </w:pPr>
      <w:r>
        <w:rPr>
          <w:rFonts w:ascii="Times New Roman"/>
          <w:b w:val="false"/>
          <w:i w:val="false"/>
          <w:color w:val="000000"/>
          <w:sz w:val="28"/>
        </w:rPr>
        <w:t>
      4.3. Магистрант Академиядан өз қалауы бойынша оқудан шыға алады.</w:t>
      </w:r>
    </w:p>
    <w:bookmarkEnd w:id="195"/>
    <w:bookmarkStart w:name="z313" w:id="196"/>
    <w:p>
      <w:pPr>
        <w:spacing w:after="0"/>
        <w:ind w:left="0"/>
        <w:jc w:val="both"/>
      </w:pPr>
      <w:r>
        <w:rPr>
          <w:rFonts w:ascii="Times New Roman"/>
          <w:b w:val="false"/>
          <w:i w:val="false"/>
          <w:color w:val="000000"/>
          <w:sz w:val="28"/>
        </w:rPr>
        <w:t>
      4.4. Академиядан оқудан шығарылған магистрантқа белгіленген нысан бойынша құжат беріледі.</w:t>
      </w:r>
    </w:p>
    <w:bookmarkEnd w:id="196"/>
    <w:bookmarkStart w:name="z314" w:id="197"/>
    <w:p>
      <w:pPr>
        <w:spacing w:after="0"/>
        <w:ind w:left="0"/>
        <w:jc w:val="both"/>
      </w:pPr>
      <w:r>
        <w:rPr>
          <w:rFonts w:ascii="Times New Roman"/>
          <w:b w:val="false"/>
          <w:i w:val="false"/>
          <w:color w:val="000000"/>
          <w:sz w:val="28"/>
        </w:rPr>
        <w:t>
      4.5. Магистранттың Шарттың 4.2-тармағында көзделген негіздер бойынша оқудан шығарылған жағдайда, көрсетілген тармақтың 5) тармақшасын қоспағанда, Академияға қайта қабылдануға құқығы болмайды.</w:t>
      </w:r>
    </w:p>
    <w:bookmarkEnd w:id="197"/>
    <w:bookmarkStart w:name="z315" w:id="198"/>
    <w:p>
      <w:pPr>
        <w:spacing w:after="0"/>
        <w:ind w:left="0"/>
        <w:jc w:val="both"/>
      </w:pPr>
      <w:r>
        <w:rPr>
          <w:rFonts w:ascii="Times New Roman"/>
          <w:b w:val="false"/>
          <w:i w:val="false"/>
          <w:color w:val="000000"/>
          <w:sz w:val="28"/>
        </w:rPr>
        <w:t>
      4.6. Егер Магистрант Шарттың 4.2-тармағында көзделген негіздер бойынша оқудан шығарылса, ақшалай қаражатты қайтару жүргізілмейді.</w:t>
      </w:r>
    </w:p>
    <w:bookmarkEnd w:id="198"/>
    <w:bookmarkStart w:name="z316" w:id="199"/>
    <w:p>
      <w:pPr>
        <w:spacing w:after="0"/>
        <w:ind w:left="0"/>
        <w:jc w:val="left"/>
      </w:pPr>
      <w:r>
        <w:rPr>
          <w:rFonts w:ascii="Times New Roman"/>
          <w:b/>
          <w:i w:val="false"/>
          <w:color w:val="000000"/>
        </w:rPr>
        <w:t xml:space="preserve"> 5-тарау. Форс-мажор</w:t>
      </w:r>
    </w:p>
    <w:bookmarkEnd w:id="199"/>
    <w:bookmarkStart w:name="z317" w:id="200"/>
    <w:p>
      <w:pPr>
        <w:spacing w:after="0"/>
        <w:ind w:left="0"/>
        <w:jc w:val="both"/>
      </w:pPr>
      <w:r>
        <w:rPr>
          <w:rFonts w:ascii="Times New Roman"/>
          <w:b w:val="false"/>
          <w:i w:val="false"/>
          <w:color w:val="000000"/>
          <w:sz w:val="28"/>
        </w:rPr>
        <w:t>
      5.1. Тараптардың бақылауына қисынды көлемде тәуелді емес және Шарт жасалғаннан кейін туындайтын форс-мажорлық жағдаяттар кезінде (су тасқыны, өрт, басқа дүлей апаттар, әскери қимылдар, сондай-ақ басқа да жағдаяттар) Тараптардың жауапкершілігі болмайды. Алайда, бұл ереже егер форс-мажорлық жағдаяттарға ұшыраған Тарап дәлелдемелерді ұсынған және бұл туралы басқа Тарапқа форс-мажор туындаған сәттен үш тәуліктен кешіктірмей хабарлаған жағдайда, әрекет етеді.</w:t>
      </w:r>
    </w:p>
    <w:bookmarkEnd w:id="200"/>
    <w:bookmarkStart w:name="z318" w:id="201"/>
    <w:p>
      <w:pPr>
        <w:spacing w:after="0"/>
        <w:ind w:left="0"/>
        <w:jc w:val="both"/>
      </w:pPr>
      <w:r>
        <w:rPr>
          <w:rFonts w:ascii="Times New Roman"/>
          <w:b w:val="false"/>
          <w:i w:val="false"/>
          <w:color w:val="000000"/>
          <w:sz w:val="28"/>
        </w:rPr>
        <w:t>
      5.2. Билік пен басқару органдарының Тараптардың біреуінің Шарт бойынша міндеттемелерін орындауына мүмкіндік бермейтін актілерді шығаруы Тараптардың бақылауына тәуелді емес жағдаяттар деп есептеледі.</w:t>
      </w:r>
    </w:p>
    <w:bookmarkEnd w:id="201"/>
    <w:bookmarkStart w:name="z319" w:id="202"/>
    <w:p>
      <w:pPr>
        <w:spacing w:after="0"/>
        <w:ind w:left="0"/>
        <w:jc w:val="both"/>
      </w:pPr>
      <w:r>
        <w:rPr>
          <w:rFonts w:ascii="Times New Roman"/>
          <w:b w:val="false"/>
          <w:i w:val="false"/>
          <w:color w:val="000000"/>
          <w:sz w:val="28"/>
        </w:rPr>
        <w:t>
      5.3. Тараптардың міндеттемелерді орындауы сәйкесінше форс-мажорлық жағдаяттардың іс-әрекеті мен олардың салдары мерзіміне ауыстырылады.</w:t>
      </w:r>
    </w:p>
    <w:bookmarkEnd w:id="202"/>
    <w:bookmarkStart w:name="z320" w:id="203"/>
    <w:p>
      <w:pPr>
        <w:spacing w:after="0"/>
        <w:ind w:left="0"/>
        <w:jc w:val="left"/>
      </w:pPr>
      <w:r>
        <w:rPr>
          <w:rFonts w:ascii="Times New Roman"/>
          <w:b/>
          <w:i w:val="false"/>
          <w:color w:val="000000"/>
        </w:rPr>
        <w:t xml:space="preserve"> 6-тарау. Дауларды шешу тәртібі</w:t>
      </w:r>
    </w:p>
    <w:bookmarkEnd w:id="203"/>
    <w:bookmarkStart w:name="z321" w:id="204"/>
    <w:p>
      <w:pPr>
        <w:spacing w:after="0"/>
        <w:ind w:left="0"/>
        <w:jc w:val="both"/>
      </w:pPr>
      <w:r>
        <w:rPr>
          <w:rFonts w:ascii="Times New Roman"/>
          <w:b w:val="false"/>
          <w:i w:val="false"/>
          <w:color w:val="000000"/>
          <w:sz w:val="28"/>
        </w:rPr>
        <w:t>
      6.1. Шартты орындау кезінде туындаған даулар мен келіспеушіліктер Тараптар арасындағы келіссөздер арқылы шешіледі.</w:t>
      </w:r>
    </w:p>
    <w:bookmarkEnd w:id="204"/>
    <w:bookmarkStart w:name="z322" w:id="205"/>
    <w:p>
      <w:pPr>
        <w:spacing w:after="0"/>
        <w:ind w:left="0"/>
        <w:jc w:val="both"/>
      </w:pPr>
      <w:r>
        <w:rPr>
          <w:rFonts w:ascii="Times New Roman"/>
          <w:b w:val="false"/>
          <w:i w:val="false"/>
          <w:color w:val="000000"/>
          <w:sz w:val="28"/>
        </w:rPr>
        <w:t>
      6.2. Келіссөздер арқылы дауларды шешу мүмкін болмаған жағдайда, олар Қазақстан Республикасының қолданыстағы заңнамасына сәйкес қаралатын болады.</w:t>
      </w:r>
    </w:p>
    <w:bookmarkEnd w:id="205"/>
    <w:bookmarkStart w:name="z323" w:id="206"/>
    <w:p>
      <w:pPr>
        <w:spacing w:after="0"/>
        <w:ind w:left="0"/>
        <w:jc w:val="both"/>
      </w:pPr>
      <w:r>
        <w:rPr>
          <w:rFonts w:ascii="Times New Roman"/>
          <w:b w:val="false"/>
          <w:i w:val="false"/>
          <w:color w:val="000000"/>
          <w:sz w:val="28"/>
        </w:rPr>
        <w:t>
      6.3. Шартпен реттелмеген мәселелер Қазақстан Республикасының қолданыстағы заңнамасына сәйкес шешіледі.</w:t>
      </w:r>
    </w:p>
    <w:bookmarkEnd w:id="206"/>
    <w:bookmarkStart w:name="z324" w:id="207"/>
    <w:p>
      <w:pPr>
        <w:spacing w:after="0"/>
        <w:ind w:left="0"/>
        <w:jc w:val="left"/>
      </w:pPr>
      <w:r>
        <w:rPr>
          <w:rFonts w:ascii="Times New Roman"/>
          <w:b/>
          <w:i w:val="false"/>
          <w:color w:val="000000"/>
        </w:rPr>
        <w:t xml:space="preserve"> 7-тарау. Шарттың әрекет ету мерзімі, өзгертулер мен толықтырулар тәртібі</w:t>
      </w:r>
    </w:p>
    <w:bookmarkEnd w:id="207"/>
    <w:bookmarkStart w:name="z325" w:id="208"/>
    <w:p>
      <w:pPr>
        <w:spacing w:after="0"/>
        <w:ind w:left="0"/>
        <w:jc w:val="both"/>
      </w:pPr>
      <w:r>
        <w:rPr>
          <w:rFonts w:ascii="Times New Roman"/>
          <w:b w:val="false"/>
          <w:i w:val="false"/>
          <w:color w:val="000000"/>
          <w:sz w:val="28"/>
        </w:rPr>
        <w:t>
      7.1. Шарт Тараптар оны жасасқан күннен бастап күшіне енеді және Тараптар міндеттемелерін толық орындағанға дейін әрекет етеді.</w:t>
      </w:r>
    </w:p>
    <w:bookmarkEnd w:id="208"/>
    <w:bookmarkStart w:name="z326" w:id="209"/>
    <w:p>
      <w:pPr>
        <w:spacing w:after="0"/>
        <w:ind w:left="0"/>
        <w:jc w:val="both"/>
      </w:pPr>
      <w:r>
        <w:rPr>
          <w:rFonts w:ascii="Times New Roman"/>
          <w:b w:val="false"/>
          <w:i w:val="false"/>
          <w:color w:val="000000"/>
          <w:sz w:val="28"/>
        </w:rPr>
        <w:t>
      7.2. Шарттың талаптары Қазақстан Республикасының қолданыстағы заңнамасын есепке ала отырып, Тараптардың өзара жазбаша келісімі бойынша өзгертілуі немесе толықтырылуы мүмкін.</w:t>
      </w:r>
    </w:p>
    <w:bookmarkEnd w:id="209"/>
    <w:bookmarkStart w:name="z327" w:id="210"/>
    <w:p>
      <w:pPr>
        <w:spacing w:after="0"/>
        <w:ind w:left="0"/>
        <w:jc w:val="left"/>
      </w:pPr>
      <w:r>
        <w:rPr>
          <w:rFonts w:ascii="Times New Roman"/>
          <w:b/>
          <w:i w:val="false"/>
          <w:color w:val="000000"/>
        </w:rPr>
        <w:t xml:space="preserve"> 8-тарау. Қорытынды ережелер</w:t>
      </w:r>
    </w:p>
    <w:bookmarkEnd w:id="210"/>
    <w:bookmarkStart w:name="z328" w:id="211"/>
    <w:p>
      <w:pPr>
        <w:spacing w:after="0"/>
        <w:ind w:left="0"/>
        <w:jc w:val="both"/>
      </w:pPr>
      <w:r>
        <w:rPr>
          <w:rFonts w:ascii="Times New Roman"/>
          <w:b w:val="false"/>
          <w:i w:val="false"/>
          <w:color w:val="000000"/>
          <w:sz w:val="28"/>
        </w:rPr>
        <w:t>
      8.1. Осы Шарт бірдей заңдық күші болатын мемлекеттік және орыс тілдерінде екі данада жасалады.</w:t>
      </w:r>
    </w:p>
    <w:bookmarkEnd w:id="211"/>
    <w:bookmarkStart w:name="z329" w:id="212"/>
    <w:p>
      <w:pPr>
        <w:spacing w:after="0"/>
        <w:ind w:left="0"/>
        <w:jc w:val="both"/>
      </w:pPr>
      <w:r>
        <w:rPr>
          <w:rFonts w:ascii="Times New Roman"/>
          <w:b w:val="false"/>
          <w:i w:val="false"/>
          <w:color w:val="000000"/>
          <w:sz w:val="28"/>
        </w:rPr>
        <w:t>
      Тараптардың деректемелері</w:t>
      </w:r>
    </w:p>
    <w:bookmarkEnd w:id="2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Жоғарғы Сотының жанындағы</w:t>
            </w:r>
          </w:p>
          <w:p>
            <w:pPr>
              <w:spacing w:after="20"/>
              <w:ind w:left="20"/>
              <w:jc w:val="both"/>
            </w:pPr>
            <w:r>
              <w:rPr>
                <w:rFonts w:ascii="Times New Roman"/>
                <w:b w:val="false"/>
                <w:i w:val="false"/>
                <w:color w:val="000000"/>
                <w:sz w:val="20"/>
              </w:rPr>
              <w:t>
Сот төрелігі академиясы" РММ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______________________</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 Нұр-Сұлтан қ.,</w:t>
            </w:r>
          </w:p>
          <w:p>
            <w:pPr>
              <w:spacing w:after="20"/>
              <w:ind w:left="20"/>
              <w:jc w:val="both"/>
            </w:pPr>
            <w:r>
              <w:rPr>
                <w:rFonts w:ascii="Times New Roman"/>
                <w:b w:val="false"/>
                <w:i w:val="false"/>
                <w:color w:val="000000"/>
                <w:sz w:val="20"/>
              </w:rPr>
              <w:t>
Бейбітшілік көшесі,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Мекен-жайы: </w:t>
            </w:r>
          </w:p>
          <w:p>
            <w:pPr>
              <w:spacing w:after="20"/>
              <w:ind w:left="20"/>
              <w:jc w:val="both"/>
            </w:pPr>
            <w:r>
              <w:rPr>
                <w:rFonts w:ascii="Times New Roman"/>
                <w:b w:val="false"/>
                <w:i w:val="false"/>
                <w:color w:val="000000"/>
                <w:sz w:val="20"/>
              </w:rPr>
              <w:t>
__________________________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160340016701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қаржы Министрлігінің</w:t>
            </w:r>
          </w:p>
          <w:p>
            <w:pPr>
              <w:spacing w:after="20"/>
              <w:ind w:left="20"/>
              <w:jc w:val="both"/>
            </w:pPr>
            <w:r>
              <w:rPr>
                <w:rFonts w:ascii="Times New Roman"/>
                <w:b w:val="false"/>
                <w:i w:val="false"/>
                <w:color w:val="000000"/>
                <w:sz w:val="20"/>
              </w:rPr>
              <w:t>
Қазынашылық Комитеті" РММ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92070101KSN0000000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БСК KKMFKZ2A</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Кбе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w:t>
            </w:r>
          </w:p>
          <w:p>
            <w:pPr>
              <w:spacing w:after="20"/>
              <w:ind w:left="20"/>
              <w:jc w:val="both"/>
            </w:pPr>
            <w:r>
              <w:rPr>
                <w:rFonts w:ascii="Times New Roman"/>
                <w:b w:val="false"/>
                <w:i w:val="false"/>
                <w:color w:val="000000"/>
                <w:sz w:val="20"/>
              </w:rPr>
              <w:t>
__________________________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w:t>
            </w:r>
          </w:p>
          <w:p>
            <w:pPr>
              <w:spacing w:after="20"/>
              <w:ind w:left="20"/>
              <w:jc w:val="both"/>
            </w:pPr>
            <w:r>
              <w:rPr>
                <w:rFonts w:ascii="Times New Roman"/>
                <w:b w:val="false"/>
                <w:i w:val="false"/>
                <w:color w:val="000000"/>
                <w:sz w:val="20"/>
              </w:rPr>
              <w:t>
________________________".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