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e43e5" w14:textId="88e43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 шаруашылығы өнімінің шығымдылығы мен сапасын арттыруды субсидиялау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2020 жылғы 30 наурыздағы № 107 бұйрығы. Қазақстан Республикасының Әділет министрлігінде 2020 жылғы 31 наурызда № 20209 болып тіркелді.</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24.04.2023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бастап қолданысқа енгізіледі) бұйрығымен.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бұйрықтың қосымшасына сәйкес қоса беріліп отырған Өсімдік шаруашылығы өнімінің шығымдылығы мен сапасын арттыруды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Ауыл шаруашылығы вице-министріне жүктелсін. </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Ауыл шаруашылығы министрінің м.а. 10.08.2021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2020 жылғы 30 наурыздағы</w:t>
            </w:r>
            <w:r>
              <w:br/>
            </w:r>
            <w:r>
              <w:rPr>
                <w:rFonts w:ascii="Times New Roman"/>
                <w:b w:val="false"/>
                <w:i w:val="false"/>
                <w:color w:val="000000"/>
                <w:sz w:val="20"/>
              </w:rPr>
              <w:t>№ 107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Өсімдік шаруашылығы өнімінің шығымдылығы мен сапасын арттыруды субсидиялау қағидалары</w:t>
      </w:r>
    </w:p>
    <w:bookmarkEnd w:id="7"/>
    <w:p>
      <w:pPr>
        <w:spacing w:after="0"/>
        <w:ind w:left="0"/>
        <w:jc w:val="both"/>
      </w:pPr>
      <w:r>
        <w:rPr>
          <w:rFonts w:ascii="Times New Roman"/>
          <w:b w:val="false"/>
          <w:i w:val="false"/>
          <w:color w:val="ff0000"/>
          <w:sz w:val="28"/>
        </w:rPr>
        <w:t xml:space="preserve">
      Ескерту. Қағида жаңа редакцияда - ҚР Ауыл шаруашылығы министрінің 24.04.2023 </w:t>
      </w:r>
      <w:r>
        <w:rPr>
          <w:rFonts w:ascii="Times New Roman"/>
          <w:b w:val="false"/>
          <w:i w:val="false"/>
          <w:color w:val="ff0000"/>
          <w:sz w:val="28"/>
        </w:rPr>
        <w:t>№ 152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0" w:id="8"/>
    <w:p>
      <w:pPr>
        <w:spacing w:after="0"/>
        <w:ind w:left="0"/>
        <w:jc w:val="left"/>
      </w:pPr>
      <w:r>
        <w:rPr>
          <w:rFonts w:ascii="Times New Roman"/>
          <w:b/>
          <w:i w:val="false"/>
          <w:color w:val="000000"/>
        </w:rPr>
        <w:t xml:space="preserve"> 1-бөлім. Жалпы ережелер</w:t>
      </w:r>
    </w:p>
    <w:bookmarkEnd w:id="8"/>
    <w:bookmarkStart w:name="z43" w:id="9"/>
    <w:p>
      <w:pPr>
        <w:spacing w:after="0"/>
        <w:ind w:left="0"/>
        <w:jc w:val="both"/>
      </w:pPr>
      <w:r>
        <w:rPr>
          <w:rFonts w:ascii="Times New Roman"/>
          <w:b w:val="false"/>
          <w:i w:val="false"/>
          <w:color w:val="000000"/>
          <w:sz w:val="28"/>
        </w:rPr>
        <w:t xml:space="preserve">
      1. Осы Өсімдік шаруашылығы өнімінің шығымдылығы мен сапасын арттыруды субсидиялау </w:t>
      </w:r>
      <w:r>
        <w:rPr>
          <w:rFonts w:ascii="Times New Roman"/>
          <w:b w:val="false"/>
          <w:i w:val="false"/>
          <w:color w:val="000000"/>
          <w:sz w:val="28"/>
        </w:rPr>
        <w:t>қағидалары</w:t>
      </w:r>
      <w:r>
        <w:rPr>
          <w:rFonts w:ascii="Times New Roman"/>
          <w:b w:val="false"/>
          <w:i w:val="false"/>
          <w:color w:val="000000"/>
          <w:sz w:val="28"/>
        </w:rPr>
        <w:t xml:space="preserve"> (бұдан әрi – Қағидалар) "Агроөнеркәсіптік кешенді және ауылдық аумақтарды дамытуды мемлекеттік реттеу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әзірленді және өсімдік шаруашылығы өнімінің шығымдылығы мен сапасын арттыруға арналған бюджеттік субсидияларды (бұдан әрі – субсидиялар) тиiстi қаржы жылына арналған жергiлiктi бюджетте көзделген қаражат есебiнен және шегiнде беру тәртібін және мемлекеттік қызметтерді көрсету тәртібін айқындайды.</w:t>
      </w:r>
    </w:p>
    <w:bookmarkEnd w:id="9"/>
    <w:bookmarkStart w:name="z44" w:id="10"/>
    <w:p>
      <w:pPr>
        <w:spacing w:after="0"/>
        <w:ind w:left="0"/>
        <w:jc w:val="both"/>
      </w:pPr>
      <w:r>
        <w:rPr>
          <w:rFonts w:ascii="Times New Roman"/>
          <w:b w:val="false"/>
          <w:i w:val="false"/>
          <w:color w:val="000000"/>
          <w:sz w:val="28"/>
        </w:rPr>
        <w:t>
      Осы Қағидаларға өзгерістер және (немесе) толықтырулар енгізілген кезде агроөнеркәсіптік кешенді дамыту саласындағы уәкілетті орган өзгерістер және (немесе) толықтырулар енгізуді көздейтін бұйрық мемлекеттік тіркелгеннен кейін үш жұмыс күні ішінде "электрондық үкіметтің" ақпараттық-коммуникациялық инфрақұрылымының операторын және Бірыңғай байланыс орталығын хабардар етеді.</w:t>
      </w:r>
    </w:p>
    <w:bookmarkEnd w:id="10"/>
    <w:bookmarkStart w:name="z45"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Ауыл шаруашылығы министрінің 10.11.2023 </w:t>
      </w:r>
      <w:r>
        <w:rPr>
          <w:rFonts w:ascii="Times New Roman"/>
          <w:b w:val="false"/>
          <w:i w:val="false"/>
          <w:color w:val="000000"/>
          <w:sz w:val="28"/>
        </w:rPr>
        <w:t>№ 384</w:t>
      </w:r>
      <w:r>
        <w:rPr>
          <w:rFonts w:ascii="Times New Roman"/>
          <w:b w:val="false"/>
          <w:i w:val="false"/>
          <w:color w:val="ff0000"/>
          <w:sz w:val="28"/>
        </w:rPr>
        <w:t xml:space="preserve"> (алғашқы ресми жарияланған күнінен бастап қолданысқа енгізіледі) бұйрығымен. </w:t>
      </w:r>
      <w:r>
        <w:br/>
      </w:r>
      <w:r>
        <w:rPr>
          <w:rFonts w:ascii="Times New Roman"/>
          <w:b w:val="false"/>
          <w:i w:val="false"/>
          <w:color w:val="000000"/>
          <w:sz w:val="28"/>
        </w:rPr>
        <w:t>
</w:t>
      </w:r>
    </w:p>
    <w:bookmarkStart w:name="z47" w:id="12"/>
    <w:p>
      <w:pPr>
        <w:spacing w:after="0"/>
        <w:ind w:left="0"/>
        <w:jc w:val="both"/>
      </w:pPr>
      <w:r>
        <w:rPr>
          <w:rFonts w:ascii="Times New Roman"/>
          <w:b w:val="false"/>
          <w:i w:val="false"/>
          <w:color w:val="000000"/>
          <w:sz w:val="28"/>
        </w:rPr>
        <w:t xml:space="preserve">
      2) бірінші ұрпақ будандарының тұқымдары – бірінші ұрпақта гетерозис нәтижесінде ең үздік ата-енелік нысаннан шығымдылығы немесе өзге де көрсеткіштері бойынша асып түсетін будандық өсімдіктер беретін, генетикалық айырмашылығы бар ата-енелік нысандарды будандастырудан алынған жүгері, қант қызылшасы, рапс, күнбағыс, мақта, құмай, қызанақ және қияр тұқымдары; </w:t>
      </w:r>
    </w:p>
    <w:bookmarkEnd w:id="12"/>
    <w:bookmarkStart w:name="z48" w:id="13"/>
    <w:p>
      <w:pPr>
        <w:spacing w:after="0"/>
        <w:ind w:left="0"/>
        <w:jc w:val="both"/>
      </w:pPr>
      <w:r>
        <w:rPr>
          <w:rFonts w:ascii="Times New Roman"/>
          <w:b w:val="false"/>
          <w:i w:val="false"/>
          <w:color w:val="000000"/>
          <w:sz w:val="28"/>
        </w:rPr>
        <w:t>
      3) жеке шот – субсидиялауға арналған өтінімдерді (өтпелі өтінімдерді) тіркеу және олар бойынша операцияларды есепке алу мақсатында тіркелген тұлғаны сәйкестендіруге мүмкіндік беретін тізілімдегі жазбалар жиынтығы;</w:t>
      </w:r>
    </w:p>
    <w:bookmarkEnd w:id="13"/>
    <w:bookmarkStart w:name="z49" w:id="14"/>
    <w:p>
      <w:pPr>
        <w:spacing w:after="0"/>
        <w:ind w:left="0"/>
        <w:jc w:val="both"/>
      </w:pPr>
      <w:r>
        <w:rPr>
          <w:rFonts w:ascii="Times New Roman"/>
          <w:b w:val="false"/>
          <w:i w:val="false"/>
          <w:color w:val="000000"/>
          <w:sz w:val="28"/>
        </w:rPr>
        <w:t>
      4) отандық тыңайтқыштарды өндіруші (бұдан әрі – тыңайтқыштарды өндіруші) – Қазақстан Республикасының резиденті болып табылатын, Қазақстан Республикасында тыңайтқыштар (органикалық тыңайтқыштарды қоспағанда) өндіруді жүзеге асыратын және оларды тіркеген жеке немесе заңды тұлға;</w:t>
      </w:r>
    </w:p>
    <w:bookmarkEnd w:id="14"/>
    <w:bookmarkStart w:name="z50" w:id="15"/>
    <w:p>
      <w:pPr>
        <w:spacing w:after="0"/>
        <w:ind w:left="0"/>
        <w:jc w:val="both"/>
      </w:pPr>
      <w:r>
        <w:rPr>
          <w:rFonts w:ascii="Times New Roman"/>
          <w:b w:val="false"/>
          <w:i w:val="false"/>
          <w:color w:val="000000"/>
          <w:sz w:val="28"/>
        </w:rPr>
        <w:t>
      5) өнеркәсіптік жылыжай кешені – механикаландыру құралдарын пайдалана отырып, жыл бойы жұмыс істейтін, жарық өткізгіш бүйір қоршаулары және төбе жабыны бар үй-жай түрінде орындалған және жылыту (орталық немесе газбен немесе автономды), климаттық бақылау (оның ішінде ауаны жете ылғалдандырудың автоматтандырылған жүйесін), жете жарық беру (бар болса), перделеу, тамшылатып суару жүйелерін қамтитын, кемінде 5 000 шаршы метр жалпы мүкәммалдық ауданы бар қорғалған топырақтағы құрылысжайлар кешені;</w:t>
      </w:r>
    </w:p>
    <w:bookmarkEnd w:id="15"/>
    <w:bookmarkStart w:name="z51" w:id="16"/>
    <w:p>
      <w:pPr>
        <w:spacing w:after="0"/>
        <w:ind w:left="0"/>
        <w:jc w:val="both"/>
      </w:pPr>
      <w:r>
        <w:rPr>
          <w:rFonts w:ascii="Times New Roman"/>
          <w:b w:val="false"/>
          <w:i w:val="false"/>
          <w:color w:val="000000"/>
          <w:sz w:val="28"/>
        </w:rPr>
        <w:t>
      6) өтінімдер – мынадай субсидиялар алуға арналған электрондық өтінімдер:</w:t>
      </w:r>
    </w:p>
    <w:bookmarkEnd w:id="16"/>
    <w:bookmarkStart w:name="z52" w:id="17"/>
    <w:p>
      <w:pPr>
        <w:spacing w:after="0"/>
        <w:ind w:left="0"/>
        <w:jc w:val="both"/>
      </w:pPr>
      <w:r>
        <w:rPr>
          <w:rFonts w:ascii="Times New Roman"/>
          <w:b w:val="false"/>
          <w:i w:val="false"/>
          <w:color w:val="000000"/>
          <w:sz w:val="28"/>
        </w:rPr>
        <w:t>
      ауыл шаруашылығы тауарын өндірушінің (бұдан әрі – ауылшартауарынөндіруші) немесе ауыл шаруашылығы кооперативінің (бұдан әрі – ауылшаркооперативі) басым дақылдар өндiру шығындарын ішінара өтеуге;</w:t>
      </w:r>
    </w:p>
    <w:bookmarkEnd w:id="17"/>
    <w:bookmarkStart w:name="z53" w:id="18"/>
    <w:p>
      <w:pPr>
        <w:spacing w:after="0"/>
        <w:ind w:left="0"/>
        <w:jc w:val="both"/>
      </w:pPr>
      <w:r>
        <w:rPr>
          <w:rFonts w:ascii="Times New Roman"/>
          <w:b w:val="false"/>
          <w:i w:val="false"/>
          <w:color w:val="000000"/>
          <w:sz w:val="28"/>
        </w:rPr>
        <w:t>
      бірегей тұқым өндірушінің (бұдан әрі – оригинатор) жеміс-жидек дақылдары мен жүзімнің көп жылдық екпелерінің аналықтарынан алынған отырғызу материалын (телітушілер, жертаған жапырақтар, балақ шыбықтар және қалемшелер) өндіруге жұмсалған шығындарды ішінара өтеуге;</w:t>
      </w:r>
    </w:p>
    <w:bookmarkEnd w:id="18"/>
    <w:bookmarkStart w:name="z54" w:id="19"/>
    <w:p>
      <w:pPr>
        <w:spacing w:after="0"/>
        <w:ind w:left="0"/>
        <w:jc w:val="both"/>
      </w:pPr>
      <w:r>
        <w:rPr>
          <w:rFonts w:ascii="Times New Roman"/>
          <w:b w:val="false"/>
          <w:i w:val="false"/>
          <w:color w:val="000000"/>
          <w:sz w:val="28"/>
        </w:rPr>
        <w:t>
      элиталық тұқым өсіру шаруашылығының (бұдан әрі – элиттұқымшар) нақты сатып алынған бірегей тұқымдар үшін;</w:t>
      </w:r>
    </w:p>
    <w:bookmarkEnd w:id="19"/>
    <w:bookmarkStart w:name="z55" w:id="20"/>
    <w:p>
      <w:pPr>
        <w:spacing w:after="0"/>
        <w:ind w:left="0"/>
        <w:jc w:val="both"/>
      </w:pPr>
      <w:r>
        <w:rPr>
          <w:rFonts w:ascii="Times New Roman"/>
          <w:b w:val="false"/>
          <w:i w:val="false"/>
          <w:color w:val="000000"/>
          <w:sz w:val="28"/>
        </w:rPr>
        <w:t>
      тұқым өсіру шаруашылығының (бұдан әрі – тұқымшар), ауылшартауарынөндірушінің (ауылшаркооперативінің) нақты сатып алынған элиталық тұқымдар үшін;</w:t>
      </w:r>
    </w:p>
    <w:bookmarkEnd w:id="20"/>
    <w:bookmarkStart w:name="z56" w:id="21"/>
    <w:p>
      <w:pPr>
        <w:spacing w:after="0"/>
        <w:ind w:left="0"/>
        <w:jc w:val="both"/>
      </w:pPr>
      <w:r>
        <w:rPr>
          <w:rFonts w:ascii="Times New Roman"/>
          <w:b w:val="false"/>
          <w:i w:val="false"/>
          <w:color w:val="000000"/>
          <w:sz w:val="28"/>
        </w:rPr>
        <w:t>
      ауылшартауарынөндірушінің (ауылшаркооперативінің) нақты сатып алынған бірінші репродукция тұқымдары, мақтаның екінші репродукция тұқымдары, бірінші ұрпақ будандарының тұқымдары және (немесе) жеміс-жидек дақылдары мен жүзімнің нақты сатып алынған және пайдаланылған элиталық көшеттері (бұдан әрі – элиталық көшеттер) үшін;</w:t>
      </w:r>
    </w:p>
    <w:bookmarkEnd w:id="21"/>
    <w:bookmarkStart w:name="z57" w:id="22"/>
    <w:p>
      <w:pPr>
        <w:spacing w:after="0"/>
        <w:ind w:left="0"/>
        <w:jc w:val="both"/>
      </w:pPr>
      <w:r>
        <w:rPr>
          <w:rFonts w:ascii="Times New Roman"/>
          <w:b w:val="false"/>
          <w:i w:val="false"/>
          <w:color w:val="000000"/>
          <w:sz w:val="28"/>
        </w:rPr>
        <w:t>
      ауылшартауарынөндірушінің немесе ауылшаркооперативінің толық құнымен сатып алынған тыңайтқыштар үшін;</w:t>
      </w:r>
    </w:p>
    <w:bookmarkEnd w:id="22"/>
    <w:bookmarkStart w:name="z58" w:id="23"/>
    <w:p>
      <w:pPr>
        <w:spacing w:after="0"/>
        <w:ind w:left="0"/>
        <w:jc w:val="both"/>
      </w:pPr>
      <w:r>
        <w:rPr>
          <w:rFonts w:ascii="Times New Roman"/>
          <w:b w:val="false"/>
          <w:i w:val="false"/>
          <w:color w:val="000000"/>
          <w:sz w:val="28"/>
        </w:rPr>
        <w:t>
      ауылшартауарынөндірушінің немесе ауылшаркооперативінің толық құнымен сатып алынған пестицидтер, биоагенттер (энтомофагтар) үшін;</w:t>
      </w:r>
    </w:p>
    <w:bookmarkEnd w:id="23"/>
    <w:bookmarkStart w:name="z59" w:id="24"/>
    <w:p>
      <w:pPr>
        <w:spacing w:after="0"/>
        <w:ind w:left="0"/>
        <w:jc w:val="both"/>
      </w:pPr>
      <w:r>
        <w:rPr>
          <w:rFonts w:ascii="Times New Roman"/>
          <w:b w:val="false"/>
          <w:i w:val="false"/>
          <w:color w:val="000000"/>
          <w:sz w:val="28"/>
        </w:rPr>
        <w:t>
      7) өтпелі өтінімдер – мынадай субсидиялар алуға арналған электрондық өтінімдер:</w:t>
      </w:r>
    </w:p>
    <w:bookmarkEnd w:id="24"/>
    <w:bookmarkStart w:name="z60" w:id="25"/>
    <w:p>
      <w:pPr>
        <w:spacing w:after="0"/>
        <w:ind w:left="0"/>
        <w:jc w:val="both"/>
      </w:pPr>
      <w:r>
        <w:rPr>
          <w:rFonts w:ascii="Times New Roman"/>
          <w:b w:val="false"/>
          <w:i w:val="false"/>
          <w:color w:val="000000"/>
          <w:sz w:val="28"/>
        </w:rPr>
        <w:t>
      элиттұқымшардың, тұқымшардың немесе тұқым өткізушінің (бұдан әрі – өткізуші) ауылшартауарынөндірушінің немесе ауылшаркооперативінің арзандатылған құнымен сатып алған субсидияланатын тұқымдары үшін;</w:t>
      </w:r>
    </w:p>
    <w:bookmarkEnd w:id="25"/>
    <w:bookmarkStart w:name="z61" w:id="26"/>
    <w:p>
      <w:pPr>
        <w:spacing w:after="0"/>
        <w:ind w:left="0"/>
        <w:jc w:val="both"/>
      </w:pPr>
      <w:r>
        <w:rPr>
          <w:rFonts w:ascii="Times New Roman"/>
          <w:b w:val="false"/>
          <w:i w:val="false"/>
          <w:color w:val="000000"/>
          <w:sz w:val="28"/>
        </w:rPr>
        <w:t>
      тыңайтқыштар өндірушінің ауылшартауарынөндірушінің (ауылшаркооперативі) арзандатылған құнымен сатып алатын тыңайтқыштары үшін;</w:t>
      </w:r>
    </w:p>
    <w:bookmarkEnd w:id="26"/>
    <w:bookmarkStart w:name="z62" w:id="27"/>
    <w:p>
      <w:pPr>
        <w:spacing w:after="0"/>
        <w:ind w:left="0"/>
        <w:jc w:val="both"/>
      </w:pPr>
      <w:r>
        <w:rPr>
          <w:rFonts w:ascii="Times New Roman"/>
          <w:b w:val="false"/>
          <w:i w:val="false"/>
          <w:color w:val="000000"/>
          <w:sz w:val="28"/>
        </w:rPr>
        <w:t>
      пестицидтерді, биоагенттердi (энтомофагтарды) өндірушінің ауылшартауарынөндірушінің (ауылшаркооперативі) арзандатылған құнымен сатып алатын пестицидтері, биоагенттері (энтомофагтары) үшін субсидия алуына арналған электрондық өтінімдер;</w:t>
      </w:r>
    </w:p>
    <w:bookmarkEnd w:id="27"/>
    <w:bookmarkStart w:name="z63" w:id="28"/>
    <w:p>
      <w:pPr>
        <w:spacing w:after="0"/>
        <w:ind w:left="0"/>
        <w:jc w:val="both"/>
      </w:pPr>
      <w:r>
        <w:rPr>
          <w:rFonts w:ascii="Times New Roman"/>
          <w:b w:val="false"/>
          <w:i w:val="false"/>
          <w:color w:val="000000"/>
          <w:sz w:val="28"/>
        </w:rPr>
        <w:t xml:space="preserve">
      8) пестицидтерді, биоагенттердi (энтомофагтарды) жеткізуші – псетицидтерді, биоагенттерді (энтомофагтарды) және Қазақстан Республикасының заңнамасына сәйкес тіркелген инсектицидтерді, фунгицидтерді, гербицидтер мен биопрепараттарды өндіруді (формуляциялауды) және (немесе) өткізуді жүзеге асыратын дара кәсіпкер немесе заңды тұлға; </w:t>
      </w:r>
    </w:p>
    <w:bookmarkEnd w:id="28"/>
    <w:bookmarkStart w:name="z64" w:id="29"/>
    <w:p>
      <w:pPr>
        <w:spacing w:after="0"/>
        <w:ind w:left="0"/>
        <w:jc w:val="both"/>
      </w:pPr>
      <w:r>
        <w:rPr>
          <w:rFonts w:ascii="Times New Roman"/>
          <w:b w:val="false"/>
          <w:i w:val="false"/>
          <w:color w:val="000000"/>
          <w:sz w:val="28"/>
        </w:rPr>
        <w:t>
      9) пестицидтерді, биоагенттерді (энтомофагтарды) отандық өндіруші (бұдан әрі – пестицидтер, биоагенттер (энтомофагтар) өндіруші) – Қазақстан Республикасының аумағында пестицидтер, биоагенттер (энтомофагтар) өндіруді жүзеге асыратын және биоагенттерді және (немесе) Қазақстан Республикасының заңнамасына сәйкес тіркелген пестицидтерді өткізуді жүзеге асыратын арнайы жарақтандырылған өндірістік үй-жайлары, биозертханалары, биофабрикалары бар дара кәсіпкер немесе заңды тұлға;</w:t>
      </w:r>
    </w:p>
    <w:bookmarkEnd w:id="29"/>
    <w:bookmarkStart w:name="z65" w:id="30"/>
    <w:p>
      <w:pPr>
        <w:spacing w:after="0"/>
        <w:ind w:left="0"/>
        <w:jc w:val="both"/>
      </w:pPr>
      <w:r>
        <w:rPr>
          <w:rFonts w:ascii="Times New Roman"/>
          <w:b w:val="false"/>
          <w:i w:val="false"/>
          <w:color w:val="000000"/>
          <w:sz w:val="28"/>
        </w:rPr>
        <w:t>
      10) пестицидтердің, биоагенттердiң (энтофагтардың) ең төменгі құны – облыстың, республикалық маңызы бар қаланың және астананың жергілікті атқарушы органы (бұдан әрі – ЖАО) баға ұсыныстарын (прайс-парақтарын), сондай-ақ субсидиялар нормаларын белгілеу үшін мемлекеттік органдардан алынған ақпаратты талдау жолымен айқындайтын, Қазақстан Республикасы аумағында тиісті жылға қалыптасқан пестицидтердің, биоагенттердiң (энтомофагтардың) ең төменгі бағасы;</w:t>
      </w:r>
    </w:p>
    <w:bookmarkEnd w:id="30"/>
    <w:bookmarkStart w:name="z66" w:id="31"/>
    <w:p>
      <w:pPr>
        <w:spacing w:after="0"/>
        <w:ind w:left="0"/>
        <w:jc w:val="both"/>
      </w:pPr>
      <w:r>
        <w:rPr>
          <w:rFonts w:ascii="Times New Roman"/>
          <w:b w:val="false"/>
          <w:i w:val="false"/>
          <w:color w:val="000000"/>
          <w:sz w:val="28"/>
        </w:rPr>
        <w:t>
      11) пестицидтерді қолдану регламентi – пестицидтердi қолдану шарттары мен тәртiбiне қойылатын талаптар;</w:t>
      </w:r>
    </w:p>
    <w:bookmarkEnd w:id="31"/>
    <w:bookmarkStart w:name="z67" w:id="32"/>
    <w:p>
      <w:pPr>
        <w:spacing w:after="0"/>
        <w:ind w:left="0"/>
        <w:jc w:val="both"/>
      </w:pPr>
      <w:r>
        <w:rPr>
          <w:rFonts w:ascii="Times New Roman"/>
          <w:b w:val="false"/>
          <w:i w:val="false"/>
          <w:color w:val="000000"/>
          <w:sz w:val="28"/>
        </w:rPr>
        <w:t>
      12) субсидияланатын тұқымдар – бірегей тұқымдар, элиталық тұқымдар, бірінші репродукция тұқымдары, мақтаның екінші репродукция тұқымдары, бірінші ұрпақ будандарының тұқымдары немесе элиталық көшеттер;</w:t>
      </w:r>
    </w:p>
    <w:bookmarkEnd w:id="32"/>
    <w:bookmarkStart w:name="z68" w:id="33"/>
    <w:p>
      <w:pPr>
        <w:spacing w:after="0"/>
        <w:ind w:left="0"/>
        <w:jc w:val="both"/>
      </w:pPr>
      <w:r>
        <w:rPr>
          <w:rFonts w:ascii="Times New Roman"/>
          <w:b w:val="false"/>
          <w:i w:val="false"/>
          <w:color w:val="000000"/>
          <w:sz w:val="28"/>
        </w:rPr>
        <w:t>
      13) субсидиялауға арналған өтінімдердің электрондық тізілімі (бұдан әрі – тізілім) – агроөнеркәсіптік кешенді субсидиялауға арналған өтінімдер туралы, сондай-ақ қарыз алушылар, қаржы институттары туралы мәліметтердің жиынтығы және субсидиялаудың мемлекеттік ақпараттық жүйесінде көрсетілген өзге де мәліметтер;</w:t>
      </w:r>
    </w:p>
    <w:bookmarkEnd w:id="33"/>
    <w:bookmarkStart w:name="z69" w:id="34"/>
    <w:p>
      <w:pPr>
        <w:spacing w:after="0"/>
        <w:ind w:left="0"/>
        <w:jc w:val="both"/>
      </w:pPr>
      <w:r>
        <w:rPr>
          <w:rFonts w:ascii="Times New Roman"/>
          <w:b w:val="false"/>
          <w:i w:val="false"/>
          <w:color w:val="000000"/>
          <w:sz w:val="28"/>
        </w:rPr>
        <w:t>
      14) субсидиялаудың мемлекеттік ақпараттық жүйесі (бұдан әрі – СМАЖ) – субсидиялау процестерін орындау бойынша қызметтер көрсетуге арналған, "электрондық үкіметтің" веб-порталымен және аграрлық ахуалдық орталықпен өзара іс-қимыл жасасуға, субсидия алуға арналған өтінімді (өтпелі өтінімді) тіркеуге, сондай-ақ өтінімнің (өтпелі өтінімнің) субсидиялау шарттарына сәйкестігін автоматты түрде тексеру арқылы оны өңдеуге мүмкіндік беретін, ақпараттық-коммуникациялық технологиялардың, қызмет көрсетуші персоналдың және техникалық құжаттаманың ұйымдастырылып реттелген жиынтығы;</w:t>
      </w:r>
    </w:p>
    <w:bookmarkEnd w:id="34"/>
    <w:bookmarkStart w:name="z70" w:id="35"/>
    <w:p>
      <w:pPr>
        <w:spacing w:after="0"/>
        <w:ind w:left="0"/>
        <w:jc w:val="both"/>
      </w:pPr>
      <w:r>
        <w:rPr>
          <w:rFonts w:ascii="Times New Roman"/>
          <w:b w:val="false"/>
          <w:i w:val="false"/>
          <w:color w:val="000000"/>
          <w:sz w:val="28"/>
        </w:rPr>
        <w:t>
      15) субсидиялаудың мемлекеттік ақпараттық жүйесінің веб-порталы (бұдан әрі – веб-портал) – Интернет желісінде орналасқан, СМАЖ-ға қолжетімділік беретін интернет-ресурс;</w:t>
      </w:r>
    </w:p>
    <w:bookmarkEnd w:id="35"/>
    <w:bookmarkStart w:name="z71" w:id="36"/>
    <w:p>
      <w:pPr>
        <w:spacing w:after="0"/>
        <w:ind w:left="0"/>
        <w:jc w:val="both"/>
      </w:pPr>
      <w:r>
        <w:rPr>
          <w:rFonts w:ascii="Times New Roman"/>
          <w:b w:val="false"/>
          <w:i w:val="false"/>
          <w:color w:val="000000"/>
          <w:sz w:val="28"/>
        </w:rPr>
        <w:t>
      16) танаптың кадастрлық нөмірі – Жерді қашықтықтан зондтау деректерін пайдалана отырып берілетін, танаптың орналасқан жерін анықтауға (сәйкестендіруге) арналған танаптың бірегей коды;</w:t>
      </w:r>
    </w:p>
    <w:bookmarkEnd w:id="36"/>
    <w:bookmarkStart w:name="z72" w:id="37"/>
    <w:p>
      <w:pPr>
        <w:spacing w:after="0"/>
        <w:ind w:left="0"/>
        <w:jc w:val="both"/>
      </w:pPr>
      <w:r>
        <w:rPr>
          <w:rFonts w:ascii="Times New Roman"/>
          <w:b w:val="false"/>
          <w:i w:val="false"/>
          <w:color w:val="000000"/>
          <w:sz w:val="28"/>
        </w:rPr>
        <w:t>
      17) тыңайтқыштарды жеткізуші – тыңайтқыштарды (органикалық тыңайтқыштарды қоспағанда) өткізуді жүзеге асыратын және оларды тіркеген жеке немесе заңды тұлға;</w:t>
      </w:r>
    </w:p>
    <w:bookmarkEnd w:id="37"/>
    <w:bookmarkStart w:name="z73" w:id="38"/>
    <w:p>
      <w:pPr>
        <w:spacing w:after="0"/>
        <w:ind w:left="0"/>
        <w:jc w:val="both"/>
      </w:pPr>
      <w:r>
        <w:rPr>
          <w:rFonts w:ascii="Times New Roman"/>
          <w:b w:val="false"/>
          <w:i w:val="false"/>
          <w:color w:val="000000"/>
          <w:sz w:val="28"/>
        </w:rPr>
        <w:t>
      18) тыңайтқыштарды сатушы – тыңайтқыштарды өндіруші, тыңайтқыштарды жеткізуші немесе шетелдік тыңайтқыштарды өндіруші;</w:t>
      </w:r>
    </w:p>
    <w:bookmarkEnd w:id="38"/>
    <w:bookmarkStart w:name="z74" w:id="39"/>
    <w:p>
      <w:pPr>
        <w:spacing w:after="0"/>
        <w:ind w:left="0"/>
        <w:jc w:val="both"/>
      </w:pPr>
      <w:r>
        <w:rPr>
          <w:rFonts w:ascii="Times New Roman"/>
          <w:b w:val="false"/>
          <w:i w:val="false"/>
          <w:color w:val="000000"/>
          <w:sz w:val="28"/>
        </w:rPr>
        <w:t>
      19) тыңайтқыштардың ең төменгі нарықтық құны – Қазақстан Республикасының аумағында қалыптасқан тыңайтқыштардың тиісті жылға арналған, тыңайтқыштарға субсидия нормаларын белгілеу үшін олардың баға ұсыныстарына (прайс-парақтарды) талдау жүргізу жолымен ЖАО айқындайтын тыңайтқыштардың ең аз нарықтық құны;</w:t>
      </w:r>
    </w:p>
    <w:bookmarkEnd w:id="39"/>
    <w:bookmarkStart w:name="z1782" w:id="40"/>
    <w:p>
      <w:pPr>
        <w:spacing w:after="0"/>
        <w:ind w:left="0"/>
        <w:jc w:val="both"/>
      </w:pPr>
      <w:r>
        <w:rPr>
          <w:rFonts w:ascii="Times New Roman"/>
          <w:b w:val="false"/>
          <w:i w:val="false"/>
          <w:color w:val="000000"/>
          <w:sz w:val="28"/>
        </w:rPr>
        <w:t>
      19-1) фермерлік жылыжайлар – ҚР СТ 3834 "Фермерлік жылыжайлар. Жалпы техникалық талаптар" ұлттық стандартының талаптарына сәйкес келетін ауыл шаруашылығы дақылдарын маусымаралық өсіруге арналған жылытылатын құрылысжайлар;</w:t>
      </w:r>
    </w:p>
    <w:bookmarkEnd w:id="40"/>
    <w:bookmarkStart w:name="z75" w:id="41"/>
    <w:p>
      <w:pPr>
        <w:spacing w:after="0"/>
        <w:ind w:left="0"/>
        <w:jc w:val="both"/>
      </w:pPr>
      <w:r>
        <w:rPr>
          <w:rFonts w:ascii="Times New Roman"/>
          <w:b w:val="false"/>
          <w:i w:val="false"/>
          <w:color w:val="000000"/>
          <w:sz w:val="28"/>
        </w:rPr>
        <w:t>
      20) шетелдік тыңайтқыштарды өндіруші – шетелдік өндірістің тыңайтқыштарын (органикалық тыңайтқыштарды қоспағанда) тіркеген Қазақстан Республикасының бейрезиденті;</w:t>
      </w:r>
    </w:p>
    <w:bookmarkEnd w:id="41"/>
    <w:bookmarkStart w:name="z76" w:id="42"/>
    <w:p>
      <w:pPr>
        <w:spacing w:after="0"/>
        <w:ind w:left="0"/>
        <w:jc w:val="both"/>
      </w:pPr>
      <w:r>
        <w:rPr>
          <w:rFonts w:ascii="Times New Roman"/>
          <w:b w:val="false"/>
          <w:i w:val="false"/>
          <w:color w:val="000000"/>
          <w:sz w:val="28"/>
        </w:rPr>
        <w:t>
      21)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42"/>
    <w:bookmarkStart w:name="z77" w:id="43"/>
    <w:p>
      <w:pPr>
        <w:spacing w:after="0"/>
        <w:ind w:left="0"/>
        <w:jc w:val="both"/>
      </w:pPr>
      <w:r>
        <w:rPr>
          <w:rFonts w:ascii="Times New Roman"/>
          <w:b w:val="false"/>
          <w:i w:val="false"/>
          <w:color w:val="000000"/>
          <w:sz w:val="28"/>
        </w:rPr>
        <w:t>
      22)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символдар жиынтығы.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Ауыл шаруашылығы министрінің 28.09.2023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78" w:id="44"/>
    <w:p>
      <w:pPr>
        <w:spacing w:after="0"/>
        <w:ind w:left="0"/>
        <w:jc w:val="both"/>
      </w:pPr>
      <w:r>
        <w:rPr>
          <w:rFonts w:ascii="Times New Roman"/>
          <w:b w:val="false"/>
          <w:i w:val="false"/>
          <w:color w:val="000000"/>
          <w:sz w:val="28"/>
        </w:rPr>
        <w:t>
      3. Субсидиялар оригинаторларға, элиттұқымшарларға, тұқымшарларға, өткізушілерге, ауылшартауарынөндірушілерге немесе ауылшаркооперативтеріне жыл сайын осы Қағидаларда белгiленген тәртiпке сәйкес мынадай бағыттар бойынша беріледі:</w:t>
      </w:r>
    </w:p>
    <w:bookmarkEnd w:id="44"/>
    <w:bookmarkStart w:name="z79" w:id="45"/>
    <w:p>
      <w:pPr>
        <w:spacing w:after="0"/>
        <w:ind w:left="0"/>
        <w:jc w:val="both"/>
      </w:pPr>
      <w:r>
        <w:rPr>
          <w:rFonts w:ascii="Times New Roman"/>
          <w:b w:val="false"/>
          <w:i w:val="false"/>
          <w:color w:val="000000"/>
          <w:sz w:val="28"/>
        </w:rPr>
        <w:t>
      1) басым дақылдар, оның ішінде көпжылдық көшеттер өндiруді дамыту;</w:t>
      </w:r>
    </w:p>
    <w:bookmarkEnd w:id="45"/>
    <w:bookmarkStart w:name="z80" w:id="46"/>
    <w:p>
      <w:pPr>
        <w:spacing w:after="0"/>
        <w:ind w:left="0"/>
        <w:jc w:val="both"/>
      </w:pPr>
      <w:r>
        <w:rPr>
          <w:rFonts w:ascii="Times New Roman"/>
          <w:b w:val="false"/>
          <w:i w:val="false"/>
          <w:color w:val="000000"/>
          <w:sz w:val="28"/>
        </w:rPr>
        <w:t>
      2) тұқым шаруашылығын дамыту;</w:t>
      </w:r>
    </w:p>
    <w:bookmarkEnd w:id="46"/>
    <w:bookmarkStart w:name="z81" w:id="47"/>
    <w:p>
      <w:pPr>
        <w:spacing w:after="0"/>
        <w:ind w:left="0"/>
        <w:jc w:val="both"/>
      </w:pPr>
      <w:r>
        <w:rPr>
          <w:rFonts w:ascii="Times New Roman"/>
          <w:b w:val="false"/>
          <w:i w:val="false"/>
          <w:color w:val="000000"/>
          <w:sz w:val="28"/>
        </w:rPr>
        <w:t>
      3) тыңайтқыштардың құнын (органикалық тыңайтқыштарды қоспағанда) арзандату;</w:t>
      </w:r>
    </w:p>
    <w:bookmarkEnd w:id="47"/>
    <w:bookmarkStart w:name="z82" w:id="48"/>
    <w:p>
      <w:pPr>
        <w:spacing w:after="0"/>
        <w:ind w:left="0"/>
        <w:jc w:val="both"/>
      </w:pPr>
      <w:r>
        <w:rPr>
          <w:rFonts w:ascii="Times New Roman"/>
          <w:b w:val="false"/>
          <w:i w:val="false"/>
          <w:color w:val="000000"/>
          <w:sz w:val="28"/>
        </w:rPr>
        <w:t>
      4) саны зиян тигізудің экономикалық шегінен жоғары зиянды және аса қауіпті зиянды организмдерге және карантиндік объектілерге қарсы өңдеулер жүргізуге арналған пестицидтердің, биоагенттердiң (энтомофагтардың) құнын арзандату.</w:t>
      </w:r>
    </w:p>
    <w:bookmarkEnd w:id="48"/>
    <w:bookmarkStart w:name="z83" w:id="49"/>
    <w:p>
      <w:pPr>
        <w:spacing w:after="0"/>
        <w:ind w:left="0"/>
        <w:jc w:val="both"/>
      </w:pPr>
      <w:r>
        <w:rPr>
          <w:rFonts w:ascii="Times New Roman"/>
          <w:b w:val="false"/>
          <w:i w:val="false"/>
          <w:color w:val="000000"/>
          <w:sz w:val="28"/>
        </w:rPr>
        <w:t xml:space="preserve">
      4. Қаржыландыру Қазақстан Республикасының бюджет заңнамасында белгіленген тәртіппен облыстық бюджетте, республикалық маңызы бар қаланың, астананың тиісті жылға арналған бюджетінде көзделген қаражат шегінде,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бағыттарға сәйкес жүзеге асырылады.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Ауыл шаруашылығы министрінің 07.03.2024 </w:t>
      </w:r>
      <w:r>
        <w:rPr>
          <w:rFonts w:ascii="Times New Roman"/>
          <w:b w:val="false"/>
          <w:i w:val="false"/>
          <w:color w:val="000000"/>
          <w:sz w:val="28"/>
        </w:rPr>
        <w:t>№ 90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84" w:id="50"/>
    <w:p>
      <w:pPr>
        <w:spacing w:after="0"/>
        <w:ind w:left="0"/>
        <w:jc w:val="both"/>
      </w:pPr>
      <w:r>
        <w:rPr>
          <w:rFonts w:ascii="Times New Roman"/>
          <w:b w:val="false"/>
          <w:i w:val="false"/>
          <w:color w:val="000000"/>
          <w:sz w:val="28"/>
        </w:rPr>
        <w:t>
      5. ЖАО мыналарды қалыптастырады:</w:t>
      </w:r>
    </w:p>
    <w:bookmarkEnd w:id="50"/>
    <w:bookmarkStart w:name="z85" w:id="51"/>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бағыттар бойынша субсидиялар көлемдері;</w:t>
      </w:r>
    </w:p>
    <w:bookmarkEnd w:id="51"/>
    <w:bookmarkStart w:name="z86" w:id="52"/>
    <w:p>
      <w:pPr>
        <w:spacing w:after="0"/>
        <w:ind w:left="0"/>
        <w:jc w:val="both"/>
      </w:pPr>
      <w:r>
        <w:rPr>
          <w:rFonts w:ascii="Times New Roman"/>
          <w:b w:val="false"/>
          <w:i w:val="false"/>
          <w:color w:val="000000"/>
          <w:sz w:val="28"/>
        </w:rPr>
        <w:t>
      2) басым дақылдардың тiзбесі және субсидиялар нормалары;</w:t>
      </w:r>
    </w:p>
    <w:bookmarkEnd w:id="52"/>
    <w:bookmarkStart w:name="z87" w:id="53"/>
    <w:p>
      <w:pPr>
        <w:spacing w:after="0"/>
        <w:ind w:left="0"/>
        <w:jc w:val="both"/>
      </w:pPr>
      <w:r>
        <w:rPr>
          <w:rFonts w:ascii="Times New Roman"/>
          <w:b w:val="false"/>
          <w:i w:val="false"/>
          <w:color w:val="000000"/>
          <w:sz w:val="28"/>
        </w:rPr>
        <w:t>
      3) тыңайтқыштардың (органикалық тыңайтқыштарды қоспағанда) субсидияланатын түрлерінің тізбесі және тыңайтқыштарды сатушыдан сатып алынған тыңайтқыштардың 1 тоннасына (литріне, килограмына) арналған субсидиялар нормалары (бұдан әрі – тыңайтқыштарға арналған субсидиялар тізбесі мен нормалары);</w:t>
      </w:r>
    </w:p>
    <w:bookmarkEnd w:id="53"/>
    <w:bookmarkStart w:name="z88" w:id="54"/>
    <w:p>
      <w:pPr>
        <w:spacing w:after="0"/>
        <w:ind w:left="0"/>
        <w:jc w:val="both"/>
      </w:pPr>
      <w:r>
        <w:rPr>
          <w:rFonts w:ascii="Times New Roman"/>
          <w:b w:val="false"/>
          <w:i w:val="false"/>
          <w:color w:val="000000"/>
          <w:sz w:val="28"/>
        </w:rPr>
        <w:t>
      4) субсидияланатын пестицидтердің, биоагенттердiң (энтомофагтардың) тізбесі және пестицидтердің, биоагенттердiң (энтомофагтардың) 1 литріне (килограмына, грамына, данасына) арналған субсидиялар нормалары (бұдан әрі – пестицидтерге, биоагенттерге (энтомофагтарға) арналған субсидиялар тізбесі мен нормалары).</w:t>
      </w:r>
    </w:p>
    <w:bookmarkEnd w:id="54"/>
    <w:bookmarkStart w:name="z89" w:id="55"/>
    <w:p>
      <w:pPr>
        <w:spacing w:after="0"/>
        <w:ind w:left="0"/>
        <w:jc w:val="both"/>
      </w:pPr>
      <w:r>
        <w:rPr>
          <w:rFonts w:ascii="Times New Roman"/>
          <w:b w:val="false"/>
          <w:i w:val="false"/>
          <w:color w:val="000000"/>
          <w:sz w:val="28"/>
        </w:rPr>
        <w:t>
      Бұл ретте ЖАО басым дақылдардың тізбесін және субсидиялар нормаларын Қазақстан Республикасы Ауыл шаруашылығы министрлігімен (бұдан әрі – Министрлік) келіседі.</w:t>
      </w:r>
    </w:p>
    <w:bookmarkEnd w:id="55"/>
    <w:bookmarkStart w:name="z90" w:id="56"/>
    <w:p>
      <w:pPr>
        <w:spacing w:after="0"/>
        <w:ind w:left="0"/>
        <w:jc w:val="both"/>
      </w:pPr>
      <w:r>
        <w:rPr>
          <w:rFonts w:ascii="Times New Roman"/>
          <w:b w:val="false"/>
          <w:i w:val="false"/>
          <w:color w:val="000000"/>
          <w:sz w:val="28"/>
        </w:rPr>
        <w:t xml:space="preserve">
      6. Облыстардың әкімдері субсидиялаудың бекітілген көлемі шегінде бөлінген қаражатты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бағыттар бойынша қайта бөледі.</w:t>
      </w:r>
    </w:p>
    <w:bookmarkEnd w:id="56"/>
    <w:bookmarkStart w:name="z91" w:id="57"/>
    <w:p>
      <w:pPr>
        <w:spacing w:after="0"/>
        <w:ind w:left="0"/>
        <w:jc w:val="both"/>
      </w:pPr>
      <w:r>
        <w:rPr>
          <w:rFonts w:ascii="Times New Roman"/>
          <w:b w:val="false"/>
          <w:i w:val="false"/>
          <w:color w:val="000000"/>
          <w:sz w:val="28"/>
        </w:rPr>
        <w:t xml:space="preserve">
      7. Ауыл шаруашылығы саласындағы функцияларды жүзеге асыратын ЖАО-ның құрылымдық бөлімшесі (бұдан әрі – Басқарма) субсидиялаудың тиісті бағыттары бойынша ай сайынғы жеке қаржыландыру жоспарлары (бұдан әрі – Қаржыландыру жоспары) бекітілгеннен кейін үш жұмыс күні ішінде оларды ЖАО-ның ресми интернет-ресурсында және СМАЖ-да орналастырады. </w:t>
      </w:r>
    </w:p>
    <w:bookmarkEnd w:id="57"/>
    <w:bookmarkStart w:name="z92" w:id="58"/>
    <w:p>
      <w:pPr>
        <w:spacing w:after="0"/>
        <w:ind w:left="0"/>
        <w:jc w:val="both"/>
      </w:pPr>
      <w:r>
        <w:rPr>
          <w:rFonts w:ascii="Times New Roman"/>
          <w:b w:val="false"/>
          <w:i w:val="false"/>
          <w:color w:val="000000"/>
          <w:sz w:val="28"/>
        </w:rPr>
        <w:t>
      8. Субсидиялар көлемі тиісті айға арналған Қаржыландыру жоспарында көзделген бюджет қаражатының көлемінен асатын өтінімдер (өтпелі өтінімдер) бойынша субсидияларды төлеу өтінім берілген сәттен кейінгі келесі айдан бастап кезектілік тәртібімен жүзеге асырылады.</w:t>
      </w:r>
    </w:p>
    <w:bookmarkEnd w:id="58"/>
    <w:bookmarkStart w:name="z93" w:id="59"/>
    <w:p>
      <w:pPr>
        <w:spacing w:after="0"/>
        <w:ind w:left="0"/>
        <w:jc w:val="both"/>
      </w:pPr>
      <w:r>
        <w:rPr>
          <w:rFonts w:ascii="Times New Roman"/>
          <w:b w:val="false"/>
          <w:i w:val="false"/>
          <w:color w:val="000000"/>
          <w:sz w:val="28"/>
        </w:rPr>
        <w:t>
      Мәлімделген субсидиялар көлемдері тиісті бюджеттік бағдарлама бойынша жергілікті бюджетте көзделген сомалардан асып кеткен жағдайда, жергілікті бюджеттен қосымша қаражат Қазақстан Республикасының бюджеттік заңнамасында белгіленген тәртіппен тиісті жергілікті бюджетті бекіту туралы мәслихат шешіміне өзгерістер енгізу жолымен бөлінеді.</w:t>
      </w:r>
    </w:p>
    <w:bookmarkEnd w:id="59"/>
    <w:bookmarkStart w:name="z94" w:id="60"/>
    <w:p>
      <w:pPr>
        <w:spacing w:after="0"/>
        <w:ind w:left="0"/>
        <w:jc w:val="both"/>
      </w:pPr>
      <w:r>
        <w:rPr>
          <w:rFonts w:ascii="Times New Roman"/>
          <w:b w:val="false"/>
          <w:i w:val="false"/>
          <w:color w:val="000000"/>
          <w:sz w:val="28"/>
        </w:rPr>
        <w:t xml:space="preserve">
      9. Жергілікті бюджетте тиісті қаржы жылына көзделген бюджет қаражаты толық игерілген жағдайда,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субсидиялаудың әрбір бағыты бойынша Басқарма қабылдаған өтінімдер (өтпелі өтінімдер) резервке (күту парағына) келіп түседі.</w:t>
      </w:r>
    </w:p>
    <w:bookmarkEnd w:id="60"/>
    <w:bookmarkStart w:name="z95" w:id="61"/>
    <w:p>
      <w:pPr>
        <w:spacing w:after="0"/>
        <w:ind w:left="0"/>
        <w:jc w:val="both"/>
      </w:pPr>
      <w:r>
        <w:rPr>
          <w:rFonts w:ascii="Times New Roman"/>
          <w:b w:val="false"/>
          <w:i w:val="false"/>
          <w:color w:val="000000"/>
          <w:sz w:val="28"/>
        </w:rPr>
        <w:t>
      Ағымдағы қаржы жылында қосымша бюджет қаражаты бөлінген кезде субсидияларды төлеу резервке (күту парағына) келіп түскен өтінімдер (өтпелі өтінімдер) бойынша жүзеге асырылады. Ағымдағы қаржы жылында қосымша қаражат болмаған жағдайда, резервке (күту парағына) келіп түскен өтінімдер (өтпелі өтінімдер) бойынша субсидиялар келесі қаржы жылында төленеді.</w:t>
      </w:r>
    </w:p>
    <w:bookmarkEnd w:id="61"/>
    <w:bookmarkStart w:name="z96" w:id="62"/>
    <w:p>
      <w:pPr>
        <w:spacing w:after="0"/>
        <w:ind w:left="0"/>
        <w:jc w:val="both"/>
      </w:pPr>
      <w:r>
        <w:rPr>
          <w:rFonts w:ascii="Times New Roman"/>
          <w:b w:val="false"/>
          <w:i w:val="false"/>
          <w:color w:val="000000"/>
          <w:sz w:val="28"/>
        </w:rPr>
        <w:t>
      Өтінімнің резервте (күту парағында) болу кезеңі мемлекеттік қызмет көрсету мерзіміне қосылмайды.</w:t>
      </w:r>
    </w:p>
    <w:bookmarkEnd w:id="62"/>
    <w:bookmarkStart w:name="z97" w:id="63"/>
    <w:p>
      <w:pPr>
        <w:spacing w:after="0"/>
        <w:ind w:left="0"/>
        <w:jc w:val="both"/>
      </w:pPr>
      <w:r>
        <w:rPr>
          <w:rFonts w:ascii="Times New Roman"/>
          <w:b w:val="false"/>
          <w:i w:val="false"/>
          <w:color w:val="000000"/>
          <w:sz w:val="28"/>
        </w:rPr>
        <w:t>
      Өтінімдерді (өтпелі өтінімдерді) қарау және субсидиялар төлеу, оның ішінде резервке (күту парағына) келіп түскен өтінімдер (өтпелі өтінімдер) бойынша төлеу өтінімдерді (өтпелі өтінімдерді) тіркеу күні мен уақытына сәйкес кезектілік тәртібімен жүзеге асырылады. Келесі өтінім (өтпелі өтінім) алдыңғы өтінім (өтпелі өтінім) қаралғаннан кейін қаралады.</w:t>
      </w:r>
    </w:p>
    <w:bookmarkEnd w:id="63"/>
    <w:bookmarkStart w:name="z98" w:id="64"/>
    <w:p>
      <w:pPr>
        <w:spacing w:after="0"/>
        <w:ind w:left="0"/>
        <w:jc w:val="both"/>
      </w:pPr>
      <w:r>
        <w:rPr>
          <w:rFonts w:ascii="Times New Roman"/>
          <w:b w:val="false"/>
          <w:i w:val="false"/>
          <w:color w:val="000000"/>
          <w:sz w:val="28"/>
        </w:rPr>
        <w:t xml:space="preserve">
      10. ЖАО тиiстi жылдың 30 желтоқсанына дейiнгi мерзiмде Министрлікке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бағыттар бойынша СМАЖ-дан жүктелген субсидияны пайдалану туралы жиынтық ақпарат ұсынады.</w:t>
      </w:r>
    </w:p>
    <w:bookmarkEnd w:id="64"/>
    <w:bookmarkStart w:name="z99" w:id="65"/>
    <w:p>
      <w:pPr>
        <w:spacing w:after="0"/>
        <w:ind w:left="0"/>
        <w:jc w:val="both"/>
      </w:pPr>
      <w:r>
        <w:rPr>
          <w:rFonts w:ascii="Times New Roman"/>
          <w:b w:val="false"/>
          <w:i w:val="false"/>
          <w:color w:val="000000"/>
          <w:sz w:val="28"/>
        </w:rPr>
        <w:t xml:space="preserve">
      11. "Басым дақылдардың, оның ішінде көпжылдық екпелердің өндірісін субсидиялау" мемлекеттік қызметін көрсетуге қойылатын негізгі талаптардың тізбесі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(бұдан әрі – №1-тізбе) жазылған. </w:t>
      </w:r>
    </w:p>
    <w:bookmarkEnd w:id="65"/>
    <w:bookmarkStart w:name="z100" w:id="66"/>
    <w:p>
      <w:pPr>
        <w:spacing w:after="0"/>
        <w:ind w:left="0"/>
        <w:jc w:val="both"/>
      </w:pPr>
      <w:r>
        <w:rPr>
          <w:rFonts w:ascii="Times New Roman"/>
          <w:b w:val="false"/>
          <w:i w:val="false"/>
          <w:color w:val="000000"/>
          <w:sz w:val="28"/>
        </w:rPr>
        <w:t xml:space="preserve">
      "Тұқым шаруашылығын дамытуды субсидиялау" мемлекеттік қызметін көрсетуге қойылатын негізгі талаптардың тізбесі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(бұдан әрі – №2-тізбе) жазылған.</w:t>
      </w:r>
    </w:p>
    <w:bookmarkEnd w:id="66"/>
    <w:bookmarkStart w:name="z101" w:id="67"/>
    <w:p>
      <w:pPr>
        <w:spacing w:after="0"/>
        <w:ind w:left="0"/>
        <w:jc w:val="both"/>
      </w:pPr>
      <w:r>
        <w:rPr>
          <w:rFonts w:ascii="Times New Roman"/>
          <w:b w:val="false"/>
          <w:i w:val="false"/>
          <w:color w:val="000000"/>
          <w:sz w:val="28"/>
        </w:rPr>
        <w:t xml:space="preserve">
      "Тыңайтқыштар (органикалықтарды қоспағанда) құнын субсидиялау" мемлекеттік қызметін көрсетуге қойылатын негізгі талаптардың тізбесі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(бұдан әрі – №3-тізбе) жазылған.</w:t>
      </w:r>
    </w:p>
    <w:bookmarkEnd w:id="67"/>
    <w:bookmarkStart w:name="z102" w:id="68"/>
    <w:p>
      <w:pPr>
        <w:spacing w:after="0"/>
        <w:ind w:left="0"/>
        <w:jc w:val="both"/>
      </w:pPr>
      <w:r>
        <w:rPr>
          <w:rFonts w:ascii="Times New Roman"/>
          <w:b w:val="false"/>
          <w:i w:val="false"/>
          <w:color w:val="000000"/>
          <w:sz w:val="28"/>
        </w:rPr>
        <w:t xml:space="preserve">
      "Саны зиян тигізудің экономикалық шегінен жоғары зиянды және аса қауіпті зиянды организмдерге, карантиндік объектілерге қарсы өңдеулер жүргізуге арналған пестицидтердің, биоагенттердің (энтомофагтардың) құнын субсидиялау" мемлекеттік қызметін көрсетуге қойылатын негізгі талаптардың тізбесі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(бұдан әрі – №4-тізбе) жазылған.</w:t>
      </w:r>
    </w:p>
    <w:bookmarkEnd w:id="68"/>
    <w:bookmarkStart w:name="z103" w:id="69"/>
    <w:p>
      <w:pPr>
        <w:spacing w:after="0"/>
        <w:ind w:left="0"/>
        <w:jc w:val="both"/>
      </w:pPr>
      <w:r>
        <w:rPr>
          <w:rFonts w:ascii="Times New Roman"/>
          <w:b w:val="false"/>
          <w:i w:val="false"/>
          <w:color w:val="000000"/>
          <w:sz w:val="28"/>
        </w:rPr>
        <w:t xml:space="preserve">
      ЖАО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субсидия алу сатысы туралы деректердің мемлекеттік қызметтер көрсету мониторингінің ақпараттық жүйесіне енгізілуін қамтамасыз етеді.</w:t>
      </w:r>
    </w:p>
    <w:bookmarkEnd w:id="69"/>
    <w:bookmarkStart w:name="z104" w:id="70"/>
    <w:p>
      <w:pPr>
        <w:spacing w:after="0"/>
        <w:ind w:left="0"/>
        <w:jc w:val="both"/>
      </w:pPr>
      <w:r>
        <w:rPr>
          <w:rFonts w:ascii="Times New Roman"/>
          <w:b w:val="false"/>
          <w:i w:val="false"/>
          <w:color w:val="000000"/>
          <w:sz w:val="28"/>
        </w:rPr>
        <w:t>
      12. Субсидиялар беруден бас тарту № 1, № 2, № 3 және № 4-тізбелердің 9-тармағында көрсетілген негіздер бойынша жүзеге асырылады.</w:t>
      </w:r>
    </w:p>
    <w:bookmarkEnd w:id="70"/>
    <w:bookmarkStart w:name="z105" w:id="71"/>
    <w:p>
      <w:pPr>
        <w:spacing w:after="0"/>
        <w:ind w:left="0"/>
        <w:jc w:val="both"/>
      </w:pPr>
      <w:r>
        <w:rPr>
          <w:rFonts w:ascii="Times New Roman"/>
          <w:b w:val="false"/>
          <w:i w:val="false"/>
          <w:color w:val="000000"/>
          <w:sz w:val="28"/>
        </w:rPr>
        <w:t>
      13. Субсидия беру үшін қажетті мәліметтерді қамтыған СМАЖ-да іркіліс болған жағдайда, ЖАО СМАЖ-ға қолжетімділікті бере отырып, туындаған жағдай туралы Министрлікті дереу хабардар етеді, ол оны жоюға кіріседі.</w:t>
      </w:r>
    </w:p>
    <w:bookmarkEnd w:id="71"/>
    <w:bookmarkStart w:name="z106" w:id="72"/>
    <w:p>
      <w:pPr>
        <w:spacing w:after="0"/>
        <w:ind w:left="0"/>
        <w:jc w:val="both"/>
      </w:pPr>
      <w:r>
        <w:rPr>
          <w:rFonts w:ascii="Times New Roman"/>
          <w:b w:val="false"/>
          <w:i w:val="false"/>
          <w:color w:val="000000"/>
          <w:sz w:val="28"/>
        </w:rPr>
        <w:t>
      Бұл ретте, туындаған іркілісті жою бойынша жұмыстар жүргізілгеннен кейін Министрлік 3 (үш) жұмыс күні ішінде техникалық проблемалар туралы хаттама жасайды және оны СМАЖ-ға орналастырады.</w:t>
      </w:r>
    </w:p>
    <w:bookmarkEnd w:id="72"/>
    <w:bookmarkStart w:name="z107" w:id="73"/>
    <w:p>
      <w:pPr>
        <w:spacing w:after="0"/>
        <w:ind w:left="0"/>
        <w:jc w:val="both"/>
      </w:pPr>
      <w:r>
        <w:rPr>
          <w:rFonts w:ascii="Times New Roman"/>
          <w:b w:val="false"/>
          <w:i w:val="false"/>
          <w:color w:val="000000"/>
          <w:sz w:val="28"/>
        </w:rPr>
        <w:t xml:space="preserve">
      "Электрондық үкіметтің" веб-порталы мен веб-порталдың ақпараттық өзара іс-қимылы "Ақпараттандыру туралы"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bookmarkEnd w:id="73"/>
    <w:bookmarkStart w:name="z108" w:id="74"/>
    <w:p>
      <w:pPr>
        <w:spacing w:after="0"/>
        <w:ind w:left="0"/>
        <w:jc w:val="both"/>
      </w:pPr>
      <w:r>
        <w:rPr>
          <w:rFonts w:ascii="Times New Roman"/>
          <w:b w:val="false"/>
          <w:i w:val="false"/>
          <w:color w:val="000000"/>
          <w:sz w:val="28"/>
        </w:rPr>
        <w:t xml:space="preserve">
      14. Тыңдау рәсімі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bookmarkEnd w:id="74"/>
    <w:bookmarkStart w:name="z109" w:id="75"/>
    <w:p>
      <w:pPr>
        <w:spacing w:after="0"/>
        <w:ind w:left="0"/>
        <w:jc w:val="both"/>
      </w:pPr>
      <w:r>
        <w:rPr>
          <w:rFonts w:ascii="Times New Roman"/>
          <w:b w:val="false"/>
          <w:i w:val="false"/>
          <w:color w:val="000000"/>
          <w:sz w:val="28"/>
        </w:rPr>
        <w:t>
      15. Субсидиялар алу үшін пайдаланылған электрондық шот-фактураларды кері қайтарып алуға, жоюға және түзетуге жол берілмейді.</w:t>
      </w:r>
    </w:p>
    <w:bookmarkEnd w:id="75"/>
    <w:p>
      <w:pPr>
        <w:spacing w:after="0"/>
        <w:ind w:left="0"/>
        <w:jc w:val="both"/>
      </w:pPr>
      <w:r>
        <w:rPr>
          <w:rFonts w:ascii="Times New Roman"/>
          <w:b w:val="false"/>
          <w:i w:val="false"/>
          <w:color w:val="000000"/>
          <w:sz w:val="28"/>
        </w:rPr>
        <w:t>
      Электрондық шот-фактура электрондық шот-фактураларды қабылдау және өңдеу жөніндегі ақпараттық жүйеден (бұдан әрі – ЭШФ АЖ) СМАЖ-ға өтінім бергенге дейін ЭШФ АЖ-да контрагентті растай отырып, "сұрақ-жауап" режимінде сұратылады (сұратылған электрондық шот-фактура мемлекеттік қолдау шараларын алу үшін электрондық шот-фактураны пайдалануды растау кезінде ЭШФ АЖ-да автоматты түрде бұғатталады).</w:t>
      </w:r>
    </w:p>
    <w:p>
      <w:pPr>
        <w:spacing w:after="0"/>
        <w:ind w:left="0"/>
        <w:jc w:val="both"/>
      </w:pPr>
      <w:r>
        <w:rPr>
          <w:rFonts w:ascii="Times New Roman"/>
          <w:b w:val="false"/>
          <w:i w:val="false"/>
          <w:color w:val="000000"/>
          <w:sz w:val="28"/>
        </w:rPr>
        <w:t>
      Ауылшартауарөндіруші (ауылшаркооперативі) субсидияларды алмаған (мемлекеттік қолдау шараларын алу үшін электрондық шот-фактураны пайдаланбаған) жағдайда, ауылшартауарөндірушінің (ауылшаркооперативінің) өтініші бойынша басқарма басшысы СМАЖ арқылы 5 (бес) жұмыс күні ішінде электрондық шот-фактураларды бұғаттан шығаруды жүзеге асырады.</w:t>
      </w:r>
    </w:p>
    <w:p>
      <w:pPr>
        <w:spacing w:after="0"/>
        <w:ind w:left="0"/>
        <w:jc w:val="both"/>
      </w:pPr>
      <w:r>
        <w:rPr>
          <w:rFonts w:ascii="Times New Roman"/>
          <w:b w:val="false"/>
          <w:i w:val="false"/>
          <w:color w:val="000000"/>
          <w:sz w:val="28"/>
        </w:rPr>
        <w:t>
      Соманың өзгеруіне байланысты және субсидияларды алу үшін пайдаланылған электрондық шот-фактуралар қайтарып алынған, жойылған және түзетілген жағдайда, субсидия алушы алынған субсидияларды ЖАО-ға қайтарады.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Ауыл шаруашылығы министрінің 07.03.2024 </w:t>
      </w:r>
      <w:r>
        <w:rPr>
          <w:rFonts w:ascii="Times New Roman"/>
          <w:b w:val="false"/>
          <w:i w:val="false"/>
          <w:color w:val="000000"/>
          <w:sz w:val="28"/>
        </w:rPr>
        <w:t>№ 90</w:t>
      </w:r>
      <w:r>
        <w:rPr>
          <w:rFonts w:ascii="Times New Roman"/>
          <w:b w:val="false"/>
          <w:i w:val="false"/>
          <w:color w:val="ff0000"/>
          <w:sz w:val="28"/>
        </w:rPr>
        <w:t xml:space="preserve"> (алғашқы ресми жарияланған күнінен бастап қолданысқа енгізіледі) бұйрығымен. </w:t>
      </w:r>
      <w:r>
        <w:br/>
      </w:r>
      <w:r>
        <w:rPr>
          <w:rFonts w:ascii="Times New Roman"/>
          <w:b w:val="false"/>
          <w:i w:val="false"/>
          <w:color w:val="000000"/>
          <w:sz w:val="28"/>
        </w:rPr>
        <w:t>
</w:t>
      </w:r>
    </w:p>
    <w:bookmarkStart w:name="z112" w:id="76"/>
    <w:p>
      <w:pPr>
        <w:spacing w:after="0"/>
        <w:ind w:left="0"/>
        <w:jc w:val="both"/>
      </w:pPr>
      <w:r>
        <w:rPr>
          <w:rFonts w:ascii="Times New Roman"/>
          <w:b w:val="false"/>
          <w:i w:val="false"/>
          <w:color w:val="000000"/>
          <w:sz w:val="28"/>
        </w:rPr>
        <w:t>
      16. Өсімдік шаруашылығында субсидия алатын ауылшартауарөндірушілер (ауылшаркооперативтері) ЖАО-мен және Қазақстан Республикасы Сауда және интеграция министрлігінің (бұдан әрі – СИМ) Сауда комитетінің аумақтық департаменттерімен өндірілген өнімді СИМ-нің ақпараттық жүйесі арқылы нарықтық бағалармен өткізу бойынша қарсы міндеттемелерді орындау туралы келісім (бұдан әрі – Келісім) жасайды.</w:t>
      </w:r>
    </w:p>
    <w:bookmarkEnd w:id="76"/>
    <w:p>
      <w:pPr>
        <w:spacing w:after="0"/>
        <w:ind w:left="0"/>
        <w:jc w:val="both"/>
      </w:pPr>
      <w:r>
        <w:rPr>
          <w:rFonts w:ascii="Times New Roman"/>
          <w:b w:val="false"/>
          <w:i w:val="false"/>
          <w:color w:val="000000"/>
          <w:sz w:val="28"/>
        </w:rPr>
        <w:t>
      Келісімді орындау шарттары СМАЖ-да, оның ішінде СИМ-нің ақпараттық жүйесімен интеграциялық өзара іс-қимыл арқылы жүзеге асырылады. Келісімнің қабылданған шарттары орындалмаған жағдайда, ауылшартауарынөндірушілер (ауылшаркооперативтері) келесі жылы өсімдік шаруашылығындағы субсидиялау бағдарламалары бойынша субсидия алмайды.</w:t>
      </w:r>
    </w:p>
    <w:p>
      <w:pPr>
        <w:spacing w:after="0"/>
        <w:ind w:left="0"/>
        <w:jc w:val="both"/>
      </w:pPr>
      <w:r>
        <w:rPr>
          <w:rFonts w:ascii="Times New Roman"/>
          <w:b w:val="false"/>
          <w:i w:val="false"/>
          <w:color w:val="000000"/>
          <w:sz w:val="28"/>
        </w:rPr>
        <w:t xml:space="preserve">
      Осы тармақтың нормалары Қазақстан Республикасы Премьер-Министрінің орынбасары – Сауда және интеграция министрінің 2023 жылғы 11 мамырдағы № 166-НҚ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32474 болып тіркелген) бекітілген әлеуметтік маңызы бар азық-түлік тауарларының тізбесіне кіретін өнімді өндірумен айналысатын және Қазақстан Республикасы Жер кодексінің 50-бабының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бекітілетін ауыл шаруашылығы мақсатындағы жер учаскелерінің ең төменгі мөлшерінен асатын жер учаскелерінің алаңы бар ауылшартауарынөндірушілерге (ауылшаркооперативтеріне) қолданылады.</w:t>
      </w:r>
    </w:p>
    <w:p>
      <w:pPr>
        <w:spacing w:after="0"/>
        <w:ind w:left="0"/>
        <w:jc w:val="both"/>
      </w:pPr>
      <w:r>
        <w:rPr>
          <w:rFonts w:ascii="Times New Roman"/>
          <w:b w:val="false"/>
          <w:i w:val="false"/>
          <w:color w:val="000000"/>
          <w:sz w:val="28"/>
        </w:rPr>
        <w:t>
      Келісімді іске асыру 2024 жылдың екінші жартыжылдығынан бастап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Ауыл шаруашылығы министрінің 28.09.2023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16" w:id="77"/>
    <w:p>
      <w:pPr>
        <w:spacing w:after="0"/>
        <w:ind w:left="0"/>
        <w:jc w:val="left"/>
      </w:pPr>
      <w:r>
        <w:rPr>
          <w:rFonts w:ascii="Times New Roman"/>
          <w:b/>
          <w:i w:val="false"/>
          <w:color w:val="000000"/>
        </w:rPr>
        <w:t xml:space="preserve"> 2-бөлім. Өсімдік шаруашылығы өнімінің өнімділігі мен сапасын арттыруды субсидиялау тәртібі</w:t>
      </w:r>
    </w:p>
    <w:bookmarkEnd w:id="77"/>
    <w:bookmarkStart w:name="z117" w:id="78"/>
    <w:p>
      <w:pPr>
        <w:spacing w:after="0"/>
        <w:ind w:left="0"/>
        <w:jc w:val="left"/>
      </w:pPr>
      <w:r>
        <w:rPr>
          <w:rFonts w:ascii="Times New Roman"/>
          <w:b/>
          <w:i w:val="false"/>
          <w:color w:val="000000"/>
        </w:rPr>
        <w:t xml:space="preserve"> 1-тарау. Басым дақылдар, оның ішінде көпжылдық екпелер өндірісін дамытуды субсидиялау</w:t>
      </w:r>
    </w:p>
    <w:bookmarkEnd w:id="78"/>
    <w:bookmarkStart w:name="z118" w:id="79"/>
    <w:p>
      <w:pPr>
        <w:spacing w:after="0"/>
        <w:ind w:left="0"/>
        <w:jc w:val="left"/>
      </w:pPr>
      <w:r>
        <w:rPr>
          <w:rFonts w:ascii="Times New Roman"/>
          <w:b/>
          <w:i w:val="false"/>
          <w:color w:val="000000"/>
        </w:rPr>
        <w:t xml:space="preserve"> 1-параграф. Негізгі ережелер</w:t>
      </w:r>
    </w:p>
    <w:bookmarkEnd w:id="79"/>
    <w:bookmarkStart w:name="z119" w:id="80"/>
    <w:p>
      <w:pPr>
        <w:spacing w:after="0"/>
        <w:ind w:left="0"/>
        <w:jc w:val="both"/>
      </w:pPr>
      <w:r>
        <w:rPr>
          <w:rFonts w:ascii="Times New Roman"/>
          <w:b w:val="false"/>
          <w:i w:val="false"/>
          <w:color w:val="000000"/>
          <w:sz w:val="28"/>
        </w:rPr>
        <w:t>
      17. Басым дақылдар, оның ішінде көпжылдық екпелер өндірісін дамытуды субсидиялауға арналған басым дақылдар тiзбесі және субсидия нормалары (бұдан әрі – тізбе және субсидиялар нормалары) облыс, республикалық маңызы бар қала, астана әкімі орынбасарының қолы қойылған ілеспе хатпен тиісті жылдың 1 желтоқсанынан кешіктірілмей Министрлікке мақұлдауға беріледі.</w:t>
      </w:r>
    </w:p>
    <w:bookmarkEnd w:id="80"/>
    <w:p>
      <w:pPr>
        <w:spacing w:after="0"/>
        <w:ind w:left="0"/>
        <w:jc w:val="both"/>
      </w:pPr>
      <w:r>
        <w:rPr>
          <w:rFonts w:ascii="Times New Roman"/>
          <w:b w:val="false"/>
          <w:i w:val="false"/>
          <w:color w:val="000000"/>
          <w:sz w:val="28"/>
        </w:rPr>
        <w:t>
      Тізбені және субсидиялар нормаларын Министрлікке мақұлдауға берген кезде субсидиялардың белгіленген нормасын негіздейтін (ғылыми және ғылыми-техникалық қызмет саласында аккредиттелген және Қазақстан Республикасының резиденттері болып табылатын аграрлық бейіндегі ғылыми ұйымдармен келісілген әрбір субсидияланатын дақыл бойынша шығындар есептемелері), сондай-ақ тізбенің және субсидиялар нормаларының өңірлік кәсіпкерлер палатасымен және облыстың, республикалық маңызы бар қаланың, астананың қоғамдық кеңесімен келісілгенін растайтын құжаттар қоса беріледі.</w:t>
      </w:r>
    </w:p>
    <w:p>
      <w:pPr>
        <w:spacing w:after="0"/>
        <w:ind w:left="0"/>
        <w:jc w:val="both"/>
      </w:pPr>
      <w:r>
        <w:rPr>
          <w:rFonts w:ascii="Times New Roman"/>
          <w:b w:val="false"/>
          <w:i w:val="false"/>
          <w:color w:val="000000"/>
          <w:sz w:val="28"/>
        </w:rPr>
        <w:t>
      Жабық топырақта басым дақылдар өндірісін дамытуды субсидиялауға арналған субсидиялар нормалары алынған өсінділердің қорытындылары бойынша көкөніс дақылдарының бір дақыл айналымына белгіленеді (1 шаршы метрге тамыр жайған көшеттердің кемінде 95%). Бұл ретте жылытылатын өнеркәсіптік жылыжай кешендеріндегі және фермерлік жылыжайлардағы шығындарды есептеуде қысқы-көктемгі немесе күзгі-қысқы кезеңдердегі электр энергиясына, газға, көмірге арналған шығыстардан тұратын көкөніс дақылдарының 1 (бір) дақыл айналымының шығындары ескеріледі. Жылытылмаған жылыжайлар субсидияланбайды.</w:t>
      </w:r>
    </w:p>
    <w:p>
      <w:pPr>
        <w:spacing w:after="0"/>
        <w:ind w:left="0"/>
        <w:jc w:val="both"/>
      </w:pPr>
      <w:r>
        <w:rPr>
          <w:rFonts w:ascii="Times New Roman"/>
          <w:b w:val="false"/>
          <w:i w:val="false"/>
          <w:color w:val="000000"/>
          <w:sz w:val="28"/>
        </w:rPr>
        <w:t>
      Министрлік оң шешім шығарған жағдайда, он жұмыс күні ішінде тізбені және субсидиялар нормаларын тиісті ілеспе хатпен кері қайтарады не теріс шешім шығарған жағдайда, тізбені және субсидиялар нормаларын пысықтауға жолдайды. ЖАО-ның тізбені және субсидиялар нормаларын пысықтау мерзімі бес жұмыс күнін құрайды.</w:t>
      </w:r>
    </w:p>
    <w:p>
      <w:pPr>
        <w:spacing w:after="0"/>
        <w:ind w:left="0"/>
        <w:jc w:val="both"/>
      </w:pPr>
      <w:r>
        <w:rPr>
          <w:rFonts w:ascii="Times New Roman"/>
          <w:b w:val="false"/>
          <w:i w:val="false"/>
          <w:color w:val="000000"/>
          <w:sz w:val="28"/>
        </w:rPr>
        <w:t>
      Тізбе және субсидиялар нормалары ЖАО-ның қаулысымен тиісті жылдың 30 желтоқсанынан кешіктірілмей бекітіледі және үш жұмыс күні ішінде СМАЖ-да және ЖАО-ның ресми интернет-ресурсында орналастырылады.</w:t>
      </w:r>
    </w:p>
    <w:p>
      <w:pPr>
        <w:spacing w:after="0"/>
        <w:ind w:left="0"/>
        <w:jc w:val="both"/>
      </w:pPr>
      <w:r>
        <w:rPr>
          <w:rFonts w:ascii="Times New Roman"/>
          <w:b w:val="false"/>
          <w:i w:val="false"/>
          <w:color w:val="000000"/>
          <w:sz w:val="28"/>
        </w:rPr>
        <w:t>
      Тізбеге және субсидиялар нормаларына өзгерістер және (немесе) толықтырулар енгізу осы тармақтың бірінші, екінші, үшінші, төртінші және бесінші бөлімдерінде көзделген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Ауыл шаруашылығы министрінің 28.09.2023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783" w:id="81"/>
    <w:p>
      <w:pPr>
        <w:spacing w:after="0"/>
        <w:ind w:left="0"/>
        <w:jc w:val="both"/>
      </w:pPr>
      <w:r>
        <w:rPr>
          <w:rFonts w:ascii="Times New Roman"/>
          <w:b w:val="false"/>
          <w:i w:val="false"/>
          <w:color w:val="000000"/>
          <w:sz w:val="28"/>
        </w:rPr>
        <w:t>
      17-1. Жыл сайын Басқарма ЖАО (оның ішінде аудандық/қалалық) және қоғамдық және үкіметтік емес салалық ұйымдардың өкілдері болып табылатын ұйымдардың қызметкерлері қатарынан жабық топырақта көкөніс дақылдары тұқымдарының/көшеттерінің өсінділерін зерттеп-қарау жөніндегі комиссияны (бұдан әрі – Көкөніс дақылдары тұқымдарының/көшеттерінің өсінділерін зерттеп-қарау жөніндегі комиссия) құрады. Басқарма басшысы Көкөніс дақылдары тұқымдарының/көшеттерінің өсінділерін зерттеп-қарау жөніндегі комиссияның төрағасы болып табылады. Көкөніс дақылдары тұқымдарының/көшеттерінің өсінділерін зерттеп-қарау жөніндегі комиссия мүшелерін Басқарма СМАЖ-да тіркейді.</w:t>
      </w:r>
    </w:p>
    <w:bookmarkEnd w:id="81"/>
    <w:p>
      <w:pPr>
        <w:spacing w:after="0"/>
        <w:ind w:left="0"/>
        <w:jc w:val="both"/>
      </w:pPr>
      <w:r>
        <w:rPr>
          <w:rFonts w:ascii="Times New Roman"/>
          <w:b w:val="false"/>
          <w:i w:val="false"/>
          <w:color w:val="000000"/>
          <w:sz w:val="28"/>
        </w:rPr>
        <w:t>
      Өнеркәсіптік жылыжай кешендерінде және фермерлік жылыжайларда жабық топырақта өсірілетін көкөніс дақылдарын зерттеп-қарау үшін ауылшартауарөндіруші (ауылшаркооперативі) осы Қағидаларға 4-1-қосымшаға сәйкес нысан бойынша жабық топырақта басым дақылдарды өндіру шығындарын ішінара өтеуге субсидиялар алуға алдын ала өтінім береді.</w:t>
      </w:r>
    </w:p>
    <w:p>
      <w:pPr>
        <w:spacing w:after="0"/>
        <w:ind w:left="0"/>
        <w:jc w:val="both"/>
      </w:pPr>
      <w:r>
        <w:rPr>
          <w:rFonts w:ascii="Times New Roman"/>
          <w:b w:val="false"/>
          <w:i w:val="false"/>
          <w:color w:val="000000"/>
          <w:sz w:val="28"/>
        </w:rPr>
        <w:t>
      Көкөніс дақылдары тұқымдарының/көшеттерінің өсінділерін зерттеп-қарау жөніндегі комиссия мүшелері алдын ала өтінім қабылданған күннен бастап 10 (он) жұмыс күні ішінде құжаттарды тексеруді, ауылшартауарөндірушінің (ауылшаркооперативінің) жер учаскелерін, өнеркәсіптік жылыжай кешендерінде немесе фермерлік жылыжайларда жабық топырақта көкөніс дақылдары тұқымдары/көшеттері өсінділерінің бар-жоғын қарап-тексеруді жүзеге асырады.</w:t>
      </w:r>
    </w:p>
    <w:p>
      <w:pPr>
        <w:spacing w:after="0"/>
        <w:ind w:left="0"/>
        <w:jc w:val="both"/>
      </w:pPr>
      <w:r>
        <w:rPr>
          <w:rFonts w:ascii="Times New Roman"/>
          <w:b w:val="false"/>
          <w:i w:val="false"/>
          <w:color w:val="000000"/>
          <w:sz w:val="28"/>
        </w:rPr>
        <w:t>
      Әрбір ауылшартауарөндірушіге (ауылшаркооперативіне) Көкөніс дақылдары тұқымдарының/көшеттерінің өсінділерін зерттеп-қарау жөніндегі комиссия айқындайтын кемінде 2 (екі) маман жіберіледі.</w:t>
      </w:r>
    </w:p>
    <w:p>
      <w:pPr>
        <w:spacing w:after="0"/>
        <w:ind w:left="0"/>
        <w:jc w:val="both"/>
      </w:pPr>
      <w:r>
        <w:rPr>
          <w:rFonts w:ascii="Times New Roman"/>
          <w:b w:val="false"/>
          <w:i w:val="false"/>
          <w:color w:val="000000"/>
          <w:sz w:val="28"/>
        </w:rPr>
        <w:t>
      Өнеркәсіптік жылыжай кешендерінде немесе фермерлік жылыжайларда қарап-тексеру ауылшартауарөндірушінің (ауылшаркооперативінің) немесе оның сенім білдірілген адамының қатысуымен жүзеге асырылады және нәтижелері бойынша осы Қағидаларға 4-2-қосымшаға сәйкес нысан бойынша қарап-тексеру актісі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17-1-тармақпен толықтырылды - ҚР Ауыл шаруашылығы министрінің 28.09.2023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24" w:id="82"/>
    <w:p>
      <w:pPr>
        <w:spacing w:after="0"/>
        <w:ind w:left="0"/>
        <w:jc w:val="left"/>
      </w:pPr>
      <w:r>
        <w:rPr>
          <w:rFonts w:ascii="Times New Roman"/>
          <w:b/>
          <w:i w:val="false"/>
          <w:color w:val="000000"/>
        </w:rPr>
        <w:t xml:space="preserve"> 2-параграф. Субсидия алушылар</w:t>
      </w:r>
    </w:p>
    <w:bookmarkEnd w:id="82"/>
    <w:bookmarkStart w:name="z125" w:id="83"/>
    <w:p>
      <w:pPr>
        <w:spacing w:after="0"/>
        <w:ind w:left="0"/>
        <w:jc w:val="both"/>
      </w:pPr>
      <w:r>
        <w:rPr>
          <w:rFonts w:ascii="Times New Roman"/>
          <w:b w:val="false"/>
          <w:i w:val="false"/>
          <w:color w:val="000000"/>
          <w:sz w:val="28"/>
        </w:rPr>
        <w:t>
      18. Субсидиялар осы Қағидаларда белгіленген тәртіпке сәйкес жыл сайын ауылшартауарөндірушілерге немесе ауылшаркооперативтеріне басым көкөніс дақылдары бойынша өндірілген өнім немесе өңдеу кәсіпорнына өңдеуге тапсырылған өнім үшін не ағымдағы жылы немесе өткен жылдың төртінші тоқсанында өзінің өңдеу құрылымдарына өңдеуге тапсырылған өнім үшін шығындарды ішінара өтеуге бөлінеді.</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Ауыл шаруашылығы министрінің 28.09.2023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26" w:id="84"/>
    <w:p>
      <w:pPr>
        <w:spacing w:after="0"/>
        <w:ind w:left="0"/>
        <w:jc w:val="left"/>
      </w:pPr>
      <w:r>
        <w:rPr>
          <w:rFonts w:ascii="Times New Roman"/>
          <w:b/>
          <w:i w:val="false"/>
          <w:color w:val="000000"/>
        </w:rPr>
        <w:t xml:space="preserve"> 3-параграф. Субсидияларды алу шарттары</w:t>
      </w:r>
    </w:p>
    <w:bookmarkEnd w:id="84"/>
    <w:bookmarkStart w:name="z127" w:id="85"/>
    <w:p>
      <w:pPr>
        <w:spacing w:after="0"/>
        <w:ind w:left="0"/>
        <w:jc w:val="both"/>
      </w:pPr>
      <w:r>
        <w:rPr>
          <w:rFonts w:ascii="Times New Roman"/>
          <w:b w:val="false"/>
          <w:i w:val="false"/>
          <w:color w:val="000000"/>
          <w:sz w:val="28"/>
        </w:rPr>
        <w:t>
      19. Субсидиялар ЖАО-ның қаулысымен бекітілген субсидиялар нормалары бойынша басым ауыл шаруашылығы дақылдары бойынша 1 тоннаға немесе 1 гектарға төленеді. Бидайды қоспағанда, басым дақылдар өңірлерді мамандандырудың ұсынылатын схемасына қарай айқындалады, оның өндірісі өңдеуші кәсіпорындардың отандық өндірістің шикізатымен жүктелуін қамтамасыз етуге, өндірілетін өңделген өнім көлемін ұлғайтуға, нарықтың ішкі қажеттілігін қамтамасыз етуге және экспортты дамытуға бағытталған.</w:t>
      </w:r>
    </w:p>
    <w:bookmarkEnd w:id="85"/>
    <w:p>
      <w:pPr>
        <w:spacing w:after="0"/>
        <w:ind w:left="0"/>
        <w:jc w:val="both"/>
      </w:pPr>
      <w:r>
        <w:rPr>
          <w:rFonts w:ascii="Times New Roman"/>
          <w:b w:val="false"/>
          <w:i w:val="false"/>
          <w:color w:val="000000"/>
          <w:sz w:val="28"/>
        </w:rPr>
        <w:t>
      Бұл ретте, ЖАО бидайды қоспағанда, басым ауыл шаруашылығы дақылдарын өндіруді субсидиялаудың орындылығын дербес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Ауыл шаруашылығы министрінің 28.09.2023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29" w:id="86"/>
    <w:p>
      <w:pPr>
        <w:spacing w:after="0"/>
        <w:ind w:left="0"/>
        <w:jc w:val="both"/>
      </w:pPr>
      <w:r>
        <w:rPr>
          <w:rFonts w:ascii="Times New Roman"/>
          <w:b w:val="false"/>
          <w:i w:val="false"/>
          <w:color w:val="000000"/>
          <w:sz w:val="28"/>
        </w:rPr>
        <w:t>
      20. Субсидияларды төлеу мынадай шарттар сақталған кезде жүзеге асырылады:</w:t>
      </w:r>
    </w:p>
    <w:bookmarkEnd w:id="86"/>
    <w:bookmarkStart w:name="z130" w:id="87"/>
    <w:p>
      <w:pPr>
        <w:spacing w:after="0"/>
        <w:ind w:left="0"/>
        <w:jc w:val="both"/>
      </w:pPr>
      <w:r>
        <w:rPr>
          <w:rFonts w:ascii="Times New Roman"/>
          <w:b w:val="false"/>
          <w:i w:val="false"/>
          <w:color w:val="000000"/>
          <w:sz w:val="28"/>
        </w:rPr>
        <w:t xml:space="preserve">
      1) ауылшартауарөндірушінің (ауылшаркооперативінің)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басым дақылдарды өндіру шығындарын ішінара өтеуге субсидиялар алуға өтінімді не "электрондық үкіметтің" веб-порталы арқылы осы Қағидаларға 5-1-қосымшаға сәйкес нысан бойынша жабық топырақта басым дақылдарды өндіру шығындарын ішінара өтеуге субсидиялар алуға арналған өтінімді беруі;</w:t>
      </w:r>
    </w:p>
    <w:bookmarkEnd w:id="87"/>
    <w:bookmarkStart w:name="z131" w:id="88"/>
    <w:p>
      <w:pPr>
        <w:spacing w:after="0"/>
        <w:ind w:left="0"/>
        <w:jc w:val="both"/>
      </w:pPr>
      <w:r>
        <w:rPr>
          <w:rFonts w:ascii="Times New Roman"/>
          <w:b w:val="false"/>
          <w:i w:val="false"/>
          <w:color w:val="000000"/>
          <w:sz w:val="28"/>
        </w:rPr>
        <w:t>
      2) ауылшартауарынөндіруші (ауылшаркооперативі) берген және ЭЦҚ қойылған өтінімнің СМАЖ-да тіркелуі;</w:t>
      </w:r>
    </w:p>
    <w:bookmarkEnd w:id="88"/>
    <w:bookmarkStart w:name="z132" w:id="89"/>
    <w:p>
      <w:pPr>
        <w:spacing w:after="0"/>
        <w:ind w:left="0"/>
        <w:jc w:val="both"/>
      </w:pPr>
      <w:r>
        <w:rPr>
          <w:rFonts w:ascii="Times New Roman"/>
          <w:b w:val="false"/>
          <w:i w:val="false"/>
          <w:color w:val="000000"/>
          <w:sz w:val="28"/>
        </w:rPr>
        <w:t>
      3) СМАЖ-да ауылшартауарынөндірушіде (ауылшаркооперативінде) деректері СМАЖ-дың "Заңды тұлғалар" немесе "Жеке тұлғалар" мемлекеттік дерекқорларымен өзара ақпараттық іс-қимылы нәтижесінде расталған жеке шотының болуы;</w:t>
      </w:r>
    </w:p>
    <w:bookmarkEnd w:id="89"/>
    <w:bookmarkStart w:name="z133" w:id="90"/>
    <w:p>
      <w:pPr>
        <w:spacing w:after="0"/>
        <w:ind w:left="0"/>
        <w:jc w:val="both"/>
      </w:pPr>
      <w:r>
        <w:rPr>
          <w:rFonts w:ascii="Times New Roman"/>
          <w:b w:val="false"/>
          <w:i w:val="false"/>
          <w:color w:val="000000"/>
          <w:sz w:val="28"/>
        </w:rPr>
        <w:t>
      4) ауылшартауарөндірушіде (ауылшаркооперативінде) СМАЖ-дың мемлекеттік жер кадастрының автоматтандырылған ақпараттық жүйесімен өзара ақпараттық іс-қимылы нәтижесінде расталған, тиісті алаңда жер пайдалану және (немесе) жеке меншік құқығында ауыл шаруашылығы мақсатындағы жер учаскелерінің болуы;</w:t>
      </w:r>
    </w:p>
    <w:bookmarkEnd w:id="90"/>
    <w:p>
      <w:pPr>
        <w:spacing w:after="0"/>
        <w:ind w:left="0"/>
        <w:jc w:val="both"/>
      </w:pPr>
      <w:r>
        <w:rPr>
          <w:rFonts w:ascii="Times New Roman"/>
          <w:b w:val="false"/>
          <w:i w:val="false"/>
          <w:color w:val="000000"/>
          <w:sz w:val="28"/>
        </w:rPr>
        <w:t>
      жабық топырақта ауыл шаруашылығы дақылдарын өңдеу кезінде – ауыл шартауарөндірушіде (ауылшаркооперативінде) ауыл шаруашылығы мақсатындағы немесе СМАЖ-дың жылжымайтын мүліктің бірыңғай мемлекеттік кадастрының ақпараттық жүйесімен ақпараттық өзара іс-қимылы нәтижесінде расталған тиісті алаңда жер пайдалану және (немесе) жеке меншік құқығындағы өзге де санаттағы жер учаскелерінің болуы.</w:t>
      </w:r>
    </w:p>
    <w:p>
      <w:pPr>
        <w:spacing w:after="0"/>
        <w:ind w:left="0"/>
        <w:jc w:val="both"/>
      </w:pPr>
      <w:r>
        <w:rPr>
          <w:rFonts w:ascii="Times New Roman"/>
          <w:b w:val="false"/>
          <w:i w:val="false"/>
          <w:color w:val="000000"/>
          <w:sz w:val="28"/>
        </w:rPr>
        <w:t>
      Ауылшаркооперативінде жер пайдалану және (немесе) жеке меншік құқығында ауыл шаруашылығы мақсатындағы жер учаскелері болмаған жағдайда, ауылшаркооперативі ауылшаркооперативінің мүшелері болып табылатын ауылшартауарөндірушілердің субсидия алуына өтінім береді. Бұл ретте, ауылшартауарөндірушілер субсидия алушылар болып табылады.</w:t>
      </w:r>
    </w:p>
    <w:p>
      <w:pPr>
        <w:spacing w:after="0"/>
        <w:ind w:left="0"/>
        <w:jc w:val="both"/>
      </w:pPr>
      <w:r>
        <w:rPr>
          <w:rFonts w:ascii="Times New Roman"/>
          <w:b w:val="false"/>
          <w:i w:val="false"/>
          <w:color w:val="000000"/>
          <w:sz w:val="28"/>
        </w:rPr>
        <w:t>
      Мүшелеріне жер учаскелері тіркелген ауылшаркооперативі мынадай жағдайларда субсидия алуға өтінім береді:</w:t>
      </w:r>
    </w:p>
    <w:p>
      <w:pPr>
        <w:spacing w:after="0"/>
        <w:ind w:left="0"/>
        <w:jc w:val="both"/>
      </w:pPr>
      <w:r>
        <w:rPr>
          <w:rFonts w:ascii="Times New Roman"/>
          <w:b w:val="false"/>
          <w:i w:val="false"/>
          <w:color w:val="000000"/>
          <w:sz w:val="28"/>
        </w:rPr>
        <w:t>
      өнімді өңдеуге ауылшаркооперативінің мүшелері тапсырған кезде, бұл ретте ауылшаркооперативінің мүшелері субсидия алушылар болып табылады;</w:t>
      </w:r>
    </w:p>
    <w:p>
      <w:pPr>
        <w:spacing w:after="0"/>
        <w:ind w:left="0"/>
        <w:jc w:val="both"/>
      </w:pPr>
      <w:r>
        <w:rPr>
          <w:rFonts w:ascii="Times New Roman"/>
          <w:b w:val="false"/>
          <w:i w:val="false"/>
          <w:color w:val="000000"/>
          <w:sz w:val="28"/>
        </w:rPr>
        <w:t>
      өнімді өңдеуге ауылшаркооперативі тапсырған кезде, бұл ретте ауылшаркооперативі субсидия алушы болып табылады.</w:t>
      </w:r>
    </w:p>
    <w:p>
      <w:pPr>
        <w:spacing w:after="0"/>
        <w:ind w:left="0"/>
        <w:jc w:val="both"/>
      </w:pPr>
      <w:r>
        <w:rPr>
          <w:rFonts w:ascii="Times New Roman"/>
          <w:b w:val="false"/>
          <w:i w:val="false"/>
          <w:color w:val="000000"/>
          <w:sz w:val="28"/>
        </w:rPr>
        <w:t>
      Бұл ретте, ауылшаркооперативіне мүшелік өтінімге ауылшаркооперативі мүшелерінің жалпы жиналысының ауылшаркооперативінің мүшелеріне қабылдау туралы шешімінен алынған үзінді-көшірменің электрондық көшірмесін қоса тіркеу жолымен расталады.</w:t>
      </w:r>
    </w:p>
    <w:p>
      <w:pPr>
        <w:spacing w:after="0"/>
        <w:ind w:left="0"/>
        <w:jc w:val="both"/>
      </w:pPr>
      <w:r>
        <w:rPr>
          <w:rFonts w:ascii="Times New Roman"/>
          <w:b w:val="false"/>
          <w:i w:val="false"/>
          <w:color w:val="000000"/>
          <w:sz w:val="28"/>
        </w:rPr>
        <w:t>
      Бірлескен кәсіпкерлік нысанында ұйымдасқан, мүшелеріне жер учаскелері тіркелген шаруа немесе фермерлік қожалықтар өнімді өңдеуге шаруа немесе фермерлік қожалықтар тапсырған жағдайда, субсидияға өтінім береді, бұл ретте шаруа немесе фермерлік қожалық субсидия алушы болып табылады.</w:t>
      </w:r>
    </w:p>
    <w:p>
      <w:pPr>
        <w:spacing w:after="0"/>
        <w:ind w:left="0"/>
        <w:jc w:val="both"/>
      </w:pPr>
      <w:r>
        <w:rPr>
          <w:rFonts w:ascii="Times New Roman"/>
          <w:b w:val="false"/>
          <w:i w:val="false"/>
          <w:color w:val="000000"/>
          <w:sz w:val="28"/>
        </w:rPr>
        <w:t>
      Шаруа немесе фермерлік қожалыққа мүшелік Қазақстан Республикасы Қаржы министрлігі Мемлекеттік кірістер комитетінің деректерімен салыстырып-тексеру арқылы расталады;</w:t>
      </w:r>
    </w:p>
    <w:bookmarkStart w:name="z1784" w:id="91"/>
    <w:p>
      <w:pPr>
        <w:spacing w:after="0"/>
        <w:ind w:left="0"/>
        <w:jc w:val="both"/>
      </w:pPr>
      <w:r>
        <w:rPr>
          <w:rFonts w:ascii="Times New Roman"/>
          <w:b w:val="false"/>
          <w:i w:val="false"/>
          <w:color w:val="000000"/>
          <w:sz w:val="28"/>
        </w:rPr>
        <w:t>
      4-1) ағымдағы жылы немесе өткен жылы ауылшартауарөндірушіге (ауылшаркооперативіне) жер пайдалану және (немесе) жеке меншік құқығында тиесілі жер учаскесінің шекарасы шегінде орналасқан егістіктерде немесе жабық топырақта басым ауыл шаруашылығы дақылдарын себу;</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Ауыл шаруашылығы министрінің 10.11.2023 </w:t>
      </w:r>
      <w:r>
        <w:rPr>
          <w:rFonts w:ascii="Times New Roman"/>
          <w:b w:val="false"/>
          <w:i w:val="false"/>
          <w:color w:val="000000"/>
          <w:sz w:val="28"/>
        </w:rPr>
        <w:t>№ 384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20-тармақ 5-1) тармақшамен толықтыру көзделген - ҚР Ауыл шаруашылығы министрінің 10.11.2023 </w:t>
      </w:r>
      <w:r>
        <w:rPr>
          <w:rFonts w:ascii="Times New Roman"/>
          <w:b w:val="false"/>
          <w:i w:val="false"/>
          <w:color w:val="ff0000"/>
          <w:sz w:val="28"/>
        </w:rPr>
        <w:t>№ 384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42" w:id="92"/>
    <w:p>
      <w:pPr>
        <w:spacing w:after="0"/>
        <w:ind w:left="0"/>
        <w:jc w:val="both"/>
      </w:pPr>
      <w:r>
        <w:rPr>
          <w:rFonts w:ascii="Times New Roman"/>
          <w:b w:val="false"/>
          <w:i w:val="false"/>
          <w:color w:val="000000"/>
          <w:sz w:val="28"/>
        </w:rPr>
        <w:t>
      6) ауылшартауарынөндірушінің (ауылшаркооперативінің) басым дақылдарды өңдеуші кәсіпорынға өткізу фактісін СМАЖ-дың ЭШФ АЖ-мен ақпараттық өзара іс-қимылы нәтижесінде растауы.</w:t>
      </w:r>
    </w:p>
    <w:bookmarkEnd w:id="92"/>
    <w:bookmarkStart w:name="z143" w:id="93"/>
    <w:p>
      <w:pPr>
        <w:spacing w:after="0"/>
        <w:ind w:left="0"/>
        <w:jc w:val="both"/>
      </w:pPr>
      <w:r>
        <w:rPr>
          <w:rFonts w:ascii="Times New Roman"/>
          <w:b w:val="false"/>
          <w:i w:val="false"/>
          <w:color w:val="000000"/>
          <w:sz w:val="28"/>
        </w:rPr>
        <w:t>
      Ауыл шаруашылығы мақсатындағы жерлерде қант қызылшасы мен дәндік жүгері өндіруді өз бетінше жүзеге асыратын және аталған өнімді өңдеуді өз бетінше жүзеге асыратын қант зауыттары мен крахмал-сірне зауыттары үшін өткізу фактісін растау талап етілмейді.</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Ауыл шаруашылығы министрінің 28.09.2023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бастап қолданысқа енгізіледі);  10.11.2023 </w:t>
      </w:r>
      <w:r>
        <w:rPr>
          <w:rFonts w:ascii="Times New Roman"/>
          <w:b w:val="false"/>
          <w:i w:val="false"/>
          <w:color w:val="000000"/>
          <w:sz w:val="28"/>
        </w:rPr>
        <w:t>№ 384</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144" w:id="94"/>
    <w:p>
      <w:pPr>
        <w:spacing w:after="0"/>
        <w:ind w:left="0"/>
        <w:jc w:val="both"/>
      </w:pPr>
      <w:r>
        <w:rPr>
          <w:rFonts w:ascii="Times New Roman"/>
          <w:b w:val="false"/>
          <w:i w:val="false"/>
          <w:color w:val="000000"/>
          <w:sz w:val="28"/>
        </w:rPr>
        <w:t>
      21. Өнімнің 1 тоннасына субсидиялар алу үшін ауылшартауарынөндірушілер (ауылшаркооперативтері) өтінімде мыналардың болуына қатысты мәліметтерді қосымша көрсетеді:</w:t>
      </w:r>
    </w:p>
    <w:bookmarkEnd w:id="94"/>
    <w:bookmarkStart w:name="z145" w:id="95"/>
    <w:p>
      <w:pPr>
        <w:spacing w:after="0"/>
        <w:ind w:left="0"/>
        <w:jc w:val="both"/>
      </w:pPr>
      <w:r>
        <w:rPr>
          <w:rFonts w:ascii="Times New Roman"/>
          <w:b w:val="false"/>
          <w:i w:val="false"/>
          <w:color w:val="000000"/>
          <w:sz w:val="28"/>
        </w:rPr>
        <w:t>
      өңдеуші кәсіпорынмен жасалған ауыл шаруашылығы өнімін тапсыру туралы шарттар;</w:t>
      </w:r>
    </w:p>
    <w:bookmarkEnd w:id="95"/>
    <w:bookmarkStart w:name="z146" w:id="96"/>
    <w:p>
      <w:pPr>
        <w:spacing w:after="0"/>
        <w:ind w:left="0"/>
        <w:jc w:val="both"/>
      </w:pPr>
      <w:r>
        <w:rPr>
          <w:rFonts w:ascii="Times New Roman"/>
          <w:b w:val="false"/>
          <w:i w:val="false"/>
          <w:color w:val="000000"/>
          <w:sz w:val="28"/>
        </w:rPr>
        <w:t>
      ауылшартауарынөндіруші (ауылшаркооперативі) мен өңдеуші кәсіпорын арасында ауыл шаруашылығы өнімінің берілгенін растайтын құжаттардың және (немесе) өңдеуші кәсіпорынның шеккен шығындарын (өтінім беру сәтіне) растайтын төлем құжаттары;</w:t>
      </w:r>
    </w:p>
    <w:bookmarkEnd w:id="96"/>
    <w:bookmarkStart w:name="z147" w:id="97"/>
    <w:p>
      <w:pPr>
        <w:spacing w:after="0"/>
        <w:ind w:left="0"/>
        <w:jc w:val="both"/>
      </w:pPr>
      <w:r>
        <w:rPr>
          <w:rFonts w:ascii="Times New Roman"/>
          <w:b w:val="false"/>
          <w:i w:val="false"/>
          <w:color w:val="000000"/>
          <w:sz w:val="28"/>
        </w:rPr>
        <w:t>
      ауыл шаруашылығы өнімін өзінің өңдеуші кәсіпорындарында өңдеген кезде өңдеуші кәсіпорынның құрылымдық бөлімшелері арасында ауыл шаруашылығы өнімінің берілгенін растайтын, олардың басшылары қол қойған құжат.</w:t>
      </w:r>
    </w:p>
    <w:bookmarkEnd w:id="97"/>
    <w:bookmarkStart w:name="z148" w:id="98"/>
    <w:p>
      <w:pPr>
        <w:spacing w:after="0"/>
        <w:ind w:left="0"/>
        <w:jc w:val="left"/>
      </w:pPr>
      <w:r>
        <w:rPr>
          <w:rFonts w:ascii="Times New Roman"/>
          <w:b/>
          <w:i w:val="false"/>
          <w:color w:val="000000"/>
        </w:rPr>
        <w:t xml:space="preserve"> 4-параграф. Субсидияларды есептеу тәртібі</w:t>
      </w:r>
    </w:p>
    <w:bookmarkEnd w:id="98"/>
    <w:bookmarkStart w:name="z149" w:id="99"/>
    <w:p>
      <w:pPr>
        <w:spacing w:after="0"/>
        <w:ind w:left="0"/>
        <w:jc w:val="both"/>
      </w:pPr>
      <w:r>
        <w:rPr>
          <w:rFonts w:ascii="Times New Roman"/>
          <w:b w:val="false"/>
          <w:i w:val="false"/>
          <w:color w:val="000000"/>
          <w:sz w:val="28"/>
        </w:rPr>
        <w:t>
      22. Басым дақылдарды өндіру шығындарын ішінара өтеуге арналған субсидиялар субсидиялауға жататын өткізілген (тапсырылған) ауыл шаруашылығы өнімінің ауыл шаруашылығы тауарын өндіруші (ауыл шаруашылығы кооперативі) растаған көлемдерінен және ЖАО-ның қаулысымен бекітілген субсидиялар нормаларынан мынадай формула бойынша есептеледі:</w:t>
      </w:r>
    </w:p>
    <w:bookmarkEnd w:id="99"/>
    <w:p>
      <w:pPr>
        <w:spacing w:after="0"/>
        <w:ind w:left="0"/>
        <w:jc w:val="both"/>
      </w:pPr>
      <w:r>
        <w:rPr>
          <w:rFonts w:ascii="Times New Roman"/>
          <w:b w:val="false"/>
          <w:i w:val="false"/>
          <w:color w:val="000000"/>
          <w:sz w:val="28"/>
        </w:rPr>
        <w:t>
      С = З х Нс,</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 – тиесілі субсидиялар сомасы, теңге;</w:t>
      </w:r>
    </w:p>
    <w:p>
      <w:pPr>
        <w:spacing w:after="0"/>
        <w:ind w:left="0"/>
        <w:jc w:val="both"/>
      </w:pPr>
      <w:r>
        <w:rPr>
          <w:rFonts w:ascii="Times New Roman"/>
          <w:b w:val="false"/>
          <w:i w:val="false"/>
          <w:color w:val="000000"/>
          <w:sz w:val="28"/>
        </w:rPr>
        <w:t>
      З – өткізілген (тапсырылған) ауыл шаруашылығы өнімінің расталған көлемі, тонна;</w:t>
      </w:r>
    </w:p>
    <w:p>
      <w:pPr>
        <w:spacing w:after="0"/>
        <w:ind w:left="0"/>
        <w:jc w:val="both"/>
      </w:pPr>
      <w:r>
        <w:rPr>
          <w:rFonts w:ascii="Times New Roman"/>
          <w:b w:val="false"/>
          <w:i w:val="false"/>
          <w:color w:val="000000"/>
          <w:sz w:val="28"/>
        </w:rPr>
        <w:t>
      Нс – қосылған құн салығынсыз субсидиялар нормасы,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Ауыл шаруашылығы министрінің 28.09.2023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785" w:id="100"/>
    <w:p>
      <w:pPr>
        <w:spacing w:after="0"/>
        <w:ind w:left="0"/>
        <w:jc w:val="both"/>
      </w:pPr>
      <w:r>
        <w:rPr>
          <w:rFonts w:ascii="Times New Roman"/>
          <w:b w:val="false"/>
          <w:i w:val="false"/>
          <w:color w:val="000000"/>
          <w:sz w:val="28"/>
        </w:rPr>
        <w:t>
      22-1. Жабық топырақта басым көкөніс дақылдарын өндіру шығындарын ішінара өтеуге арналған субсидиялар субсидиялауға жататын ауыл шаруашылығы тауарын өндіруші (ауыл шаруашылығы кооперативі) растаған алаңдардан және ЖАО-ның қаулысымен бекітілген субсидиялар нормаларынан мынадай формула бойынша есептеледі:</w:t>
      </w:r>
    </w:p>
    <w:bookmarkEnd w:id="100"/>
    <w:p>
      <w:pPr>
        <w:spacing w:after="0"/>
        <w:ind w:left="0"/>
        <w:jc w:val="both"/>
      </w:pPr>
      <w:r>
        <w:rPr>
          <w:rFonts w:ascii="Times New Roman"/>
          <w:b w:val="false"/>
          <w:i w:val="false"/>
          <w:color w:val="000000"/>
          <w:sz w:val="28"/>
        </w:rPr>
        <w:t>
      С = З х Нс,</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 – тиесілі субсидиялар сомасы, теңге;</w:t>
      </w:r>
    </w:p>
    <w:p>
      <w:pPr>
        <w:spacing w:after="0"/>
        <w:ind w:left="0"/>
        <w:jc w:val="both"/>
      </w:pPr>
      <w:r>
        <w:rPr>
          <w:rFonts w:ascii="Times New Roman"/>
          <w:b w:val="false"/>
          <w:i w:val="false"/>
          <w:color w:val="000000"/>
          <w:sz w:val="28"/>
        </w:rPr>
        <w:t>
      З – егіс алаңы, гектар;</w:t>
      </w:r>
    </w:p>
    <w:p>
      <w:pPr>
        <w:spacing w:after="0"/>
        <w:ind w:left="0"/>
        <w:jc w:val="both"/>
      </w:pPr>
      <w:r>
        <w:rPr>
          <w:rFonts w:ascii="Times New Roman"/>
          <w:b w:val="false"/>
          <w:i w:val="false"/>
          <w:color w:val="000000"/>
          <w:sz w:val="28"/>
        </w:rPr>
        <w:t>
      Нс – қосылған құн салығынсыз субсидиялар нормасы, теңге гектарға.</w:t>
      </w:r>
    </w:p>
    <w:p>
      <w:pPr>
        <w:spacing w:after="0"/>
        <w:ind w:left="0"/>
        <w:jc w:val="both"/>
      </w:pPr>
      <w:r>
        <w:rPr>
          <w:rFonts w:ascii="Times New Roman"/>
          <w:b w:val="false"/>
          <w:i w:val="false"/>
          <w:color w:val="000000"/>
          <w:sz w:val="28"/>
        </w:rPr>
        <w:t>
      Бұдан басқа, өлшем бірлігінің төменгі түрлеріне ауыстыруды ескере отырып, 1 гектардан төмен аудандар да субсидияланады.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22-1-тармақпен толықтырылды - ҚР Ауыл шаруашылығы министрінің 28.09.2023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55" w:id="101"/>
    <w:p>
      <w:pPr>
        <w:spacing w:after="0"/>
        <w:ind w:left="0"/>
        <w:jc w:val="left"/>
      </w:pPr>
      <w:r>
        <w:rPr>
          <w:rFonts w:ascii="Times New Roman"/>
          <w:b/>
          <w:i w:val="false"/>
          <w:color w:val="000000"/>
        </w:rPr>
        <w:t xml:space="preserve"> 5-параграф. Субсидиялар төлеу тәртібі</w:t>
      </w:r>
    </w:p>
    <w:bookmarkEnd w:id="101"/>
    <w:bookmarkStart w:name="z156" w:id="102"/>
    <w:p>
      <w:pPr>
        <w:spacing w:after="0"/>
        <w:ind w:left="0"/>
        <w:jc w:val="both"/>
      </w:pPr>
      <w:r>
        <w:rPr>
          <w:rFonts w:ascii="Times New Roman"/>
          <w:b w:val="false"/>
          <w:i w:val="false"/>
          <w:color w:val="000000"/>
          <w:sz w:val="28"/>
        </w:rPr>
        <w:t>
      23. Өтінімдерді қабылдау жер учаскесінің орналасқан жері бойынша тиісті жылдың 1 ақпанынан бастап 20 желтоқсанына дейін жүзеге асырылады.</w:t>
      </w:r>
    </w:p>
    <w:bookmarkEnd w:id="102"/>
    <w:p>
      <w:pPr>
        <w:spacing w:after="0"/>
        <w:ind w:left="0"/>
        <w:jc w:val="both"/>
      </w:pPr>
      <w:r>
        <w:rPr>
          <w:rFonts w:ascii="Times New Roman"/>
          <w:b w:val="false"/>
          <w:i w:val="false"/>
          <w:color w:val="000000"/>
          <w:sz w:val="28"/>
        </w:rPr>
        <w:t>
      2023 жылы берілген алдын ала өтінімдер бойынша жабық топырақта басым дақылдарды өндіру шығындардын ішінара өтеуге субсидиялар алуға өтінімдерді қабылдау 2024 жылғы 1 ақпаннан 1 шілдеге дейін жүзеге асырылады.</w:t>
      </w:r>
    </w:p>
    <w:p>
      <w:pPr>
        <w:spacing w:after="0"/>
        <w:ind w:left="0"/>
        <w:jc w:val="both"/>
      </w:pPr>
      <w:r>
        <w:rPr>
          <w:rFonts w:ascii="Times New Roman"/>
          <w:b w:val="false"/>
          <w:i w:val="false"/>
          <w:color w:val="000000"/>
          <w:sz w:val="28"/>
        </w:rPr>
        <w:t>
      ЖАО өтінімдерді қабылдау басталғанға дейін күнтізбелік он төрт күн бұрын, оның ішінде қосымша қаражат бөлу кезінде ЖАО-ның ресми интернет-ресурсында және СМАЖ-да өтінімдерді қабылдаудың басталған күні туралы хабарландыру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Ауыл шаруашылығы министрінің 07.03.2024 </w:t>
      </w:r>
      <w:r>
        <w:rPr>
          <w:rFonts w:ascii="Times New Roman"/>
          <w:b w:val="false"/>
          <w:i w:val="false"/>
          <w:color w:val="000000"/>
          <w:sz w:val="28"/>
        </w:rPr>
        <w:t>№ 90</w:t>
      </w:r>
      <w:r>
        <w:rPr>
          <w:rFonts w:ascii="Times New Roman"/>
          <w:b w:val="false"/>
          <w:i w:val="false"/>
          <w:color w:val="ff0000"/>
          <w:sz w:val="28"/>
        </w:rPr>
        <w:t xml:space="preserve"> (алғашқы ресми жарияланған күнінен бастап қолданысқа енгізіледі) бұйрығымен. </w:t>
      </w:r>
      <w:r>
        <w:br/>
      </w:r>
      <w:r>
        <w:rPr>
          <w:rFonts w:ascii="Times New Roman"/>
          <w:b w:val="false"/>
          <w:i w:val="false"/>
          <w:color w:val="000000"/>
          <w:sz w:val="28"/>
        </w:rPr>
        <w:t>
</w:t>
      </w:r>
    </w:p>
    <w:bookmarkStart w:name="z158" w:id="103"/>
    <w:p>
      <w:pPr>
        <w:spacing w:after="0"/>
        <w:ind w:left="0"/>
        <w:jc w:val="both"/>
      </w:pPr>
      <w:r>
        <w:rPr>
          <w:rFonts w:ascii="Times New Roman"/>
          <w:b w:val="false"/>
          <w:i w:val="false"/>
          <w:color w:val="000000"/>
          <w:sz w:val="28"/>
        </w:rPr>
        <w:t>
      24. Жеке кабинеттегі тізілім деректеріне қолжетімділік беру үшін:</w:t>
      </w:r>
    </w:p>
    <w:bookmarkEnd w:id="103"/>
    <w:bookmarkStart w:name="z159" w:id="104"/>
    <w:p>
      <w:pPr>
        <w:spacing w:after="0"/>
        <w:ind w:left="0"/>
        <w:jc w:val="both"/>
      </w:pPr>
      <w:r>
        <w:rPr>
          <w:rFonts w:ascii="Times New Roman"/>
          <w:b w:val="false"/>
          <w:i w:val="false"/>
          <w:color w:val="000000"/>
          <w:sz w:val="28"/>
        </w:rPr>
        <w:t>
      1) ауылшартауарынөндірушілерде (ауылшаркооперативтерінде) ЭЦҚ болуы тиіс;</w:t>
      </w:r>
    </w:p>
    <w:bookmarkEnd w:id="104"/>
    <w:bookmarkStart w:name="z160" w:id="105"/>
    <w:p>
      <w:pPr>
        <w:spacing w:after="0"/>
        <w:ind w:left="0"/>
        <w:jc w:val="both"/>
      </w:pPr>
      <w:r>
        <w:rPr>
          <w:rFonts w:ascii="Times New Roman"/>
          <w:b w:val="false"/>
          <w:i w:val="false"/>
          <w:color w:val="000000"/>
          <w:sz w:val="28"/>
        </w:rPr>
        <w:t>
      2) Басқарма Министрлікке жыл сайын ЭЦҚ-сы бар жұмыскерлердің өзектендірілген тізімін жібереді.</w:t>
      </w:r>
    </w:p>
    <w:bookmarkEnd w:id="105"/>
    <w:bookmarkStart w:name="z161" w:id="106"/>
    <w:p>
      <w:pPr>
        <w:spacing w:after="0"/>
        <w:ind w:left="0"/>
        <w:jc w:val="both"/>
      </w:pPr>
      <w:r>
        <w:rPr>
          <w:rFonts w:ascii="Times New Roman"/>
          <w:b w:val="false"/>
          <w:i w:val="false"/>
          <w:color w:val="000000"/>
          <w:sz w:val="28"/>
        </w:rPr>
        <w:t>
      25. Жеке кабинетте тіркелу үшін ауылшартауарынөндіруші (ауылшаркооперативі) мынадай мәліметтерді көрсетеді:</w:t>
      </w:r>
    </w:p>
    <w:bookmarkEnd w:id="106"/>
    <w:bookmarkStart w:name="z162" w:id="107"/>
    <w:p>
      <w:pPr>
        <w:spacing w:after="0"/>
        <w:ind w:left="0"/>
        <w:jc w:val="both"/>
      </w:pPr>
      <w:r>
        <w:rPr>
          <w:rFonts w:ascii="Times New Roman"/>
          <w:b w:val="false"/>
          <w:i w:val="false"/>
          <w:color w:val="000000"/>
          <w:sz w:val="28"/>
        </w:rPr>
        <w:t>
      1) дара кәсіпкер ретінде тіркелген жеке тұлғалар үшін: жеке сәйкестендіру нөмірі (бұдан әрі – ЖСН), аты, әкесінің аты (бар болса) және тегі;</w:t>
      </w:r>
    </w:p>
    <w:bookmarkEnd w:id="107"/>
    <w:bookmarkStart w:name="z163" w:id="108"/>
    <w:p>
      <w:pPr>
        <w:spacing w:after="0"/>
        <w:ind w:left="0"/>
        <w:jc w:val="both"/>
      </w:pPr>
      <w:r>
        <w:rPr>
          <w:rFonts w:ascii="Times New Roman"/>
          <w:b w:val="false"/>
          <w:i w:val="false"/>
          <w:color w:val="000000"/>
          <w:sz w:val="28"/>
        </w:rPr>
        <w:t>
      2) заңды тұлғалар және бiрлескен кәсiпкерлiк нысанындағы дара кәсіпкерлер үшін: бизнес-сәйкестендіру нөмірі (бұдан әрі – БСН), толық атауы; бірінші басшының аты, әкесінің аты (бар болса), тегі және ЖСН;</w:t>
      </w:r>
    </w:p>
    <w:bookmarkEnd w:id="108"/>
    <w:bookmarkStart w:name="z164" w:id="109"/>
    <w:p>
      <w:pPr>
        <w:spacing w:after="0"/>
        <w:ind w:left="0"/>
        <w:jc w:val="both"/>
      </w:pPr>
      <w:r>
        <w:rPr>
          <w:rFonts w:ascii="Times New Roman"/>
          <w:b w:val="false"/>
          <w:i w:val="false"/>
          <w:color w:val="000000"/>
          <w:sz w:val="28"/>
        </w:rPr>
        <w:t>
      3) байланыс деректері (почталық мекенжайы, телефоны, электрондық почтасының мекенжайы);</w:t>
      </w:r>
    </w:p>
    <w:bookmarkEnd w:id="109"/>
    <w:bookmarkStart w:name="z165" w:id="110"/>
    <w:p>
      <w:pPr>
        <w:spacing w:after="0"/>
        <w:ind w:left="0"/>
        <w:jc w:val="both"/>
      </w:pPr>
      <w:r>
        <w:rPr>
          <w:rFonts w:ascii="Times New Roman"/>
          <w:b w:val="false"/>
          <w:i w:val="false"/>
          <w:color w:val="000000"/>
          <w:sz w:val="28"/>
        </w:rPr>
        <w:t>
      4) екінші деңгейдегі банктің немесе почтаның ұлттық операторының ағымдағы шотының деректері.</w:t>
      </w:r>
    </w:p>
    <w:bookmarkEnd w:id="110"/>
    <w:bookmarkStart w:name="z166" w:id="111"/>
    <w:p>
      <w:pPr>
        <w:spacing w:after="0"/>
        <w:ind w:left="0"/>
        <w:jc w:val="both"/>
      </w:pPr>
      <w:r>
        <w:rPr>
          <w:rFonts w:ascii="Times New Roman"/>
          <w:b w:val="false"/>
          <w:i w:val="false"/>
          <w:color w:val="000000"/>
          <w:sz w:val="28"/>
        </w:rPr>
        <w:t>
      Жоғарыда көрсетілген деректер өзгерген кезде ауылшартауарынөндіруші (ауылшаркооперативі) бір жұмыс күні ішінде Жеке кабинетке енгізілген жеке шоттың деректерін өзгертеді.</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Ауыл шаруашылығы министрінің 28.09.2023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7" w:id="112"/>
    <w:p>
      <w:pPr>
        <w:spacing w:after="0"/>
        <w:ind w:left="0"/>
        <w:jc w:val="both"/>
      </w:pPr>
      <w:r>
        <w:rPr>
          <w:rFonts w:ascii="Times New Roman"/>
          <w:b w:val="false"/>
          <w:i w:val="false"/>
          <w:color w:val="000000"/>
          <w:sz w:val="28"/>
        </w:rPr>
        <w:t xml:space="preserve">
      26. Өтінімді қалыптастыру және тіркеу Жеке кабинетте мынадай тәртіппен жүргізіледі: </w:t>
      </w:r>
    </w:p>
    <w:bookmarkEnd w:id="112"/>
    <w:bookmarkStart w:name="z168" w:id="113"/>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талаптарды СМАЖ-бен тексеру үшін қажетті мәліметтер енгізіле отырып, өтінім қалыптастырылады; </w:t>
      </w:r>
    </w:p>
    <w:bookmarkEnd w:id="113"/>
    <w:bookmarkStart w:name="z169" w:id="114"/>
    <w:p>
      <w:pPr>
        <w:spacing w:after="0"/>
        <w:ind w:left="0"/>
        <w:jc w:val="both"/>
      </w:pPr>
      <w:r>
        <w:rPr>
          <w:rFonts w:ascii="Times New Roman"/>
          <w:b w:val="false"/>
          <w:i w:val="false"/>
          <w:color w:val="000000"/>
          <w:sz w:val="28"/>
        </w:rPr>
        <w:t>
      2) өтінім СМАЖ-да оған ауылшартауарынөндірушінің (ауылшаркооперативінің) ЭЦҚ-сымен қол қою жолымен тіркеледі және Басқарманың Жеке кабинетінде қолжетімді болады. Басқарманың электрондық мекенжайына өтінімнің қарауға келіп түскені туралы электронды хабарлама жіберіледі.</w:t>
      </w:r>
    </w:p>
    <w:bookmarkEnd w:id="114"/>
    <w:bookmarkStart w:name="z170" w:id="115"/>
    <w:p>
      <w:pPr>
        <w:spacing w:after="0"/>
        <w:ind w:left="0"/>
        <w:jc w:val="both"/>
      </w:pPr>
      <w:r>
        <w:rPr>
          <w:rFonts w:ascii="Times New Roman"/>
          <w:b w:val="false"/>
          <w:i w:val="false"/>
          <w:color w:val="000000"/>
          <w:sz w:val="28"/>
        </w:rPr>
        <w:t>
      27. Басқарма өтінімді тіркеген сәттен бастап бір жұмыс күнi iшiнде ЭЦҚ-ны пайдаланып тиісті хабарламаға қол қою жолымен оның қабылданғанын растайды не уәжді бас тарту шығарады. Бұл ретте, өтінімді растау туралы хабарлама не уәжді бас тарту электрондық құжат нысанында ауылшартауарөндірушінің (ауылшаркооперативінің) СМАЖ-дағы Жеке кабинетіне жіберіледі.</w:t>
      </w:r>
    </w:p>
    <w:bookmarkEnd w:id="115"/>
    <w:p>
      <w:pPr>
        <w:spacing w:after="0"/>
        <w:ind w:left="0"/>
        <w:jc w:val="both"/>
      </w:pPr>
      <w:r>
        <w:rPr>
          <w:rFonts w:ascii="Times New Roman"/>
          <w:b w:val="false"/>
          <w:i w:val="false"/>
          <w:color w:val="000000"/>
          <w:sz w:val="28"/>
        </w:rPr>
        <w:t>
      Егер Басқарма төлем шоттарын қалыптастырған сәтке дейін тіркелген өтінімде деректер сәйкессіздігінің бар екені анықталса, ауылшартауарөндірушінің (ауылшаркооперативінің) себебін көрсете отырып, өтінімді кері қайтарып алуға мүмкіндігі болады.</w:t>
      </w:r>
    </w:p>
    <w:p>
      <w:pPr>
        <w:spacing w:after="0"/>
        <w:ind w:left="0"/>
        <w:jc w:val="both"/>
      </w:pPr>
      <w:r>
        <w:rPr>
          <w:rFonts w:ascii="Times New Roman"/>
          <w:b w:val="false"/>
          <w:i w:val="false"/>
          <w:color w:val="000000"/>
          <w:sz w:val="28"/>
        </w:rPr>
        <w:t>
      Бұл ретте, төлем шоттары қалыптастырылғаннан кейін деректердің сәйкессіздігі анықталған жағдайда, субсидиялар төленген сәтке дейін Басқарманың қайтару себебін (уәжді бас тарту) көрсете отырып,өтінімді қайтаруға мүмкіндігі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Ауыл шаруашылығы министрінің 28.09.2023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71" w:id="116"/>
    <w:p>
      <w:pPr>
        <w:spacing w:after="0"/>
        <w:ind w:left="0"/>
        <w:jc w:val="both"/>
      </w:pPr>
      <w:r>
        <w:rPr>
          <w:rFonts w:ascii="Times New Roman"/>
          <w:b w:val="false"/>
          <w:i w:val="false"/>
          <w:color w:val="000000"/>
          <w:sz w:val="28"/>
        </w:rPr>
        <w:t xml:space="preserve">
      28. Басқарма Қаржыландыру жоспарына сәйкес Басқарма осы Қағидалардың </w:t>
      </w:r>
      <w:r>
        <w:rPr>
          <w:rFonts w:ascii="Times New Roman"/>
          <w:b w:val="false"/>
          <w:i w:val="false"/>
          <w:color w:val="000000"/>
          <w:sz w:val="28"/>
        </w:rPr>
        <w:t>27-тармағына</w:t>
      </w:r>
      <w:r>
        <w:rPr>
          <w:rFonts w:ascii="Times New Roman"/>
          <w:b w:val="false"/>
          <w:i w:val="false"/>
          <w:color w:val="000000"/>
          <w:sz w:val="28"/>
        </w:rPr>
        <w:t xml:space="preserve"> сәйкес өтінімді қабылдағанын растағаннан кейін екі жұмыс күні ішінде "Қазынашылық-Клиент" ақпараттық жүйесіне жүктелетін субсидияларды төлеуге арналған төлем шоттарын СМАЖ-да қалыптастырады және электрондық құжат нысанында субсидиялардың аударылғаны туралы хабарлама ауылшартауарынөндірушінің (ауылшаркооперативінің) Жеке кабинетіне жолданады.</w:t>
      </w:r>
    </w:p>
    <w:bookmarkEnd w:id="116"/>
    <w:bookmarkStart w:name="z172" w:id="117"/>
    <w:p>
      <w:pPr>
        <w:spacing w:after="0"/>
        <w:ind w:left="0"/>
        <w:jc w:val="left"/>
      </w:pPr>
      <w:r>
        <w:rPr>
          <w:rFonts w:ascii="Times New Roman"/>
          <w:b/>
          <w:i w:val="false"/>
          <w:color w:val="000000"/>
        </w:rPr>
        <w:t xml:space="preserve"> 2-тарау. Көпжылдық екпелер өндірісін субсидиялау</w:t>
      </w:r>
    </w:p>
    <w:bookmarkEnd w:id="117"/>
    <w:bookmarkStart w:name="z173" w:id="118"/>
    <w:p>
      <w:pPr>
        <w:spacing w:after="0"/>
        <w:ind w:left="0"/>
        <w:jc w:val="left"/>
      </w:pPr>
      <w:r>
        <w:rPr>
          <w:rFonts w:ascii="Times New Roman"/>
          <w:b/>
          <w:i w:val="false"/>
          <w:color w:val="000000"/>
        </w:rPr>
        <w:t xml:space="preserve"> 1-параграф. Субсидиялар алушылар</w:t>
      </w:r>
    </w:p>
    <w:bookmarkEnd w:id="118"/>
    <w:bookmarkStart w:name="z174" w:id="119"/>
    <w:p>
      <w:pPr>
        <w:spacing w:after="0"/>
        <w:ind w:left="0"/>
        <w:jc w:val="both"/>
      </w:pPr>
      <w:r>
        <w:rPr>
          <w:rFonts w:ascii="Times New Roman"/>
          <w:b w:val="false"/>
          <w:i w:val="false"/>
          <w:color w:val="000000"/>
          <w:sz w:val="28"/>
        </w:rPr>
        <w:t>
      29. Көпжылдық екпелер өндірісін субсидиялау жеміс-жидек дақылдары мен жүзімнің көпжылдық екпелері аналықтарынан алынған отырғызу материалын (телітушілер, жертаған жапырақтар, балақ шыбықтар және қалемшелер) (бұдан әрі – отырғызу материалы) өндіруге арналған шығындарды ішінара (50%) өтеу жолымен жүзеге асырылады.</w:t>
      </w:r>
    </w:p>
    <w:bookmarkEnd w:id="119"/>
    <w:bookmarkStart w:name="z175" w:id="120"/>
    <w:p>
      <w:pPr>
        <w:spacing w:after="0"/>
        <w:ind w:left="0"/>
        <w:jc w:val="left"/>
      </w:pPr>
      <w:r>
        <w:rPr>
          <w:rFonts w:ascii="Times New Roman"/>
          <w:b/>
          <w:i w:val="false"/>
          <w:color w:val="000000"/>
        </w:rPr>
        <w:t xml:space="preserve"> 2-параграф. Субсидиялар алу шарттары</w:t>
      </w:r>
    </w:p>
    <w:bookmarkEnd w:id="120"/>
    <w:bookmarkStart w:name="z176" w:id="121"/>
    <w:p>
      <w:pPr>
        <w:spacing w:after="0"/>
        <w:ind w:left="0"/>
        <w:jc w:val="both"/>
      </w:pPr>
      <w:r>
        <w:rPr>
          <w:rFonts w:ascii="Times New Roman"/>
          <w:b w:val="false"/>
          <w:i w:val="false"/>
          <w:color w:val="000000"/>
          <w:sz w:val="28"/>
        </w:rPr>
        <w:t>
      30. Отырғызу материалын өндіруге арналған субсидиялар мынадай шарттар сақталған кезде төленеді:</w:t>
      </w:r>
    </w:p>
    <w:bookmarkEnd w:id="121"/>
    <w:bookmarkStart w:name="z177" w:id="122"/>
    <w:p>
      <w:pPr>
        <w:spacing w:after="0"/>
        <w:ind w:left="0"/>
        <w:jc w:val="both"/>
      </w:pPr>
      <w:r>
        <w:rPr>
          <w:rFonts w:ascii="Times New Roman"/>
          <w:b w:val="false"/>
          <w:i w:val="false"/>
          <w:color w:val="000000"/>
          <w:sz w:val="28"/>
        </w:rPr>
        <w:t xml:space="preserve">
      1) "электрондық үкіметтің" веб-порталы арқылы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жеміс-жидек дақылдары мен жүзімнің отырғызу материалын өндіруге жұмсалған шығындарды ішінара өтеуге субсидиялар алуға өтінім беру;</w:t>
      </w:r>
    </w:p>
    <w:bookmarkEnd w:id="122"/>
    <w:bookmarkStart w:name="z178" w:id="123"/>
    <w:p>
      <w:pPr>
        <w:spacing w:after="0"/>
        <w:ind w:left="0"/>
        <w:jc w:val="both"/>
      </w:pPr>
      <w:r>
        <w:rPr>
          <w:rFonts w:ascii="Times New Roman"/>
          <w:b w:val="false"/>
          <w:i w:val="false"/>
          <w:color w:val="000000"/>
          <w:sz w:val="28"/>
        </w:rPr>
        <w:t>
      2) оригинатор берген өтінімді СМАЖ-да тіркеу;</w:t>
      </w:r>
    </w:p>
    <w:bookmarkEnd w:id="123"/>
    <w:bookmarkStart w:name="z179" w:id="124"/>
    <w:p>
      <w:pPr>
        <w:spacing w:after="0"/>
        <w:ind w:left="0"/>
        <w:jc w:val="both"/>
      </w:pPr>
      <w:r>
        <w:rPr>
          <w:rFonts w:ascii="Times New Roman"/>
          <w:b w:val="false"/>
          <w:i w:val="false"/>
          <w:color w:val="000000"/>
          <w:sz w:val="28"/>
        </w:rPr>
        <w:t>
      3) СМАЖ-да оригинатордың деректері СМАЖ-дың "Заңды тұлғалар" немесе "Жеке тұлғалар" мемлекеттік дерекқорларымен өзара ақпараттық іс-қимылы нәтижесінде расталған жеке шотының болуы;</w:t>
      </w:r>
    </w:p>
    <w:bookmarkEnd w:id="124"/>
    <w:bookmarkStart w:name="z180" w:id="125"/>
    <w:p>
      <w:pPr>
        <w:spacing w:after="0"/>
        <w:ind w:left="0"/>
        <w:jc w:val="both"/>
      </w:pPr>
      <w:r>
        <w:rPr>
          <w:rFonts w:ascii="Times New Roman"/>
          <w:b w:val="false"/>
          <w:i w:val="false"/>
          <w:color w:val="000000"/>
          <w:sz w:val="28"/>
        </w:rPr>
        <w:t>
      4) СМАЖ бен ЭШФ АЖ-ның ақпараттық өзара іс-қимылы нәтижесінде нақты өткізілген отырғызу материалы үшін оригинатордың жұмсалған шығындарын растау;</w:t>
      </w:r>
    </w:p>
    <w:bookmarkEnd w:id="125"/>
    <w:bookmarkStart w:name="z181" w:id="126"/>
    <w:p>
      <w:pPr>
        <w:spacing w:after="0"/>
        <w:ind w:left="0"/>
        <w:jc w:val="both"/>
      </w:pPr>
      <w:r>
        <w:rPr>
          <w:rFonts w:ascii="Times New Roman"/>
          <w:b w:val="false"/>
          <w:i w:val="false"/>
          <w:color w:val="000000"/>
          <w:sz w:val="28"/>
        </w:rPr>
        <w:t>
      5) оригинаторда СМАЖ-дың жылжымайтын мүліктің бірыңғай мемлекеттік кадастрының ақпараттық жүйесімен өзара ақпараттық іс-қимылы нәтижесінде расталған, тиісті алаңда жер пайдалану және (немесе) жеке меншік құқығында ауыл шаруашылығы мақсатындағы жер учаскелерінің болуы.</w:t>
      </w:r>
    </w:p>
    <w:bookmarkEnd w:id="126"/>
    <w:p>
      <w:pPr>
        <w:spacing w:after="0"/>
        <w:ind w:left="0"/>
        <w:jc w:val="both"/>
      </w:pPr>
      <w:r>
        <w:rPr>
          <w:rFonts w:ascii="Times New Roman"/>
          <w:b w:val="false"/>
          <w:i w:val="false"/>
          <w:color w:val="000000"/>
          <w:sz w:val="28"/>
        </w:rPr>
        <w:t>
      Шаруа немесе фермер қожалығы нысанында құрылған, жер учаскелері мүшелерінің атына тіркелген оригинатор өтінім берген жағдайда, жер учаскелерінің бар екенін жер учаскелеріне арналған құқық белгілеу және сәйкестендіру құжаттарымен растауға жол беріледі, олардың сканерленген электрондық көшірмелері СМАЖ-да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30-тармаққа өзгеріс енгізілді - ҚР Ауыл шаруашылығы министрінің 28.09.2023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83" w:id="127"/>
    <w:p>
      <w:pPr>
        <w:spacing w:after="0"/>
        <w:ind w:left="0"/>
        <w:jc w:val="left"/>
      </w:pPr>
      <w:r>
        <w:rPr>
          <w:rFonts w:ascii="Times New Roman"/>
          <w:b/>
          <w:i w:val="false"/>
          <w:color w:val="000000"/>
        </w:rPr>
        <w:t xml:space="preserve"> 3-параграф. Субсидияларды есептеу тәртібі</w:t>
      </w:r>
    </w:p>
    <w:bookmarkEnd w:id="127"/>
    <w:bookmarkStart w:name="z184" w:id="128"/>
    <w:p>
      <w:pPr>
        <w:spacing w:after="0"/>
        <w:ind w:left="0"/>
        <w:jc w:val="both"/>
      </w:pPr>
      <w:r>
        <w:rPr>
          <w:rFonts w:ascii="Times New Roman"/>
          <w:b w:val="false"/>
          <w:i w:val="false"/>
          <w:color w:val="000000"/>
          <w:sz w:val="28"/>
        </w:rPr>
        <w:t>
      31. Отырғызу материалын өндіруге арналған субсидиялар оригинаторларға мынадай формула бойынша төленеді:</w:t>
      </w:r>
    </w:p>
    <w:bookmarkEnd w:id="128"/>
    <w:bookmarkStart w:name="z185" w:id="129"/>
    <w:p>
      <w:pPr>
        <w:spacing w:after="0"/>
        <w:ind w:left="0"/>
        <w:jc w:val="both"/>
      </w:pPr>
      <w:r>
        <w:rPr>
          <w:rFonts w:ascii="Times New Roman"/>
          <w:b w:val="false"/>
          <w:i w:val="false"/>
          <w:color w:val="000000"/>
          <w:sz w:val="28"/>
        </w:rPr>
        <w:t>
      С = М х Н;</w:t>
      </w:r>
    </w:p>
    <w:bookmarkEnd w:id="129"/>
    <w:bookmarkStart w:name="z186" w:id="130"/>
    <w:p>
      <w:pPr>
        <w:spacing w:after="0"/>
        <w:ind w:left="0"/>
        <w:jc w:val="both"/>
      </w:pPr>
      <w:r>
        <w:rPr>
          <w:rFonts w:ascii="Times New Roman"/>
          <w:b w:val="false"/>
          <w:i w:val="false"/>
          <w:color w:val="000000"/>
          <w:sz w:val="28"/>
        </w:rPr>
        <w:t>
      мұнда:</w:t>
      </w:r>
    </w:p>
    <w:bookmarkEnd w:id="130"/>
    <w:bookmarkStart w:name="z187" w:id="131"/>
    <w:p>
      <w:pPr>
        <w:spacing w:after="0"/>
        <w:ind w:left="0"/>
        <w:jc w:val="both"/>
      </w:pPr>
      <w:r>
        <w:rPr>
          <w:rFonts w:ascii="Times New Roman"/>
          <w:b w:val="false"/>
          <w:i w:val="false"/>
          <w:color w:val="000000"/>
          <w:sz w:val="28"/>
        </w:rPr>
        <w:t>
      C – субсидия мөлшері, теңге;</w:t>
      </w:r>
    </w:p>
    <w:bookmarkEnd w:id="131"/>
    <w:bookmarkStart w:name="z188" w:id="132"/>
    <w:p>
      <w:pPr>
        <w:spacing w:after="0"/>
        <w:ind w:left="0"/>
        <w:jc w:val="both"/>
      </w:pPr>
      <w:r>
        <w:rPr>
          <w:rFonts w:ascii="Times New Roman"/>
          <w:b w:val="false"/>
          <w:i w:val="false"/>
          <w:color w:val="000000"/>
          <w:sz w:val="28"/>
        </w:rPr>
        <w:t>
      М – өткізілген отырғызу материалының саны, дана;</w:t>
      </w:r>
    </w:p>
    <w:bookmarkEnd w:id="132"/>
    <w:bookmarkStart w:name="z189" w:id="133"/>
    <w:p>
      <w:pPr>
        <w:spacing w:after="0"/>
        <w:ind w:left="0"/>
        <w:jc w:val="both"/>
      </w:pPr>
      <w:r>
        <w:rPr>
          <w:rFonts w:ascii="Times New Roman"/>
          <w:b w:val="false"/>
          <w:i w:val="false"/>
          <w:color w:val="000000"/>
          <w:sz w:val="28"/>
        </w:rPr>
        <w:t xml:space="preserve">
      Н –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көрсетілген жеміс-жидек дақылдары мен жүзімнің отырғызу материалын өндіруге арналған субсидиялар нормативі (бұдан әрі – субсидиялар нормативі), теңге.</w:t>
      </w:r>
    </w:p>
    <w:bookmarkEnd w:id="133"/>
    <w:bookmarkStart w:name="z190" w:id="134"/>
    <w:p>
      <w:pPr>
        <w:spacing w:after="0"/>
        <w:ind w:left="0"/>
        <w:jc w:val="both"/>
      </w:pPr>
      <w:r>
        <w:rPr>
          <w:rFonts w:ascii="Times New Roman"/>
          <w:b w:val="false"/>
          <w:i w:val="false"/>
          <w:color w:val="000000"/>
          <w:sz w:val="28"/>
        </w:rPr>
        <w:t>
      Бұл ретте есептеу үшін нақты өткізу бағасы не субсидиялар нормативі қолданылады.</w:t>
      </w:r>
    </w:p>
    <w:bookmarkEnd w:id="134"/>
    <w:bookmarkStart w:name="z191" w:id="135"/>
    <w:p>
      <w:pPr>
        <w:spacing w:after="0"/>
        <w:ind w:left="0"/>
        <w:jc w:val="both"/>
      </w:pPr>
      <w:r>
        <w:rPr>
          <w:rFonts w:ascii="Times New Roman"/>
          <w:b w:val="false"/>
          <w:i w:val="false"/>
          <w:color w:val="000000"/>
          <w:sz w:val="28"/>
        </w:rPr>
        <w:t xml:space="preserve">
      Отырғызу материалының нақты құны субсидиялар нормативі есептелген құннан төмен болған жағдайда, субсидияларды есептеу осы Қағидалардың </w:t>
      </w:r>
      <w:r>
        <w:rPr>
          <w:rFonts w:ascii="Times New Roman"/>
          <w:b w:val="false"/>
          <w:i w:val="false"/>
          <w:color w:val="000000"/>
          <w:sz w:val="28"/>
        </w:rPr>
        <w:t>29-тармағында</w:t>
      </w:r>
      <w:r>
        <w:rPr>
          <w:rFonts w:ascii="Times New Roman"/>
          <w:b w:val="false"/>
          <w:i w:val="false"/>
          <w:color w:val="000000"/>
          <w:sz w:val="28"/>
        </w:rPr>
        <w:t xml:space="preserve"> көрсетілген субсидиялар көлемдерін есепке ала отырып олардың нақты құнынан жүргізіледі.</w:t>
      </w:r>
    </w:p>
    <w:bookmarkEnd w:id="135"/>
    <w:bookmarkStart w:name="z192" w:id="136"/>
    <w:p>
      <w:pPr>
        <w:spacing w:after="0"/>
        <w:ind w:left="0"/>
        <w:jc w:val="both"/>
      </w:pPr>
      <w:r>
        <w:rPr>
          <w:rFonts w:ascii="Times New Roman"/>
          <w:b w:val="false"/>
          <w:i w:val="false"/>
          <w:color w:val="000000"/>
          <w:sz w:val="28"/>
        </w:rPr>
        <w:t xml:space="preserve">
      Отырғызу материалының нақты құны субсидиялар нормативі есептелген құннан жоғары болған жағдайда, субсидия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көрсетілген субсидиялар нормативіне тең болады.</w:t>
      </w:r>
    </w:p>
    <w:bookmarkEnd w:id="136"/>
    <w:bookmarkStart w:name="z193" w:id="137"/>
    <w:p>
      <w:pPr>
        <w:spacing w:after="0"/>
        <w:ind w:left="0"/>
        <w:jc w:val="left"/>
      </w:pPr>
      <w:r>
        <w:rPr>
          <w:rFonts w:ascii="Times New Roman"/>
          <w:b/>
          <w:i w:val="false"/>
          <w:color w:val="000000"/>
        </w:rPr>
        <w:t xml:space="preserve"> 4-параграф. Субсидияларды төлеу тәртібі</w:t>
      </w:r>
    </w:p>
    <w:bookmarkEnd w:id="137"/>
    <w:bookmarkStart w:name="z194" w:id="138"/>
    <w:p>
      <w:pPr>
        <w:spacing w:after="0"/>
        <w:ind w:left="0"/>
        <w:jc w:val="both"/>
      </w:pPr>
      <w:r>
        <w:rPr>
          <w:rFonts w:ascii="Times New Roman"/>
          <w:b w:val="false"/>
          <w:i w:val="false"/>
          <w:color w:val="000000"/>
          <w:sz w:val="28"/>
        </w:rPr>
        <w:t>
      32. Өтінімдерді қабылдау жер учаскесінің орналасқан жері бойынша тиісті жылдың 1 ақпанынан 1 желтоқсанына дейін жүзеге асырылады.</w:t>
      </w:r>
    </w:p>
    <w:bookmarkEnd w:id="138"/>
    <w:bookmarkStart w:name="z195" w:id="139"/>
    <w:p>
      <w:pPr>
        <w:spacing w:after="0"/>
        <w:ind w:left="0"/>
        <w:jc w:val="both"/>
      </w:pPr>
      <w:r>
        <w:rPr>
          <w:rFonts w:ascii="Times New Roman"/>
          <w:b w:val="false"/>
          <w:i w:val="false"/>
          <w:color w:val="000000"/>
          <w:sz w:val="28"/>
        </w:rPr>
        <w:t>
      Бұл ретте, ЖАО өтінімдерді қабылдау басталғанға дейін күнтізбелік он төрт күн бұрын, оның ішінде қосымша қаражат бөлу кезінде ЖАО-ның ресми интернет-ресурсында және СМАЖ-да өтінімдерді қабылдаудың басталған күні туралы хабарландыру орналастырады.</w:t>
      </w:r>
    </w:p>
    <w:bookmarkEnd w:id="139"/>
    <w:bookmarkStart w:name="z196" w:id="140"/>
    <w:p>
      <w:pPr>
        <w:spacing w:after="0"/>
        <w:ind w:left="0"/>
        <w:jc w:val="both"/>
      </w:pPr>
      <w:r>
        <w:rPr>
          <w:rFonts w:ascii="Times New Roman"/>
          <w:b w:val="false"/>
          <w:i w:val="false"/>
          <w:color w:val="000000"/>
          <w:sz w:val="28"/>
        </w:rPr>
        <w:t>
      33. Жеке кабинеттегі тізілім деректеріне қолжетімділік беру үшін:</w:t>
      </w:r>
    </w:p>
    <w:bookmarkEnd w:id="140"/>
    <w:bookmarkStart w:name="z197" w:id="141"/>
    <w:p>
      <w:pPr>
        <w:spacing w:after="0"/>
        <w:ind w:left="0"/>
        <w:jc w:val="both"/>
      </w:pPr>
      <w:r>
        <w:rPr>
          <w:rFonts w:ascii="Times New Roman"/>
          <w:b w:val="false"/>
          <w:i w:val="false"/>
          <w:color w:val="000000"/>
          <w:sz w:val="28"/>
        </w:rPr>
        <w:t>
      1) оригинаторлардың ЭЦҚ-сы болуы тиіс;</w:t>
      </w:r>
    </w:p>
    <w:bookmarkEnd w:id="141"/>
    <w:bookmarkStart w:name="z198" w:id="142"/>
    <w:p>
      <w:pPr>
        <w:spacing w:after="0"/>
        <w:ind w:left="0"/>
        <w:jc w:val="both"/>
      </w:pPr>
      <w:r>
        <w:rPr>
          <w:rFonts w:ascii="Times New Roman"/>
          <w:b w:val="false"/>
          <w:i w:val="false"/>
          <w:color w:val="000000"/>
          <w:sz w:val="28"/>
        </w:rPr>
        <w:t>
      2) Басқарма Министрлікке жыл сайын ЭЦҚ-сы бар жұмыскерлердің өзектендірілген тізімін жолдайды.</w:t>
      </w:r>
    </w:p>
    <w:bookmarkEnd w:id="142"/>
    <w:bookmarkStart w:name="z199" w:id="143"/>
    <w:p>
      <w:pPr>
        <w:spacing w:after="0"/>
        <w:ind w:left="0"/>
        <w:jc w:val="both"/>
      </w:pPr>
      <w:r>
        <w:rPr>
          <w:rFonts w:ascii="Times New Roman"/>
          <w:b w:val="false"/>
          <w:i w:val="false"/>
          <w:color w:val="000000"/>
          <w:sz w:val="28"/>
        </w:rPr>
        <w:t>
      34. Оригинатор Жеке кабинетте тіркелу үшін мынадай мәліметтерді көрсетеді:</w:t>
      </w:r>
    </w:p>
    <w:bookmarkEnd w:id="143"/>
    <w:bookmarkStart w:name="z200" w:id="144"/>
    <w:p>
      <w:pPr>
        <w:spacing w:after="0"/>
        <w:ind w:left="0"/>
        <w:jc w:val="both"/>
      </w:pPr>
      <w:r>
        <w:rPr>
          <w:rFonts w:ascii="Times New Roman"/>
          <w:b w:val="false"/>
          <w:i w:val="false"/>
          <w:color w:val="000000"/>
          <w:sz w:val="28"/>
        </w:rPr>
        <w:t>
      1) дара кәсіпкер ретінде тіркелген жеке тұлғалар үшін: ЖСН, аты, әкесінің аты (бар болса) және тегі;</w:t>
      </w:r>
    </w:p>
    <w:bookmarkEnd w:id="144"/>
    <w:bookmarkStart w:name="z201" w:id="145"/>
    <w:p>
      <w:pPr>
        <w:spacing w:after="0"/>
        <w:ind w:left="0"/>
        <w:jc w:val="both"/>
      </w:pPr>
      <w:r>
        <w:rPr>
          <w:rFonts w:ascii="Times New Roman"/>
          <w:b w:val="false"/>
          <w:i w:val="false"/>
          <w:color w:val="000000"/>
          <w:sz w:val="28"/>
        </w:rPr>
        <w:t>
      2) заңды тұлғалар және бiрлескен кәсiпкерлiк нысанындағы дара кәсіпкерлер үшін: БСН (оның ішінде шетелдік заңды тұлғаның), заңды тұлғада БСН болмаған жағдайда, шетелдік заңды тұлға филиалының немесе өкілдігінің БСН-сы, толық атауы, бірінші басшысының немесе Жеке кабинетте тіркеуге уәкілетті адамның аты, әкесінің аты (бар болса) және тегі және ЖСН-сы;</w:t>
      </w:r>
    </w:p>
    <w:bookmarkEnd w:id="145"/>
    <w:bookmarkStart w:name="z202" w:id="146"/>
    <w:p>
      <w:pPr>
        <w:spacing w:after="0"/>
        <w:ind w:left="0"/>
        <w:jc w:val="both"/>
      </w:pPr>
      <w:r>
        <w:rPr>
          <w:rFonts w:ascii="Times New Roman"/>
          <w:b w:val="false"/>
          <w:i w:val="false"/>
          <w:color w:val="000000"/>
          <w:sz w:val="28"/>
        </w:rPr>
        <w:t>
      3) байланыс деректері (почталық мекенжайы, телефоны, электрондық почтасының мекенжайы);</w:t>
      </w:r>
    </w:p>
    <w:bookmarkEnd w:id="146"/>
    <w:bookmarkStart w:name="z203" w:id="147"/>
    <w:p>
      <w:pPr>
        <w:spacing w:after="0"/>
        <w:ind w:left="0"/>
        <w:jc w:val="both"/>
      </w:pPr>
      <w:r>
        <w:rPr>
          <w:rFonts w:ascii="Times New Roman"/>
          <w:b w:val="false"/>
          <w:i w:val="false"/>
          <w:color w:val="000000"/>
          <w:sz w:val="28"/>
        </w:rPr>
        <w:t>
      4) екінші деңгейдегі банктің немесе ұлттық почта операторының ағымдағы шотының деректемелері.</w:t>
      </w:r>
    </w:p>
    <w:bookmarkEnd w:id="147"/>
    <w:bookmarkStart w:name="z204" w:id="148"/>
    <w:p>
      <w:pPr>
        <w:spacing w:after="0"/>
        <w:ind w:left="0"/>
        <w:jc w:val="both"/>
      </w:pPr>
      <w:r>
        <w:rPr>
          <w:rFonts w:ascii="Times New Roman"/>
          <w:b w:val="false"/>
          <w:i w:val="false"/>
          <w:color w:val="000000"/>
          <w:sz w:val="28"/>
        </w:rPr>
        <w:t>
      Жоғарыда көрсетілген деректер өзгерген жағдайда, оригинатор бір жұмыс күні ішінде Жеке кабинетке енгізілген жеке шоттың деректерін өзгертеді.</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34-тармаққа өзгеріс енгізілді - ҚР Ауыл шаруашылығы министрінің 28.09.2023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05" w:id="149"/>
    <w:p>
      <w:pPr>
        <w:spacing w:after="0"/>
        <w:ind w:left="0"/>
        <w:jc w:val="both"/>
      </w:pPr>
      <w:r>
        <w:rPr>
          <w:rFonts w:ascii="Times New Roman"/>
          <w:b w:val="false"/>
          <w:i w:val="false"/>
          <w:color w:val="000000"/>
          <w:sz w:val="28"/>
        </w:rPr>
        <w:t>
      35. Өтінімді қалыптастыру және тіркеу Жеке кабинетте мынадай тәртіппен жүргізіледі:</w:t>
      </w:r>
    </w:p>
    <w:bookmarkEnd w:id="149"/>
    <w:bookmarkStart w:name="z206" w:id="150"/>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30-тармағы</w:t>
      </w:r>
      <w:r>
        <w:rPr>
          <w:rFonts w:ascii="Times New Roman"/>
          <w:b w:val="false"/>
          <w:i w:val="false"/>
          <w:color w:val="000000"/>
          <w:sz w:val="28"/>
        </w:rPr>
        <w:t xml:space="preserve"> 3), 4) және 5) тармақшаларының талаптарын СМАЖ-бен тексеру үшін оған қажетті мәліметтер енгізіле отырып, өтінім қалыптастырылады;</w:t>
      </w:r>
    </w:p>
    <w:bookmarkEnd w:id="150"/>
    <w:bookmarkStart w:name="z207" w:id="151"/>
    <w:p>
      <w:pPr>
        <w:spacing w:after="0"/>
        <w:ind w:left="0"/>
        <w:jc w:val="both"/>
      </w:pPr>
      <w:r>
        <w:rPr>
          <w:rFonts w:ascii="Times New Roman"/>
          <w:b w:val="false"/>
          <w:i w:val="false"/>
          <w:color w:val="000000"/>
          <w:sz w:val="28"/>
        </w:rPr>
        <w:t>
      2) өтінім СМАЖ-да оригинатордың ЭЦҚ-сымен қол қою арқылы тіркеледі және Басқарманың Жеке кабинетінде қолжетімді болады. Басқарманың электрондық мекенжайына өтінімнің қарауға келіп түскені туралы электронды хабарлама жіберіледі.</w:t>
      </w:r>
    </w:p>
    <w:bookmarkEnd w:id="151"/>
    <w:bookmarkStart w:name="z208" w:id="152"/>
    <w:p>
      <w:pPr>
        <w:spacing w:after="0"/>
        <w:ind w:left="0"/>
        <w:jc w:val="both"/>
      </w:pPr>
      <w:r>
        <w:rPr>
          <w:rFonts w:ascii="Times New Roman"/>
          <w:b w:val="false"/>
          <w:i w:val="false"/>
          <w:color w:val="000000"/>
          <w:sz w:val="28"/>
        </w:rPr>
        <w:t>
      36. Егер Басқарма төлеуге арналған төлем шоттарын қалыптастырған сәтке дейін тіркелген өтінімде деректер сәйкессіздігінің бар екені анықталса, онда оригинаторда себебін көрсете отырып, өтінімді кері қайтарып алу мүмкіндігі болады.</w:t>
      </w:r>
    </w:p>
    <w:bookmarkEnd w:id="152"/>
    <w:bookmarkStart w:name="z209" w:id="153"/>
    <w:p>
      <w:pPr>
        <w:spacing w:after="0"/>
        <w:ind w:left="0"/>
        <w:jc w:val="both"/>
      </w:pPr>
      <w:r>
        <w:rPr>
          <w:rFonts w:ascii="Times New Roman"/>
          <w:b w:val="false"/>
          <w:i w:val="false"/>
          <w:color w:val="000000"/>
          <w:sz w:val="28"/>
        </w:rPr>
        <w:t>
      37. Басқарма өтінім тіркелген сәттен бастап бір жұмыс күнi iшiнде ЭЦҚ-ны пайдалана отырып, тиісті хабарламаға қол қою жолымен оның қабылданғанын растайды не уәжді бас тартады. Бұл ретте, өтінімді растау туралы хабарлама не уәжді бас тарту электрондық құжат нысанында оригинатордың СМАЖ-дағы Жеке кабинетіне жіберіледі.</w:t>
      </w:r>
    </w:p>
    <w:bookmarkEnd w:id="153"/>
    <w:bookmarkStart w:name="z210" w:id="154"/>
    <w:p>
      <w:pPr>
        <w:spacing w:after="0"/>
        <w:ind w:left="0"/>
        <w:jc w:val="both"/>
      </w:pPr>
      <w:r>
        <w:rPr>
          <w:rFonts w:ascii="Times New Roman"/>
          <w:b w:val="false"/>
          <w:i w:val="false"/>
          <w:color w:val="000000"/>
          <w:sz w:val="28"/>
        </w:rPr>
        <w:t xml:space="preserve">
      38. Басқарма Қаржыландыру жоспарына сәйкес Басқарма осы Қағидалардың </w:t>
      </w:r>
      <w:r>
        <w:rPr>
          <w:rFonts w:ascii="Times New Roman"/>
          <w:b w:val="false"/>
          <w:i w:val="false"/>
          <w:color w:val="000000"/>
          <w:sz w:val="28"/>
        </w:rPr>
        <w:t>37-тармағына</w:t>
      </w:r>
      <w:r>
        <w:rPr>
          <w:rFonts w:ascii="Times New Roman"/>
          <w:b w:val="false"/>
          <w:i w:val="false"/>
          <w:color w:val="000000"/>
          <w:sz w:val="28"/>
        </w:rPr>
        <w:t xml:space="preserve"> сәйкес өтінімді қабылдағанын растағаннан кейін екі жұмыс күні ішінде "Қазынашылық-Клиент" ақпараттық жүйесіне жүктелетін субсидияларды төлеуге арналған төлем шоттарын СМАЖ-да қалыптастырады және электрондық құжат нысанында субсидиялардың аударылғаны туралы хабарламаны оригинатордың Жеке кабинетіне жолдайды.</w:t>
      </w:r>
    </w:p>
    <w:bookmarkEnd w:id="154"/>
    <w:bookmarkStart w:name="z211" w:id="155"/>
    <w:p>
      <w:pPr>
        <w:spacing w:after="0"/>
        <w:ind w:left="0"/>
        <w:jc w:val="left"/>
      </w:pPr>
      <w:r>
        <w:rPr>
          <w:rFonts w:ascii="Times New Roman"/>
          <w:b/>
          <w:i w:val="false"/>
          <w:color w:val="000000"/>
        </w:rPr>
        <w:t xml:space="preserve"> 3-тарау. Тұқым шаруашылығын дамытуды субсидиялау</w:t>
      </w:r>
    </w:p>
    <w:bookmarkEnd w:id="155"/>
    <w:bookmarkStart w:name="z212" w:id="156"/>
    <w:p>
      <w:pPr>
        <w:spacing w:after="0"/>
        <w:ind w:left="0"/>
        <w:jc w:val="left"/>
      </w:pPr>
      <w:r>
        <w:rPr>
          <w:rFonts w:ascii="Times New Roman"/>
          <w:b/>
          <w:i w:val="false"/>
          <w:color w:val="000000"/>
        </w:rPr>
        <w:t xml:space="preserve"> 1-параграф. Негізгі ережелер</w:t>
      </w:r>
    </w:p>
    <w:bookmarkEnd w:id="156"/>
    <w:bookmarkStart w:name="z213" w:id="157"/>
    <w:p>
      <w:pPr>
        <w:spacing w:after="0"/>
        <w:ind w:left="0"/>
        <w:jc w:val="both"/>
      </w:pPr>
      <w:r>
        <w:rPr>
          <w:rFonts w:ascii="Times New Roman"/>
          <w:b w:val="false"/>
          <w:i w:val="false"/>
          <w:color w:val="ff0000"/>
          <w:sz w:val="28"/>
        </w:rPr>
        <w:t xml:space="preserve">
      39. Алып тасталды - ҚР Ауыл шаруашылығы министрінің 07.03.2024 </w:t>
      </w:r>
      <w:r>
        <w:rPr>
          <w:rFonts w:ascii="Times New Roman"/>
          <w:b w:val="false"/>
          <w:i w:val="false"/>
          <w:color w:val="ff0000"/>
          <w:sz w:val="28"/>
        </w:rPr>
        <w:t>№ 90</w:t>
      </w:r>
      <w:r>
        <w:rPr>
          <w:rFonts w:ascii="Times New Roman"/>
          <w:b w:val="false"/>
          <w:i w:val="false"/>
          <w:color w:val="ff0000"/>
          <w:sz w:val="28"/>
        </w:rPr>
        <w:t xml:space="preserve"> (алғашқы ресми жарияланған күнінен бастап қолданысқа енгізіледі) бұйрығымен. </w:t>
      </w:r>
    </w:p>
    <w:bookmarkEnd w:id="157"/>
    <w:bookmarkStart w:name="z215" w:id="158"/>
    <w:p>
      <w:pPr>
        <w:spacing w:after="0"/>
        <w:ind w:left="0"/>
        <w:jc w:val="both"/>
      </w:pPr>
      <w:r>
        <w:rPr>
          <w:rFonts w:ascii="Times New Roman"/>
          <w:b w:val="false"/>
          <w:i w:val="false"/>
          <w:color w:val="000000"/>
          <w:sz w:val="28"/>
        </w:rPr>
        <w:t xml:space="preserve">
      40. Басқарма СМАЖ-да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бірегей тұқым өндірушілердің, элиталық тұқым өсіру шаруашылықтарының, тұқым өсіру шаруашылықтарының және тұқым өткізушілердің тізбесін орналастырады.</w:t>
      </w:r>
    </w:p>
    <w:bookmarkEnd w:id="158"/>
    <w:bookmarkStart w:name="z216" w:id="159"/>
    <w:p>
      <w:pPr>
        <w:spacing w:after="0"/>
        <w:ind w:left="0"/>
        <w:jc w:val="both"/>
      </w:pPr>
      <w:r>
        <w:rPr>
          <w:rFonts w:ascii="Times New Roman"/>
          <w:b w:val="false"/>
          <w:i w:val="false"/>
          <w:color w:val="000000"/>
          <w:sz w:val="28"/>
        </w:rPr>
        <w:t xml:space="preserve">
      Бұл ретте Қазақстан Республикасы Ауыл шаруашылығы министрінің міндетін атқарушының 2015 жылғы 27 наурыздағы № 4-2/266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11773 болып тіркелген) бекітілген Бірегей және элиталық тұқым, бірінші, екінші және үшінші көбейтілген тұқым өндірушілерді, тұқым өткізушілерді аттестаттау қағидаларына (бұдан әрі – Аттестаттау қағидалары) сәйкес аттестаттау, қайта аттестаттау туралы куәлік берілгеннен не аттестаттау туралы куәліктің қолданылуы тоқтатылғаннан кейін 2 екі жұмыс күні ішінде Басқарма СМАЖ-да бірегей тұқым өндірушілердің, элиталық тұқым өсіру шаруашылықтарының, тұқым өсіру шаруашылықтарының және тұқым өткізушілердің тізбесіне тиісті өзгерістер енгізеді. </w:t>
      </w:r>
    </w:p>
    <w:bookmarkEnd w:id="159"/>
    <w:bookmarkStart w:name="z217" w:id="160"/>
    <w:p>
      <w:pPr>
        <w:spacing w:after="0"/>
        <w:ind w:left="0"/>
        <w:jc w:val="both"/>
      </w:pPr>
      <w:r>
        <w:rPr>
          <w:rFonts w:ascii="Times New Roman"/>
          <w:b w:val="false"/>
          <w:i w:val="false"/>
          <w:color w:val="000000"/>
          <w:sz w:val="28"/>
        </w:rPr>
        <w:t>
      Ауыл шаруашылығы дақылдарының тұқымын себудің шекті нормаларын Басқарма СМАЖ-да ғылыми және шекті ғылыми-техникалық қызмет саласында аккредиттелген және Қазақстан Республикасының резиденттері болып табылатын аграрлық бейіндегі ғылыми ұйымдардың қорытындылары негізінде орналастырады. Субсидияларды есептеу кезінде себудің шекті нормасынан асатын себу нормасы қолданылған жағдайда, субсидиялар себудің шекті нормасы бойынша есептеледі.</w:t>
      </w:r>
    </w:p>
    <w:bookmarkEnd w:id="160"/>
    <w:bookmarkStart w:name="z218" w:id="161"/>
    <w:p>
      <w:pPr>
        <w:spacing w:after="0"/>
        <w:ind w:left="0"/>
        <w:jc w:val="both"/>
      </w:pPr>
      <w:r>
        <w:rPr>
          <w:rFonts w:ascii="Times New Roman"/>
          <w:b w:val="false"/>
          <w:i w:val="false"/>
          <w:color w:val="000000"/>
          <w:sz w:val="28"/>
        </w:rPr>
        <w:t>
      41. Жыл сайын Басқарма ЖАО-ның (оның ішінде аудандық/қалалық) және қоғамдық және үкіметтік емес салалық ұйымдардың өкілдері болып табылатын ұйымдардың қызметкерлері қатарынан жеміс-жидек дақылдары мен жүзімнің көпжылдық екпелерін зерттеп-қарау жөніндегі комиссияны (бұдан әрі – Көпжылдық екпелерді зерттеп-қарау жөніндегі комиссия) құрады. Көпжылдық екпелерді зерттеп-қарау жөніндегі комиссияның төрағасы Басқарма басшысы болып табылады.</w:t>
      </w:r>
    </w:p>
    <w:bookmarkEnd w:id="161"/>
    <w:p>
      <w:pPr>
        <w:spacing w:after="0"/>
        <w:ind w:left="0"/>
        <w:jc w:val="both"/>
      </w:pPr>
      <w:r>
        <w:rPr>
          <w:rFonts w:ascii="Times New Roman"/>
          <w:b w:val="false"/>
          <w:i w:val="false"/>
          <w:color w:val="000000"/>
          <w:sz w:val="28"/>
        </w:rPr>
        <w:t>
      Көпжылдық екпелерді зерттеп-қарау жөніндегі комиссия мүшелерін Басқарма СМАЖ-да тіркейді.</w:t>
      </w:r>
    </w:p>
    <w:p>
      <w:pPr>
        <w:spacing w:after="0"/>
        <w:ind w:left="0"/>
        <w:jc w:val="both"/>
      </w:pPr>
      <w:r>
        <w:rPr>
          <w:rFonts w:ascii="Times New Roman"/>
          <w:b w:val="false"/>
          <w:i w:val="false"/>
          <w:color w:val="000000"/>
          <w:sz w:val="28"/>
        </w:rPr>
        <w:t xml:space="preserve">
      Бір (екі) жыл пайдаланылған бүлдірген (құлпынай) екпелерін қоса алғанда, жеміс-жидек дақылдары мен жүзімнің көпжылдық екпелерін зерттеп-қарау үшін ауылшартауарөндіруші (ауылшаркооперативі)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"электрондық үкіметтің" веб-порталы арқылы жеміс-жидек дақылдары мен жүзімнің көпжылдық екпелерін отырғызуға жеміс-жидек дақылдары мен жүзімнің нақты сатып алынған және пайдаланылған элиталық көшеттері үшін субсидиялар алуға алдын ала өтінім береді.</w:t>
      </w:r>
    </w:p>
    <w:p>
      <w:pPr>
        <w:spacing w:after="0"/>
        <w:ind w:left="0"/>
        <w:jc w:val="both"/>
      </w:pPr>
      <w:r>
        <w:rPr>
          <w:rFonts w:ascii="Times New Roman"/>
          <w:b w:val="false"/>
          <w:i w:val="false"/>
          <w:color w:val="000000"/>
          <w:sz w:val="28"/>
        </w:rPr>
        <w:t>
      Көпжылдық екпелерді зерттеп-қарау жөніндегі комиссия мүшелері он жұмыс күні ішінде құжаттарды тексеруді, ауылшартауарөндірушінің (ауылшаркооперативінің) жер учаскелерін қарап-тексеруді, ауылшартауарөндіруші (ауылшаркооперативі) элиталық көшеттермен отырғызған жеміс-жидек дақылдары мен жүзімнің көпжылдық екпелерін зерттеп-қарауды жүзеге асырады.</w:t>
      </w:r>
    </w:p>
    <w:p>
      <w:pPr>
        <w:spacing w:after="0"/>
        <w:ind w:left="0"/>
        <w:jc w:val="both"/>
      </w:pPr>
      <w:r>
        <w:rPr>
          <w:rFonts w:ascii="Times New Roman"/>
          <w:b w:val="false"/>
          <w:i w:val="false"/>
          <w:color w:val="000000"/>
          <w:sz w:val="28"/>
        </w:rPr>
        <w:t>
      Әрбір ауылшартауарөндірушіге (ауылшаркооперативіне) Көпжылдық екпелерді зерттеп-қарау жөніндегі комиссия айқындаған кемінде 2 (екі) маман жіберіледі.</w:t>
      </w:r>
    </w:p>
    <w:p>
      <w:pPr>
        <w:spacing w:after="0"/>
        <w:ind w:left="0"/>
        <w:jc w:val="both"/>
      </w:pPr>
      <w:r>
        <w:rPr>
          <w:rFonts w:ascii="Times New Roman"/>
          <w:b w:val="false"/>
          <w:i w:val="false"/>
          <w:color w:val="000000"/>
          <w:sz w:val="28"/>
        </w:rPr>
        <w:t xml:space="preserve">
      Зерттеп-қарау ауылшартауарөндірушінің (ауылшаркооперативінің) немесе оның сенім білдірілген адамының қатысуымен жүзеге асырылады және нәтижелері бойынша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отырғызылған жеміс-жидек дақылдары мен жүзімнің көпжылдық екпелерін зерттеп-қарау актісі (бұдан әрі – зерттеп-қарау актісі)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Ауыл шаруашылығы министрінің 28.09.2023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24" w:id="162"/>
    <w:p>
      <w:pPr>
        <w:spacing w:after="0"/>
        <w:ind w:left="0"/>
        <w:jc w:val="left"/>
      </w:pPr>
      <w:r>
        <w:rPr>
          <w:rFonts w:ascii="Times New Roman"/>
          <w:b/>
          <w:i w:val="false"/>
          <w:color w:val="000000"/>
        </w:rPr>
        <w:t xml:space="preserve"> 2-параграф. Субсидия алушылар</w:t>
      </w:r>
    </w:p>
    <w:bookmarkEnd w:id="162"/>
    <w:bookmarkStart w:name="z225" w:id="163"/>
    <w:p>
      <w:pPr>
        <w:spacing w:after="0"/>
        <w:ind w:left="0"/>
        <w:jc w:val="both"/>
      </w:pPr>
      <w:r>
        <w:rPr>
          <w:rFonts w:ascii="Times New Roman"/>
          <w:b w:val="false"/>
          <w:i w:val="false"/>
          <w:color w:val="000000"/>
          <w:sz w:val="28"/>
        </w:rPr>
        <w:t>
      42. Субсидиялар:</w:t>
      </w:r>
    </w:p>
    <w:bookmarkEnd w:id="163"/>
    <w:bookmarkStart w:name="z226" w:id="164"/>
    <w:p>
      <w:pPr>
        <w:spacing w:after="0"/>
        <w:ind w:left="0"/>
        <w:jc w:val="both"/>
      </w:pPr>
      <w:r>
        <w:rPr>
          <w:rFonts w:ascii="Times New Roman"/>
          <w:b w:val="false"/>
          <w:i w:val="false"/>
          <w:color w:val="000000"/>
          <w:sz w:val="28"/>
        </w:rPr>
        <w:t>
      1) элиттұқымшардың нақты сатып алынған аудандастырылған және перспективалы сорттардың бірегей тұқымдарына жұмсаған шығындарын ішінара (70%) өтеуге;</w:t>
      </w:r>
    </w:p>
    <w:bookmarkEnd w:id="164"/>
    <w:bookmarkStart w:name="z227" w:id="165"/>
    <w:p>
      <w:pPr>
        <w:spacing w:after="0"/>
        <w:ind w:left="0"/>
        <w:jc w:val="both"/>
      </w:pPr>
      <w:r>
        <w:rPr>
          <w:rFonts w:ascii="Times New Roman"/>
          <w:b w:val="false"/>
          <w:i w:val="false"/>
          <w:color w:val="000000"/>
          <w:sz w:val="28"/>
        </w:rPr>
        <w:t>
      2) тұқымшардың, ауылшартауарынөндірушілердің (ауылшаркооперативтерінің) нақты сатып алынған элиталық тұқымдарға жұмсаған шығындарын ішінара (70%) өтеуге;</w:t>
      </w:r>
    </w:p>
    <w:bookmarkEnd w:id="165"/>
    <w:bookmarkStart w:name="z228" w:id="166"/>
    <w:p>
      <w:pPr>
        <w:spacing w:after="0"/>
        <w:ind w:left="0"/>
        <w:jc w:val="both"/>
      </w:pPr>
      <w:r>
        <w:rPr>
          <w:rFonts w:ascii="Times New Roman"/>
          <w:b w:val="false"/>
          <w:i w:val="false"/>
          <w:color w:val="000000"/>
          <w:sz w:val="28"/>
        </w:rPr>
        <w:t>
      3) ауылшартауарынөндірушілердің (ауылшаркооперативтерінің) нақты сатып алынған бірінші репродукция тұқымдарына және (немесе) мақтаның екінші репродукция тұқымдарына жұмсаған шығындарын ішінара (50%) өтеуге;</w:t>
      </w:r>
    </w:p>
    <w:bookmarkEnd w:id="166"/>
    <w:bookmarkStart w:name="z229" w:id="167"/>
    <w:p>
      <w:pPr>
        <w:spacing w:after="0"/>
        <w:ind w:left="0"/>
        <w:jc w:val="both"/>
      </w:pPr>
      <w:r>
        <w:rPr>
          <w:rFonts w:ascii="Times New Roman"/>
          <w:b w:val="false"/>
          <w:i w:val="false"/>
          <w:color w:val="000000"/>
          <w:sz w:val="28"/>
        </w:rPr>
        <w:t>
      4) ауылшартауарынөндірушілердің (ауылшаркооперативтерінің) нақты сатып алынған бірінші ұрпақ будандарының тұқымдарына жұмсаған шығындарын ішінара (50%) өтеуге;</w:t>
      </w:r>
    </w:p>
    <w:bookmarkEnd w:id="167"/>
    <w:bookmarkStart w:name="z230" w:id="168"/>
    <w:p>
      <w:pPr>
        <w:spacing w:after="0"/>
        <w:ind w:left="0"/>
        <w:jc w:val="both"/>
      </w:pPr>
      <w:r>
        <w:rPr>
          <w:rFonts w:ascii="Times New Roman"/>
          <w:b w:val="false"/>
          <w:i w:val="false"/>
          <w:color w:val="000000"/>
          <w:sz w:val="28"/>
        </w:rPr>
        <w:t>
      5) ауылшартауарынөндірушілердің (ауылшаркооперативтерінің) жеміс-жидек дақылдары мен жүзімнің көпжылдық екпелерін отырғызуға жеміс-жидек дақылдары мен жүзімнің нақты сатып алынған және пайдаланылған элиталық көшеттері үшін жұмсаған шығындарын ішінара (50%) өтеуге арналады.</w:t>
      </w:r>
    </w:p>
    <w:bookmarkEnd w:id="168"/>
    <w:bookmarkStart w:name="z231" w:id="169"/>
    <w:p>
      <w:pPr>
        <w:spacing w:after="0"/>
        <w:ind w:left="0"/>
        <w:jc w:val="both"/>
      </w:pPr>
      <w:r>
        <w:rPr>
          <w:rFonts w:ascii="Times New Roman"/>
          <w:b w:val="false"/>
          <w:i w:val="false"/>
          <w:color w:val="000000"/>
          <w:sz w:val="28"/>
        </w:rPr>
        <w:t>
      Бұл ретте қызанақ пен қиярдың элиталық тұқымдары және бірінші ұрпақ будандарының тұқымдары бойынша субсидиялар қызанақ пен қиярды өнеркәсіптік жылыжай кешендерінде қорғалған топырақ жағдайында өсіретін ауылшартауарынөндірушілерге (ауылшаркооперативтеріне) арналады.</w:t>
      </w:r>
    </w:p>
    <w:bookmarkEnd w:id="169"/>
    <w:bookmarkStart w:name="z232" w:id="170"/>
    <w:p>
      <w:pPr>
        <w:spacing w:after="0"/>
        <w:ind w:left="0"/>
        <w:jc w:val="left"/>
      </w:pPr>
      <w:r>
        <w:rPr>
          <w:rFonts w:ascii="Times New Roman"/>
          <w:b/>
          <w:i w:val="false"/>
          <w:color w:val="000000"/>
        </w:rPr>
        <w:t xml:space="preserve"> 3-параграф. Субсидия алу шарттары</w:t>
      </w:r>
    </w:p>
    <w:bookmarkEnd w:id="170"/>
    <w:bookmarkStart w:name="z233" w:id="171"/>
    <w:p>
      <w:pPr>
        <w:spacing w:after="0"/>
        <w:ind w:left="0"/>
        <w:jc w:val="both"/>
      </w:pPr>
      <w:r>
        <w:rPr>
          <w:rFonts w:ascii="Times New Roman"/>
          <w:b w:val="false"/>
          <w:i w:val="false"/>
          <w:color w:val="000000"/>
          <w:sz w:val="28"/>
        </w:rPr>
        <w:t xml:space="preserve">
      43. Осы Қағидалардың </w:t>
      </w:r>
      <w:r>
        <w:rPr>
          <w:rFonts w:ascii="Times New Roman"/>
          <w:b w:val="false"/>
          <w:i w:val="false"/>
          <w:color w:val="000000"/>
          <w:sz w:val="28"/>
        </w:rPr>
        <w:t>42-тармағының</w:t>
      </w:r>
      <w:r>
        <w:rPr>
          <w:rFonts w:ascii="Times New Roman"/>
          <w:b w:val="false"/>
          <w:i w:val="false"/>
          <w:color w:val="000000"/>
          <w:sz w:val="28"/>
        </w:rPr>
        <w:t xml:space="preserve"> 1) тармақшасында көрсетілген субсидиялар осы Қағидаларға 11-қосымшаға сәйкес нысан бойынша нақты сатып алынған бірегей тұқымдарға субсидиялар алуға арналған өтінімді "электрондық үкіметтің" веб-порталы арқылы берген жағдайда төленеді.</w:t>
      </w:r>
    </w:p>
    <w:bookmarkEnd w:id="171"/>
    <w:bookmarkStart w:name="z234" w:id="172"/>
    <w:p>
      <w:pPr>
        <w:spacing w:after="0"/>
        <w:ind w:left="0"/>
        <w:jc w:val="both"/>
      </w:pPr>
      <w:r>
        <w:rPr>
          <w:rFonts w:ascii="Times New Roman"/>
          <w:b w:val="false"/>
          <w:i w:val="false"/>
          <w:color w:val="000000"/>
          <w:sz w:val="28"/>
        </w:rPr>
        <w:t xml:space="preserve">
      44. Осы Қағидалардың 42-тармағының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субсидиялар тұқымшар, ауылшартауарөндіруші (ауылшаркооперативі) "электрондық үкіметтің" веб-порталы арқылы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нақты сатып алынған элиталық тұқымдарға субсидиялар алуға арналған өтінімді берген жағдайда төленеді.</w:t>
      </w:r>
    </w:p>
    <w:bookmarkEnd w:id="172"/>
    <w:p>
      <w:pPr>
        <w:spacing w:after="0"/>
        <w:ind w:left="0"/>
        <w:jc w:val="both"/>
      </w:pPr>
      <w:r>
        <w:rPr>
          <w:rFonts w:ascii="Times New Roman"/>
          <w:b w:val="false"/>
          <w:i w:val="false"/>
          <w:color w:val="000000"/>
          <w:sz w:val="28"/>
        </w:rPr>
        <w:t>
      Бұл ретте субсидиялар қызанақтың, қиярдың және мақтаның элиталық тұқымдарын қоспағанда, дақылдың егіс алаңынан 15 (он бес) пайыздан аспайтын алаңға, картоптың элиталық тұқымдары үшін егіс алаңынан 50 (елу) пайыздан аспайтын алаңға сатып алынған элиталық тұқым көлеміне төленеді.</w:t>
      </w:r>
    </w:p>
    <w:p>
      <w:pPr>
        <w:spacing w:after="0"/>
        <w:ind w:left="0"/>
        <w:jc w:val="both"/>
      </w:pPr>
      <w:r>
        <w:rPr>
          <w:rFonts w:ascii="Times New Roman"/>
          <w:b w:val="false"/>
          <w:i w:val="false"/>
          <w:color w:val="000000"/>
          <w:sz w:val="28"/>
        </w:rPr>
        <w:t>
      Бюджет қаражаты қажетті көлемде болған жағдайда, элиталық тұқымдарға арналған субсидиялар дақылдың егіс алаңының 30 (отыз) пайызына дейінгі алаңға төленеді. Субсидиялауға жататын егіс алқабының үлесі өтінімдерді қабылдау басталғанға дейін жылына бір рет белгіленеді.</w:t>
      </w:r>
    </w:p>
    <w:p>
      <w:pPr>
        <w:spacing w:after="0"/>
        <w:ind w:left="0"/>
        <w:jc w:val="both"/>
      </w:pPr>
      <w:r>
        <w:rPr>
          <w:rFonts w:ascii="Times New Roman"/>
          <w:b w:val="false"/>
          <w:i w:val="false"/>
          <w:color w:val="000000"/>
          <w:sz w:val="28"/>
        </w:rPr>
        <w:t>
      Бір мезгілде элиталық тұқым шаруашылығы болып табылатын тұқымшарға ағымдағы жылы элиталық тұқым ретінде немесе алдыңғы үш жылда Аттестаттау қағидаларына сәйкес элиталық тұқым өндіруді және өткізуді жүзеге асырған сорттардың нақты сатып алынған элиталық тұқымдары үшін субсидиялар төленбейді.</w:t>
      </w:r>
    </w:p>
    <w:p>
      <w:pPr>
        <w:spacing w:after="0"/>
        <w:ind w:left="0"/>
        <w:jc w:val="both"/>
      </w:pPr>
      <w:r>
        <w:rPr>
          <w:rFonts w:ascii="Times New Roman"/>
          <w:b w:val="false"/>
          <w:i w:val="false"/>
          <w:color w:val="000000"/>
          <w:sz w:val="28"/>
        </w:rPr>
        <w:t>
      Бір мезгілде элиттұқымшар болып табылатын ауылшартауарөндірушіге (ауылшаркооперативіне) осы ауылшартауарөндіруші (ауылшаркооперативі) ағымдағы жылы немесе алдыңғы үш жылда элиттұқымшар ретінде Аттестаттау қағидаларына сәйкес элиталық тұқымдарды өндіруді және өткізуді жүзеге асырған сорттардың нақты сатып алынған элиталық тұқымдары үшін субсидиялар төленбейді.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Ауыл шаруашылығы министрінің 07.03.2024 </w:t>
      </w:r>
      <w:r>
        <w:rPr>
          <w:rFonts w:ascii="Times New Roman"/>
          <w:b w:val="false"/>
          <w:i w:val="false"/>
          <w:color w:val="000000"/>
          <w:sz w:val="28"/>
        </w:rPr>
        <w:t>№ 90</w:t>
      </w:r>
      <w:r>
        <w:rPr>
          <w:rFonts w:ascii="Times New Roman"/>
          <w:b w:val="false"/>
          <w:i w:val="false"/>
          <w:color w:val="ff0000"/>
          <w:sz w:val="28"/>
        </w:rPr>
        <w:t xml:space="preserve"> (алғашқы ресми жарияланған күнінен бастап қолданысқа енгізіледі) бұйрығымен. </w:t>
      </w:r>
      <w:r>
        <w:br/>
      </w:r>
      <w:r>
        <w:rPr>
          <w:rFonts w:ascii="Times New Roman"/>
          <w:b w:val="false"/>
          <w:i w:val="false"/>
          <w:color w:val="000000"/>
          <w:sz w:val="28"/>
        </w:rPr>
        <w:t>
</w:t>
      </w:r>
    </w:p>
    <w:bookmarkStart w:name="z239" w:id="173"/>
    <w:p>
      <w:pPr>
        <w:spacing w:after="0"/>
        <w:ind w:left="0"/>
        <w:jc w:val="both"/>
      </w:pPr>
      <w:r>
        <w:rPr>
          <w:rFonts w:ascii="Times New Roman"/>
          <w:b w:val="false"/>
          <w:i w:val="false"/>
          <w:color w:val="000000"/>
          <w:sz w:val="28"/>
        </w:rPr>
        <w:t xml:space="preserve">
      45. Осы Қағидалардың 42-тармағының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субсидиялар ауылшартауарөндіруші (ауылшаркооперативі) "электрондық үкіметтің" веб-порталы арқылы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нақты сатып алынған бірінші репродукция тұқымдарына және (немесе) екінші репродукцияның мақта тұқымдарына субсидиялар алуға арналған өтінім берген жағдайда төленеді.</w:t>
      </w:r>
    </w:p>
    <w:bookmarkEnd w:id="173"/>
    <w:p>
      <w:pPr>
        <w:spacing w:after="0"/>
        <w:ind w:left="0"/>
        <w:jc w:val="both"/>
      </w:pPr>
      <w:r>
        <w:rPr>
          <w:rFonts w:ascii="Times New Roman"/>
          <w:b w:val="false"/>
          <w:i w:val="false"/>
          <w:color w:val="000000"/>
          <w:sz w:val="28"/>
        </w:rPr>
        <w:t>
      Бұл ретте субсидиялар мақтаның бірінші және екінші репродукция тұқымдарын қоспағанда, дақылдың егіс алаңынан 20 (жиырма) пайыздан аспайтын алаңға сатып алынған бірінші репродукция тұқымдарының көлеміне, картоптың бірінші репродукция тұқымдары үшін егіс алаңынан 50 (елу) пайыздан аспайтын алаңға сатып алынған тұқым көлеміне төленеді.</w:t>
      </w:r>
    </w:p>
    <w:p>
      <w:pPr>
        <w:spacing w:after="0"/>
        <w:ind w:left="0"/>
        <w:jc w:val="both"/>
      </w:pPr>
      <w:r>
        <w:rPr>
          <w:rFonts w:ascii="Times New Roman"/>
          <w:b w:val="false"/>
          <w:i w:val="false"/>
          <w:color w:val="000000"/>
          <w:sz w:val="28"/>
        </w:rPr>
        <w:t>
      Бюджет қаражаты қажетті көлемде болған жағдайда, бірінші репродукция тұқымдарына субсидиялар дақылдың егіс алаңының 40 (қырық) пайызына дейінгі алаңға төленеді. Субсидиялауға жататын егіс алаңының үлесі өтінімдерді қабылдау басталғанға дейін жылына бір рет белгіленеді.</w:t>
      </w:r>
    </w:p>
    <w:p>
      <w:pPr>
        <w:spacing w:after="0"/>
        <w:ind w:left="0"/>
        <w:jc w:val="both"/>
      </w:pPr>
      <w:r>
        <w:rPr>
          <w:rFonts w:ascii="Times New Roman"/>
          <w:b w:val="false"/>
          <w:i w:val="false"/>
          <w:color w:val="000000"/>
          <w:sz w:val="28"/>
        </w:rPr>
        <w:t>
      Бір мезгілде тұқымшар болып табылатын ауылшартауарөндірушіге (ауылшаркооперативіне) осы ауылшартауарөндіруші (ауылшаркооперативі) ағымдағы жылы немесе алдыңғы екі жылда тұқымшар ретінде Аттестаттау қағидаларына сәйкес бірінші репродукция тұқымдарын өндіруді және өткізуді жүзеге асырған сорттардың бірінші репродукциясының нақты сатып алынған тұқымдары үшін субсидиялар төленбейді.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Ауыл шаруашылығы министрінің 07.03.2024 </w:t>
      </w:r>
      <w:r>
        <w:rPr>
          <w:rFonts w:ascii="Times New Roman"/>
          <w:b w:val="false"/>
          <w:i w:val="false"/>
          <w:color w:val="000000"/>
          <w:sz w:val="28"/>
        </w:rPr>
        <w:t>№ 90</w:t>
      </w:r>
      <w:r>
        <w:rPr>
          <w:rFonts w:ascii="Times New Roman"/>
          <w:b w:val="false"/>
          <w:i w:val="false"/>
          <w:color w:val="ff0000"/>
          <w:sz w:val="28"/>
        </w:rPr>
        <w:t xml:space="preserve"> (алғашқы ресми жарияланған күнінен бастап қолданысқа енгізіледі) бұйрығымен. </w:t>
      </w:r>
      <w:r>
        <w:br/>
      </w:r>
      <w:r>
        <w:rPr>
          <w:rFonts w:ascii="Times New Roman"/>
          <w:b w:val="false"/>
          <w:i w:val="false"/>
          <w:color w:val="000000"/>
          <w:sz w:val="28"/>
        </w:rPr>
        <w:t>
</w:t>
      </w:r>
    </w:p>
    <w:bookmarkStart w:name="z243" w:id="174"/>
    <w:p>
      <w:pPr>
        <w:spacing w:after="0"/>
        <w:ind w:left="0"/>
        <w:jc w:val="both"/>
      </w:pPr>
      <w:r>
        <w:rPr>
          <w:rFonts w:ascii="Times New Roman"/>
          <w:b w:val="false"/>
          <w:i w:val="false"/>
          <w:color w:val="000000"/>
          <w:sz w:val="28"/>
        </w:rPr>
        <w:t xml:space="preserve">
      46. Осы Қағидалардың </w:t>
      </w:r>
      <w:r>
        <w:rPr>
          <w:rFonts w:ascii="Times New Roman"/>
          <w:b w:val="false"/>
          <w:i w:val="false"/>
          <w:color w:val="000000"/>
          <w:sz w:val="28"/>
        </w:rPr>
        <w:t>42-тармағының</w:t>
      </w:r>
      <w:r>
        <w:rPr>
          <w:rFonts w:ascii="Times New Roman"/>
          <w:b w:val="false"/>
          <w:i w:val="false"/>
          <w:color w:val="000000"/>
          <w:sz w:val="28"/>
        </w:rPr>
        <w:t xml:space="preserve"> 4) тармақшасында көрсетілген субсидиялар ауылшартауарынөндiрушi (ауылшаркооперативі)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нақты сатып алынған жүгерінің, қант қызылшасының, рапстың, күнбағыстың, мақтаның, құмайдың, қызанақтың және қиярдың бірінші ұрпақ будандарының тұқымдарына субсидиялар алуға арналған өтінімді "электрондық үкіметтің" веб-порталы арқылы берген жағдайда төленеді. </w:t>
      </w:r>
    </w:p>
    <w:bookmarkEnd w:id="174"/>
    <w:bookmarkStart w:name="z244" w:id="175"/>
    <w:p>
      <w:pPr>
        <w:spacing w:after="0"/>
        <w:ind w:left="0"/>
        <w:jc w:val="both"/>
      </w:pPr>
      <w:r>
        <w:rPr>
          <w:rFonts w:ascii="Times New Roman"/>
          <w:b w:val="false"/>
          <w:i w:val="false"/>
          <w:color w:val="000000"/>
          <w:sz w:val="28"/>
        </w:rPr>
        <w:t xml:space="preserve">
      47. Осы Қағидалардың </w:t>
      </w:r>
      <w:r>
        <w:rPr>
          <w:rFonts w:ascii="Times New Roman"/>
          <w:b w:val="false"/>
          <w:i w:val="false"/>
          <w:color w:val="000000"/>
          <w:sz w:val="28"/>
        </w:rPr>
        <w:t>42-тармағының</w:t>
      </w:r>
      <w:r>
        <w:rPr>
          <w:rFonts w:ascii="Times New Roman"/>
          <w:b w:val="false"/>
          <w:i w:val="false"/>
          <w:color w:val="000000"/>
          <w:sz w:val="28"/>
        </w:rPr>
        <w:t xml:space="preserve"> 5) тармақшасында көрсетілген субсидиялар ауылшартауарынөндіруші (ауылшаркооперативі) жеміс-жидек дақылдары мен жүзімнің көпжылдық екпелерін отырғызуға нақты сатып алынған және пайдаланылған жеміс-жидек дақылдары мен жүзімнің элиталық көшеттері үшін субсидиялар алуға "электрондық үкіметтің" веб-порталы арқылы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өтінім берген кезде төленеді.</w:t>
      </w:r>
    </w:p>
    <w:bookmarkEnd w:id="175"/>
    <w:bookmarkStart w:name="z245" w:id="176"/>
    <w:p>
      <w:pPr>
        <w:spacing w:after="0"/>
        <w:ind w:left="0"/>
        <w:jc w:val="both"/>
      </w:pPr>
      <w:r>
        <w:rPr>
          <w:rFonts w:ascii="Times New Roman"/>
          <w:b w:val="false"/>
          <w:i w:val="false"/>
          <w:color w:val="000000"/>
          <w:sz w:val="28"/>
        </w:rPr>
        <w:t xml:space="preserve">
      48. Ауылшартауарөндіруші (ауылшаркооперативі) субсидияланатын тұқымдарды шарт негізінде элиттұқымшардан (тұқымшардан, өткізушіден) арзандатылған құнмен сатып алған жағдайда,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субсидияланатын тұқымдарды арзандатылған құнмен сатып алу кезінде тиесілі субсидияларды төлеу туралы өтпелі өтiнiмді электрондық үкіметтің" веб-порталы арқылы береді.</w:t>
      </w:r>
    </w:p>
    <w:bookmarkEnd w:id="176"/>
    <w:bookmarkStart w:name="z246" w:id="177"/>
    <w:p>
      <w:pPr>
        <w:spacing w:after="0"/>
        <w:ind w:left="0"/>
        <w:jc w:val="both"/>
      </w:pPr>
      <w:r>
        <w:rPr>
          <w:rFonts w:ascii="Times New Roman"/>
          <w:b w:val="false"/>
          <w:i w:val="false"/>
          <w:color w:val="000000"/>
          <w:sz w:val="28"/>
        </w:rPr>
        <w:t xml:space="preserve">
      Мұндай жағдайда субсидия элиттұқымшарға (тұқымшарға, өткізушіге) элиттұқымшар (тұқымшар, өткізуші) өтпелі өтінімге күнтізбелік он бес күннен кешіктірмей осы Қағидалардың </w:t>
      </w:r>
      <w:r>
        <w:rPr>
          <w:rFonts w:ascii="Times New Roman"/>
          <w:b w:val="false"/>
          <w:i w:val="false"/>
          <w:color w:val="000000"/>
          <w:sz w:val="28"/>
        </w:rPr>
        <w:t>60</w:t>
      </w:r>
      <w:r>
        <w:rPr>
          <w:rFonts w:ascii="Times New Roman"/>
          <w:b w:val="false"/>
          <w:i w:val="false"/>
          <w:color w:val="000000"/>
          <w:sz w:val="28"/>
        </w:rPr>
        <w:t xml:space="preserve"> және </w:t>
      </w:r>
      <w:r>
        <w:rPr>
          <w:rFonts w:ascii="Times New Roman"/>
          <w:b w:val="false"/>
          <w:i w:val="false"/>
          <w:color w:val="000000"/>
          <w:sz w:val="28"/>
        </w:rPr>
        <w:t>61-тармақтарына</w:t>
      </w:r>
      <w:r>
        <w:rPr>
          <w:rFonts w:ascii="Times New Roman"/>
          <w:b w:val="false"/>
          <w:i w:val="false"/>
          <w:color w:val="000000"/>
          <w:sz w:val="28"/>
        </w:rPr>
        <w:t xml:space="preserve"> сәйкес нақты өткізілген субсидияланатын тұқымдар туралы мәліметтерді енгізгенде төленеді.</w:t>
      </w:r>
    </w:p>
    <w:bookmarkEnd w:id="177"/>
    <w:bookmarkStart w:name="z247" w:id="178"/>
    <w:p>
      <w:pPr>
        <w:spacing w:after="0"/>
        <w:ind w:left="0"/>
        <w:jc w:val="both"/>
      </w:pPr>
      <w:r>
        <w:rPr>
          <w:rFonts w:ascii="Times New Roman"/>
          <w:b w:val="false"/>
          <w:i w:val="false"/>
          <w:color w:val="000000"/>
          <w:sz w:val="28"/>
        </w:rPr>
        <w:t>
      Элиттұқымшар (тұқымшар, өткізуші) өтпелі өтінімге нақты өткізілген субсидияланатын тұқымдар туралы мәліметтерді белгіленген мерзімде енгізбеген жағдайда, ауылшартауарөндіруші (ауылшаркооперативі) өтпелі өтінімді қайта береді.</w:t>
      </w:r>
    </w:p>
    <w:bookmarkEnd w:id="178"/>
    <w:bookmarkStart w:name="z248" w:id="179"/>
    <w:p>
      <w:pPr>
        <w:spacing w:after="0"/>
        <w:ind w:left="0"/>
        <w:jc w:val="both"/>
      </w:pPr>
      <w:r>
        <w:rPr>
          <w:rFonts w:ascii="Times New Roman"/>
          <w:b w:val="false"/>
          <w:i w:val="false"/>
          <w:color w:val="000000"/>
          <w:sz w:val="28"/>
        </w:rPr>
        <w:t>
      Элиттұқымшар (тұқымшар, өткізуші) субсидияланатын тұқымдарды басқа облыстың ауылшартауарынөндірушілеріне (ауылшаркооперативіне) өткізген жағдайда, ауылшартауарынөндіруші (ауылшаркооперативі) аумағында егіс алаңдары орналасқан облыс басқармасының атына өтінім береді. Бұл ретте субсидиялар аумағында ауылшартауарынөндірушінің (ауылшаркооперативінің) егіс алаңдары орналасқан облыстың жергілікті бюджетінде көзделген қаражат есебінен төленеді.</w:t>
      </w:r>
    </w:p>
    <w:bookmarkEnd w:id="179"/>
    <w:bookmarkStart w:name="z249" w:id="180"/>
    <w:p>
      <w:pPr>
        <w:spacing w:after="0"/>
        <w:ind w:left="0"/>
        <w:jc w:val="both"/>
      </w:pPr>
      <w:r>
        <w:rPr>
          <w:rFonts w:ascii="Times New Roman"/>
          <w:b w:val="false"/>
          <w:i w:val="false"/>
          <w:color w:val="000000"/>
          <w:sz w:val="28"/>
        </w:rPr>
        <w:t>
      Субсидияланатын тұқымдарды оригинатордан, элиттұқымшардан (тұқымшардан, өткізушіден) сатып алған кезде субсидиялауға мәлімделген сортты өндіруге және өткізуге аттестаттаудың болуын растау СМАЖ-дың "Е-лицензиялау" мемлекеттік дерекқоры" ақпараттық жүйесімен ақпараттық өзара іс-қимылы нәтижесінде расталады.</w:t>
      </w:r>
    </w:p>
    <w:bookmarkEnd w:id="180"/>
    <w:bookmarkStart w:name="z250" w:id="181"/>
    <w:p>
      <w:pPr>
        <w:spacing w:after="0"/>
        <w:ind w:left="0"/>
        <w:jc w:val="both"/>
      </w:pPr>
      <w:r>
        <w:rPr>
          <w:rFonts w:ascii="Times New Roman"/>
          <w:b w:val="false"/>
          <w:i w:val="false"/>
          <w:color w:val="000000"/>
          <w:sz w:val="28"/>
        </w:rPr>
        <w:t>
      49. Субсидиялар мынадай шарттар сақталған кезде төленеді:</w:t>
      </w:r>
    </w:p>
    <w:bookmarkEnd w:id="181"/>
    <w:bookmarkStart w:name="z251" w:id="182"/>
    <w:p>
      <w:pPr>
        <w:spacing w:after="0"/>
        <w:ind w:left="0"/>
        <w:jc w:val="both"/>
      </w:pPr>
      <w:r>
        <w:rPr>
          <w:rFonts w:ascii="Times New Roman"/>
          <w:b w:val="false"/>
          <w:i w:val="false"/>
          <w:color w:val="000000"/>
          <w:sz w:val="28"/>
        </w:rPr>
        <w:t>
      1) элиттұқымшардың (тұқымшардың, өткізушінің) және ауылшартауарынөндірушінің (ауылшаркооперативінің) берген өтінімінің (өтпелі өтінімінің) СМАЖ-да тіркелуі;</w:t>
      </w:r>
    </w:p>
    <w:bookmarkEnd w:id="182"/>
    <w:bookmarkStart w:name="z252" w:id="183"/>
    <w:p>
      <w:pPr>
        <w:spacing w:after="0"/>
        <w:ind w:left="0"/>
        <w:jc w:val="both"/>
      </w:pPr>
      <w:r>
        <w:rPr>
          <w:rFonts w:ascii="Times New Roman"/>
          <w:b w:val="false"/>
          <w:i w:val="false"/>
          <w:color w:val="000000"/>
          <w:sz w:val="28"/>
        </w:rPr>
        <w:t>
      2) СМАЖ-да элиттұқымшардың, тұқымшардың, өткізушінің және ауылшартауарынөндірушінің (ауылшаркооперативінің) деректері СМАЖ-дың "Заңды тұлғалар" немесе "Жеке тұлғалар" мемлекеттік дерекқорларымен ақпараттық өзара іс-қимылы нәтижесінде расталған жеке шотының болуы;</w:t>
      </w:r>
    </w:p>
    <w:bookmarkEnd w:id="183"/>
    <w:bookmarkStart w:name="z253" w:id="184"/>
    <w:p>
      <w:pPr>
        <w:spacing w:after="0"/>
        <w:ind w:left="0"/>
        <w:jc w:val="both"/>
      </w:pPr>
      <w:r>
        <w:rPr>
          <w:rFonts w:ascii="Times New Roman"/>
          <w:b w:val="false"/>
          <w:i w:val="false"/>
          <w:color w:val="000000"/>
          <w:sz w:val="28"/>
        </w:rPr>
        <w:t>
      3) СМАЖ бен ЭШФ АЖ-ның ақпараттық өзара іс-қимылы нәтижесінде элиттұқымшардың, тұқымшардың, ауылшартауарынөндiрушiлердің (ауылшаркооперативтерінің) сатып алған субсидияланатын тұқымдарға жұмсаған шығындарының расталуы.</w:t>
      </w:r>
    </w:p>
    <w:bookmarkEnd w:id="184"/>
    <w:bookmarkStart w:name="z254" w:id="185"/>
    <w:p>
      <w:pPr>
        <w:spacing w:after="0"/>
        <w:ind w:left="0"/>
        <w:jc w:val="both"/>
      </w:pPr>
      <w:r>
        <w:rPr>
          <w:rFonts w:ascii="Times New Roman"/>
          <w:b w:val="false"/>
          <w:i w:val="false"/>
          <w:color w:val="000000"/>
          <w:sz w:val="28"/>
        </w:rPr>
        <w:t xml:space="preserve">
      Элиттұқымшар, тұқымшар және ауылшартауарөндiрушi (ауылшаркооперативі) субсидияланатын тұқымдарды ЭШФ АЖ қолданбайтын шетелдік тұқым өндірушіден тікелей сатып алған жағдайда, субсидияланатын тұқымдарды сатып алуға жұмсалған шығындар тауарларға арналған кедендік декларацияның (Еуразиялық экономикалық одаққа кірмейтін елдерден субсидияланатын тұқымдар сатып алған элиттұқымшар, тұқымшар, ауылшартауарөндiрушiлер (ауылшаркооперативі) үшін) мәліметтерімен немесе "Салық және бюджетке төленетін басқа да міндетті төлемдер туралы" Қазақстан Республикасы Кодексінің (Салық кодексі) (бұдан әрі – Кодекс) 456-бабының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тауардың Еуразиялық экономикалық одаққа мүше мемлекеттердің аумағынан әкелінгенін растайтын салық органының белгісі бар тауарларды әкелу және жанама салықтарды төлеу туралы өтінішпен (өтініштермен) расталады.</w:t>
      </w:r>
    </w:p>
    <w:bookmarkEnd w:id="185"/>
    <w:bookmarkStart w:name="z255" w:id="186"/>
    <w:p>
      <w:pPr>
        <w:spacing w:after="0"/>
        <w:ind w:left="0"/>
        <w:jc w:val="both"/>
      </w:pPr>
      <w:r>
        <w:rPr>
          <w:rFonts w:ascii="Times New Roman"/>
          <w:b w:val="false"/>
          <w:i w:val="false"/>
          <w:color w:val="000000"/>
          <w:sz w:val="28"/>
        </w:rPr>
        <w:t>
      Өңдеуші кәсіпорын тұқымдарды, кейіннен ауылшартауарынөндірушілердің (ауылшаркооперативтерінің) пайдалануына сатып алған жағдайда, сатып алынған тұқымдар үшін шығындарды (өтінім беру сәтінде) өңдеуші кәсіпорын растайды. Бұл ретте ауылшартауарынөндіруші (ауылшаркооперативі) және өңдеуші кәсіпорын, тұқымдарды сатушы (оригинатор, элиттұқымшар, тұқымшар, өткізуші, шетелдік өндіруші) арасындағы шарттың көшірмесін қоса бере отырып өтінім берген ауылшартауарынөндіруші (ауылшаркооперативі) субсидия алушы болып болып табылады;</w:t>
      </w:r>
    </w:p>
    <w:bookmarkEnd w:id="186"/>
    <w:bookmarkStart w:name="z256" w:id="187"/>
    <w:p>
      <w:pPr>
        <w:spacing w:after="0"/>
        <w:ind w:left="0"/>
        <w:jc w:val="both"/>
      </w:pPr>
      <w:r>
        <w:rPr>
          <w:rFonts w:ascii="Times New Roman"/>
          <w:b w:val="false"/>
          <w:i w:val="false"/>
          <w:color w:val="000000"/>
          <w:sz w:val="28"/>
        </w:rPr>
        <w:t>
      4) элиттұқымшарда, тұқымшарда және ауылшартауарөндірушіде (ауылшаркооперативінде) СМАЖ-дың жылжымайтын мүліктің бірыңғай мемлекеттік кадастрының ақпараттық жүйесімен өзара іс-қимылы нәтижесінде расталған, тиісті алаңда жер пайдалану және (немесе) жеке меншік құқығында ауыл шаруашылығы мақсатындағы жер учаскелерінің болуы.</w:t>
      </w:r>
    </w:p>
    <w:bookmarkEnd w:id="187"/>
    <w:p>
      <w:pPr>
        <w:spacing w:after="0"/>
        <w:ind w:left="0"/>
        <w:jc w:val="both"/>
      </w:pPr>
      <w:r>
        <w:rPr>
          <w:rFonts w:ascii="Times New Roman"/>
          <w:b w:val="false"/>
          <w:i w:val="false"/>
          <w:color w:val="000000"/>
          <w:sz w:val="28"/>
        </w:rPr>
        <w:t>
      Өндірістік жылыжай кешенінде ауыл шаруашылығы дақылдарын өсіру кезінде ауылшартауарөндірушіде (ауылшаркооперативінде) жер пайдалану және (немесе) жеке меншік құқығында ауыл шаруашылығы мақсатындағы немесе өзге де санаттардағы (ауыл шаруашылығы мақсатындағы емес) жер учаскелерінің болуы.</w:t>
      </w:r>
    </w:p>
    <w:p>
      <w:pPr>
        <w:spacing w:after="0"/>
        <w:ind w:left="0"/>
        <w:jc w:val="both"/>
      </w:pPr>
      <w:r>
        <w:rPr>
          <w:rFonts w:ascii="Times New Roman"/>
          <w:b w:val="false"/>
          <w:i w:val="false"/>
          <w:color w:val="000000"/>
          <w:sz w:val="28"/>
        </w:rPr>
        <w:t>
      Қазақстан Республикасының азаматтық заңнамасына сәйкес бірлескен шаруашылық қызмет туралы шарт негізінде әрекет ететін ауылшартауарөндіруші өтінім (өтпелі өтінім) берген жағдайда жер пайдалану және (немесе) жеке меншік құқығында ауыл шаруашылығы мақсатындағы жер учаскелерінің болуы туралы талап осындай жер учаскелері бар бірлескен шаруашылық қызмет туралы шартқа қатысушыға қатысты қолданылады. Бұл ретте бірлескен шаруашылық қызмет туралы шарттың көшірмесін қоса бере отырып, өтінім (өтпелі өтінім) берген ауылшартауарөндіруші субсидия алушы болып табылады.</w:t>
      </w:r>
    </w:p>
    <w:p>
      <w:pPr>
        <w:spacing w:after="0"/>
        <w:ind w:left="0"/>
        <w:jc w:val="both"/>
      </w:pPr>
      <w:r>
        <w:rPr>
          <w:rFonts w:ascii="Times New Roman"/>
          <w:b w:val="false"/>
          <w:i w:val="false"/>
          <w:color w:val="000000"/>
          <w:sz w:val="28"/>
        </w:rPr>
        <w:t>
      Мүшелеріне жер учаскелері тіркелген ауылшаркооперативі мынадай жағдайларда субсидия алуға өтінім (өтпелі өтінім) береді:</w:t>
      </w:r>
    </w:p>
    <w:p>
      <w:pPr>
        <w:spacing w:after="0"/>
        <w:ind w:left="0"/>
        <w:jc w:val="both"/>
      </w:pPr>
      <w:r>
        <w:rPr>
          <w:rFonts w:ascii="Times New Roman"/>
          <w:b w:val="false"/>
          <w:i w:val="false"/>
          <w:color w:val="000000"/>
          <w:sz w:val="28"/>
        </w:rPr>
        <w:t>
      субсидияланатын тұқымдарды ауылшаркооперативінің мүшелері сатып алғанда, бұл ретте ауылшаркооперативінің мүшелері субсидия алушылар болып табылады;</w:t>
      </w:r>
    </w:p>
    <w:p>
      <w:pPr>
        <w:spacing w:after="0"/>
        <w:ind w:left="0"/>
        <w:jc w:val="both"/>
      </w:pPr>
      <w:r>
        <w:rPr>
          <w:rFonts w:ascii="Times New Roman"/>
          <w:b w:val="false"/>
          <w:i w:val="false"/>
          <w:color w:val="000000"/>
          <w:sz w:val="28"/>
        </w:rPr>
        <w:t>
      субсидияланатын тұқымдарды ауылшаркооперативі сатып алғанда, бұл ретте ауылшаркооперативі субсидия алушы болып табылады.</w:t>
      </w:r>
    </w:p>
    <w:p>
      <w:pPr>
        <w:spacing w:after="0"/>
        <w:ind w:left="0"/>
        <w:jc w:val="both"/>
      </w:pPr>
      <w:r>
        <w:rPr>
          <w:rFonts w:ascii="Times New Roman"/>
          <w:b w:val="false"/>
          <w:i w:val="false"/>
          <w:color w:val="000000"/>
          <w:sz w:val="28"/>
        </w:rPr>
        <w:t>
      Бұл ретте ауылшаркооперативіне мүшелік ауылшаркооперативі мүшелерінің жалпы жиналысының ауылшаркооперативінің мүшелеріне қабылдау туралы шешімінен үзінді-көшірменің электрондық көшірмесін өтінімге қоса тіркеу жолымен расталады.</w:t>
      </w:r>
    </w:p>
    <w:p>
      <w:pPr>
        <w:spacing w:after="0"/>
        <w:ind w:left="0"/>
        <w:jc w:val="both"/>
      </w:pPr>
      <w:r>
        <w:rPr>
          <w:rFonts w:ascii="Times New Roman"/>
          <w:b w:val="false"/>
          <w:i w:val="false"/>
          <w:color w:val="000000"/>
          <w:sz w:val="28"/>
        </w:rPr>
        <w:t>
      Бірлескен кәсіпкерлік түрінде ұйымдасқан, мүшелеріне жер учаскелері тіркелген шаруа немесе фермерлік қожалықтар субсидияға арналған өтінімді (өтпелі өтінімді) шаруа немесе фермерлік қожалықтар тұқымдарды сатып алған жағдайда береді, бұл ретте шаруа немесе фермерлік қожалық субсидия алушы болып табылады.</w:t>
      </w:r>
    </w:p>
    <w:p>
      <w:pPr>
        <w:spacing w:after="0"/>
        <w:ind w:left="0"/>
        <w:jc w:val="both"/>
      </w:pPr>
      <w:r>
        <w:rPr>
          <w:rFonts w:ascii="Times New Roman"/>
          <w:b w:val="false"/>
          <w:i w:val="false"/>
          <w:color w:val="000000"/>
          <w:sz w:val="28"/>
        </w:rPr>
        <w:t>
      Шаруа немесе фермерлік қожалыққа мүшелік Қазақстан Республикасы Қаржы министрлігі Мемлекеттік кірістер комитетінің деректерімен салыстырып-тексеру арқылы расталады;</w:t>
      </w:r>
    </w:p>
    <w:bookmarkStart w:name="z265" w:id="188"/>
    <w:p>
      <w:pPr>
        <w:spacing w:after="0"/>
        <w:ind w:left="0"/>
        <w:jc w:val="both"/>
      </w:pPr>
      <w:r>
        <w:rPr>
          <w:rFonts w:ascii="Times New Roman"/>
          <w:b w:val="false"/>
          <w:i w:val="false"/>
          <w:color w:val="000000"/>
          <w:sz w:val="28"/>
        </w:rPr>
        <w:t>
      5) СМАЖ-дың жылжымайтын мүліктің бірыңғай мемлекеттік кадастрының ақпараттық жүйесімен өзара іс-қимылы нәтижесінде расталған, тиісті мөлшерде жұмыс алаңы бар өнеркәсіптік жылыжай кешенінің (қорғалған топырақта қызанақ және қияр өндірумен айналысатын ауылшартауарөндірушілер (ауылшаркооперативтері үшін) болуы.</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49-тармаққа өзгеріс енгізілді - ҚР Ауыл шаруашылығы министрінің 28.09.2023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66" w:id="189"/>
    <w:p>
      <w:pPr>
        <w:spacing w:after="0"/>
        <w:ind w:left="0"/>
        <w:jc w:val="left"/>
      </w:pPr>
      <w:r>
        <w:rPr>
          <w:rFonts w:ascii="Times New Roman"/>
          <w:b/>
          <w:i w:val="false"/>
          <w:color w:val="000000"/>
        </w:rPr>
        <w:t xml:space="preserve"> 4-параграф. Субсидияларды есептеу тәртібі</w:t>
      </w:r>
    </w:p>
    <w:bookmarkEnd w:id="189"/>
    <w:bookmarkStart w:name="z267" w:id="190"/>
    <w:p>
      <w:pPr>
        <w:spacing w:after="0"/>
        <w:ind w:left="0"/>
        <w:jc w:val="both"/>
      </w:pPr>
      <w:r>
        <w:rPr>
          <w:rFonts w:ascii="Times New Roman"/>
          <w:b w:val="false"/>
          <w:i w:val="false"/>
          <w:color w:val="000000"/>
          <w:sz w:val="28"/>
        </w:rPr>
        <w:t xml:space="preserve">
      50. Осы Қағидалардың </w:t>
      </w:r>
      <w:r>
        <w:rPr>
          <w:rFonts w:ascii="Times New Roman"/>
          <w:b w:val="false"/>
          <w:i w:val="false"/>
          <w:color w:val="000000"/>
          <w:sz w:val="28"/>
        </w:rPr>
        <w:t>42-тармағының</w:t>
      </w:r>
      <w:r>
        <w:rPr>
          <w:rFonts w:ascii="Times New Roman"/>
          <w:b w:val="false"/>
          <w:i w:val="false"/>
          <w:color w:val="000000"/>
          <w:sz w:val="28"/>
        </w:rPr>
        <w:t xml:space="preserve"> 1) тармақшасында көрсетілген субсидиялар мынадай формуламен есептеледі:</w:t>
      </w:r>
    </w:p>
    <w:bookmarkEnd w:id="190"/>
    <w:bookmarkStart w:name="z268" w:id="191"/>
    <w:p>
      <w:pPr>
        <w:spacing w:after="0"/>
        <w:ind w:left="0"/>
        <w:jc w:val="both"/>
      </w:pPr>
      <w:r>
        <w:rPr>
          <w:rFonts w:ascii="Times New Roman"/>
          <w:b w:val="false"/>
          <w:i w:val="false"/>
          <w:color w:val="000000"/>
          <w:sz w:val="28"/>
        </w:rPr>
        <w:t>
      С = СН х А х Н;</w:t>
      </w:r>
    </w:p>
    <w:bookmarkEnd w:id="191"/>
    <w:bookmarkStart w:name="z269" w:id="192"/>
    <w:p>
      <w:pPr>
        <w:spacing w:after="0"/>
        <w:ind w:left="0"/>
        <w:jc w:val="both"/>
      </w:pPr>
      <w:r>
        <w:rPr>
          <w:rFonts w:ascii="Times New Roman"/>
          <w:b w:val="false"/>
          <w:i w:val="false"/>
          <w:color w:val="000000"/>
          <w:sz w:val="28"/>
        </w:rPr>
        <w:t>
      мұнда:</w:t>
      </w:r>
    </w:p>
    <w:bookmarkEnd w:id="192"/>
    <w:bookmarkStart w:name="z270" w:id="193"/>
    <w:p>
      <w:pPr>
        <w:spacing w:after="0"/>
        <w:ind w:left="0"/>
        <w:jc w:val="both"/>
      </w:pPr>
      <w:r>
        <w:rPr>
          <w:rFonts w:ascii="Times New Roman"/>
          <w:b w:val="false"/>
          <w:i w:val="false"/>
          <w:color w:val="000000"/>
          <w:sz w:val="28"/>
        </w:rPr>
        <w:t>
      С – тиесілі субсидиялар сомасы, теңге;</w:t>
      </w:r>
    </w:p>
    <w:bookmarkEnd w:id="193"/>
    <w:bookmarkStart w:name="z271" w:id="194"/>
    <w:p>
      <w:pPr>
        <w:spacing w:after="0"/>
        <w:ind w:left="0"/>
        <w:jc w:val="both"/>
      </w:pPr>
      <w:r>
        <w:rPr>
          <w:rFonts w:ascii="Times New Roman"/>
          <w:b w:val="false"/>
          <w:i w:val="false"/>
          <w:color w:val="000000"/>
          <w:sz w:val="28"/>
        </w:rPr>
        <w:t>
      СН – себу нормасы, бір гектарға тонна;</w:t>
      </w:r>
    </w:p>
    <w:bookmarkEnd w:id="194"/>
    <w:bookmarkStart w:name="z272" w:id="195"/>
    <w:p>
      <w:pPr>
        <w:spacing w:after="0"/>
        <w:ind w:left="0"/>
        <w:jc w:val="both"/>
      </w:pPr>
      <w:r>
        <w:rPr>
          <w:rFonts w:ascii="Times New Roman"/>
          <w:b w:val="false"/>
          <w:i w:val="false"/>
          <w:color w:val="000000"/>
          <w:sz w:val="28"/>
        </w:rPr>
        <w:t>
      А – элиттұқымшардың ауыл шаруашылығы дақылының алаңы, гектар;</w:t>
      </w:r>
    </w:p>
    <w:bookmarkEnd w:id="195"/>
    <w:bookmarkStart w:name="z273" w:id="196"/>
    <w:p>
      <w:pPr>
        <w:spacing w:after="0"/>
        <w:ind w:left="0"/>
        <w:jc w:val="both"/>
      </w:pPr>
      <w:r>
        <w:rPr>
          <w:rFonts w:ascii="Times New Roman"/>
          <w:b w:val="false"/>
          <w:i w:val="false"/>
          <w:color w:val="000000"/>
          <w:sz w:val="28"/>
        </w:rPr>
        <w:t xml:space="preserve">
      Н – осы Қағидаларға </w:t>
      </w:r>
      <w:r>
        <w:rPr>
          <w:rFonts w:ascii="Times New Roman"/>
          <w:b w:val="false"/>
          <w:i w:val="false"/>
          <w:color w:val="000000"/>
          <w:sz w:val="28"/>
        </w:rPr>
        <w:t>17-қосымшада</w:t>
      </w:r>
      <w:r>
        <w:rPr>
          <w:rFonts w:ascii="Times New Roman"/>
          <w:b w:val="false"/>
          <w:i w:val="false"/>
          <w:color w:val="000000"/>
          <w:sz w:val="28"/>
        </w:rPr>
        <w:t xml:space="preserve"> көрсетілген 1 тоннаға арналған субсидиялар нормативі, теңге.</w:t>
      </w:r>
    </w:p>
    <w:bookmarkEnd w:id="196"/>
    <w:bookmarkStart w:name="z274" w:id="197"/>
    <w:p>
      <w:pPr>
        <w:spacing w:after="0"/>
        <w:ind w:left="0"/>
        <w:jc w:val="both"/>
      </w:pPr>
      <w:r>
        <w:rPr>
          <w:rFonts w:ascii="Times New Roman"/>
          <w:b w:val="false"/>
          <w:i w:val="false"/>
          <w:color w:val="000000"/>
          <w:sz w:val="28"/>
        </w:rPr>
        <w:t>
      Бұл ретте есептеу үшін нақты сатып алу бағасы не субсидиялар нормативі қолданылады.</w:t>
      </w:r>
    </w:p>
    <w:bookmarkEnd w:id="197"/>
    <w:bookmarkStart w:name="z275" w:id="198"/>
    <w:p>
      <w:pPr>
        <w:spacing w:after="0"/>
        <w:ind w:left="0"/>
        <w:jc w:val="both"/>
      </w:pPr>
      <w:r>
        <w:rPr>
          <w:rFonts w:ascii="Times New Roman"/>
          <w:b w:val="false"/>
          <w:i w:val="false"/>
          <w:color w:val="000000"/>
          <w:sz w:val="28"/>
        </w:rPr>
        <w:t xml:space="preserve">
      Тұқымдардың нақты құны субсидиялар нормативі есептелген құннан төмен болған жағдайда, субсидияларды есептеу осы Қағидалардың </w:t>
      </w:r>
      <w:r>
        <w:rPr>
          <w:rFonts w:ascii="Times New Roman"/>
          <w:b w:val="false"/>
          <w:i w:val="false"/>
          <w:color w:val="000000"/>
          <w:sz w:val="28"/>
        </w:rPr>
        <w:t>42-тармағының</w:t>
      </w:r>
      <w:r>
        <w:rPr>
          <w:rFonts w:ascii="Times New Roman"/>
          <w:b w:val="false"/>
          <w:i w:val="false"/>
          <w:color w:val="000000"/>
          <w:sz w:val="28"/>
        </w:rPr>
        <w:t xml:space="preserve"> 1) тармақшасында көрсетілген субсидиялар мөлшерін есепке ала отырып, олардың нақты құнынан жүргізіледі.</w:t>
      </w:r>
    </w:p>
    <w:bookmarkEnd w:id="198"/>
    <w:bookmarkStart w:name="z276" w:id="199"/>
    <w:p>
      <w:pPr>
        <w:spacing w:after="0"/>
        <w:ind w:left="0"/>
        <w:jc w:val="both"/>
      </w:pPr>
      <w:r>
        <w:rPr>
          <w:rFonts w:ascii="Times New Roman"/>
          <w:b w:val="false"/>
          <w:i w:val="false"/>
          <w:color w:val="000000"/>
          <w:sz w:val="28"/>
        </w:rPr>
        <w:t>
      Тұқымдардың нақты құны субсидиялар нормативі есептелген құннан жоғары болған жағдайда, субсидия субсидиялар нормативіне тең болады.</w:t>
      </w:r>
    </w:p>
    <w:bookmarkEnd w:id="199"/>
    <w:bookmarkStart w:name="z277" w:id="200"/>
    <w:p>
      <w:pPr>
        <w:spacing w:after="0"/>
        <w:ind w:left="0"/>
        <w:jc w:val="both"/>
      </w:pPr>
      <w:r>
        <w:rPr>
          <w:rFonts w:ascii="Times New Roman"/>
          <w:b w:val="false"/>
          <w:i w:val="false"/>
          <w:color w:val="000000"/>
          <w:sz w:val="28"/>
        </w:rPr>
        <w:t xml:space="preserve">
      51. Осы Қағидалардың </w:t>
      </w:r>
      <w:r>
        <w:rPr>
          <w:rFonts w:ascii="Times New Roman"/>
          <w:b w:val="false"/>
          <w:i w:val="false"/>
          <w:color w:val="000000"/>
          <w:sz w:val="28"/>
        </w:rPr>
        <w:t>42-тармағының</w:t>
      </w:r>
      <w:r>
        <w:rPr>
          <w:rFonts w:ascii="Times New Roman"/>
          <w:b w:val="false"/>
          <w:i w:val="false"/>
          <w:color w:val="000000"/>
          <w:sz w:val="28"/>
        </w:rPr>
        <w:t xml:space="preserve"> 2) тармақшасында көрсетілген субсидиялар қызанақтың, қиярдың және мақтаның элиталық тұқымдарын қоспағанда, дақылдың егіс алаңының 15 (он бес) пайызынан аспайтын алаңға, картоптың элиталық тұқымдары үшін егіс алаңының 50 (елу) пайызынан аспайтын алаңға сатып алынған тұқым көлеміне төленеді және мынадай формула бойынша есептеледі:</w:t>
      </w:r>
    </w:p>
    <w:bookmarkEnd w:id="200"/>
    <w:bookmarkStart w:name="z278" w:id="201"/>
    <w:p>
      <w:pPr>
        <w:spacing w:after="0"/>
        <w:ind w:left="0"/>
        <w:jc w:val="both"/>
      </w:pPr>
      <w:r>
        <w:rPr>
          <w:rFonts w:ascii="Times New Roman"/>
          <w:b w:val="false"/>
          <w:i w:val="false"/>
          <w:color w:val="000000"/>
          <w:sz w:val="28"/>
        </w:rPr>
        <w:t>
      С = (А х Ү) / 100 %) х СН х Н,</w:t>
      </w:r>
    </w:p>
    <w:bookmarkEnd w:id="201"/>
    <w:bookmarkStart w:name="z279" w:id="202"/>
    <w:p>
      <w:pPr>
        <w:spacing w:after="0"/>
        <w:ind w:left="0"/>
        <w:jc w:val="both"/>
      </w:pPr>
      <w:r>
        <w:rPr>
          <w:rFonts w:ascii="Times New Roman"/>
          <w:b w:val="false"/>
          <w:i w:val="false"/>
          <w:color w:val="000000"/>
          <w:sz w:val="28"/>
        </w:rPr>
        <w:t>
      мұнда:</w:t>
      </w:r>
    </w:p>
    <w:bookmarkEnd w:id="202"/>
    <w:bookmarkStart w:name="z280" w:id="203"/>
    <w:p>
      <w:pPr>
        <w:spacing w:after="0"/>
        <w:ind w:left="0"/>
        <w:jc w:val="both"/>
      </w:pPr>
      <w:r>
        <w:rPr>
          <w:rFonts w:ascii="Times New Roman"/>
          <w:b w:val="false"/>
          <w:i w:val="false"/>
          <w:color w:val="000000"/>
          <w:sz w:val="28"/>
        </w:rPr>
        <w:t>
      С – тиесілі субсидиялар сомасы, теңге;</w:t>
      </w:r>
    </w:p>
    <w:bookmarkEnd w:id="203"/>
    <w:bookmarkStart w:name="z281" w:id="204"/>
    <w:p>
      <w:pPr>
        <w:spacing w:after="0"/>
        <w:ind w:left="0"/>
        <w:jc w:val="both"/>
      </w:pPr>
      <w:r>
        <w:rPr>
          <w:rFonts w:ascii="Times New Roman"/>
          <w:b w:val="false"/>
          <w:i w:val="false"/>
          <w:color w:val="000000"/>
          <w:sz w:val="28"/>
        </w:rPr>
        <w:t>
      А – тұқымшардың, ауылшартауарынөндірушінің (ауылшаркооперативінің) ауыл шаруашылығы дақылы алаңы, гектар;</w:t>
      </w:r>
    </w:p>
    <w:bookmarkEnd w:id="204"/>
    <w:bookmarkStart w:name="z282" w:id="205"/>
    <w:p>
      <w:pPr>
        <w:spacing w:after="0"/>
        <w:ind w:left="0"/>
        <w:jc w:val="both"/>
      </w:pPr>
      <w:r>
        <w:rPr>
          <w:rFonts w:ascii="Times New Roman"/>
          <w:b w:val="false"/>
          <w:i w:val="false"/>
          <w:color w:val="000000"/>
          <w:sz w:val="28"/>
        </w:rPr>
        <w:t>
      Ү – субсидиялауға жататын егіс алаңының үлесі, %;</w:t>
      </w:r>
    </w:p>
    <w:bookmarkEnd w:id="205"/>
    <w:bookmarkStart w:name="z283" w:id="206"/>
    <w:p>
      <w:pPr>
        <w:spacing w:after="0"/>
        <w:ind w:left="0"/>
        <w:jc w:val="both"/>
      </w:pPr>
      <w:r>
        <w:rPr>
          <w:rFonts w:ascii="Times New Roman"/>
          <w:b w:val="false"/>
          <w:i w:val="false"/>
          <w:color w:val="000000"/>
          <w:sz w:val="28"/>
        </w:rPr>
        <w:t>
      СН – себу нормасы, бір гектарға тонна (дана);</w:t>
      </w:r>
    </w:p>
    <w:bookmarkEnd w:id="206"/>
    <w:bookmarkStart w:name="z284" w:id="207"/>
    <w:p>
      <w:pPr>
        <w:spacing w:after="0"/>
        <w:ind w:left="0"/>
        <w:jc w:val="both"/>
      </w:pPr>
      <w:r>
        <w:rPr>
          <w:rFonts w:ascii="Times New Roman"/>
          <w:b w:val="false"/>
          <w:i w:val="false"/>
          <w:color w:val="000000"/>
          <w:sz w:val="28"/>
        </w:rPr>
        <w:t xml:space="preserve">
      Н – осы Қағидаларға </w:t>
      </w:r>
      <w:r>
        <w:rPr>
          <w:rFonts w:ascii="Times New Roman"/>
          <w:b w:val="false"/>
          <w:i w:val="false"/>
          <w:color w:val="000000"/>
          <w:sz w:val="28"/>
        </w:rPr>
        <w:t>17-қосымшада</w:t>
      </w:r>
      <w:r>
        <w:rPr>
          <w:rFonts w:ascii="Times New Roman"/>
          <w:b w:val="false"/>
          <w:i w:val="false"/>
          <w:color w:val="000000"/>
          <w:sz w:val="28"/>
        </w:rPr>
        <w:t xml:space="preserve"> көрсетілген 1 тоннаға (данаға) арналған субсидиялар нормативі, теңге.</w:t>
      </w:r>
    </w:p>
    <w:bookmarkEnd w:id="207"/>
    <w:bookmarkStart w:name="z285" w:id="208"/>
    <w:p>
      <w:pPr>
        <w:spacing w:after="0"/>
        <w:ind w:left="0"/>
        <w:jc w:val="both"/>
      </w:pPr>
      <w:r>
        <w:rPr>
          <w:rFonts w:ascii="Times New Roman"/>
          <w:b w:val="false"/>
          <w:i w:val="false"/>
          <w:color w:val="000000"/>
          <w:sz w:val="28"/>
        </w:rPr>
        <w:t>
      Бұл ретте есептеу үшін нақты сатып алу бағасы не субсидиялар нормативі қолданылады.</w:t>
      </w:r>
    </w:p>
    <w:bookmarkEnd w:id="208"/>
    <w:bookmarkStart w:name="z286" w:id="209"/>
    <w:p>
      <w:pPr>
        <w:spacing w:after="0"/>
        <w:ind w:left="0"/>
        <w:jc w:val="both"/>
      </w:pPr>
      <w:r>
        <w:rPr>
          <w:rFonts w:ascii="Times New Roman"/>
          <w:b w:val="false"/>
          <w:i w:val="false"/>
          <w:color w:val="000000"/>
          <w:sz w:val="28"/>
        </w:rPr>
        <w:t xml:space="preserve">
      Тұқымдардың нақты құны субсидиялар нормативі есептелген құннан төмен болған жағдайда, субсидияларды есептеу осы Қағидалардың </w:t>
      </w:r>
      <w:r>
        <w:rPr>
          <w:rFonts w:ascii="Times New Roman"/>
          <w:b w:val="false"/>
          <w:i w:val="false"/>
          <w:color w:val="000000"/>
          <w:sz w:val="28"/>
        </w:rPr>
        <w:t>42-тармағының</w:t>
      </w:r>
      <w:r>
        <w:rPr>
          <w:rFonts w:ascii="Times New Roman"/>
          <w:b w:val="false"/>
          <w:i w:val="false"/>
          <w:color w:val="000000"/>
          <w:sz w:val="28"/>
        </w:rPr>
        <w:t xml:space="preserve"> 2) тармақшасында көрсетілген субсидиялар мөлшерін есепке ала отырып, олардың нақты құнынан жүргізіледі.</w:t>
      </w:r>
    </w:p>
    <w:bookmarkEnd w:id="209"/>
    <w:bookmarkStart w:name="z287" w:id="210"/>
    <w:p>
      <w:pPr>
        <w:spacing w:after="0"/>
        <w:ind w:left="0"/>
        <w:jc w:val="both"/>
      </w:pPr>
      <w:r>
        <w:rPr>
          <w:rFonts w:ascii="Times New Roman"/>
          <w:b w:val="false"/>
          <w:i w:val="false"/>
          <w:color w:val="000000"/>
          <w:sz w:val="28"/>
        </w:rPr>
        <w:t>
      Тұқымдардың нақты құны субсидиялар нормативі есептелген құннан жоғары болған жағдайда, субсидия субсидиялар нормативіне тең болады.</w:t>
      </w:r>
    </w:p>
    <w:bookmarkEnd w:id="210"/>
    <w:bookmarkStart w:name="z288" w:id="211"/>
    <w:p>
      <w:pPr>
        <w:spacing w:after="0"/>
        <w:ind w:left="0"/>
        <w:jc w:val="both"/>
      </w:pPr>
      <w:r>
        <w:rPr>
          <w:rFonts w:ascii="Times New Roman"/>
          <w:b w:val="false"/>
          <w:i w:val="false"/>
          <w:color w:val="000000"/>
          <w:sz w:val="28"/>
        </w:rPr>
        <w:t xml:space="preserve">
      52. Осы Қағидалардың </w:t>
      </w:r>
      <w:r>
        <w:rPr>
          <w:rFonts w:ascii="Times New Roman"/>
          <w:b w:val="false"/>
          <w:i w:val="false"/>
          <w:color w:val="000000"/>
          <w:sz w:val="28"/>
        </w:rPr>
        <w:t>42-тармағының</w:t>
      </w:r>
      <w:r>
        <w:rPr>
          <w:rFonts w:ascii="Times New Roman"/>
          <w:b w:val="false"/>
          <w:i w:val="false"/>
          <w:color w:val="000000"/>
          <w:sz w:val="28"/>
        </w:rPr>
        <w:t xml:space="preserve"> 3) тармақшасында көрсетілген субсидиялар мақтаның бірінші және екінші репродукция тұқымдарын қоспағанда, дақылдың егіс алаңынан 20 (жиырма) пайыздан аспайтын алаңға картоптың элиталық бірінші және екінші репродукция тұқымдары үшін егіс алаңынан 50 (елу) пайыздан аспайтын алаңға сатып алынған тұқым көлеміне төленеді және мына формула бойынша есептеледі:</w:t>
      </w:r>
    </w:p>
    <w:bookmarkEnd w:id="211"/>
    <w:bookmarkStart w:name="z289" w:id="212"/>
    <w:p>
      <w:pPr>
        <w:spacing w:after="0"/>
        <w:ind w:left="0"/>
        <w:jc w:val="both"/>
      </w:pPr>
      <w:r>
        <w:rPr>
          <w:rFonts w:ascii="Times New Roman"/>
          <w:b w:val="false"/>
          <w:i w:val="false"/>
          <w:color w:val="000000"/>
          <w:sz w:val="28"/>
        </w:rPr>
        <w:t>
      С = (А х Ү) / 100 %) х СН х Н;</w:t>
      </w:r>
    </w:p>
    <w:bookmarkEnd w:id="212"/>
    <w:bookmarkStart w:name="z290" w:id="213"/>
    <w:p>
      <w:pPr>
        <w:spacing w:after="0"/>
        <w:ind w:left="0"/>
        <w:jc w:val="both"/>
      </w:pPr>
      <w:r>
        <w:rPr>
          <w:rFonts w:ascii="Times New Roman"/>
          <w:b w:val="false"/>
          <w:i w:val="false"/>
          <w:color w:val="000000"/>
          <w:sz w:val="28"/>
        </w:rPr>
        <w:t>
      мұнда:</w:t>
      </w:r>
    </w:p>
    <w:bookmarkEnd w:id="213"/>
    <w:bookmarkStart w:name="z291" w:id="214"/>
    <w:p>
      <w:pPr>
        <w:spacing w:after="0"/>
        <w:ind w:left="0"/>
        <w:jc w:val="both"/>
      </w:pPr>
      <w:r>
        <w:rPr>
          <w:rFonts w:ascii="Times New Roman"/>
          <w:b w:val="false"/>
          <w:i w:val="false"/>
          <w:color w:val="000000"/>
          <w:sz w:val="28"/>
        </w:rPr>
        <w:t>
      С – тиесілі субсидиялар сомасы, теңге;</w:t>
      </w:r>
    </w:p>
    <w:bookmarkEnd w:id="214"/>
    <w:bookmarkStart w:name="z292" w:id="215"/>
    <w:p>
      <w:pPr>
        <w:spacing w:after="0"/>
        <w:ind w:left="0"/>
        <w:jc w:val="both"/>
      </w:pPr>
      <w:r>
        <w:rPr>
          <w:rFonts w:ascii="Times New Roman"/>
          <w:b w:val="false"/>
          <w:i w:val="false"/>
          <w:color w:val="000000"/>
          <w:sz w:val="28"/>
        </w:rPr>
        <w:t>
      А – ауылшартауарөндірушідегі (ауылшаркооперативіндегі) ауыл шаруашылығы дақылының алаңы, гектар;</w:t>
      </w:r>
    </w:p>
    <w:bookmarkEnd w:id="215"/>
    <w:bookmarkStart w:name="z293" w:id="216"/>
    <w:p>
      <w:pPr>
        <w:spacing w:after="0"/>
        <w:ind w:left="0"/>
        <w:jc w:val="both"/>
      </w:pPr>
      <w:r>
        <w:rPr>
          <w:rFonts w:ascii="Times New Roman"/>
          <w:b w:val="false"/>
          <w:i w:val="false"/>
          <w:color w:val="000000"/>
          <w:sz w:val="28"/>
        </w:rPr>
        <w:t>
      Ү - субсидиялауға жататын егіс алаңының үлесі, %;</w:t>
      </w:r>
    </w:p>
    <w:bookmarkEnd w:id="216"/>
    <w:bookmarkStart w:name="z294" w:id="217"/>
    <w:p>
      <w:pPr>
        <w:spacing w:after="0"/>
        <w:ind w:left="0"/>
        <w:jc w:val="both"/>
      </w:pPr>
      <w:r>
        <w:rPr>
          <w:rFonts w:ascii="Times New Roman"/>
          <w:b w:val="false"/>
          <w:i w:val="false"/>
          <w:color w:val="000000"/>
          <w:sz w:val="28"/>
        </w:rPr>
        <w:t>
      СН – себу нормасы, бір гектарға тонна;</w:t>
      </w:r>
    </w:p>
    <w:bookmarkEnd w:id="217"/>
    <w:bookmarkStart w:name="z295" w:id="218"/>
    <w:p>
      <w:pPr>
        <w:spacing w:after="0"/>
        <w:ind w:left="0"/>
        <w:jc w:val="both"/>
      </w:pPr>
      <w:r>
        <w:rPr>
          <w:rFonts w:ascii="Times New Roman"/>
          <w:b w:val="false"/>
          <w:i w:val="false"/>
          <w:color w:val="000000"/>
          <w:sz w:val="28"/>
        </w:rPr>
        <w:t xml:space="preserve">
      Н – осы Қағидаларға </w:t>
      </w:r>
      <w:r>
        <w:rPr>
          <w:rFonts w:ascii="Times New Roman"/>
          <w:b w:val="false"/>
          <w:i w:val="false"/>
          <w:color w:val="000000"/>
          <w:sz w:val="28"/>
        </w:rPr>
        <w:t>17-қосымшада</w:t>
      </w:r>
      <w:r>
        <w:rPr>
          <w:rFonts w:ascii="Times New Roman"/>
          <w:b w:val="false"/>
          <w:i w:val="false"/>
          <w:color w:val="000000"/>
          <w:sz w:val="28"/>
        </w:rPr>
        <w:t xml:space="preserve"> көрсетілген (1 тоннаға) тұқымдарға арналған субсидиялар нормативі, теңге.</w:t>
      </w:r>
    </w:p>
    <w:bookmarkEnd w:id="218"/>
    <w:bookmarkStart w:name="z296" w:id="219"/>
    <w:p>
      <w:pPr>
        <w:spacing w:after="0"/>
        <w:ind w:left="0"/>
        <w:jc w:val="both"/>
      </w:pPr>
      <w:r>
        <w:rPr>
          <w:rFonts w:ascii="Times New Roman"/>
          <w:b w:val="false"/>
          <w:i w:val="false"/>
          <w:color w:val="000000"/>
          <w:sz w:val="28"/>
        </w:rPr>
        <w:t>
      Бұл ретте есептеу үшін нақты сатып алу бағасы не субсидиялар нормативі қолданылады.</w:t>
      </w:r>
    </w:p>
    <w:bookmarkEnd w:id="219"/>
    <w:bookmarkStart w:name="z297" w:id="220"/>
    <w:p>
      <w:pPr>
        <w:spacing w:after="0"/>
        <w:ind w:left="0"/>
        <w:jc w:val="both"/>
      </w:pPr>
      <w:r>
        <w:rPr>
          <w:rFonts w:ascii="Times New Roman"/>
          <w:b w:val="false"/>
          <w:i w:val="false"/>
          <w:color w:val="000000"/>
          <w:sz w:val="28"/>
        </w:rPr>
        <w:t xml:space="preserve">
      Тұқымдардың нақты құны субсидиялар нормативі есептелген құннан төмен болған жағдайда, субсидияларды есептеу осы Қағидалардың </w:t>
      </w:r>
      <w:r>
        <w:rPr>
          <w:rFonts w:ascii="Times New Roman"/>
          <w:b w:val="false"/>
          <w:i w:val="false"/>
          <w:color w:val="000000"/>
          <w:sz w:val="28"/>
        </w:rPr>
        <w:t>42-тармағының</w:t>
      </w:r>
      <w:r>
        <w:rPr>
          <w:rFonts w:ascii="Times New Roman"/>
          <w:b w:val="false"/>
          <w:i w:val="false"/>
          <w:color w:val="000000"/>
          <w:sz w:val="28"/>
        </w:rPr>
        <w:t xml:space="preserve"> 3) тармақшасында көрсетілген субсидиялар мөлшерін есепке ала отырып, олардың нақты құнынан жүргізіледі.</w:t>
      </w:r>
    </w:p>
    <w:bookmarkEnd w:id="220"/>
    <w:bookmarkStart w:name="z298" w:id="221"/>
    <w:p>
      <w:pPr>
        <w:spacing w:after="0"/>
        <w:ind w:left="0"/>
        <w:jc w:val="both"/>
      </w:pPr>
      <w:r>
        <w:rPr>
          <w:rFonts w:ascii="Times New Roman"/>
          <w:b w:val="false"/>
          <w:i w:val="false"/>
          <w:color w:val="000000"/>
          <w:sz w:val="28"/>
        </w:rPr>
        <w:t>
      Тұқымдардың нақты құны субсидиялар нормативі есептелген құннан жоғары болған жағдайда, субсидия субсидиялар нормативіне тең болады.</w:t>
      </w:r>
    </w:p>
    <w:bookmarkEnd w:id="221"/>
    <w:bookmarkStart w:name="z299" w:id="222"/>
    <w:p>
      <w:pPr>
        <w:spacing w:after="0"/>
        <w:ind w:left="0"/>
        <w:jc w:val="both"/>
      </w:pPr>
      <w:r>
        <w:rPr>
          <w:rFonts w:ascii="Times New Roman"/>
          <w:b w:val="false"/>
          <w:i w:val="false"/>
          <w:color w:val="000000"/>
          <w:sz w:val="28"/>
        </w:rPr>
        <w:t xml:space="preserve">
      53. Осы Қағидалардың </w:t>
      </w:r>
      <w:r>
        <w:rPr>
          <w:rFonts w:ascii="Times New Roman"/>
          <w:b w:val="false"/>
          <w:i w:val="false"/>
          <w:color w:val="000000"/>
          <w:sz w:val="28"/>
        </w:rPr>
        <w:t>42-тармағының</w:t>
      </w:r>
      <w:r>
        <w:rPr>
          <w:rFonts w:ascii="Times New Roman"/>
          <w:b w:val="false"/>
          <w:i w:val="false"/>
          <w:color w:val="000000"/>
          <w:sz w:val="28"/>
        </w:rPr>
        <w:t xml:space="preserve"> 4) тармақшасында көрсетілген субсидиялар мынадай формула бойынша есептеледі:</w:t>
      </w:r>
    </w:p>
    <w:bookmarkEnd w:id="222"/>
    <w:bookmarkStart w:name="z300" w:id="223"/>
    <w:p>
      <w:pPr>
        <w:spacing w:after="0"/>
        <w:ind w:left="0"/>
        <w:jc w:val="both"/>
      </w:pPr>
      <w:r>
        <w:rPr>
          <w:rFonts w:ascii="Times New Roman"/>
          <w:b w:val="false"/>
          <w:i w:val="false"/>
          <w:color w:val="000000"/>
          <w:sz w:val="28"/>
        </w:rPr>
        <w:t>
      С = СН х А х Н,</w:t>
      </w:r>
    </w:p>
    <w:bookmarkEnd w:id="223"/>
    <w:bookmarkStart w:name="z301" w:id="224"/>
    <w:p>
      <w:pPr>
        <w:spacing w:after="0"/>
        <w:ind w:left="0"/>
        <w:jc w:val="both"/>
      </w:pPr>
      <w:r>
        <w:rPr>
          <w:rFonts w:ascii="Times New Roman"/>
          <w:b w:val="false"/>
          <w:i w:val="false"/>
          <w:color w:val="000000"/>
          <w:sz w:val="28"/>
        </w:rPr>
        <w:t>
      мұнда:</w:t>
      </w:r>
    </w:p>
    <w:bookmarkEnd w:id="224"/>
    <w:bookmarkStart w:name="z302" w:id="225"/>
    <w:p>
      <w:pPr>
        <w:spacing w:after="0"/>
        <w:ind w:left="0"/>
        <w:jc w:val="both"/>
      </w:pPr>
      <w:r>
        <w:rPr>
          <w:rFonts w:ascii="Times New Roman"/>
          <w:b w:val="false"/>
          <w:i w:val="false"/>
          <w:color w:val="000000"/>
          <w:sz w:val="28"/>
        </w:rPr>
        <w:t>
      С – тиесілі субсидиялар сомасы, теңге;</w:t>
      </w:r>
    </w:p>
    <w:bookmarkEnd w:id="225"/>
    <w:bookmarkStart w:name="z303" w:id="226"/>
    <w:p>
      <w:pPr>
        <w:spacing w:after="0"/>
        <w:ind w:left="0"/>
        <w:jc w:val="both"/>
      </w:pPr>
      <w:r>
        <w:rPr>
          <w:rFonts w:ascii="Times New Roman"/>
          <w:b w:val="false"/>
          <w:i w:val="false"/>
          <w:color w:val="000000"/>
          <w:sz w:val="28"/>
        </w:rPr>
        <w:t>
      СН – себу нормасы (саны), бір гектарға тонна (дана, егіс бірлігі);</w:t>
      </w:r>
    </w:p>
    <w:bookmarkEnd w:id="226"/>
    <w:bookmarkStart w:name="z304" w:id="227"/>
    <w:p>
      <w:pPr>
        <w:spacing w:after="0"/>
        <w:ind w:left="0"/>
        <w:jc w:val="both"/>
      </w:pPr>
      <w:r>
        <w:rPr>
          <w:rFonts w:ascii="Times New Roman"/>
          <w:b w:val="false"/>
          <w:i w:val="false"/>
          <w:color w:val="000000"/>
          <w:sz w:val="28"/>
        </w:rPr>
        <w:t>
      А – ауылшартауарынөндірушінің (ауылшаркооперативінің) ауыл шаруашылығы дақылы алаңы, гектар;</w:t>
      </w:r>
    </w:p>
    <w:bookmarkEnd w:id="227"/>
    <w:bookmarkStart w:name="z305" w:id="228"/>
    <w:p>
      <w:pPr>
        <w:spacing w:after="0"/>
        <w:ind w:left="0"/>
        <w:jc w:val="both"/>
      </w:pPr>
      <w:r>
        <w:rPr>
          <w:rFonts w:ascii="Times New Roman"/>
          <w:b w:val="false"/>
          <w:i w:val="false"/>
          <w:color w:val="000000"/>
          <w:sz w:val="28"/>
        </w:rPr>
        <w:t xml:space="preserve">
      Н – осы Қағидаларға </w:t>
      </w:r>
      <w:r>
        <w:rPr>
          <w:rFonts w:ascii="Times New Roman"/>
          <w:b w:val="false"/>
          <w:i w:val="false"/>
          <w:color w:val="000000"/>
          <w:sz w:val="28"/>
        </w:rPr>
        <w:t>17-қосымшада</w:t>
      </w:r>
      <w:r>
        <w:rPr>
          <w:rFonts w:ascii="Times New Roman"/>
          <w:b w:val="false"/>
          <w:i w:val="false"/>
          <w:color w:val="000000"/>
          <w:sz w:val="28"/>
        </w:rPr>
        <w:t xml:space="preserve"> көрсетілген (1 тоннаға (данаға, егіс бірлігіне)) тұқымдарға арналған субсидиялар нормативі, теңге.</w:t>
      </w:r>
    </w:p>
    <w:bookmarkEnd w:id="228"/>
    <w:bookmarkStart w:name="z306" w:id="229"/>
    <w:p>
      <w:pPr>
        <w:spacing w:after="0"/>
        <w:ind w:left="0"/>
        <w:jc w:val="both"/>
      </w:pPr>
      <w:r>
        <w:rPr>
          <w:rFonts w:ascii="Times New Roman"/>
          <w:b w:val="false"/>
          <w:i w:val="false"/>
          <w:color w:val="000000"/>
          <w:sz w:val="28"/>
        </w:rPr>
        <w:t>
      Бұл ретте есептеу үшін нақты сатып алу бағасы не субсидиялар нормативі қолданылады.</w:t>
      </w:r>
    </w:p>
    <w:bookmarkEnd w:id="229"/>
    <w:bookmarkStart w:name="z307" w:id="230"/>
    <w:p>
      <w:pPr>
        <w:spacing w:after="0"/>
        <w:ind w:left="0"/>
        <w:jc w:val="both"/>
      </w:pPr>
      <w:r>
        <w:rPr>
          <w:rFonts w:ascii="Times New Roman"/>
          <w:b w:val="false"/>
          <w:i w:val="false"/>
          <w:color w:val="000000"/>
          <w:sz w:val="28"/>
        </w:rPr>
        <w:t xml:space="preserve">
      Тұқымдардың нақты құны субсидиялар нормативі есептелген құннан төмен болған жағдайда, субсидияларды есептеу осы Қағидалардың </w:t>
      </w:r>
      <w:r>
        <w:rPr>
          <w:rFonts w:ascii="Times New Roman"/>
          <w:b w:val="false"/>
          <w:i w:val="false"/>
          <w:color w:val="000000"/>
          <w:sz w:val="28"/>
        </w:rPr>
        <w:t>42-тармағының</w:t>
      </w:r>
      <w:r>
        <w:rPr>
          <w:rFonts w:ascii="Times New Roman"/>
          <w:b w:val="false"/>
          <w:i w:val="false"/>
          <w:color w:val="000000"/>
          <w:sz w:val="28"/>
        </w:rPr>
        <w:t xml:space="preserve"> 4) тармақшасында көрсетілген субсидиялар мөлшерін есепке ала отырып, олардың нақты құнынан жүргізіледі.</w:t>
      </w:r>
    </w:p>
    <w:bookmarkEnd w:id="230"/>
    <w:bookmarkStart w:name="z308" w:id="231"/>
    <w:p>
      <w:pPr>
        <w:spacing w:after="0"/>
        <w:ind w:left="0"/>
        <w:jc w:val="both"/>
      </w:pPr>
      <w:r>
        <w:rPr>
          <w:rFonts w:ascii="Times New Roman"/>
          <w:b w:val="false"/>
          <w:i w:val="false"/>
          <w:color w:val="000000"/>
          <w:sz w:val="28"/>
        </w:rPr>
        <w:t>
      Тұқымдардың нақты құны субсидиялар нормативі есептелген құннан жоғары болған жағдайда, субсидия субсидиялар нормативіне тең болады.</w:t>
      </w:r>
    </w:p>
    <w:bookmarkEnd w:id="231"/>
    <w:bookmarkStart w:name="z309" w:id="232"/>
    <w:p>
      <w:pPr>
        <w:spacing w:after="0"/>
        <w:ind w:left="0"/>
        <w:jc w:val="both"/>
      </w:pPr>
      <w:r>
        <w:rPr>
          <w:rFonts w:ascii="Times New Roman"/>
          <w:b w:val="false"/>
          <w:i w:val="false"/>
          <w:color w:val="000000"/>
          <w:sz w:val="28"/>
        </w:rPr>
        <w:t xml:space="preserve">
      54. Осы Қағидалардың </w:t>
      </w:r>
      <w:r>
        <w:rPr>
          <w:rFonts w:ascii="Times New Roman"/>
          <w:b w:val="false"/>
          <w:i w:val="false"/>
          <w:color w:val="000000"/>
          <w:sz w:val="28"/>
        </w:rPr>
        <w:t>42-тармағының</w:t>
      </w:r>
      <w:r>
        <w:rPr>
          <w:rFonts w:ascii="Times New Roman"/>
          <w:b w:val="false"/>
          <w:i w:val="false"/>
          <w:color w:val="000000"/>
          <w:sz w:val="28"/>
        </w:rPr>
        <w:t xml:space="preserve"> 5) тармақшасында көрсетілген субсидиялар мынадай формула бойынша есептеледі:</w:t>
      </w:r>
    </w:p>
    <w:bookmarkEnd w:id="232"/>
    <w:bookmarkStart w:name="z310" w:id="233"/>
    <w:p>
      <w:pPr>
        <w:spacing w:after="0"/>
        <w:ind w:left="0"/>
        <w:jc w:val="both"/>
      </w:pPr>
      <w:r>
        <w:rPr>
          <w:rFonts w:ascii="Times New Roman"/>
          <w:b w:val="false"/>
          <w:i w:val="false"/>
          <w:color w:val="000000"/>
          <w:sz w:val="28"/>
        </w:rPr>
        <w:t>
      С = ОН х А х Н;</w:t>
      </w:r>
    </w:p>
    <w:bookmarkEnd w:id="233"/>
    <w:bookmarkStart w:name="z311" w:id="234"/>
    <w:p>
      <w:pPr>
        <w:spacing w:after="0"/>
        <w:ind w:left="0"/>
        <w:jc w:val="both"/>
      </w:pPr>
      <w:r>
        <w:rPr>
          <w:rFonts w:ascii="Times New Roman"/>
          <w:b w:val="false"/>
          <w:i w:val="false"/>
          <w:color w:val="000000"/>
          <w:sz w:val="28"/>
        </w:rPr>
        <w:t>
      мұнда:</w:t>
      </w:r>
    </w:p>
    <w:bookmarkEnd w:id="234"/>
    <w:bookmarkStart w:name="z312" w:id="235"/>
    <w:p>
      <w:pPr>
        <w:spacing w:after="0"/>
        <w:ind w:left="0"/>
        <w:jc w:val="both"/>
      </w:pPr>
      <w:r>
        <w:rPr>
          <w:rFonts w:ascii="Times New Roman"/>
          <w:b w:val="false"/>
          <w:i w:val="false"/>
          <w:color w:val="000000"/>
          <w:sz w:val="28"/>
        </w:rPr>
        <w:t>
      С – тиесілі субсидиялар сомасы, теңге;</w:t>
      </w:r>
    </w:p>
    <w:bookmarkEnd w:id="235"/>
    <w:bookmarkStart w:name="z313" w:id="236"/>
    <w:p>
      <w:pPr>
        <w:spacing w:after="0"/>
        <w:ind w:left="0"/>
        <w:jc w:val="both"/>
      </w:pPr>
      <w:r>
        <w:rPr>
          <w:rFonts w:ascii="Times New Roman"/>
          <w:b w:val="false"/>
          <w:i w:val="false"/>
          <w:color w:val="000000"/>
          <w:sz w:val="28"/>
        </w:rPr>
        <w:t>
      ОН – отырғызу нормасы (саны), бір гектарға дана;</w:t>
      </w:r>
    </w:p>
    <w:bookmarkEnd w:id="236"/>
    <w:bookmarkStart w:name="z314" w:id="237"/>
    <w:p>
      <w:pPr>
        <w:spacing w:after="0"/>
        <w:ind w:left="0"/>
        <w:jc w:val="both"/>
      </w:pPr>
      <w:r>
        <w:rPr>
          <w:rFonts w:ascii="Times New Roman"/>
          <w:b w:val="false"/>
          <w:i w:val="false"/>
          <w:color w:val="000000"/>
          <w:sz w:val="28"/>
        </w:rPr>
        <w:t>
      А – ауылшартауарөндірушідегі (ауылшаркооперативіндегі) ауыл шаруашылығы дақылының алаңы, гектар;</w:t>
      </w:r>
    </w:p>
    <w:bookmarkEnd w:id="237"/>
    <w:bookmarkStart w:name="z315" w:id="238"/>
    <w:p>
      <w:pPr>
        <w:spacing w:after="0"/>
        <w:ind w:left="0"/>
        <w:jc w:val="both"/>
      </w:pPr>
      <w:r>
        <w:rPr>
          <w:rFonts w:ascii="Times New Roman"/>
          <w:b w:val="false"/>
          <w:i w:val="false"/>
          <w:color w:val="000000"/>
          <w:sz w:val="28"/>
        </w:rPr>
        <w:t xml:space="preserve">
      Н – осы Қағидаларға </w:t>
      </w:r>
      <w:r>
        <w:rPr>
          <w:rFonts w:ascii="Times New Roman"/>
          <w:b w:val="false"/>
          <w:i w:val="false"/>
          <w:color w:val="000000"/>
          <w:sz w:val="28"/>
        </w:rPr>
        <w:t>17-қосымшада</w:t>
      </w:r>
      <w:r>
        <w:rPr>
          <w:rFonts w:ascii="Times New Roman"/>
          <w:b w:val="false"/>
          <w:i w:val="false"/>
          <w:color w:val="000000"/>
          <w:sz w:val="28"/>
        </w:rPr>
        <w:t xml:space="preserve"> көрсетілген тұқымдарға (1 данаға) арналған субсидиялар нормативі, теңге.</w:t>
      </w:r>
    </w:p>
    <w:bookmarkEnd w:id="238"/>
    <w:bookmarkStart w:name="z316" w:id="239"/>
    <w:p>
      <w:pPr>
        <w:spacing w:after="0"/>
        <w:ind w:left="0"/>
        <w:jc w:val="both"/>
      </w:pPr>
      <w:r>
        <w:rPr>
          <w:rFonts w:ascii="Times New Roman"/>
          <w:b w:val="false"/>
          <w:i w:val="false"/>
          <w:color w:val="000000"/>
          <w:sz w:val="28"/>
        </w:rPr>
        <w:t>
      Бұл ретте есептеу үшін нақты сатып алу бағасы не субсидиялар нормативі қолданылады.</w:t>
      </w:r>
    </w:p>
    <w:bookmarkEnd w:id="239"/>
    <w:bookmarkStart w:name="z317" w:id="240"/>
    <w:p>
      <w:pPr>
        <w:spacing w:after="0"/>
        <w:ind w:left="0"/>
        <w:jc w:val="both"/>
      </w:pPr>
      <w:r>
        <w:rPr>
          <w:rFonts w:ascii="Times New Roman"/>
          <w:b w:val="false"/>
          <w:i w:val="false"/>
          <w:color w:val="000000"/>
          <w:sz w:val="28"/>
        </w:rPr>
        <w:t xml:space="preserve">
      Элиталық көшеттердің нақты құны субсидиялар нормативі есептелген құннан төмен болған жағдайда, субсидияларды есептеу осы Қағидалардың </w:t>
      </w:r>
      <w:r>
        <w:rPr>
          <w:rFonts w:ascii="Times New Roman"/>
          <w:b w:val="false"/>
          <w:i w:val="false"/>
          <w:color w:val="000000"/>
          <w:sz w:val="28"/>
        </w:rPr>
        <w:t>42-тармағының</w:t>
      </w:r>
      <w:r>
        <w:rPr>
          <w:rFonts w:ascii="Times New Roman"/>
          <w:b w:val="false"/>
          <w:i w:val="false"/>
          <w:color w:val="000000"/>
          <w:sz w:val="28"/>
        </w:rPr>
        <w:t xml:space="preserve"> 5) тармақшасында көрсетілген субсидиялар мөлшерін есепке ала отырып, олардың нақты құнынан жүргізіледі.</w:t>
      </w:r>
    </w:p>
    <w:bookmarkEnd w:id="240"/>
    <w:bookmarkStart w:name="z318" w:id="241"/>
    <w:p>
      <w:pPr>
        <w:spacing w:after="0"/>
        <w:ind w:left="0"/>
        <w:jc w:val="both"/>
      </w:pPr>
      <w:r>
        <w:rPr>
          <w:rFonts w:ascii="Times New Roman"/>
          <w:b w:val="false"/>
          <w:i w:val="false"/>
          <w:color w:val="000000"/>
          <w:sz w:val="28"/>
        </w:rPr>
        <w:t>
      Элиталық көшеттердің нақты құны субсидиялар нормативі есептелген құннан жоғары болған жағдайда, субсидия субсидиялар нормативіне тең болады.</w:t>
      </w:r>
    </w:p>
    <w:bookmarkEnd w:id="241"/>
    <w:bookmarkStart w:name="z319" w:id="242"/>
    <w:p>
      <w:pPr>
        <w:spacing w:after="0"/>
        <w:ind w:left="0"/>
        <w:jc w:val="left"/>
      </w:pPr>
      <w:r>
        <w:rPr>
          <w:rFonts w:ascii="Times New Roman"/>
          <w:b/>
          <w:i w:val="false"/>
          <w:color w:val="000000"/>
        </w:rPr>
        <w:t xml:space="preserve"> 5-параграф. Субсидияларды төлеу тәртібі</w:t>
      </w:r>
    </w:p>
    <w:bookmarkEnd w:id="242"/>
    <w:bookmarkStart w:name="z320" w:id="243"/>
    <w:p>
      <w:pPr>
        <w:spacing w:after="0"/>
        <w:ind w:left="0"/>
        <w:jc w:val="both"/>
      </w:pPr>
      <w:r>
        <w:rPr>
          <w:rFonts w:ascii="Times New Roman"/>
          <w:b w:val="false"/>
          <w:i w:val="false"/>
          <w:color w:val="000000"/>
          <w:sz w:val="28"/>
        </w:rPr>
        <w:t>
      55. Өтінімдерді (өтпелі өтінімдерді) қабылдау жер учаскесінің орналасқан жері бойынша ағымдағы жылы және өткен жылдың 4 (төртінші) тоқсанында сатып алынған тұқымдар үшін тиісті жылдың 1 ақпанынан 1 желтоқсанына дейін жүзеге асырылады.</w:t>
      </w:r>
    </w:p>
    <w:bookmarkEnd w:id="243"/>
    <w:p>
      <w:pPr>
        <w:spacing w:after="0"/>
        <w:ind w:left="0"/>
        <w:jc w:val="both"/>
      </w:pPr>
      <w:r>
        <w:rPr>
          <w:rFonts w:ascii="Times New Roman"/>
          <w:b w:val="false"/>
          <w:i w:val="false"/>
          <w:color w:val="000000"/>
          <w:sz w:val="28"/>
        </w:rPr>
        <w:t>
      2023 жылы сатып алынған тұқымдар үшін өтінімдерді (өтпелі өтінімдерді) қабылдау 2024 жылғы 1 ақпаннан 1 желтоқсанға дейін жүзеге асырылады.</w:t>
      </w:r>
    </w:p>
    <w:p>
      <w:pPr>
        <w:spacing w:after="0"/>
        <w:ind w:left="0"/>
        <w:jc w:val="both"/>
      </w:pPr>
      <w:r>
        <w:rPr>
          <w:rFonts w:ascii="Times New Roman"/>
          <w:b w:val="false"/>
          <w:i w:val="false"/>
          <w:color w:val="000000"/>
          <w:sz w:val="28"/>
        </w:rPr>
        <w:t xml:space="preserve">
      Қызанақ және қияр тұқымдары қорғалған топырақта қызанақтың және қиярдың екеуден аспайтын: біріншісі – ағымдағы жылғы 1 қаңтардан 15 маусымға дейін және екіншісі – 1 қыркүйектен 30 қарашаға дейін (қысқы-көктемгі және күзгі-қысқы кезеңдер) дақыл айналымын пайдалану үшін субсидияланады. Дақыл айналымының белгіленген басталу және аяқталу күндерінен күнтізбелік 15 күнге ауытқуға жол беріледі. </w:t>
      </w:r>
    </w:p>
    <w:p>
      <w:pPr>
        <w:spacing w:after="0"/>
        <w:ind w:left="0"/>
        <w:jc w:val="both"/>
      </w:pPr>
      <w:r>
        <w:rPr>
          <w:rFonts w:ascii="Times New Roman"/>
          <w:b w:val="false"/>
          <w:i w:val="false"/>
          <w:color w:val="000000"/>
          <w:sz w:val="28"/>
        </w:rPr>
        <w:t>
      Бұл ретте, ЖАО өтінімдерді (өтпелі өтінімдерді) қабылдау басталғанға дейін күнтізбелік он төрт күн бұрын, оның ішінде қосымша қаражат бөлу кезінде ЖАО-ның ресми интернет-ресурсында және СМАЖ-да өтінімдерді (өтпелі өтінімдерді) қабылдаудың басталған күні туралы хабарландыру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Ауыл шаруашылығы министрінің 07.03.2024 </w:t>
      </w:r>
      <w:r>
        <w:rPr>
          <w:rFonts w:ascii="Times New Roman"/>
          <w:b w:val="false"/>
          <w:i w:val="false"/>
          <w:color w:val="000000"/>
          <w:sz w:val="28"/>
        </w:rPr>
        <w:t>№ 90</w:t>
      </w:r>
      <w:r>
        <w:rPr>
          <w:rFonts w:ascii="Times New Roman"/>
          <w:b w:val="false"/>
          <w:i w:val="false"/>
          <w:color w:val="ff0000"/>
          <w:sz w:val="28"/>
        </w:rPr>
        <w:t xml:space="preserve"> (алғашқы ресми жарияланған күнінен бастап қолданысқа енгізіледі) бұйрығымен. </w:t>
      </w:r>
      <w:r>
        <w:br/>
      </w:r>
      <w:r>
        <w:rPr>
          <w:rFonts w:ascii="Times New Roman"/>
          <w:b w:val="false"/>
          <w:i w:val="false"/>
          <w:color w:val="000000"/>
          <w:sz w:val="28"/>
        </w:rPr>
        <w:t>
</w:t>
      </w:r>
    </w:p>
    <w:bookmarkStart w:name="z324" w:id="244"/>
    <w:p>
      <w:pPr>
        <w:spacing w:after="0"/>
        <w:ind w:left="0"/>
        <w:jc w:val="both"/>
      </w:pPr>
      <w:r>
        <w:rPr>
          <w:rFonts w:ascii="Times New Roman"/>
          <w:b w:val="false"/>
          <w:i w:val="false"/>
          <w:color w:val="000000"/>
          <w:sz w:val="28"/>
        </w:rPr>
        <w:t>
      56. Жеке кабинеттегі тізілім деректеріне қолжетімділік беру үшін:</w:t>
      </w:r>
    </w:p>
    <w:bookmarkEnd w:id="244"/>
    <w:bookmarkStart w:name="z325" w:id="245"/>
    <w:p>
      <w:pPr>
        <w:spacing w:after="0"/>
        <w:ind w:left="0"/>
        <w:jc w:val="both"/>
      </w:pPr>
      <w:r>
        <w:rPr>
          <w:rFonts w:ascii="Times New Roman"/>
          <w:b w:val="false"/>
          <w:i w:val="false"/>
          <w:color w:val="000000"/>
          <w:sz w:val="28"/>
        </w:rPr>
        <w:t>
      1) элиттұқымшарда, тұқымшарда, тұқым өткізушілерде, ауылшартауарөндірушілерде, ауылшаркооперативтерінде ЭЦҚ болуы тиіс;</w:t>
      </w:r>
    </w:p>
    <w:bookmarkEnd w:id="245"/>
    <w:bookmarkStart w:name="z326" w:id="246"/>
    <w:p>
      <w:pPr>
        <w:spacing w:after="0"/>
        <w:ind w:left="0"/>
        <w:jc w:val="both"/>
      </w:pPr>
      <w:r>
        <w:rPr>
          <w:rFonts w:ascii="Times New Roman"/>
          <w:b w:val="false"/>
          <w:i w:val="false"/>
          <w:color w:val="000000"/>
          <w:sz w:val="28"/>
        </w:rPr>
        <w:t>
      2) Басқарма Министрлікке жыл сайын ЭЦҚ-сы бар жұмыскерлердің өзектендірілген тізімін жібереді.</w:t>
      </w:r>
    </w:p>
    <w:bookmarkEnd w:id="246"/>
    <w:bookmarkStart w:name="z327" w:id="247"/>
    <w:p>
      <w:pPr>
        <w:spacing w:after="0"/>
        <w:ind w:left="0"/>
        <w:jc w:val="both"/>
      </w:pPr>
      <w:r>
        <w:rPr>
          <w:rFonts w:ascii="Times New Roman"/>
          <w:b w:val="false"/>
          <w:i w:val="false"/>
          <w:color w:val="000000"/>
          <w:sz w:val="28"/>
        </w:rPr>
        <w:t>
      57. Жеке кабинетте тіркелу үшін элиттұқымшар, тұқымшар, тұқым өткізушілер, ауылшартауарөндірушілер, ауылшаркооперативтері мынадай мәліметтерді көрсетеді:</w:t>
      </w:r>
    </w:p>
    <w:bookmarkEnd w:id="247"/>
    <w:bookmarkStart w:name="z328" w:id="248"/>
    <w:p>
      <w:pPr>
        <w:spacing w:after="0"/>
        <w:ind w:left="0"/>
        <w:jc w:val="both"/>
      </w:pPr>
      <w:r>
        <w:rPr>
          <w:rFonts w:ascii="Times New Roman"/>
          <w:b w:val="false"/>
          <w:i w:val="false"/>
          <w:color w:val="000000"/>
          <w:sz w:val="28"/>
        </w:rPr>
        <w:t>
      1) дара кәсіпкерлер ретінде тіркелген жеке тұлғалар үшін: ЖСН-сы, аты және әкесінің аты (бар болса), тегі;</w:t>
      </w:r>
    </w:p>
    <w:bookmarkEnd w:id="248"/>
    <w:bookmarkStart w:name="z329" w:id="249"/>
    <w:p>
      <w:pPr>
        <w:spacing w:after="0"/>
        <w:ind w:left="0"/>
        <w:jc w:val="both"/>
      </w:pPr>
      <w:r>
        <w:rPr>
          <w:rFonts w:ascii="Times New Roman"/>
          <w:b w:val="false"/>
          <w:i w:val="false"/>
          <w:color w:val="000000"/>
          <w:sz w:val="28"/>
        </w:rPr>
        <w:t>
      2) заңды тұлғалар және бiрлескен кәсiпкерлiк нысанындағы дара кәсіпкерлер үшін: бизнес-сәйкестендіру нөмірі (бұдан әрі – БСН) (оның ішінде шетелдік заңды тұлғаның), заңды тұлғада БСН болмаған жағдайда, шетелдік заңды тұлға филиалының немесе өкілдігінің БСН-сы, толық атауы, бірінші басшының немесе Жеке кабинетте тіркеуге уәкілетті адамның аты, әкесінің аты (бар болса) және тегі және ЖСН;</w:t>
      </w:r>
    </w:p>
    <w:bookmarkEnd w:id="249"/>
    <w:bookmarkStart w:name="z330" w:id="250"/>
    <w:p>
      <w:pPr>
        <w:spacing w:after="0"/>
        <w:ind w:left="0"/>
        <w:jc w:val="both"/>
      </w:pPr>
      <w:r>
        <w:rPr>
          <w:rFonts w:ascii="Times New Roman"/>
          <w:b w:val="false"/>
          <w:i w:val="false"/>
          <w:color w:val="000000"/>
          <w:sz w:val="28"/>
        </w:rPr>
        <w:t>
      3) байланыс деректері (почталық мекенжайы, телефоны, электрондық почтасының мекенжайы);</w:t>
      </w:r>
    </w:p>
    <w:bookmarkEnd w:id="250"/>
    <w:bookmarkStart w:name="z331" w:id="251"/>
    <w:p>
      <w:pPr>
        <w:spacing w:after="0"/>
        <w:ind w:left="0"/>
        <w:jc w:val="both"/>
      </w:pPr>
      <w:r>
        <w:rPr>
          <w:rFonts w:ascii="Times New Roman"/>
          <w:b w:val="false"/>
          <w:i w:val="false"/>
          <w:color w:val="000000"/>
          <w:sz w:val="28"/>
        </w:rPr>
        <w:t>
      4) екінші деңгейдегі банктің немесе ұлттық почта операторының ағымдағы шотының деректемелері.</w:t>
      </w:r>
    </w:p>
    <w:bookmarkEnd w:id="251"/>
    <w:bookmarkStart w:name="z332" w:id="252"/>
    <w:p>
      <w:pPr>
        <w:spacing w:after="0"/>
        <w:ind w:left="0"/>
        <w:jc w:val="both"/>
      </w:pPr>
      <w:r>
        <w:rPr>
          <w:rFonts w:ascii="Times New Roman"/>
          <w:b w:val="false"/>
          <w:i w:val="false"/>
          <w:color w:val="000000"/>
          <w:sz w:val="28"/>
        </w:rPr>
        <w:t>
      Жоғарыда көрсетілген деректер өзгерген кезде, элиттұқымшар, тұқымшар, тұқым өткізуші, ауылшартауарөндіруші, ауылшаркооперативі бір жұмыс күні ішінде Жеке кабинетке енгізілген жеке шоттың деректерін өзгертеді.</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57-тармаққа өзгеріс енгізілді - ҚР Ауыл шаруашылығы министрінің 28.09.2023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33" w:id="253"/>
    <w:p>
      <w:pPr>
        <w:spacing w:after="0"/>
        <w:ind w:left="0"/>
        <w:jc w:val="both"/>
      </w:pPr>
      <w:r>
        <w:rPr>
          <w:rFonts w:ascii="Times New Roman"/>
          <w:b w:val="false"/>
          <w:i w:val="false"/>
          <w:color w:val="000000"/>
          <w:sz w:val="28"/>
        </w:rPr>
        <w:t>
      58. Өтінімді (өтпелі өтінімді) қалыптастыру және тіркеу Жеке кабинетте мынадай тәртіппен жүргізіледі:</w:t>
      </w:r>
    </w:p>
    <w:bookmarkEnd w:id="253"/>
    <w:bookmarkStart w:name="z334" w:id="254"/>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49-тармағы</w:t>
      </w:r>
      <w:r>
        <w:rPr>
          <w:rFonts w:ascii="Times New Roman"/>
          <w:b w:val="false"/>
          <w:i w:val="false"/>
          <w:color w:val="000000"/>
          <w:sz w:val="28"/>
        </w:rPr>
        <w:t xml:space="preserve"> 3) және 4) тармақшаларының талаптарын СМАЖ-бен тексеру үшін оған қажетті мәліметтер енгізіле отырып, өтінім не осы Қағидалардың </w:t>
      </w:r>
      <w:r>
        <w:rPr>
          <w:rFonts w:ascii="Times New Roman"/>
          <w:b w:val="false"/>
          <w:i w:val="false"/>
          <w:color w:val="000000"/>
          <w:sz w:val="28"/>
        </w:rPr>
        <w:t>49-тармағының</w:t>
      </w:r>
      <w:r>
        <w:rPr>
          <w:rFonts w:ascii="Times New Roman"/>
          <w:b w:val="false"/>
          <w:i w:val="false"/>
          <w:color w:val="000000"/>
          <w:sz w:val="28"/>
        </w:rPr>
        <w:t xml:space="preserve"> 4) тармақшасының талаптарын СМАЖ-бен тексеру үшін оған қажетті мәліметтер енгізіле отырып, өтпелі өтінім қалыптастырылады;</w:t>
      </w:r>
    </w:p>
    <w:bookmarkEnd w:id="254"/>
    <w:bookmarkStart w:name="z335" w:id="255"/>
    <w:p>
      <w:pPr>
        <w:spacing w:after="0"/>
        <w:ind w:left="0"/>
        <w:jc w:val="both"/>
      </w:pPr>
      <w:r>
        <w:rPr>
          <w:rFonts w:ascii="Times New Roman"/>
          <w:b w:val="false"/>
          <w:i w:val="false"/>
          <w:color w:val="000000"/>
          <w:sz w:val="28"/>
        </w:rPr>
        <w:t>
      2) өтінім (өтпелі өтінім) СМАЖ-да элиттұқымшар, тұқымшар, тұқым өткізуші, ауылшартауарөндіруші, ауылшаркооперативі ЭЦҚ-сымен қол қою арқылы тіркеледі және Басқарманың Жеке кабинетінде қолжетімді болады. Басқарманың электрондық мекенжайына қарауға өтінім (өтпелі өтінім) келіп түскені туралы электрондық хабарлама жіберіледі.</w:t>
      </w:r>
    </w:p>
    <w:bookmarkEnd w:id="255"/>
    <w:bookmarkStart w:name="z336" w:id="256"/>
    <w:p>
      <w:pPr>
        <w:spacing w:after="0"/>
        <w:ind w:left="0"/>
        <w:jc w:val="both"/>
      </w:pPr>
      <w:r>
        <w:rPr>
          <w:rFonts w:ascii="Times New Roman"/>
          <w:b w:val="false"/>
          <w:i w:val="false"/>
          <w:color w:val="000000"/>
          <w:sz w:val="28"/>
        </w:rPr>
        <w:t>
      59. Егер Басқарма төлем шоттарын қалыптастырған сәтке дейін тіркелген өтінімде деректер сәйкессіздігінің бар екені анықталса, элиттұқымшардың, тұқымшардың, тұқым өткізушінің, ауылшартауарөндірушінің, ауылшаркооперативінің себебін көрсете отырып, өтінімді (өтпелі өтінімді) кері қайтарып алуға мүмкіндігі болады.</w:t>
      </w:r>
    </w:p>
    <w:bookmarkEnd w:id="256"/>
    <w:p>
      <w:pPr>
        <w:spacing w:after="0"/>
        <w:ind w:left="0"/>
        <w:jc w:val="both"/>
      </w:pPr>
      <w:r>
        <w:rPr>
          <w:rFonts w:ascii="Times New Roman"/>
          <w:b w:val="false"/>
          <w:i w:val="false"/>
          <w:color w:val="000000"/>
          <w:sz w:val="28"/>
        </w:rPr>
        <w:t>
      Бұл ретте, төлем шоттары қалыптастырылғаннан кейін деректердің сәйкессіздігі анықталған жағдайда, субсидиялар төленген сәтке дейін Басқарманың қайтару себебін (уәжді бас тарту) көрсете отырып,өтінімді қайтаруға мүмкіндігі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Ауыл шаруашылығы министрінің 28.09.2023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37" w:id="257"/>
    <w:p>
      <w:pPr>
        <w:spacing w:after="0"/>
        <w:ind w:left="0"/>
        <w:jc w:val="both"/>
      </w:pPr>
      <w:r>
        <w:rPr>
          <w:rFonts w:ascii="Times New Roman"/>
          <w:b w:val="false"/>
          <w:i w:val="false"/>
          <w:color w:val="000000"/>
          <w:sz w:val="28"/>
        </w:rPr>
        <w:t>
      60. Басқарма өтінім (өтпелі өтінім) тіркелген сәттен бастап бір жұмыс күнi iшiнде ЭЦҚ-ны пайдалана отырып, тиісті хабарламаға қол қою жолымен оның қабылданғанын растайды не теріс шешім шығарады. Бұл ретте, өтінімді растау туралы хабарлама не уәжді бас тарту электрондық құжат нысанында ауылшартауарынөндірушінің (ауылшаркооперативінің) СМАЖ-дағы Жеке кабинетіне жіберіледі.</w:t>
      </w:r>
    </w:p>
    <w:bookmarkEnd w:id="257"/>
    <w:bookmarkStart w:name="z338" w:id="258"/>
    <w:p>
      <w:pPr>
        <w:spacing w:after="0"/>
        <w:ind w:left="0"/>
        <w:jc w:val="both"/>
      </w:pPr>
      <w:r>
        <w:rPr>
          <w:rFonts w:ascii="Times New Roman"/>
          <w:b w:val="false"/>
          <w:i w:val="false"/>
          <w:color w:val="000000"/>
          <w:sz w:val="28"/>
        </w:rPr>
        <w:t xml:space="preserve">
      Бұл ретте, өтпелі өтінімнің қабылданғаны туралы хабарлама элиттұқымшардың (тұқымшардың, өткізушінің) Жеке кабинетінде қолжетімді болады. Элиттұқымшар (тұқымшар, тұқым өткізуші) осы Қағидалардың </w:t>
      </w:r>
      <w:r>
        <w:rPr>
          <w:rFonts w:ascii="Times New Roman"/>
          <w:b w:val="false"/>
          <w:i w:val="false"/>
          <w:color w:val="000000"/>
          <w:sz w:val="28"/>
        </w:rPr>
        <w:t>49-тармағы</w:t>
      </w:r>
      <w:r>
        <w:rPr>
          <w:rFonts w:ascii="Times New Roman"/>
          <w:b w:val="false"/>
          <w:i w:val="false"/>
          <w:color w:val="000000"/>
          <w:sz w:val="28"/>
        </w:rPr>
        <w:t xml:space="preserve"> 3) тармақшасының талаптарын орындау үшін нақты өткізілген субсидияланатын тұқымдар бойынша мәліметтерді тізілімге енгізеді.</w:t>
      </w:r>
    </w:p>
    <w:bookmarkEnd w:id="258"/>
    <w:bookmarkStart w:name="z339" w:id="259"/>
    <w:p>
      <w:pPr>
        <w:spacing w:after="0"/>
        <w:ind w:left="0"/>
        <w:jc w:val="both"/>
      </w:pPr>
      <w:r>
        <w:rPr>
          <w:rFonts w:ascii="Times New Roman"/>
          <w:b w:val="false"/>
          <w:i w:val="false"/>
          <w:color w:val="000000"/>
          <w:sz w:val="28"/>
        </w:rPr>
        <w:t xml:space="preserve">
      61. Элиттұқымшар (тұқымшар, өткізуші) осы Қағидалардың </w:t>
      </w:r>
      <w:r>
        <w:rPr>
          <w:rFonts w:ascii="Times New Roman"/>
          <w:b w:val="false"/>
          <w:i w:val="false"/>
          <w:color w:val="000000"/>
          <w:sz w:val="28"/>
        </w:rPr>
        <w:t>48-тармағында</w:t>
      </w:r>
      <w:r>
        <w:rPr>
          <w:rFonts w:ascii="Times New Roman"/>
          <w:b w:val="false"/>
          <w:i w:val="false"/>
          <w:color w:val="000000"/>
          <w:sz w:val="28"/>
        </w:rPr>
        <w:t xml:space="preserve"> бекітілген мерзімде нақты өткізілген субсидияланатын тұқымдар бойынша мәліметтерді өтпелі өтінімге уақытында енгізбеген жағдайда, өтпелі өтінім жойылады. Бұл ретте ауылшартауарынөндірушінің (ауылшаркооперативінің) Жеке кабинетінде өтпелі өтінімді жою туралы ескертпе қол жетімді болады.</w:t>
      </w:r>
    </w:p>
    <w:bookmarkEnd w:id="259"/>
    <w:bookmarkStart w:name="z340" w:id="260"/>
    <w:p>
      <w:pPr>
        <w:spacing w:after="0"/>
        <w:ind w:left="0"/>
        <w:jc w:val="both"/>
      </w:pPr>
      <w:r>
        <w:rPr>
          <w:rFonts w:ascii="Times New Roman"/>
          <w:b w:val="false"/>
          <w:i w:val="false"/>
          <w:color w:val="000000"/>
          <w:sz w:val="28"/>
        </w:rPr>
        <w:t>
      62. Басқарма Қаржыландыру жоспарына сәйкес СМАЖ-да "Қазынашылық-Клиент" ақпараттық жүйесіне жүктелетін субсидия төлеуге арналған төлем шотын екі жұмыс күні ішінде:</w:t>
      </w:r>
    </w:p>
    <w:bookmarkEnd w:id="26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60</w:t>
      </w:r>
      <w:r>
        <w:rPr>
          <w:rFonts w:ascii="Times New Roman"/>
          <w:b w:val="false"/>
          <w:i w:val="false"/>
          <w:color w:val="000000"/>
          <w:sz w:val="28"/>
        </w:rPr>
        <w:t xml:space="preserve"> және </w:t>
      </w:r>
      <w:r>
        <w:rPr>
          <w:rFonts w:ascii="Times New Roman"/>
          <w:b w:val="false"/>
          <w:i w:val="false"/>
          <w:color w:val="000000"/>
          <w:sz w:val="28"/>
        </w:rPr>
        <w:t>61-тармақтарына</w:t>
      </w:r>
      <w:r>
        <w:rPr>
          <w:rFonts w:ascii="Times New Roman"/>
          <w:b w:val="false"/>
          <w:i w:val="false"/>
          <w:color w:val="000000"/>
          <w:sz w:val="28"/>
        </w:rPr>
        <w:t xml:space="preserve"> сәйкес Басқарма өтінімді қабылдағанын растағаннан кейін;</w:t>
      </w:r>
    </w:p>
    <w:p>
      <w:pPr>
        <w:spacing w:after="0"/>
        <w:ind w:left="0"/>
        <w:jc w:val="both"/>
      </w:pPr>
      <w:r>
        <w:rPr>
          <w:rFonts w:ascii="Times New Roman"/>
          <w:b w:val="false"/>
          <w:i w:val="false"/>
          <w:color w:val="000000"/>
          <w:sz w:val="28"/>
        </w:rPr>
        <w:t xml:space="preserve">
      элиттұқымшар (тұқымшар, өткізуші) осы Қағидалардың 49-тармағы </w:t>
      </w:r>
      <w:r>
        <w:rPr>
          <w:rFonts w:ascii="Times New Roman"/>
          <w:b w:val="false"/>
          <w:i w:val="false"/>
          <w:color w:val="000000"/>
          <w:sz w:val="28"/>
        </w:rPr>
        <w:t>3) тармақшасының</w:t>
      </w:r>
      <w:r>
        <w:rPr>
          <w:rFonts w:ascii="Times New Roman"/>
          <w:b w:val="false"/>
          <w:i w:val="false"/>
          <w:color w:val="000000"/>
          <w:sz w:val="28"/>
        </w:rPr>
        <w:t xml:space="preserve"> талаптарына сәйкес нақты өткізілген субсидияланатын тұқымдар бойынша мәліметтерді тізілімге енгізгеннен кейін қалыптастырады.</w:t>
      </w:r>
    </w:p>
    <w:p>
      <w:pPr>
        <w:spacing w:after="0"/>
        <w:ind w:left="0"/>
        <w:jc w:val="both"/>
      </w:pPr>
      <w:r>
        <w:rPr>
          <w:rFonts w:ascii="Times New Roman"/>
          <w:b w:val="false"/>
          <w:i w:val="false"/>
          <w:color w:val="000000"/>
          <w:sz w:val="28"/>
        </w:rPr>
        <w:t>
      Бұл ретте, субсидиялардың аударылғаны туралы хабарлама электрондық құжат нысанында элиттұқымшардың, тұқымшардың, ауылшартауарынөндірушінің (ауылшаркооперативінің) Жеке кабинетіне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Ауыл шаруашылығы министрінің 07.03.2024 </w:t>
      </w:r>
      <w:r>
        <w:rPr>
          <w:rFonts w:ascii="Times New Roman"/>
          <w:b w:val="false"/>
          <w:i w:val="false"/>
          <w:color w:val="000000"/>
          <w:sz w:val="28"/>
        </w:rPr>
        <w:t>№ 90</w:t>
      </w:r>
      <w:r>
        <w:rPr>
          <w:rFonts w:ascii="Times New Roman"/>
          <w:b w:val="false"/>
          <w:i w:val="false"/>
          <w:color w:val="ff0000"/>
          <w:sz w:val="28"/>
        </w:rPr>
        <w:t xml:space="preserve"> (алғашқы ресми жарияланған күнінен бастап қолданысқа енгізіледі) бұйрығымен. </w:t>
      </w:r>
      <w:r>
        <w:br/>
      </w:r>
      <w:r>
        <w:rPr>
          <w:rFonts w:ascii="Times New Roman"/>
          <w:b w:val="false"/>
          <w:i w:val="false"/>
          <w:color w:val="000000"/>
          <w:sz w:val="28"/>
        </w:rPr>
        <w:t>
</w:t>
      </w:r>
    </w:p>
    <w:bookmarkStart w:name="z344" w:id="261"/>
    <w:p>
      <w:pPr>
        <w:spacing w:after="0"/>
        <w:ind w:left="0"/>
        <w:jc w:val="left"/>
      </w:pPr>
      <w:r>
        <w:rPr>
          <w:rFonts w:ascii="Times New Roman"/>
          <w:b/>
          <w:i w:val="false"/>
          <w:color w:val="000000"/>
        </w:rPr>
        <w:t xml:space="preserve"> 4-тарау. Тыңайтқыштардың (органикалық тыңайтқыштарды қоспағанда) құнын субсидиялау</w:t>
      </w:r>
    </w:p>
    <w:bookmarkEnd w:id="261"/>
    <w:bookmarkStart w:name="z345" w:id="262"/>
    <w:p>
      <w:pPr>
        <w:spacing w:after="0"/>
        <w:ind w:left="0"/>
        <w:jc w:val="left"/>
      </w:pPr>
      <w:r>
        <w:rPr>
          <w:rFonts w:ascii="Times New Roman"/>
          <w:b/>
          <w:i w:val="false"/>
          <w:color w:val="000000"/>
        </w:rPr>
        <w:t xml:space="preserve"> 1-параграф. Негізгі ережелер</w:t>
      </w:r>
    </w:p>
    <w:bookmarkEnd w:id="262"/>
    <w:bookmarkStart w:name="z346" w:id="263"/>
    <w:p>
      <w:pPr>
        <w:spacing w:after="0"/>
        <w:ind w:left="0"/>
        <w:jc w:val="both"/>
      </w:pPr>
      <w:r>
        <w:rPr>
          <w:rFonts w:ascii="Times New Roman"/>
          <w:b w:val="false"/>
          <w:i w:val="false"/>
          <w:color w:val="000000"/>
          <w:sz w:val="28"/>
        </w:rPr>
        <w:t xml:space="preserve">
      63. Тыңайтқыштарды өндірушілер, жеткізушілер және шетелдік өндірушілер және олар өндіретін (өткізетін) өнімдер тізбесін (бұдан әрі – жеткізушілер тізбесі) өнеркәсіп саласындағы уәкiлеттi орган Министрлікке және ЖАО-ға ағымдағы жылдың 1 қарашасынан кешіктірмей және кейінгі жылға тиісті жылдың 1 маусымынан кешіктірмей ұсынады. </w:t>
      </w:r>
    </w:p>
    <w:bookmarkEnd w:id="263"/>
    <w:p>
      <w:pPr>
        <w:spacing w:after="0"/>
        <w:ind w:left="0"/>
        <w:jc w:val="both"/>
      </w:pPr>
      <w:r>
        <w:rPr>
          <w:rFonts w:ascii="Times New Roman"/>
          <w:b w:val="false"/>
          <w:i w:val="false"/>
          <w:color w:val="000000"/>
          <w:sz w:val="28"/>
        </w:rPr>
        <w:t>
      Бұл ретте жеткізушілер тізбесі алынғаннан кейін оны Министрлік үш жұмыс күні ішінде Министрліктің ресми интернет-ресурсында және СМАЖ-да, ЖАО – ЖАО-ның ресми интернет-ресурсында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Ауыл шаруашылығы министрінің 07.03.2024 </w:t>
      </w:r>
      <w:r>
        <w:rPr>
          <w:rFonts w:ascii="Times New Roman"/>
          <w:b w:val="false"/>
          <w:i w:val="false"/>
          <w:color w:val="000000"/>
          <w:sz w:val="28"/>
        </w:rPr>
        <w:t>№ 90</w:t>
      </w:r>
      <w:r>
        <w:rPr>
          <w:rFonts w:ascii="Times New Roman"/>
          <w:b w:val="false"/>
          <w:i w:val="false"/>
          <w:color w:val="ff0000"/>
          <w:sz w:val="28"/>
        </w:rPr>
        <w:t xml:space="preserve"> (алғашқы ресми жарияланған күнінен бастап қолданысқа енгізіледі) бұйрығымен. </w:t>
      </w:r>
      <w:r>
        <w:br/>
      </w:r>
      <w:r>
        <w:rPr>
          <w:rFonts w:ascii="Times New Roman"/>
          <w:b w:val="false"/>
          <w:i w:val="false"/>
          <w:color w:val="000000"/>
          <w:sz w:val="28"/>
        </w:rPr>
        <w:t>
</w:t>
      </w:r>
    </w:p>
    <w:bookmarkStart w:name="z348" w:id="264"/>
    <w:p>
      <w:pPr>
        <w:spacing w:after="0"/>
        <w:ind w:left="0"/>
        <w:jc w:val="both"/>
      </w:pPr>
      <w:r>
        <w:rPr>
          <w:rFonts w:ascii="Times New Roman"/>
          <w:b w:val="false"/>
          <w:i w:val="false"/>
          <w:color w:val="000000"/>
          <w:sz w:val="28"/>
        </w:rPr>
        <w:t>
      64. Тыңайтқыштарды сатушылар келесі жылға ағымдағы жылдың 1 қарашасынан кешіктірмей және тиісті жылдың 1 маусымынан кешіктірмей тыңайтқыштардың тиісті түрлеріне арналған баға ұсыныстарын (прайс-парақтарды) ЖАО-ға ұсынады.</w:t>
      </w:r>
    </w:p>
    <w:bookmarkEnd w:id="264"/>
    <w:p>
      <w:pPr>
        <w:spacing w:after="0"/>
        <w:ind w:left="0"/>
        <w:jc w:val="both"/>
      </w:pPr>
      <w:r>
        <w:rPr>
          <w:rFonts w:ascii="Times New Roman"/>
          <w:b w:val="false"/>
          <w:i w:val="false"/>
          <w:color w:val="000000"/>
          <w:sz w:val="28"/>
        </w:rPr>
        <w:t xml:space="preserve">
      Басқарма республика бойынша тыңайтқыштың ең төменгі құнын айқындау үшін тиісті өңірдегі жеткізушілер тізбесінде бар тыңайтқыштардың түрлеріне (әсер етуші заттардың құрамын көрсете отырып) арналған бағаларды ағымдағы жылдың 1 желтоқсанына дейін және тиісті жылдың 1 шілдесіне дейін СМАЖ-ға енгізеді. </w:t>
      </w:r>
    </w:p>
    <w:p>
      <w:pPr>
        <w:spacing w:after="0"/>
        <w:ind w:left="0"/>
        <w:jc w:val="both"/>
      </w:pPr>
      <w:r>
        <w:rPr>
          <w:rFonts w:ascii="Times New Roman"/>
          <w:b w:val="false"/>
          <w:i w:val="false"/>
          <w:color w:val="000000"/>
          <w:sz w:val="28"/>
        </w:rPr>
        <w:t xml:space="preserve">
      Тыңайтқыштарға арналған субсидиялардың тізбесі мен нормалары жыл сайын тиісті жылдың 1 ақпанынан кешіктірілмей ЖАО қаулысымен бекітіледі және үш жұмыс күні ішінде ЖАО-ның ресми интернет-ресурсында және СМАЖ-да орналастырады. </w:t>
      </w:r>
    </w:p>
    <w:p>
      <w:pPr>
        <w:spacing w:after="0"/>
        <w:ind w:left="0"/>
        <w:jc w:val="both"/>
      </w:pPr>
      <w:r>
        <w:rPr>
          <w:rFonts w:ascii="Times New Roman"/>
          <w:b w:val="false"/>
          <w:i w:val="false"/>
          <w:color w:val="000000"/>
          <w:sz w:val="28"/>
        </w:rPr>
        <w:t>
      Тыңайтқыштарға арналған субсидиялардың тізбесі мен нормаларына өзгерістер және (немесе) толықтырулар енгізуді көздейтін қаулы тиісті жылдың 1 тамызынан кешіктірілмей бекітіледі.</w:t>
      </w:r>
    </w:p>
    <w:p>
      <w:pPr>
        <w:spacing w:after="0"/>
        <w:ind w:left="0"/>
        <w:jc w:val="both"/>
      </w:pPr>
      <w:r>
        <w:rPr>
          <w:rFonts w:ascii="Times New Roman"/>
          <w:b w:val="false"/>
          <w:i w:val="false"/>
          <w:color w:val="000000"/>
          <w:sz w:val="28"/>
        </w:rPr>
        <w:t>
      Бұл ретте тыңайтқыштарға арналған субсидиялардың тізбесі мен нормалары:</w:t>
      </w:r>
    </w:p>
    <w:p>
      <w:pPr>
        <w:spacing w:after="0"/>
        <w:ind w:left="0"/>
        <w:jc w:val="both"/>
      </w:pPr>
      <w:r>
        <w:rPr>
          <w:rFonts w:ascii="Times New Roman"/>
          <w:b w:val="false"/>
          <w:i w:val="false"/>
          <w:color w:val="000000"/>
          <w:sz w:val="28"/>
        </w:rPr>
        <w:t>
      тыңайтқыштарды жеткізушілер тізбесінде сатушылардың және олар өндіретін (өткізетін) тыңайтқыштардың болуы;</w:t>
      </w:r>
    </w:p>
    <w:p>
      <w:pPr>
        <w:spacing w:after="0"/>
        <w:ind w:left="0"/>
        <w:jc w:val="both"/>
      </w:pPr>
      <w:r>
        <w:rPr>
          <w:rFonts w:ascii="Times New Roman"/>
          <w:b w:val="false"/>
          <w:i w:val="false"/>
          <w:color w:val="000000"/>
          <w:sz w:val="28"/>
        </w:rPr>
        <w:t>
      субсидия нормаларын белгілеу үшін СМАЖ функционалын қолдана отырып, тыңайтқыштардың қалыптасқан бағаларын талдау негізінде қалыптастырылады.</w:t>
      </w:r>
    </w:p>
    <w:p>
      <w:pPr>
        <w:spacing w:after="0"/>
        <w:ind w:left="0"/>
        <w:jc w:val="both"/>
      </w:pPr>
      <w:r>
        <w:rPr>
          <w:rFonts w:ascii="Times New Roman"/>
          <w:b w:val="false"/>
          <w:i w:val="false"/>
          <w:color w:val="000000"/>
          <w:sz w:val="28"/>
        </w:rPr>
        <w:t xml:space="preserve">
      Осы тармақтың нормалары осы Қағидалардың </w:t>
      </w:r>
      <w:r>
        <w:rPr>
          <w:rFonts w:ascii="Times New Roman"/>
          <w:b w:val="false"/>
          <w:i w:val="false"/>
          <w:color w:val="000000"/>
          <w:sz w:val="28"/>
        </w:rPr>
        <w:t>4-тарауының</w:t>
      </w:r>
      <w:r>
        <w:rPr>
          <w:rFonts w:ascii="Times New Roman"/>
          <w:b w:val="false"/>
          <w:i w:val="false"/>
          <w:color w:val="000000"/>
          <w:sz w:val="28"/>
        </w:rPr>
        <w:t xml:space="preserve"> 3-1-параграфында белгіленген субсидияларды аванстық төлеммен алу шарттарына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Ауыл шаруашылығы министрінің 07.03.2024 </w:t>
      </w:r>
      <w:r>
        <w:rPr>
          <w:rFonts w:ascii="Times New Roman"/>
          <w:b w:val="false"/>
          <w:i w:val="false"/>
          <w:color w:val="000000"/>
          <w:sz w:val="28"/>
        </w:rPr>
        <w:t>№ 90</w:t>
      </w:r>
      <w:r>
        <w:rPr>
          <w:rFonts w:ascii="Times New Roman"/>
          <w:b w:val="false"/>
          <w:i w:val="false"/>
          <w:color w:val="ff0000"/>
          <w:sz w:val="28"/>
        </w:rPr>
        <w:t xml:space="preserve"> (алғашқы ресми жарияланған күнінен бастап қолданысқа енгізіледі) бұйрығымен. </w:t>
      </w:r>
      <w:r>
        <w:br/>
      </w:r>
      <w:r>
        <w:rPr>
          <w:rFonts w:ascii="Times New Roman"/>
          <w:b w:val="false"/>
          <w:i w:val="false"/>
          <w:color w:val="000000"/>
          <w:sz w:val="28"/>
        </w:rPr>
        <w:t>
</w:t>
      </w:r>
    </w:p>
    <w:bookmarkStart w:name="z354" w:id="265"/>
    <w:p>
      <w:pPr>
        <w:spacing w:after="0"/>
        <w:ind w:left="0"/>
        <w:jc w:val="left"/>
      </w:pPr>
      <w:r>
        <w:rPr>
          <w:rFonts w:ascii="Times New Roman"/>
          <w:b/>
          <w:i w:val="false"/>
          <w:color w:val="000000"/>
        </w:rPr>
        <w:t xml:space="preserve"> 2-параграф. Субсидия алушылар</w:t>
      </w:r>
    </w:p>
    <w:bookmarkEnd w:id="265"/>
    <w:bookmarkStart w:name="z355" w:id="266"/>
    <w:p>
      <w:pPr>
        <w:spacing w:after="0"/>
        <w:ind w:left="0"/>
        <w:jc w:val="both"/>
      </w:pPr>
      <w:r>
        <w:rPr>
          <w:rFonts w:ascii="Times New Roman"/>
          <w:b w:val="false"/>
          <w:i w:val="false"/>
          <w:color w:val="000000"/>
          <w:sz w:val="28"/>
        </w:rPr>
        <w:t>
      65. Субсидия сатып алынған тыңайтқыштарға (органикалық тыңайтқыштарды қоспағанда) жұмсалған шығындарды өтеу үшін ауылшартауарынөндірушілерге немесе ауылшаркооперативтеріне төленеді.</w:t>
      </w:r>
    </w:p>
    <w:bookmarkEnd w:id="266"/>
    <w:bookmarkStart w:name="z356" w:id="267"/>
    <w:p>
      <w:pPr>
        <w:spacing w:after="0"/>
        <w:ind w:left="0"/>
        <w:jc w:val="left"/>
      </w:pPr>
      <w:r>
        <w:rPr>
          <w:rFonts w:ascii="Times New Roman"/>
          <w:b/>
          <w:i w:val="false"/>
          <w:color w:val="000000"/>
        </w:rPr>
        <w:t xml:space="preserve"> 3-параграф. Субсидияларды алу шарттары</w:t>
      </w:r>
    </w:p>
    <w:bookmarkEnd w:id="267"/>
    <w:bookmarkStart w:name="z357" w:id="268"/>
    <w:p>
      <w:pPr>
        <w:spacing w:after="0"/>
        <w:ind w:left="0"/>
        <w:jc w:val="both"/>
      </w:pPr>
      <w:r>
        <w:rPr>
          <w:rFonts w:ascii="Times New Roman"/>
          <w:b w:val="false"/>
          <w:i w:val="false"/>
          <w:color w:val="000000"/>
          <w:sz w:val="28"/>
        </w:rPr>
        <w:t>
      66. Субсидиялар мынадай шарттар сақталған жағдайда төленеді:</w:t>
      </w:r>
    </w:p>
    <w:bookmarkEnd w:id="268"/>
    <w:bookmarkStart w:name="z358" w:id="269"/>
    <w:p>
      <w:pPr>
        <w:spacing w:after="0"/>
        <w:ind w:left="0"/>
        <w:jc w:val="both"/>
      </w:pPr>
      <w:r>
        <w:rPr>
          <w:rFonts w:ascii="Times New Roman"/>
          <w:b w:val="false"/>
          <w:i w:val="false"/>
          <w:color w:val="000000"/>
          <w:sz w:val="28"/>
        </w:rPr>
        <w:t xml:space="preserve">
      1) ауылшартауарынөндірушінің (ауылшаркооперативінің) "электрондық үкіметтің" веб-порталы арқылы электрондық түрде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толық құны сатып алынған тыңайтқыштар үшін субсидиялар алуға арналған өтінім беруі.</w:t>
      </w:r>
    </w:p>
    <w:bookmarkEnd w:id="269"/>
    <w:bookmarkStart w:name="z359" w:id="270"/>
    <w:p>
      <w:pPr>
        <w:spacing w:after="0"/>
        <w:ind w:left="0"/>
        <w:jc w:val="both"/>
      </w:pPr>
      <w:r>
        <w:rPr>
          <w:rFonts w:ascii="Times New Roman"/>
          <w:b w:val="false"/>
          <w:i w:val="false"/>
          <w:color w:val="000000"/>
          <w:sz w:val="28"/>
        </w:rPr>
        <w:t xml:space="preserve">
      Тыңайтқышты шарт негізінде тыңайтқыштарды өндірушіден арзандатылған құны бойынша сатып алған кезде, ауылшартауарынөндіруші (ауылшаркооперативі) "электрондық үкіметтің" веб-порталы арқылы электронды түрде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өзіне тиесілі субсидияларды төлеу туралы өтпелі өтінім береді.</w:t>
      </w:r>
    </w:p>
    <w:bookmarkEnd w:id="270"/>
    <w:bookmarkStart w:name="z360" w:id="271"/>
    <w:p>
      <w:pPr>
        <w:spacing w:after="0"/>
        <w:ind w:left="0"/>
        <w:jc w:val="both"/>
      </w:pPr>
      <w:r>
        <w:rPr>
          <w:rFonts w:ascii="Times New Roman"/>
          <w:b w:val="false"/>
          <w:i w:val="false"/>
          <w:color w:val="000000"/>
          <w:sz w:val="28"/>
        </w:rPr>
        <w:t xml:space="preserve">
      Мұндай жағдайда, субсидиялар тыңайтқыштарды өндірушіге тыңайтқыштарды өндіруші күнтізбелік отыз күннен кешіктірмей нақты өткізілген тыңайтқыштар жөніндегі мәліметтерді өтпелі өтінімге енгізген жағдайда, осы Қағидалардың </w:t>
      </w:r>
      <w:r>
        <w:rPr>
          <w:rFonts w:ascii="Times New Roman"/>
          <w:b w:val="false"/>
          <w:i w:val="false"/>
          <w:color w:val="000000"/>
          <w:sz w:val="28"/>
        </w:rPr>
        <w:t>75-тармағына</w:t>
      </w:r>
      <w:r>
        <w:rPr>
          <w:rFonts w:ascii="Times New Roman"/>
          <w:b w:val="false"/>
          <w:i w:val="false"/>
          <w:color w:val="000000"/>
          <w:sz w:val="28"/>
        </w:rPr>
        <w:t xml:space="preserve"> сәйкес төленеді.</w:t>
      </w:r>
    </w:p>
    <w:bookmarkEnd w:id="271"/>
    <w:bookmarkStart w:name="z361" w:id="272"/>
    <w:p>
      <w:pPr>
        <w:spacing w:after="0"/>
        <w:ind w:left="0"/>
        <w:jc w:val="both"/>
      </w:pPr>
      <w:r>
        <w:rPr>
          <w:rFonts w:ascii="Times New Roman"/>
          <w:b w:val="false"/>
          <w:i w:val="false"/>
          <w:color w:val="000000"/>
          <w:sz w:val="28"/>
        </w:rPr>
        <w:t>
      Тыңайтқыштарды өндіруші өтпелі өтінімге нақты өткізілген тыңайтқыштар жөніндегі мәліметтерді белгіленген мерзімде уақтылы енгізбеген жағдайда, ауылшартауарынөндіруші (ауылшаркооперативі) өтпелі өтінімді қайта береді.</w:t>
      </w:r>
    </w:p>
    <w:bookmarkEnd w:id="272"/>
    <w:bookmarkStart w:name="z362" w:id="273"/>
    <w:p>
      <w:pPr>
        <w:spacing w:after="0"/>
        <w:ind w:left="0"/>
        <w:jc w:val="both"/>
      </w:pPr>
      <w:r>
        <w:rPr>
          <w:rFonts w:ascii="Times New Roman"/>
          <w:b w:val="false"/>
          <w:i w:val="false"/>
          <w:color w:val="000000"/>
          <w:sz w:val="28"/>
        </w:rPr>
        <w:t xml:space="preserve">
      Бұл ретте, СМАЖ-да осы Қағидалардың </w:t>
      </w:r>
      <w:r>
        <w:rPr>
          <w:rFonts w:ascii="Times New Roman"/>
          <w:b w:val="false"/>
          <w:i w:val="false"/>
          <w:color w:val="000000"/>
          <w:sz w:val="28"/>
        </w:rPr>
        <w:t>66-тармағы</w:t>
      </w:r>
      <w:r>
        <w:rPr>
          <w:rFonts w:ascii="Times New Roman"/>
          <w:b w:val="false"/>
          <w:i w:val="false"/>
          <w:color w:val="000000"/>
          <w:sz w:val="28"/>
        </w:rPr>
        <w:t xml:space="preserve"> 1) тармақшасының үшінші және төртінші бөліктерінде белгіленген мерзімдерде тыңайтқыштар өткізілмеген ауылшартауарынөндірушілердің (ауылшаркооперативтерінің) тізімі қалыптастырылады;</w:t>
      </w:r>
    </w:p>
    <w:bookmarkEnd w:id="273"/>
    <w:bookmarkStart w:name="z363" w:id="274"/>
    <w:p>
      <w:pPr>
        <w:spacing w:after="0"/>
        <w:ind w:left="0"/>
        <w:jc w:val="both"/>
      </w:pPr>
      <w:r>
        <w:rPr>
          <w:rFonts w:ascii="Times New Roman"/>
          <w:b w:val="false"/>
          <w:i w:val="false"/>
          <w:color w:val="000000"/>
          <w:sz w:val="28"/>
        </w:rPr>
        <w:t>
      2) ауылшартауарынөндіруші (ауылшаркооперативі) берген және ЭЦҚ-сы қойылған өтінімнің (өтпелі өтінімнің) СМАЖ-да тіркелуі;</w:t>
      </w:r>
    </w:p>
    <w:bookmarkEnd w:id="274"/>
    <w:bookmarkStart w:name="z364" w:id="275"/>
    <w:p>
      <w:pPr>
        <w:spacing w:after="0"/>
        <w:ind w:left="0"/>
        <w:jc w:val="both"/>
      </w:pPr>
      <w:r>
        <w:rPr>
          <w:rFonts w:ascii="Times New Roman"/>
          <w:b w:val="false"/>
          <w:i w:val="false"/>
          <w:color w:val="000000"/>
          <w:sz w:val="28"/>
        </w:rPr>
        <w:t>
      3) СМАЖ-да ауылшартауарынөндірушіде (ауылшаркооперативінде) деректері СМАЖ-дың "Заңды тұлғалар" немесе "Жеке тұлғалар" мемлекеттік дерекқорларымен өзара ақпараттық іс-қимылы нәтижесінде расталған жеке шотының болуы. Бұл ретте өтпелі өтінім үшін тыңайтқыш өндірушінің СМАЖ-да жеке шоты болуы қажет;</w:t>
      </w:r>
    </w:p>
    <w:bookmarkEnd w:id="275"/>
    <w:bookmarkStart w:name="z365" w:id="276"/>
    <w:p>
      <w:pPr>
        <w:spacing w:after="0"/>
        <w:ind w:left="0"/>
        <w:jc w:val="both"/>
      </w:pPr>
      <w:r>
        <w:rPr>
          <w:rFonts w:ascii="Times New Roman"/>
          <w:b w:val="false"/>
          <w:i w:val="false"/>
          <w:color w:val="000000"/>
          <w:sz w:val="28"/>
        </w:rPr>
        <w:t>
      4) СМАЖ бен ЭШФ АЖ-ның өзара ақпараттық іс-қимылы нәтижесінде ауылшартауарынөндірушінің (ауылшаркооперативі) сатып алынған тыңайтқыштарға жұмсаған шығындарының расталуы.</w:t>
      </w:r>
    </w:p>
    <w:bookmarkEnd w:id="276"/>
    <w:bookmarkStart w:name="z366" w:id="277"/>
    <w:p>
      <w:pPr>
        <w:spacing w:after="0"/>
        <w:ind w:left="0"/>
        <w:jc w:val="both"/>
      </w:pPr>
      <w:r>
        <w:rPr>
          <w:rFonts w:ascii="Times New Roman"/>
          <w:b w:val="false"/>
          <w:i w:val="false"/>
          <w:color w:val="000000"/>
          <w:sz w:val="28"/>
        </w:rPr>
        <w:t xml:space="preserve">
      Ауылшартауарынөндіруші (ауылшаркооперативі) тыңайтқыштарды ЭШФ АЖ-ны пайдаланбайтын шетелдік тыңайтқыштар өндірушіден тікелей сатып алған жағдайда, тыңайтқыштарды сатып алуға жұмсалған шығындар тауарларға арналған кедендік декларациядан алынған мәліметтермен (Еуразиялық экономикалық одаққа кірмейтін елдерден тыңайтқыш сатып алған ауылшартауарынөндіруші немесе ауылшаркооперативі үшін) немесе тауардың Еуразиялық экономикалық одаққа мүше мемлекеттердің аумағынан әкелінгенін растайтын Кодекстің 456-бабының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салық органының тауарларды әкелу және жанама салықтарды төлеу туралы өтінішімен (өтініштерімен) расталады.</w:t>
      </w:r>
    </w:p>
    <w:bookmarkEnd w:id="277"/>
    <w:bookmarkStart w:name="z367" w:id="278"/>
    <w:p>
      <w:pPr>
        <w:spacing w:after="0"/>
        <w:ind w:left="0"/>
        <w:jc w:val="both"/>
      </w:pPr>
      <w:r>
        <w:rPr>
          <w:rFonts w:ascii="Times New Roman"/>
          <w:b w:val="false"/>
          <w:i w:val="false"/>
          <w:color w:val="000000"/>
          <w:sz w:val="28"/>
        </w:rPr>
        <w:t>
      Өңдеуші кәсіпорын тыңайтқыштарды, кейіннен ауылшартауарынөндірушілерінің (ауылшаркооперативтерінің) пайдалануына сатып алған жағдайда, сатып алынған тыңайтқыштар үшін шығындарды (өтінім беру сәтінде) өңдеуші кәсіпорын растайды. Бұл ретте ауылшартауарынөндіруші (ауылшаркооперативі) және өңдеуші кәсіпорын, тыңайтқышты сатушы арасындағы шарттың көшірмесін қоса бере отырып өтінім берген ауылшартауарынөндіруші (ауылшаркооперативі) субсидия алушы болып табылады;</w:t>
      </w:r>
    </w:p>
    <w:bookmarkEnd w:id="278"/>
    <w:bookmarkStart w:name="z368" w:id="279"/>
    <w:p>
      <w:pPr>
        <w:spacing w:after="0"/>
        <w:ind w:left="0"/>
        <w:jc w:val="both"/>
      </w:pPr>
      <w:r>
        <w:rPr>
          <w:rFonts w:ascii="Times New Roman"/>
          <w:b w:val="false"/>
          <w:i w:val="false"/>
          <w:color w:val="000000"/>
          <w:sz w:val="28"/>
        </w:rPr>
        <w:t>
      5) ауылшартауарөндірушіде (ауылшаркооперативінде) СМАЖ-дың жылжымайтын мүліктің бірыңғай мемлекеттік кадастрының ақпараттық жүйесімен өзара ақпараттық іс-қимылы нәтижесінде расталған, тиісті алаңда жер пайдалану және (немесе) жеке меншік құқығында ауыл шаруашылығы мақсатындағы жер учаскелерінің болуы.</w:t>
      </w:r>
    </w:p>
    <w:bookmarkEnd w:id="279"/>
    <w:p>
      <w:pPr>
        <w:spacing w:after="0"/>
        <w:ind w:left="0"/>
        <w:jc w:val="both"/>
      </w:pPr>
      <w:r>
        <w:rPr>
          <w:rFonts w:ascii="Times New Roman"/>
          <w:b w:val="false"/>
          <w:i w:val="false"/>
          <w:color w:val="000000"/>
          <w:sz w:val="28"/>
        </w:rPr>
        <w:t>
      Өнеркәсіптік жылыжай кешенінде ауыл шаруашылығы дақылдарын өңдеп-өсіру кезінде ауылшартауарөндірушіде (ауылшаркооперативінде) жер пайдалану және (немесе) жеке меншік құқығында ауыл шаруашылығы мақсатындағы немесе өзге де санаттардағы (ауыл шаруашылығы мақсатындағы емес) жер учаскелерінің болуы.</w:t>
      </w:r>
    </w:p>
    <w:p>
      <w:pPr>
        <w:spacing w:after="0"/>
        <w:ind w:left="0"/>
        <w:jc w:val="both"/>
      </w:pPr>
      <w:r>
        <w:rPr>
          <w:rFonts w:ascii="Times New Roman"/>
          <w:b w:val="false"/>
          <w:i w:val="false"/>
          <w:color w:val="000000"/>
          <w:sz w:val="28"/>
        </w:rPr>
        <w:t>
      Қазақстан Республикасының азаматтық заңнамасына сәйкес бірлескен шаруашылық қызмет туралы шарт негізінде әрекет ететін ауылшартауарөндіруші өтінім (өтпелі өтінім) берген жағдайда, жер пайдалану және (немесе) жеке меншік құқығында ауыл шаруашылығы мақсатындағы жер учаскелерінің болуы туралы талап осындай жер учаскелері бар бірлескен шаруашылық қызмет туралы шартқа қатысушыға қатысты қолданылады. Бұл ретте бірлескен шаруашылық қызмет туралы шарттың көшірмесін қоса бере отырып, өтінім (өтпелі өтінім) берген ауылшартауарөндіруші субсидия алушы болып табылады.</w:t>
      </w:r>
    </w:p>
    <w:p>
      <w:pPr>
        <w:spacing w:after="0"/>
        <w:ind w:left="0"/>
        <w:jc w:val="both"/>
      </w:pPr>
      <w:r>
        <w:rPr>
          <w:rFonts w:ascii="Times New Roman"/>
          <w:b w:val="false"/>
          <w:i w:val="false"/>
          <w:color w:val="000000"/>
          <w:sz w:val="28"/>
        </w:rPr>
        <w:t>
      Мүшелеріне жер учаскелері тіркелген ауылшаркооперативі мынадай жағдайларда субсидияға өтінім (өтпелі өтінім) береді:</w:t>
      </w:r>
    </w:p>
    <w:p>
      <w:pPr>
        <w:spacing w:after="0"/>
        <w:ind w:left="0"/>
        <w:jc w:val="both"/>
      </w:pPr>
      <w:r>
        <w:rPr>
          <w:rFonts w:ascii="Times New Roman"/>
          <w:b w:val="false"/>
          <w:i w:val="false"/>
          <w:color w:val="000000"/>
          <w:sz w:val="28"/>
        </w:rPr>
        <w:t>
      ауылшаркооперативінің мүшелері тыңайтқыш сатып алғанда, бұл ретте ауылшаркооперативі мүшелері субсидия алушылар болып табылады;</w:t>
      </w:r>
    </w:p>
    <w:p>
      <w:pPr>
        <w:spacing w:after="0"/>
        <w:ind w:left="0"/>
        <w:jc w:val="both"/>
      </w:pPr>
      <w:r>
        <w:rPr>
          <w:rFonts w:ascii="Times New Roman"/>
          <w:b w:val="false"/>
          <w:i w:val="false"/>
          <w:color w:val="000000"/>
          <w:sz w:val="28"/>
        </w:rPr>
        <w:t>
      ауылшаркооперативі тыңайтқыш сатып алғанда, бұл ретте ауылшаркооперативі субсидия алушы болып табылады.</w:t>
      </w:r>
    </w:p>
    <w:p>
      <w:pPr>
        <w:spacing w:after="0"/>
        <w:ind w:left="0"/>
        <w:jc w:val="both"/>
      </w:pPr>
      <w:r>
        <w:rPr>
          <w:rFonts w:ascii="Times New Roman"/>
          <w:b w:val="false"/>
          <w:i w:val="false"/>
          <w:color w:val="000000"/>
          <w:sz w:val="28"/>
        </w:rPr>
        <w:t>
      Бұл ретте ауылшаркооперативіне мүшелік ауылшаркооперативі мүшелерінің жалпы жиналысының ауылшаркооперативінің мүшелеріне қабылдау туралы шешімінен үзінді-көшірменің электрондық көшірмесін өтінімге қоса тіркеу жолымен расталады.</w:t>
      </w:r>
    </w:p>
    <w:p>
      <w:pPr>
        <w:spacing w:after="0"/>
        <w:ind w:left="0"/>
        <w:jc w:val="both"/>
      </w:pPr>
      <w:r>
        <w:rPr>
          <w:rFonts w:ascii="Times New Roman"/>
          <w:b w:val="false"/>
          <w:i w:val="false"/>
          <w:color w:val="000000"/>
          <w:sz w:val="28"/>
        </w:rPr>
        <w:t>
      Бірлескен кәсіпкерлік түрінде ұйымдасқан, мүшелеріне жер учаскесі тіркелген шаруа немесе фермерлік қожалық субсидияға өтінімді (өтпелі өтінімді) шаруа немесе фермерлік қожалықтар тыңайтқыш сатып алған жағдайда береді, бұл ретте шаруа немесе фермерлік қожалық субсидия алушы болып табылады.</w:t>
      </w:r>
    </w:p>
    <w:p>
      <w:pPr>
        <w:spacing w:after="0"/>
        <w:ind w:left="0"/>
        <w:jc w:val="both"/>
      </w:pPr>
      <w:r>
        <w:rPr>
          <w:rFonts w:ascii="Times New Roman"/>
          <w:b w:val="false"/>
          <w:i w:val="false"/>
          <w:color w:val="000000"/>
          <w:sz w:val="28"/>
        </w:rPr>
        <w:t>
      Шаруа немесе фермерлік қожалыққа мүшелік Қазақстан Республикасы Қаржы министрлігінің Мемлекеттік кірістер комитетінің деректерімен салыстырып-тексеру жолымен расталады.</w:t>
      </w:r>
    </w:p>
    <w:p>
      <w:pPr>
        <w:spacing w:after="0"/>
        <w:ind w:left="0"/>
        <w:jc w:val="both"/>
      </w:pPr>
      <w:r>
        <w:rPr>
          <w:rFonts w:ascii="Times New Roman"/>
          <w:b w:val="false"/>
          <w:i w:val="false"/>
          <w:color w:val="000000"/>
          <w:sz w:val="28"/>
        </w:rPr>
        <w:t>
      Лизингтік компанияға жер учаскелеріне жер пайдалану және (немесе) жеке меншік құқығын беруді көздейтін дайын объектінің лизингі жағдайында, ауылшартауарөндіруші (ауылшаркооперативі) лизингтік компания растайтын жер учаскелерінің деректемелерін көрсетеді.</w:t>
      </w:r>
    </w:p>
    <w:bookmarkStart w:name="z1786" w:id="280"/>
    <w:p>
      <w:pPr>
        <w:spacing w:after="0"/>
        <w:ind w:left="0"/>
        <w:jc w:val="both"/>
      </w:pPr>
      <w:r>
        <w:rPr>
          <w:rFonts w:ascii="Times New Roman"/>
          <w:b w:val="false"/>
          <w:i w:val="false"/>
          <w:color w:val="000000"/>
          <w:sz w:val="28"/>
        </w:rPr>
        <w:t>
      6) соңғы екі жылдағы (ағымдағы және алдыңғы жылдары) ауыспалы егіс туралы мәліметтің болуы.</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66-тармаққа өзгеріс енгізілді - ҚР Ауыл шаруашылығы министрінің 28.09.2023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791" w:id="281"/>
    <w:p>
      <w:pPr>
        <w:spacing w:after="0"/>
        <w:ind w:left="0"/>
        <w:jc w:val="left"/>
      </w:pPr>
      <w:r>
        <w:rPr>
          <w:rFonts w:ascii="Times New Roman"/>
          <w:b/>
          <w:i w:val="false"/>
          <w:color w:val="000000"/>
        </w:rPr>
        <w:t xml:space="preserve"> 3-1-параграф. Субсидияларды аванстық төлеммен алу шарттары</w:t>
      </w:r>
    </w:p>
    <w:bookmarkEnd w:id="281"/>
    <w:p>
      <w:pPr>
        <w:spacing w:after="0"/>
        <w:ind w:left="0"/>
        <w:jc w:val="both"/>
      </w:pPr>
      <w:r>
        <w:rPr>
          <w:rFonts w:ascii="Times New Roman"/>
          <w:b w:val="false"/>
          <w:i w:val="false"/>
          <w:color w:val="ff0000"/>
          <w:sz w:val="28"/>
        </w:rPr>
        <w:t xml:space="preserve">
      Ескерту. 4-тарау 3-1-параграфпен толықтырылды - ҚР Ауыл шаруашылығы министрінің 07.03.2024 </w:t>
      </w:r>
      <w:r>
        <w:rPr>
          <w:rFonts w:ascii="Times New Roman"/>
          <w:b w:val="false"/>
          <w:i w:val="false"/>
          <w:color w:val="ff0000"/>
          <w:sz w:val="28"/>
        </w:rPr>
        <w:t>№ 90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792" w:id="282"/>
    <w:p>
      <w:pPr>
        <w:spacing w:after="0"/>
        <w:ind w:left="0"/>
        <w:jc w:val="both"/>
      </w:pPr>
      <w:r>
        <w:rPr>
          <w:rFonts w:ascii="Times New Roman"/>
          <w:b w:val="false"/>
          <w:i w:val="false"/>
          <w:color w:val="000000"/>
          <w:sz w:val="28"/>
        </w:rPr>
        <w:t>
      66-1. Ауылшартауарөндіруші (ауылшаркооперативі) тыңайтқышты аванстық субсидиялау тетігін қолдана отырып, тыңайтқыш өндірушіден арзандатылған құны бойынша жоспарлап сатып алған жағдайда, тыңайтқыш өндірушінің екінші деңгейлі банктегі субсидиялар көлемі аударылатын арнайы шотына (бұдан әрі – арнайы шот) тыңайтқыш өндірушіге субсидияларды аванстық төлеммен аудару жүзеге асырылады.</w:t>
      </w:r>
    </w:p>
    <w:bookmarkEnd w:id="282"/>
    <w:bookmarkStart w:name="z1793" w:id="283"/>
    <w:p>
      <w:pPr>
        <w:spacing w:after="0"/>
        <w:ind w:left="0"/>
        <w:jc w:val="both"/>
      </w:pPr>
      <w:r>
        <w:rPr>
          <w:rFonts w:ascii="Times New Roman"/>
          <w:b w:val="false"/>
          <w:i w:val="false"/>
          <w:color w:val="000000"/>
          <w:sz w:val="28"/>
        </w:rPr>
        <w:t>
      66-2. Арнайы шотқа субсидиялар алу үшін тыңайтқыш өндіруші тыңайтқыштарды арзандатылған құны бойынша ай сайынғы өткізу көлемін белгілейтін жоспар (бұдан әрі – тыңайтқыштарды өткізу жоспары) жасайды.</w:t>
      </w:r>
    </w:p>
    <w:bookmarkEnd w:id="283"/>
    <w:p>
      <w:pPr>
        <w:spacing w:after="0"/>
        <w:ind w:left="0"/>
        <w:jc w:val="both"/>
      </w:pPr>
      <w:r>
        <w:rPr>
          <w:rFonts w:ascii="Times New Roman"/>
          <w:b w:val="false"/>
          <w:i w:val="false"/>
          <w:color w:val="000000"/>
          <w:sz w:val="28"/>
        </w:rPr>
        <w:t>
      Тыңайтқыш өндіруші ағымдағы жылдың 1 желтоқсанына дейін келесі жылға СМАЖ арқылы Басқармаға қосылған құн салығын есепке алмай бағаларды көрсете отырып, тыңайтқыштарды өткізу жоспарын жібереді. Бұл ретте, 2024 жылы субсидиялау үшін тыңайтқыш өндіруші Басқармаға тыңайтқыштарды өткізу жоспарын 2024 жылғы 1 сәуірге дейін жібереді.</w:t>
      </w:r>
    </w:p>
    <w:p>
      <w:pPr>
        <w:spacing w:after="0"/>
        <w:ind w:left="0"/>
        <w:jc w:val="both"/>
      </w:pPr>
      <w:r>
        <w:rPr>
          <w:rFonts w:ascii="Times New Roman"/>
          <w:b w:val="false"/>
          <w:i w:val="false"/>
          <w:color w:val="000000"/>
          <w:sz w:val="28"/>
        </w:rPr>
        <w:t>
      Басқарма қаржыландыру жоспарын тыңайтқыштарды өткізу жоспарын ескере отырып қалыптастырады. Қаржыландыру жоспары бекітілгеннен кейін 10 (он) жұмыс күні ішінде Басқарма тыңайтқыш өндірушінің Жеке кабинетіне арнайы шотқа аудару жоспарланып отырған бюджет қаражатының көлемдері туралы хабарлама жібереді. Арнайы шотқа субсидияларды аудару тиісті айға Қаржыландыру жоспарында көзделген қаражаттың 60 (алпыс) пайызынан аспайтын көлемде жүргізіледі.</w:t>
      </w:r>
    </w:p>
    <w:p>
      <w:pPr>
        <w:spacing w:after="0"/>
        <w:ind w:left="0"/>
        <w:jc w:val="both"/>
      </w:pPr>
      <w:r>
        <w:rPr>
          <w:rFonts w:ascii="Times New Roman"/>
          <w:b w:val="false"/>
          <w:i w:val="false"/>
          <w:color w:val="000000"/>
          <w:sz w:val="28"/>
        </w:rPr>
        <w:t>
      Басқарма бекітілген Қаржыландыру жоспарына сәйкес тыңайтқыш өндірушіге тыңайтқыш құнының 60 (алпыс) пайызы мөлшерінде аванстық төлеммен субсидиялар аударуды жүзеге асырады.</w:t>
      </w:r>
    </w:p>
    <w:bookmarkStart w:name="z1794" w:id="284"/>
    <w:p>
      <w:pPr>
        <w:spacing w:after="0"/>
        <w:ind w:left="0"/>
        <w:jc w:val="both"/>
      </w:pPr>
      <w:r>
        <w:rPr>
          <w:rFonts w:ascii="Times New Roman"/>
          <w:b w:val="false"/>
          <w:i w:val="false"/>
          <w:color w:val="000000"/>
          <w:sz w:val="28"/>
        </w:rPr>
        <w:t xml:space="preserve">
      66-3. Ауылшартауарөндіруші (ауылшаркооперативі) "электрондық үкіметтің" веб-порталы арқылы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тыңайтқыштарды отандық тыңайтқыш өндірушіден арзандатылған құны бойынша сатып алу кезінде тиесілі субсидияларға ақы төлеу туралы өтпелі өтінімді электрондық түрде береді.</w:t>
      </w:r>
    </w:p>
    <w:bookmarkEnd w:id="284"/>
    <w:p>
      <w:pPr>
        <w:spacing w:after="0"/>
        <w:ind w:left="0"/>
        <w:jc w:val="both"/>
      </w:pPr>
      <w:r>
        <w:rPr>
          <w:rFonts w:ascii="Times New Roman"/>
          <w:b w:val="false"/>
          <w:i w:val="false"/>
          <w:color w:val="000000"/>
          <w:sz w:val="28"/>
        </w:rPr>
        <w:t>
      Өтпелі өтінімдерді қабылдау ағымдағы жылы сатып алынған тыңайтқыштар үшін тиісті жылдың 1 ақпанынан 20 тамызына дейін жер учаскесінің орналасқан жері бойынша жүзеге асырылады.</w:t>
      </w:r>
    </w:p>
    <w:p>
      <w:pPr>
        <w:spacing w:after="0"/>
        <w:ind w:left="0"/>
        <w:jc w:val="both"/>
      </w:pPr>
      <w:r>
        <w:rPr>
          <w:rFonts w:ascii="Times New Roman"/>
          <w:b w:val="false"/>
          <w:i w:val="false"/>
          <w:color w:val="000000"/>
          <w:sz w:val="28"/>
        </w:rPr>
        <w:t xml:space="preserve">
      Өтпелі өтінімдер бойынша субсидияларды есептеу және төлеу осы Қағидалардың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және </w:t>
      </w:r>
      <w:r>
        <w:rPr>
          <w:rFonts w:ascii="Times New Roman"/>
          <w:b w:val="false"/>
          <w:i w:val="false"/>
          <w:color w:val="000000"/>
          <w:sz w:val="28"/>
        </w:rPr>
        <w:t>75-тармақтарында</w:t>
      </w:r>
      <w:r>
        <w:rPr>
          <w:rFonts w:ascii="Times New Roman"/>
          <w:b w:val="false"/>
          <w:i w:val="false"/>
          <w:color w:val="000000"/>
          <w:sz w:val="28"/>
        </w:rPr>
        <w:t xml:space="preserve"> белгіленген тәртіппен жүзеге асырылады. </w:t>
      </w:r>
    </w:p>
    <w:bookmarkStart w:name="z1795" w:id="285"/>
    <w:p>
      <w:pPr>
        <w:spacing w:after="0"/>
        <w:ind w:left="0"/>
        <w:jc w:val="both"/>
      </w:pPr>
      <w:r>
        <w:rPr>
          <w:rFonts w:ascii="Times New Roman"/>
          <w:b w:val="false"/>
          <w:i w:val="false"/>
          <w:color w:val="000000"/>
          <w:sz w:val="28"/>
        </w:rPr>
        <w:t xml:space="preserve">
      66-4. Тыңайтқыштарды өндіруші осы Қағидалардың 66-тармағының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шартты орындағанға дейін арнайы шоттағы қаражатты пайдаланбайды. Бұл ретте, өтпелі өтінімді Басқарма растағаннан кейін тыңайтқыш өндірушінің Жеке кабинетіне арнайы шоттан қаражат алу үшін электрондық хабарлама жіберіледі.</w:t>
      </w:r>
    </w:p>
    <w:bookmarkEnd w:id="285"/>
    <w:p>
      <w:pPr>
        <w:spacing w:after="0"/>
        <w:ind w:left="0"/>
        <w:jc w:val="both"/>
      </w:pPr>
      <w:r>
        <w:rPr>
          <w:rFonts w:ascii="Times New Roman"/>
          <w:b w:val="false"/>
          <w:i w:val="false"/>
          <w:color w:val="000000"/>
          <w:sz w:val="28"/>
        </w:rPr>
        <w:t>
      Тиісті жылдың 20 қыркүйегіне арнайы шотта пайдаланылмаған қаражаттың қалдықтары болған кезде тыңайтқыш өндіруші оларды тиісті жылдың 1 қазанына дейін Басқарманың шотына қайтарады.</w:t>
      </w:r>
    </w:p>
    <w:p>
      <w:pPr>
        <w:spacing w:after="0"/>
        <w:ind w:left="0"/>
        <w:jc w:val="both"/>
      </w:pPr>
      <w:r>
        <w:rPr>
          <w:rFonts w:ascii="Times New Roman"/>
          <w:b w:val="false"/>
          <w:i w:val="false"/>
          <w:color w:val="000000"/>
          <w:sz w:val="28"/>
        </w:rPr>
        <w:t xml:space="preserve">
      Арнайы шотқа аударылған бюджет қаражаты толық игерілген жағдайда, аванстық субсидиялау тетігі шеңберінде өтпелі өтінімдерді қабылдау тоқтатылады. Мұндай жағдайда өтпелі өтінімдерді қабылдау осы Қағидалардың </w:t>
      </w:r>
      <w:r>
        <w:rPr>
          <w:rFonts w:ascii="Times New Roman"/>
          <w:b w:val="false"/>
          <w:i w:val="false"/>
          <w:color w:val="000000"/>
          <w:sz w:val="28"/>
        </w:rPr>
        <w:t>71-тармағына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Ауылшартауарөндіруші (ауылшаркооперативі) егер тыңайтқыш өндіруші нақты өткізілген тыңайтқыштар бойынша мәліметтерді аударым өтініміне енгізген сәтке дейін арнайы шоттағы бюджет қаражаты таусылса, онда өтпелі өтінімді кері қайтарып алады.</w:t>
      </w:r>
    </w:p>
    <w:bookmarkStart w:name="z1796" w:id="286"/>
    <w:p>
      <w:pPr>
        <w:spacing w:after="0"/>
        <w:ind w:left="0"/>
        <w:jc w:val="both"/>
      </w:pPr>
      <w:r>
        <w:rPr>
          <w:rFonts w:ascii="Times New Roman"/>
          <w:b w:val="false"/>
          <w:i w:val="false"/>
          <w:color w:val="000000"/>
          <w:sz w:val="28"/>
        </w:rPr>
        <w:t>
      66-5. Осы параграфтың нормалары тыңайтқыштар өндірудің шикізат өндіруден, оны тереңдете өңдеуден бастап дайын өнім шығарғанға дейінгі толық циклі бар, жер қойнауын пайдалануға арналған лицензиясы не келісімшарты және тау-кен және химия өндірістерін пайдалану қызметінің химия өндірістерін пайдалану деген кіші түрі бойынша қызметті жүзеге асыруға арналған лицензиясы бар тыңайтқыштар өндірушілерге қолданылады. Тыңайтқыштар өндірушілердің келесі жылға арналған тізбесін өнеркәсіп саласындағы уәкілетті орган Министрлікке және ЖАО-ға ағымдағы жылдың 1 қарашасына дейін ұсынады. Бұл ретте, 2024 жылы субсидияланатын тыңайтқыш өндірушілердің тізбесі 2024 жылғы 1 сәуірге дейін беріледі.</w:t>
      </w:r>
    </w:p>
    <w:bookmarkEnd w:id="286"/>
    <w:bookmarkStart w:name="z378" w:id="287"/>
    <w:p>
      <w:pPr>
        <w:spacing w:after="0"/>
        <w:ind w:left="0"/>
        <w:jc w:val="left"/>
      </w:pPr>
      <w:r>
        <w:rPr>
          <w:rFonts w:ascii="Times New Roman"/>
          <w:b/>
          <w:i w:val="false"/>
          <w:color w:val="000000"/>
        </w:rPr>
        <w:t xml:space="preserve"> 4-параграф. Субсидияларды есептеу тәртібі</w:t>
      </w:r>
    </w:p>
    <w:bookmarkEnd w:id="287"/>
    <w:bookmarkStart w:name="z379" w:id="288"/>
    <w:p>
      <w:pPr>
        <w:spacing w:after="0"/>
        <w:ind w:left="0"/>
        <w:jc w:val="both"/>
      </w:pPr>
      <w:r>
        <w:rPr>
          <w:rFonts w:ascii="Times New Roman"/>
          <w:b w:val="false"/>
          <w:i w:val="false"/>
          <w:color w:val="000000"/>
          <w:sz w:val="28"/>
        </w:rPr>
        <w:t>
      67. Субсидиялар ауылшартауарөндіруші (ауылшаркооперативі) мәлімдеген тыңайтқыштардың түрлері мен көлеміне (өтінімдерде көрсетілген егіс алаңына ауыл шаруашылығы дақылдарының топтары бойынша тыңайтқыштарды енгізудің шекті нормаларын ескере отырып), тыңайтқыштар тізбесі мен субсидиялар нормаларына сүйене отырып, мынадай формула бойынша есептеледі:</w:t>
      </w:r>
    </w:p>
    <w:bookmarkEnd w:id="288"/>
    <w:p>
      <w:pPr>
        <w:spacing w:after="0"/>
        <w:ind w:left="0"/>
        <w:jc w:val="both"/>
      </w:pPr>
      <w:r>
        <w:rPr>
          <w:rFonts w:ascii="Times New Roman"/>
          <w:b w:val="false"/>
          <w:i w:val="false"/>
          <w:color w:val="000000"/>
          <w:sz w:val="28"/>
        </w:rPr>
        <w:t>
      С = Nе х S х Nc,</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С – тиесілі субсидиялар сомасы, теңге;</w:t>
      </w:r>
    </w:p>
    <w:p>
      <w:pPr>
        <w:spacing w:after="0"/>
        <w:ind w:left="0"/>
        <w:jc w:val="both"/>
      </w:pPr>
      <w:r>
        <w:rPr>
          <w:rFonts w:ascii="Times New Roman"/>
          <w:b w:val="false"/>
          <w:i w:val="false"/>
          <w:color w:val="000000"/>
          <w:sz w:val="28"/>
        </w:rPr>
        <w:t>
      Nе – субсидияларды есептеу үшін СМАЖ-да орналастырылған, 1 гектарға тыңайтқыш енгізудің шекті нормасы (физикалық салмақта тонна/гектар, килограмм/гектар, литр/гектар);</w:t>
      </w:r>
    </w:p>
    <w:p>
      <w:pPr>
        <w:spacing w:after="0"/>
        <w:ind w:left="0"/>
        <w:jc w:val="both"/>
      </w:pPr>
      <w:r>
        <w:rPr>
          <w:rFonts w:ascii="Times New Roman"/>
          <w:b w:val="false"/>
          <w:i w:val="false"/>
          <w:color w:val="000000"/>
          <w:sz w:val="28"/>
        </w:rPr>
        <w:t>
      S – тыңайтқышты қолдану алаңы, гектар (аталған алаң осы ауылшартауарөндірушіге (ауылшаркооперативіне) жер пайдалану және (немесе) жеке меншік құқығында тиесiлi ауыл шаруашылығы мақсатындағы жер учаскелерінің алаңынан аспайды);</w:t>
      </w:r>
    </w:p>
    <w:p>
      <w:pPr>
        <w:spacing w:after="0"/>
        <w:ind w:left="0"/>
        <w:jc w:val="both"/>
      </w:pPr>
      <w:r>
        <w:rPr>
          <w:rFonts w:ascii="Times New Roman"/>
          <w:b w:val="false"/>
          <w:i w:val="false"/>
          <w:color w:val="000000"/>
          <w:sz w:val="28"/>
        </w:rPr>
        <w:t xml:space="preserve">
      Nс – тыңайтқышқа арналған субсидиялар нормасы, теңге (осы Қағидалардың </w:t>
      </w:r>
      <w:r>
        <w:rPr>
          <w:rFonts w:ascii="Times New Roman"/>
          <w:b w:val="false"/>
          <w:i w:val="false"/>
          <w:color w:val="000000"/>
          <w:sz w:val="28"/>
        </w:rPr>
        <w:t>68-тармағына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Тыңайтқыштарды енгізу нормаларынан төмен сатып алған кезде субсидиялар нақты сатып алынған тыңайтқыштар бойынша есептеледі, тыңайтқыштар енгізу нормаларынан асқан жағдайда, субсидиялар белгіленген тыңайтқыштар енгізу нормалары бойынша есептеледі. </w:t>
      </w:r>
    </w:p>
    <w:p>
      <w:pPr>
        <w:spacing w:after="0"/>
        <w:ind w:left="0"/>
        <w:jc w:val="both"/>
      </w:pPr>
      <w:r>
        <w:rPr>
          <w:rFonts w:ascii="Times New Roman"/>
          <w:b w:val="false"/>
          <w:i w:val="false"/>
          <w:color w:val="000000"/>
          <w:sz w:val="28"/>
        </w:rPr>
        <w:t>
      Ауыл шаруашылығы дақылдарының топтары бойынша тыңайтқыштар енгізудің шекті нормаларын Басқарма СМАЖ-да Қазақстан Республикасы Ауыл шаруашылығы министрлігі Жер ресурстарын басқару комитетінің "Агрохимиялық қызметтің республикалық ғылыми-әдістемелік орталығы" республикалық мемлекеттік мекемесінің (бұдан әрі – РММ) қорытындылары негізінде орналастырады. РММ қорытындысы болмаған жағдайда, тыңайтқыштарды енгізудің шекті нормаларын есептеу ғылыми және ғылыми-техникалық қызмет саласында аккредиттелген және Қазақстан Республикасының резиденттері болып табылатын, аграрлық бейіндегі ғылыми ұйымдардың бірінің деректері негізінде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 жаңа редакцияда - ҚР Ауыл шаруашылығы министрінің 07.03.2024 </w:t>
      </w:r>
      <w:r>
        <w:rPr>
          <w:rFonts w:ascii="Times New Roman"/>
          <w:b w:val="false"/>
          <w:i w:val="false"/>
          <w:color w:val="000000"/>
          <w:sz w:val="28"/>
        </w:rPr>
        <w:t>№ 90</w:t>
      </w:r>
      <w:r>
        <w:rPr>
          <w:rFonts w:ascii="Times New Roman"/>
          <w:b w:val="false"/>
          <w:i w:val="false"/>
          <w:color w:val="ff0000"/>
          <w:sz w:val="28"/>
        </w:rPr>
        <w:t xml:space="preserve"> (алғашқы ресми жарияланған күнінен бастап қолданысқа енгізіледі) бұйрығымен. </w:t>
      </w:r>
      <w:r>
        <w:br/>
      </w:r>
      <w:r>
        <w:rPr>
          <w:rFonts w:ascii="Times New Roman"/>
          <w:b w:val="false"/>
          <w:i w:val="false"/>
          <w:color w:val="000000"/>
          <w:sz w:val="28"/>
        </w:rPr>
        <w:t>
</w:t>
      </w:r>
    </w:p>
    <w:bookmarkStart w:name="z388" w:id="289"/>
    <w:p>
      <w:pPr>
        <w:spacing w:after="0"/>
        <w:ind w:left="0"/>
        <w:jc w:val="both"/>
      </w:pPr>
      <w:r>
        <w:rPr>
          <w:rFonts w:ascii="Times New Roman"/>
          <w:b w:val="false"/>
          <w:i w:val="false"/>
          <w:color w:val="000000"/>
          <w:sz w:val="28"/>
        </w:rPr>
        <w:t>
      68. Аванстық субсидиялау тетігін қоспағанда, тыңайтқыштарға арналған субсидиялар нормалары тыңайтқыштарға қосылған құн салығы есепке алынбай, тыңайтқыштардың ең төменгі нарықтық құнының жартысына сәйкес келетін мөлшерде абсолютті мәнде (теңге) белгіленеді.</w:t>
      </w:r>
    </w:p>
    <w:bookmarkEnd w:id="289"/>
    <w:p>
      <w:pPr>
        <w:spacing w:after="0"/>
        <w:ind w:left="0"/>
        <w:jc w:val="both"/>
      </w:pPr>
      <w:r>
        <w:rPr>
          <w:rFonts w:ascii="Times New Roman"/>
          <w:b w:val="false"/>
          <w:i w:val="false"/>
          <w:color w:val="000000"/>
          <w:sz w:val="28"/>
        </w:rPr>
        <w:t>
      Аванстық субсидиялау тетігін қолдану кезінде тыңайтқыштарға арналған субсидиялар нормасы қосылған құн салығын есепке алмағанда, нақты сатып алынған тыңайтқыштар құнының 60 (алпыс) пайызын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 жаңа редакцияда - ҚР Ауыл шаруашылығы министрінің 07.03.2024 </w:t>
      </w:r>
      <w:r>
        <w:rPr>
          <w:rFonts w:ascii="Times New Roman"/>
          <w:b w:val="false"/>
          <w:i w:val="false"/>
          <w:color w:val="000000"/>
          <w:sz w:val="28"/>
        </w:rPr>
        <w:t>№ 90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89" w:id="290"/>
    <w:p>
      <w:pPr>
        <w:spacing w:after="0"/>
        <w:ind w:left="0"/>
        <w:jc w:val="both"/>
      </w:pPr>
      <w:r>
        <w:rPr>
          <w:rFonts w:ascii="Times New Roman"/>
          <w:b w:val="false"/>
          <w:i w:val="false"/>
          <w:color w:val="000000"/>
          <w:sz w:val="28"/>
        </w:rPr>
        <w:t>
      69. Ауылшартауарынөндіруші (ауылшаркооперативі) құны субсидиялар нормасы есептелген тыңайтқыштың құнынан төмен болатын тыңайтқышқа өтінім (өтпелі өтінім) берген жағдайда, субсидияларды есептеу нақты сатып алынған тыңайтқыш құнынан жүргізіледі.</w:t>
      </w:r>
    </w:p>
    <w:bookmarkEnd w:id="290"/>
    <w:bookmarkStart w:name="z390" w:id="291"/>
    <w:p>
      <w:pPr>
        <w:spacing w:after="0"/>
        <w:ind w:left="0"/>
        <w:jc w:val="both"/>
      </w:pPr>
      <w:r>
        <w:rPr>
          <w:rFonts w:ascii="Times New Roman"/>
          <w:b w:val="false"/>
          <w:i w:val="false"/>
          <w:color w:val="000000"/>
          <w:sz w:val="28"/>
        </w:rPr>
        <w:t>
      Ауылшартауарынөндіруші (ауылшаркооперативі) құны субсидиялар нормасы есептелген тыңайтқыштың құнынан жоғары болатын тыңайтқышқа өтінім (өтпелі өтінім) берген жағдайда, субсидиялар ЖАО органы қаулысымен бекітілген субсидиялар нормасы есептелген тыңайтқыш құны бойынша төленеді.</w:t>
      </w:r>
    </w:p>
    <w:bookmarkEnd w:id="291"/>
    <w:bookmarkStart w:name="z391" w:id="292"/>
    <w:p>
      <w:pPr>
        <w:spacing w:after="0"/>
        <w:ind w:left="0"/>
        <w:jc w:val="both"/>
      </w:pPr>
      <w:r>
        <w:rPr>
          <w:rFonts w:ascii="Times New Roman"/>
          <w:b w:val="false"/>
          <w:i w:val="false"/>
          <w:color w:val="000000"/>
          <w:sz w:val="28"/>
        </w:rPr>
        <w:t>
      70. Сатушы өткізетін тыңайтқыштар құнына буып-түю, таңбалау бойынша шығыстар, қосылған құн салығы, республиканың тиісті өңіріндегі межелі (босату) пунктке дейінгі көлік шығыстары кіреді.</w:t>
      </w:r>
    </w:p>
    <w:bookmarkEnd w:id="292"/>
    <w:bookmarkStart w:name="z392" w:id="293"/>
    <w:p>
      <w:pPr>
        <w:spacing w:after="0"/>
        <w:ind w:left="0"/>
        <w:jc w:val="left"/>
      </w:pPr>
      <w:r>
        <w:rPr>
          <w:rFonts w:ascii="Times New Roman"/>
          <w:b/>
          <w:i w:val="false"/>
          <w:color w:val="000000"/>
        </w:rPr>
        <w:t xml:space="preserve"> 5-параграф. Субсидияларды төлеу тәртібі</w:t>
      </w:r>
    </w:p>
    <w:bookmarkEnd w:id="293"/>
    <w:bookmarkStart w:name="z393" w:id="294"/>
    <w:p>
      <w:pPr>
        <w:spacing w:after="0"/>
        <w:ind w:left="0"/>
        <w:jc w:val="both"/>
      </w:pPr>
      <w:r>
        <w:rPr>
          <w:rFonts w:ascii="Times New Roman"/>
          <w:b w:val="false"/>
          <w:i w:val="false"/>
          <w:color w:val="000000"/>
          <w:sz w:val="28"/>
        </w:rPr>
        <w:t>
      71. Өтінімдерді (өтпелі өтінімдерді) қабылдау жер учаскесінің орналасқан жері бойынша ағымдағы жылы және өткен жылдың 4 (төртінші) тоқсанында сатып алынған тыңайтқыштар үшін тиісті жылдың 1 ақпанынан 1 желтоқсанына дейін жүзеге асырылады.</w:t>
      </w:r>
    </w:p>
    <w:bookmarkEnd w:id="294"/>
    <w:p>
      <w:pPr>
        <w:spacing w:after="0"/>
        <w:ind w:left="0"/>
        <w:jc w:val="both"/>
      </w:pPr>
      <w:r>
        <w:rPr>
          <w:rFonts w:ascii="Times New Roman"/>
          <w:b w:val="false"/>
          <w:i w:val="false"/>
          <w:color w:val="000000"/>
          <w:sz w:val="28"/>
        </w:rPr>
        <w:t>
      2023 жылы сатып алынған тыңайтқыштар үшін өтінімдерді (өтпелі өтінімдерді) қабылдау 2024 жылғы 1 ақпаннан 1 желтоқсанға дейін жүзеге асырылады.</w:t>
      </w:r>
    </w:p>
    <w:p>
      <w:pPr>
        <w:spacing w:after="0"/>
        <w:ind w:left="0"/>
        <w:jc w:val="both"/>
      </w:pPr>
      <w:r>
        <w:rPr>
          <w:rFonts w:ascii="Times New Roman"/>
          <w:b w:val="false"/>
          <w:i w:val="false"/>
          <w:color w:val="000000"/>
          <w:sz w:val="28"/>
        </w:rPr>
        <w:t>
      ЖАО өтінімдерді (өтпелі өтінімдерді) қабылдау басталғанға дейін күнтізбелік он төрт күн бұрын, оның ішінде қосымша қаражат бөлу кезінде ЖАО-ның ресми интернет-ресурсында және СМАЖ-да өтінімдерді (өтпелі өтінімдерді) қабылдаудың басталған күні туралы хабарландыру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ҚР Ауыл шаруашылығы министрінің 07.03.2024 </w:t>
      </w:r>
      <w:r>
        <w:rPr>
          <w:rFonts w:ascii="Times New Roman"/>
          <w:b w:val="false"/>
          <w:i w:val="false"/>
          <w:color w:val="000000"/>
          <w:sz w:val="28"/>
        </w:rPr>
        <w:t>№ 90</w:t>
      </w:r>
      <w:r>
        <w:rPr>
          <w:rFonts w:ascii="Times New Roman"/>
          <w:b w:val="false"/>
          <w:i w:val="false"/>
          <w:color w:val="ff0000"/>
          <w:sz w:val="28"/>
        </w:rPr>
        <w:t xml:space="preserve"> (алғашқы ресми жарияланған күнінен бастап қолданысқа енгізіледі) бұйрығымен. </w:t>
      </w:r>
      <w:r>
        <w:br/>
      </w:r>
      <w:r>
        <w:rPr>
          <w:rFonts w:ascii="Times New Roman"/>
          <w:b w:val="false"/>
          <w:i w:val="false"/>
          <w:color w:val="000000"/>
          <w:sz w:val="28"/>
        </w:rPr>
        <w:t>
</w:t>
      </w:r>
    </w:p>
    <w:bookmarkStart w:name="z396" w:id="295"/>
    <w:p>
      <w:pPr>
        <w:spacing w:after="0"/>
        <w:ind w:left="0"/>
        <w:jc w:val="both"/>
      </w:pPr>
      <w:r>
        <w:rPr>
          <w:rFonts w:ascii="Times New Roman"/>
          <w:b w:val="false"/>
          <w:i w:val="false"/>
          <w:color w:val="000000"/>
          <w:sz w:val="28"/>
        </w:rPr>
        <w:t>
      72. Жеке кабинетте тізілімнің деректеріне қол жеткізуді ұсыну үшін:</w:t>
      </w:r>
    </w:p>
    <w:bookmarkEnd w:id="295"/>
    <w:bookmarkStart w:name="z397" w:id="296"/>
    <w:p>
      <w:pPr>
        <w:spacing w:after="0"/>
        <w:ind w:left="0"/>
        <w:jc w:val="both"/>
      </w:pPr>
      <w:r>
        <w:rPr>
          <w:rFonts w:ascii="Times New Roman"/>
          <w:b w:val="false"/>
          <w:i w:val="false"/>
          <w:color w:val="000000"/>
          <w:sz w:val="28"/>
        </w:rPr>
        <w:t>
      1) ауылшартауарынөндірушілерде (ауылшаркооперативтерінде) және тыңайтқыштарды өндiрушiлерде ЭЦҚ болуы тиіс;</w:t>
      </w:r>
    </w:p>
    <w:bookmarkEnd w:id="296"/>
    <w:bookmarkStart w:name="z398" w:id="297"/>
    <w:p>
      <w:pPr>
        <w:spacing w:after="0"/>
        <w:ind w:left="0"/>
        <w:jc w:val="both"/>
      </w:pPr>
      <w:r>
        <w:rPr>
          <w:rFonts w:ascii="Times New Roman"/>
          <w:b w:val="false"/>
          <w:i w:val="false"/>
          <w:color w:val="000000"/>
          <w:sz w:val="28"/>
        </w:rPr>
        <w:t>
      2) Басқарма жыл сайын Министрлікке ЭЦҚ-сы бар жұмыскерлердің өзектендірілген тізімін жолдайды.</w:t>
      </w:r>
    </w:p>
    <w:bookmarkEnd w:id="297"/>
    <w:bookmarkStart w:name="z399" w:id="298"/>
    <w:p>
      <w:pPr>
        <w:spacing w:after="0"/>
        <w:ind w:left="0"/>
        <w:jc w:val="both"/>
      </w:pPr>
      <w:r>
        <w:rPr>
          <w:rFonts w:ascii="Times New Roman"/>
          <w:b w:val="false"/>
          <w:i w:val="false"/>
          <w:color w:val="000000"/>
          <w:sz w:val="28"/>
        </w:rPr>
        <w:t>
      73. Жеке кабинетте тіркелу үшін ауылшартауарынөндіруші (ауылшаркооперативі) және тыңайтқыштарды өндiрушi мынадай мәліметтерді көрсетеді:</w:t>
      </w:r>
    </w:p>
    <w:bookmarkEnd w:id="298"/>
    <w:bookmarkStart w:name="z400" w:id="299"/>
    <w:p>
      <w:pPr>
        <w:spacing w:after="0"/>
        <w:ind w:left="0"/>
        <w:jc w:val="both"/>
      </w:pPr>
      <w:r>
        <w:rPr>
          <w:rFonts w:ascii="Times New Roman"/>
          <w:b w:val="false"/>
          <w:i w:val="false"/>
          <w:color w:val="000000"/>
          <w:sz w:val="28"/>
        </w:rPr>
        <w:t>
      1) дара кәсіпкер ретінде тіркелген жеке тұлғалар үшін: ЖСН-сы, аты, әкесінің аты (бар болса) тегі;</w:t>
      </w:r>
    </w:p>
    <w:bookmarkEnd w:id="299"/>
    <w:bookmarkStart w:name="z401" w:id="300"/>
    <w:p>
      <w:pPr>
        <w:spacing w:after="0"/>
        <w:ind w:left="0"/>
        <w:jc w:val="both"/>
      </w:pPr>
      <w:r>
        <w:rPr>
          <w:rFonts w:ascii="Times New Roman"/>
          <w:b w:val="false"/>
          <w:i w:val="false"/>
          <w:color w:val="000000"/>
          <w:sz w:val="28"/>
        </w:rPr>
        <w:t>
      2) заңды тұлғалар және бірлескен кәсіпкерлік нысанындағы дара кәсіпкерлер үшін: БСН, толық атауы; бірінші басшының аты, әкесінің аты (бар болса), тегі және ЖСН-ы;</w:t>
      </w:r>
    </w:p>
    <w:bookmarkEnd w:id="300"/>
    <w:bookmarkStart w:name="z402" w:id="301"/>
    <w:p>
      <w:pPr>
        <w:spacing w:after="0"/>
        <w:ind w:left="0"/>
        <w:jc w:val="both"/>
      </w:pPr>
      <w:r>
        <w:rPr>
          <w:rFonts w:ascii="Times New Roman"/>
          <w:b w:val="false"/>
          <w:i w:val="false"/>
          <w:color w:val="000000"/>
          <w:sz w:val="28"/>
        </w:rPr>
        <w:t>
      3) байланыс деректері (почталық мекенжайы, телефоны, электрондық почтасының мекенжайы);</w:t>
      </w:r>
    </w:p>
    <w:bookmarkEnd w:id="301"/>
    <w:bookmarkStart w:name="z403" w:id="302"/>
    <w:p>
      <w:pPr>
        <w:spacing w:after="0"/>
        <w:ind w:left="0"/>
        <w:jc w:val="both"/>
      </w:pPr>
      <w:r>
        <w:rPr>
          <w:rFonts w:ascii="Times New Roman"/>
          <w:b w:val="false"/>
          <w:i w:val="false"/>
          <w:color w:val="000000"/>
          <w:sz w:val="28"/>
        </w:rPr>
        <w:t>
      4) екінші деңгейдегі банктің немесе почтаның ұлттық операторының ағымдағы шотының деректемелері.</w:t>
      </w:r>
    </w:p>
    <w:bookmarkEnd w:id="302"/>
    <w:bookmarkStart w:name="z404" w:id="303"/>
    <w:p>
      <w:pPr>
        <w:spacing w:after="0"/>
        <w:ind w:left="0"/>
        <w:jc w:val="both"/>
      </w:pPr>
      <w:r>
        <w:rPr>
          <w:rFonts w:ascii="Times New Roman"/>
          <w:b w:val="false"/>
          <w:i w:val="false"/>
          <w:color w:val="000000"/>
          <w:sz w:val="28"/>
        </w:rPr>
        <w:t>
      Жоғарыда көрсетілген деректер өзгертілген жағдайда, ауылшартауарынөндіруші (ауылшаркооперативі) және тыңайтқыштарды өндіруші бір жұмыс күні ішінде Жеке кабинетке енгізілген жеке шоттың деректерін өзгертеді.</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73-тармаққа өзгеріс енгізілді - ҚР Ауыл шаруашылығы министрінің 28.09.2023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05" w:id="304"/>
    <w:p>
      <w:pPr>
        <w:spacing w:after="0"/>
        <w:ind w:left="0"/>
        <w:jc w:val="both"/>
      </w:pPr>
      <w:r>
        <w:rPr>
          <w:rFonts w:ascii="Times New Roman"/>
          <w:b w:val="false"/>
          <w:i w:val="false"/>
          <w:color w:val="000000"/>
          <w:sz w:val="28"/>
        </w:rPr>
        <w:t>
      74. Өтінімді (өтпелі өтінімді) қалыптастыру мен тіркеу Жеке кабинетте мынадай тәртіппен жүргізіледі:</w:t>
      </w:r>
    </w:p>
    <w:bookmarkEnd w:id="304"/>
    <w:p>
      <w:pPr>
        <w:spacing w:after="0"/>
        <w:ind w:left="0"/>
        <w:jc w:val="both"/>
      </w:pPr>
      <w:r>
        <w:rPr>
          <w:rFonts w:ascii="Times New Roman"/>
          <w:b w:val="false"/>
          <w:i w:val="false"/>
          <w:color w:val="000000"/>
          <w:sz w:val="28"/>
        </w:rPr>
        <w:t xml:space="preserve">
      1) осы Қағидалардың 66-тармағының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тармақшаларының</w:t>
      </w:r>
      <w:r>
        <w:rPr>
          <w:rFonts w:ascii="Times New Roman"/>
          <w:b w:val="false"/>
          <w:i w:val="false"/>
          <w:color w:val="000000"/>
          <w:sz w:val="28"/>
        </w:rPr>
        <w:t xml:space="preserve"> талаптарын СМАЖ-бен тексеру үшін оған қажетті мәліметтер енгізіле отырып, өтінім не осы Қағидалардың 66-тармағының </w:t>
      </w:r>
      <w:r>
        <w:rPr>
          <w:rFonts w:ascii="Times New Roman"/>
          <w:b w:val="false"/>
          <w:i w:val="false"/>
          <w:color w:val="000000"/>
          <w:sz w:val="28"/>
        </w:rPr>
        <w:t>5) тармақшасының</w:t>
      </w:r>
      <w:r>
        <w:rPr>
          <w:rFonts w:ascii="Times New Roman"/>
          <w:b w:val="false"/>
          <w:i w:val="false"/>
          <w:color w:val="000000"/>
          <w:sz w:val="28"/>
        </w:rPr>
        <w:t xml:space="preserve"> талаптарын СМАЖ-бен тексеру үшін оған қажетті мәліметтер енгізіле отырып, өтпелі өтінім қалыптастырылады;</w:t>
      </w:r>
    </w:p>
    <w:p>
      <w:pPr>
        <w:spacing w:after="0"/>
        <w:ind w:left="0"/>
        <w:jc w:val="both"/>
      </w:pPr>
      <w:r>
        <w:rPr>
          <w:rFonts w:ascii="Times New Roman"/>
          <w:b w:val="false"/>
          <w:i w:val="false"/>
          <w:color w:val="000000"/>
          <w:sz w:val="28"/>
        </w:rPr>
        <w:t>
      2) өтінім (өтпелі өтінім) СМАЖ-да ауылшартауарөндірушінің, ауылшаркооперативінің ЭЦҚ-сын қою арқылы тіркеледі және Басқарманың Жеке кабинетінде қолжетімді болады. Басқарманың электрондық мекенжайына өтінімнің (өтпелі өтінімнің) қарауға келіп түскені туралы электрондық хабарлама жіберіледі.</w:t>
      </w:r>
    </w:p>
    <w:p>
      <w:pPr>
        <w:spacing w:after="0"/>
        <w:ind w:left="0"/>
        <w:jc w:val="both"/>
      </w:pPr>
      <w:r>
        <w:rPr>
          <w:rFonts w:ascii="Times New Roman"/>
          <w:b w:val="false"/>
          <w:i w:val="false"/>
          <w:color w:val="000000"/>
          <w:sz w:val="28"/>
        </w:rPr>
        <w:t>
      Егер Басқарманың төлем шоттарын қалыптастыру сәтіне дейін тіркелген өтінімде деректер сәйкессіздігінің бар екені анықталса, ауылшартауарөндірушінің (ауылшаркооперативінің) себебін көрсете отырып, өтінімді кері қайтарып алуға мүмкіндігі болады. Бұл ретте, өтпелі өтінімдерді кері қайтарып алуға жол берілмейді.</w:t>
      </w:r>
    </w:p>
    <w:p>
      <w:pPr>
        <w:spacing w:after="0"/>
        <w:ind w:left="0"/>
        <w:jc w:val="both"/>
      </w:pPr>
      <w:r>
        <w:rPr>
          <w:rFonts w:ascii="Times New Roman"/>
          <w:b w:val="false"/>
          <w:i w:val="false"/>
          <w:color w:val="000000"/>
          <w:sz w:val="28"/>
        </w:rPr>
        <w:t>
      Бұл ретте, төлем шоттары қалыптастырылғаннан кейін деректердің сәйкессіздігі анықталған жағдайда, субсидиялар төленген сәтке дейін Басқарманың қайтару себебін (уәжді бас тарту) көрсете отырып,өтінімді қайтаруға мүмкіндігі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Ауыл шаруашылығы министрінің 28.09.2023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09" w:id="305"/>
    <w:p>
      <w:pPr>
        <w:spacing w:after="0"/>
        <w:ind w:left="0"/>
        <w:jc w:val="both"/>
      </w:pPr>
      <w:r>
        <w:rPr>
          <w:rFonts w:ascii="Times New Roman"/>
          <w:b w:val="false"/>
          <w:i w:val="false"/>
          <w:color w:val="000000"/>
          <w:sz w:val="28"/>
        </w:rPr>
        <w:t>
      75. Басқарма өтінім (өтпелі өтінім) тіркелген сәттен бастап бір жұмыс күнi iшiнде ЭЦҚ-ны пайдалана отырып тиісті хабарламаға қол қою жолымен оның қабылданғанын растайды не уәжді бас тартады. Бұл ретте, өтінімді (өтпелі өтінімді) растау туралы хабарлама не осы ұсынудан уәжді бас тарту электрондық құжат нысанында ауылшартауарынөндірушінің (ауылшаркооперативінің) СМАЖ-дағы Жеке кабинетіне жіберіледі.</w:t>
      </w:r>
    </w:p>
    <w:bookmarkEnd w:id="305"/>
    <w:bookmarkStart w:name="z410" w:id="306"/>
    <w:p>
      <w:pPr>
        <w:spacing w:after="0"/>
        <w:ind w:left="0"/>
        <w:jc w:val="both"/>
      </w:pPr>
      <w:r>
        <w:rPr>
          <w:rFonts w:ascii="Times New Roman"/>
          <w:b w:val="false"/>
          <w:i w:val="false"/>
          <w:color w:val="000000"/>
          <w:sz w:val="28"/>
        </w:rPr>
        <w:t xml:space="preserve">
      Бұл ретте, өтпелі өтінімнің қабылданғаны туралы хабарлама тыңайтқыштарды өндірушінің Жеке кабинетінде қолжетімді болады. Тыңайтқыштарды өндіруші осы Қағидалардың </w:t>
      </w:r>
      <w:r>
        <w:rPr>
          <w:rFonts w:ascii="Times New Roman"/>
          <w:b w:val="false"/>
          <w:i w:val="false"/>
          <w:color w:val="000000"/>
          <w:sz w:val="28"/>
        </w:rPr>
        <w:t>66-тармағы</w:t>
      </w:r>
      <w:r>
        <w:rPr>
          <w:rFonts w:ascii="Times New Roman"/>
          <w:b w:val="false"/>
          <w:i w:val="false"/>
          <w:color w:val="000000"/>
          <w:sz w:val="28"/>
        </w:rPr>
        <w:t xml:space="preserve"> 4) тармақшасының талаптарын орындау үшін нақты өткізілген тыңайтқыштар жөніндегі мәліметтерді тізілімге енгізеді.</w:t>
      </w:r>
    </w:p>
    <w:bookmarkEnd w:id="306"/>
    <w:bookmarkStart w:name="z411" w:id="307"/>
    <w:p>
      <w:pPr>
        <w:spacing w:after="0"/>
        <w:ind w:left="0"/>
        <w:jc w:val="both"/>
      </w:pPr>
      <w:r>
        <w:rPr>
          <w:rFonts w:ascii="Times New Roman"/>
          <w:b w:val="false"/>
          <w:i w:val="false"/>
          <w:color w:val="000000"/>
          <w:sz w:val="28"/>
        </w:rPr>
        <w:t xml:space="preserve">
      Тыңайтқыштарды өндіруші өтпелі өтінімге нақты өткізілген тыңайтқыштар жөніндегі мәліметтерді осы Қағидалардың </w:t>
      </w:r>
      <w:r>
        <w:rPr>
          <w:rFonts w:ascii="Times New Roman"/>
          <w:b w:val="false"/>
          <w:i w:val="false"/>
          <w:color w:val="000000"/>
          <w:sz w:val="28"/>
        </w:rPr>
        <w:t>66-тармағының</w:t>
      </w:r>
      <w:r>
        <w:rPr>
          <w:rFonts w:ascii="Times New Roman"/>
          <w:b w:val="false"/>
          <w:i w:val="false"/>
          <w:color w:val="000000"/>
          <w:sz w:val="28"/>
        </w:rPr>
        <w:t xml:space="preserve"> 1) тармақшасында белгіленген мерзімде уақтылы енгізбеген жағдайда, өтпелі өтінім жойылады. Бұл ретте, ауылшартауарынөндірушінің (ауылшаркооперативінің) Жеке кабинетінде өтпелі өтінімнің жойылғаны туралы хабарлама қолжетімді болады.</w:t>
      </w:r>
    </w:p>
    <w:bookmarkEnd w:id="307"/>
    <w:bookmarkStart w:name="z412" w:id="308"/>
    <w:p>
      <w:pPr>
        <w:spacing w:after="0"/>
        <w:ind w:left="0"/>
        <w:jc w:val="both"/>
      </w:pPr>
      <w:r>
        <w:rPr>
          <w:rFonts w:ascii="Times New Roman"/>
          <w:b w:val="false"/>
          <w:i w:val="false"/>
          <w:color w:val="000000"/>
          <w:sz w:val="28"/>
        </w:rPr>
        <w:t>
      76. Басқарма тыңайтқыштардың құнын субсидиялау жөніндегі жеке ай сайынғы қаржыландыру жоспарына сәйкес СМАЖ-да "Қазынашылық-Клиент" ақпараттық жүйесіне жүктелетін субсидиялар төлеуге арналған төлем шотын:</w:t>
      </w:r>
    </w:p>
    <w:bookmarkEnd w:id="308"/>
    <w:bookmarkStart w:name="z413" w:id="309"/>
    <w:p>
      <w:pPr>
        <w:spacing w:after="0"/>
        <w:ind w:left="0"/>
        <w:jc w:val="both"/>
      </w:pPr>
      <w:r>
        <w:rPr>
          <w:rFonts w:ascii="Times New Roman"/>
          <w:b w:val="false"/>
          <w:i w:val="false"/>
          <w:color w:val="000000"/>
          <w:sz w:val="28"/>
        </w:rPr>
        <w:t xml:space="preserve">
      Басқарма осы Қағидалардың </w:t>
      </w:r>
      <w:r>
        <w:rPr>
          <w:rFonts w:ascii="Times New Roman"/>
          <w:b w:val="false"/>
          <w:i w:val="false"/>
          <w:color w:val="000000"/>
          <w:sz w:val="28"/>
        </w:rPr>
        <w:t>75-тармағына</w:t>
      </w:r>
      <w:r>
        <w:rPr>
          <w:rFonts w:ascii="Times New Roman"/>
          <w:b w:val="false"/>
          <w:i w:val="false"/>
          <w:color w:val="000000"/>
          <w:sz w:val="28"/>
        </w:rPr>
        <w:t xml:space="preserve"> сәйкес өтінімді қабылданғанын растағаннан кейін;</w:t>
      </w:r>
    </w:p>
    <w:bookmarkEnd w:id="309"/>
    <w:bookmarkStart w:name="z414" w:id="31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66-тармағы</w:t>
      </w:r>
      <w:r>
        <w:rPr>
          <w:rFonts w:ascii="Times New Roman"/>
          <w:b w:val="false"/>
          <w:i w:val="false"/>
          <w:color w:val="000000"/>
          <w:sz w:val="28"/>
        </w:rPr>
        <w:t xml:space="preserve"> 4) тармақшасының талаптарына сәйкес тыңайтқыштарды өндіруші нақты өткізілген тыңайтқыштар жөніндегі мәліметтерді тізілімге енгізгеннен кейін екі жұмыс күні ішінде қалыптастырады.</w:t>
      </w:r>
    </w:p>
    <w:bookmarkEnd w:id="310"/>
    <w:bookmarkStart w:name="z415" w:id="311"/>
    <w:p>
      <w:pPr>
        <w:spacing w:after="0"/>
        <w:ind w:left="0"/>
        <w:jc w:val="both"/>
      </w:pPr>
      <w:r>
        <w:rPr>
          <w:rFonts w:ascii="Times New Roman"/>
          <w:b w:val="false"/>
          <w:i w:val="false"/>
          <w:color w:val="000000"/>
          <w:sz w:val="28"/>
        </w:rPr>
        <w:t>
      Бұл ретте, субсидиялардың аударылғаны туралы хабарлама электрондық құжат нысанында ауылшартауарынөндірушінің (ауылшаркооперативінің) Жеке кабинетіне жіберіледі.</w:t>
      </w:r>
    </w:p>
    <w:bookmarkEnd w:id="311"/>
    <w:bookmarkStart w:name="z416" w:id="312"/>
    <w:p>
      <w:pPr>
        <w:spacing w:after="0"/>
        <w:ind w:left="0"/>
        <w:jc w:val="left"/>
      </w:pPr>
      <w:r>
        <w:rPr>
          <w:rFonts w:ascii="Times New Roman"/>
          <w:b/>
          <w:i w:val="false"/>
          <w:color w:val="000000"/>
        </w:rPr>
        <w:t xml:space="preserve"> 5-бөлім. Саны зиян тигізудің экономикалық шегінен жоғары зиянды және аса қауіпті зиянды организмдерге және карантиндік объектілерге қарсы өңдеулер жүргізуге арналған пестицидтердің, биоагенттердiң (энтомофагтардың) құнын субсидиялау</w:t>
      </w:r>
    </w:p>
    <w:bookmarkEnd w:id="312"/>
    <w:bookmarkStart w:name="z417" w:id="313"/>
    <w:p>
      <w:pPr>
        <w:spacing w:after="0"/>
        <w:ind w:left="0"/>
        <w:jc w:val="left"/>
      </w:pPr>
      <w:r>
        <w:rPr>
          <w:rFonts w:ascii="Times New Roman"/>
          <w:b/>
          <w:i w:val="false"/>
          <w:color w:val="000000"/>
        </w:rPr>
        <w:t xml:space="preserve"> 1-параграф. Негізгі ережелері</w:t>
      </w:r>
    </w:p>
    <w:bookmarkEnd w:id="313"/>
    <w:bookmarkStart w:name="z418" w:id="314"/>
    <w:p>
      <w:pPr>
        <w:spacing w:after="0"/>
        <w:ind w:left="0"/>
        <w:jc w:val="both"/>
      </w:pPr>
      <w:r>
        <w:rPr>
          <w:rFonts w:ascii="Times New Roman"/>
          <w:b w:val="false"/>
          <w:i w:val="false"/>
          <w:color w:val="000000"/>
          <w:sz w:val="28"/>
        </w:rPr>
        <w:t>
      77. ЖАО кейінгі жылға ағымдағы жылдың 1 желтоқсанынан және тиісті жылдың 1 маусымынан кешіктірмей пестицидтерді, биоагенттерді (энтомофагтарды) өндірушілердің тізбесін, сондай-ақ пестицидтерді, биоагенттерді (энтомофагтарды) жеткізушілердің тізбесін қалыптастырады және үш жұмыс күні ішінде ЖАО-ның ресми интернет-ресурсында және веб-порталда орналастырады.</w:t>
      </w:r>
    </w:p>
    <w:bookmarkEnd w:id="314"/>
    <w:bookmarkStart w:name="z419" w:id="315"/>
    <w:p>
      <w:pPr>
        <w:spacing w:after="0"/>
        <w:ind w:left="0"/>
        <w:jc w:val="both"/>
      </w:pPr>
      <w:r>
        <w:rPr>
          <w:rFonts w:ascii="Times New Roman"/>
          <w:b w:val="false"/>
          <w:i w:val="false"/>
          <w:color w:val="000000"/>
          <w:sz w:val="28"/>
        </w:rPr>
        <w:t xml:space="preserve">
      78. Ауылшартауарынөндіруші (ауылшаркооперативі) Қазақстан Республикасы Ауыл шаруашылығы министрінің 2015 жылғы 29 маусымдағы № 15-02/584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11913 болып тіркелген) бекітілген Фитосанитариялық есепке алу нысандарын ұсыну қағидаларына сәйкес фитосанитариялық есептілікті уақтылы және дұрыс ұсынуы, сондай-ақ "Өсімдіктерді қорғау туралы" Қазақстан Республикасы Заңының (бұдан әрі – Өсімдіктерді қорғау туралы заң) 14-5-бабының 1) тармақшасына сәйкес фитосанитариялық мониторинг пен фитосанитариялық iс-шараларды жүргiзу және саны зиян тигізудің экономикалық шегінен жоғары зиянды және аса қауіпті зиянды организмдердің дамуы мен таралуына жол бермеуі қажет.</w:t>
      </w:r>
    </w:p>
    <w:bookmarkEnd w:id="315"/>
    <w:bookmarkStart w:name="z420" w:id="316"/>
    <w:p>
      <w:pPr>
        <w:spacing w:after="0"/>
        <w:ind w:left="0"/>
        <w:jc w:val="both"/>
      </w:pPr>
      <w:r>
        <w:rPr>
          <w:rFonts w:ascii="Times New Roman"/>
          <w:b w:val="false"/>
          <w:i w:val="false"/>
          <w:color w:val="000000"/>
          <w:sz w:val="28"/>
        </w:rPr>
        <w:t>
      79. Қазақстан Республикасы аумағында қолдануға рұқсат етілген субсидиялар нормасын есептеу үшін дақыл (өңделетін объект) және оларды қолдану регламенті туралы ақпаратты ескере отырып, пестицидтердің тізбесі Өсімдіктерді қорғау туралы заңның 6-бабы 9) тармақшасында көзделген тәртіппен бекітілетін Қазақстан Республикасы аумағында қолдануға рұқсат етілген пестицидтердің тізіміне (бұдан әрі – Пестицидтердің тізімі) сәйкес айқындалады.</w:t>
      </w:r>
    </w:p>
    <w:bookmarkEnd w:id="316"/>
    <w:bookmarkStart w:name="z421" w:id="317"/>
    <w:p>
      <w:pPr>
        <w:spacing w:after="0"/>
        <w:ind w:left="0"/>
        <w:jc w:val="both"/>
      </w:pPr>
      <w:r>
        <w:rPr>
          <w:rFonts w:ascii="Times New Roman"/>
          <w:b w:val="false"/>
          <w:i w:val="false"/>
          <w:color w:val="000000"/>
          <w:sz w:val="28"/>
        </w:rPr>
        <w:t>
      Пестицидтердің тізімін, сондай-ақ жаңадан тіркелген пестицидтер туралы ақпаратты Министрліктің Агроөнеркәсіптік кешендегі мемлекеттік инспекция комитеті (бұдан әрі – Комитет) тиісті бұйрықпен бекітілгеннен кейін 10 (он) жұмыс күні ішінде Басқармаға ұсынады. Пестицидтер тізімін Комитет – СМАЖ-да, ЖАО – ЖАО-ның ресми интернет-ресурсында орналастырады.</w:t>
      </w:r>
    </w:p>
    <w:bookmarkEnd w:id="317"/>
    <w:bookmarkStart w:name="z422" w:id="318"/>
    <w:p>
      <w:pPr>
        <w:spacing w:after="0"/>
        <w:ind w:left="0"/>
        <w:jc w:val="both"/>
      </w:pPr>
      <w:r>
        <w:rPr>
          <w:rFonts w:ascii="Times New Roman"/>
          <w:b w:val="false"/>
          <w:i w:val="false"/>
          <w:color w:val="000000"/>
          <w:sz w:val="28"/>
        </w:rPr>
        <w:t>
      80. Пестицидтерді, биоагенттерді (энтомофагтарды) жеткізуші келесі жылға ағымдағы жылдың 1 желтоқсанынан кешіктірмей және тиісті жылдың 1 шілдесінен кешіктірмей ЖАО-ға пестицидтердің, биоагенттердің (энтомофагтардың) тиісті түрлеріне баға ұсыныстарын (прайс-парақтарды) ұсынады.</w:t>
      </w:r>
    </w:p>
    <w:bookmarkEnd w:id="318"/>
    <w:p>
      <w:pPr>
        <w:spacing w:after="0"/>
        <w:ind w:left="0"/>
        <w:jc w:val="both"/>
      </w:pPr>
      <w:r>
        <w:rPr>
          <w:rFonts w:ascii="Times New Roman"/>
          <w:b w:val="false"/>
          <w:i w:val="false"/>
          <w:color w:val="000000"/>
          <w:sz w:val="28"/>
        </w:rPr>
        <w:t>
      Басқарма республика бойынша пестицидтердің, биоагенттердің (энтомофагтардың) ең төменгі құнын айқындау үшін тиісті өңірдегі Пестицидтер тізіміндегі пестицидтердің (әсер етуші заттардың құрамы мен концентрациясын көрсете отырып), биоагенттердің (энтомофагтардың) бағаларын тиісті жылдың 1 қаңтарына және 1 тамызына дейін СМАЖ-ға енгізеді.</w:t>
      </w:r>
    </w:p>
    <w:p>
      <w:pPr>
        <w:spacing w:after="0"/>
        <w:ind w:left="0"/>
        <w:jc w:val="both"/>
      </w:pPr>
      <w:r>
        <w:rPr>
          <w:rFonts w:ascii="Times New Roman"/>
          <w:b w:val="false"/>
          <w:i w:val="false"/>
          <w:color w:val="000000"/>
          <w:sz w:val="28"/>
        </w:rPr>
        <w:t xml:space="preserve">
      Пестицидтерге, биоагенттерге (энтомофагтарға) арналған субсидиялардың тізбесі мен нормалары ЖАО қаулысымен жыл сайын тиісті жылдың 1 сәуірінен кешіктірілмей бекітіледі және үш жұмыс күні ішінде СМАЖ-да және ЖАО-ның ресми интернет-ресурсында орналастырылады. </w:t>
      </w:r>
    </w:p>
    <w:p>
      <w:pPr>
        <w:spacing w:after="0"/>
        <w:ind w:left="0"/>
        <w:jc w:val="both"/>
      </w:pPr>
      <w:r>
        <w:rPr>
          <w:rFonts w:ascii="Times New Roman"/>
          <w:b w:val="false"/>
          <w:i w:val="false"/>
          <w:color w:val="000000"/>
          <w:sz w:val="28"/>
        </w:rPr>
        <w:t>
      Пестицидтерге, биоагенттерге (энтомофагтарға) арналған субсидиялардың тізбесі мен нормаларына өзгерістер және (немесе) толықтырулар енгізуді көздейтін қаулы тиісті жылдың 1 қыркүйегінен кешіктірілмей бекітіледі.</w:t>
      </w:r>
    </w:p>
    <w:p>
      <w:pPr>
        <w:spacing w:after="0"/>
        <w:ind w:left="0"/>
        <w:jc w:val="both"/>
      </w:pPr>
      <w:r>
        <w:rPr>
          <w:rFonts w:ascii="Times New Roman"/>
          <w:b w:val="false"/>
          <w:i w:val="false"/>
          <w:color w:val="000000"/>
          <w:sz w:val="28"/>
        </w:rPr>
        <w:t>
      Бұл ретте пестицидтерге, биоагенттерге (энтомофагтарға) арналған субсидиялар тізбесі мен нормалары:</w:t>
      </w:r>
    </w:p>
    <w:p>
      <w:pPr>
        <w:spacing w:after="0"/>
        <w:ind w:left="0"/>
        <w:jc w:val="both"/>
      </w:pPr>
      <w:r>
        <w:rPr>
          <w:rFonts w:ascii="Times New Roman"/>
          <w:b w:val="false"/>
          <w:i w:val="false"/>
          <w:color w:val="000000"/>
          <w:sz w:val="28"/>
        </w:rPr>
        <w:t>
      Пестицидтердің тізімінде пестицидтердің болуы, сондай-ақ биоагенттерді (энтомофагтарды) жеткізушілер тізбесінде биоагенттердің (энтомофагтардың) болуы;</w:t>
      </w:r>
    </w:p>
    <w:p>
      <w:pPr>
        <w:spacing w:after="0"/>
        <w:ind w:left="0"/>
        <w:jc w:val="both"/>
      </w:pPr>
      <w:r>
        <w:rPr>
          <w:rFonts w:ascii="Times New Roman"/>
          <w:b w:val="false"/>
          <w:i w:val="false"/>
          <w:color w:val="000000"/>
          <w:sz w:val="28"/>
        </w:rPr>
        <w:t>
      субсидиялар нормаларын белгілеу үшін СМАЖ функционалын пайдалана отырып, пестицидтерге, биоагенттерге (энтомофагтарға) қалыптасқан бағаларды талдау негізінде қалыптастырылады.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Ауыл шаруашылығы министрінің 07.03.2024 </w:t>
      </w:r>
      <w:r>
        <w:rPr>
          <w:rFonts w:ascii="Times New Roman"/>
          <w:b w:val="false"/>
          <w:i w:val="false"/>
          <w:color w:val="000000"/>
          <w:sz w:val="28"/>
        </w:rPr>
        <w:t>№ 90</w:t>
      </w:r>
      <w:r>
        <w:rPr>
          <w:rFonts w:ascii="Times New Roman"/>
          <w:b w:val="false"/>
          <w:i w:val="false"/>
          <w:color w:val="ff0000"/>
          <w:sz w:val="28"/>
        </w:rPr>
        <w:t xml:space="preserve"> (алғашқы ресми жарияланған күнінен бастап қолданысқа енгізіледі) бұйрығымен. </w:t>
      </w:r>
      <w:r>
        <w:br/>
      </w:r>
      <w:r>
        <w:rPr>
          <w:rFonts w:ascii="Times New Roman"/>
          <w:b w:val="false"/>
          <w:i w:val="false"/>
          <w:color w:val="000000"/>
          <w:sz w:val="28"/>
        </w:rPr>
        <w:t>
</w:t>
      </w:r>
    </w:p>
    <w:bookmarkStart w:name="z428" w:id="319"/>
    <w:p>
      <w:pPr>
        <w:spacing w:after="0"/>
        <w:ind w:left="0"/>
        <w:jc w:val="left"/>
      </w:pPr>
      <w:r>
        <w:rPr>
          <w:rFonts w:ascii="Times New Roman"/>
          <w:b/>
          <w:i w:val="false"/>
          <w:color w:val="000000"/>
        </w:rPr>
        <w:t xml:space="preserve"> 2-параграф. Субсидиялар алушылар</w:t>
      </w:r>
    </w:p>
    <w:bookmarkEnd w:id="319"/>
    <w:bookmarkStart w:name="z429" w:id="320"/>
    <w:p>
      <w:pPr>
        <w:spacing w:after="0"/>
        <w:ind w:left="0"/>
        <w:jc w:val="both"/>
      </w:pPr>
      <w:r>
        <w:rPr>
          <w:rFonts w:ascii="Times New Roman"/>
          <w:b w:val="false"/>
          <w:i w:val="false"/>
          <w:color w:val="000000"/>
          <w:sz w:val="28"/>
        </w:rPr>
        <w:t>
      81. Субсидиялар ауылшартауарынөндірушілерге немесе ауылшаркооперативтеріне саны зиян тигізудің экономикалық шегінен жоғары зиянды (арамшөптер, бидай трипсі, шалғын көбелегі, карадрина және жағалау шыбыны) және аса қауіпті зиянды организмдерге (өңдеу жөніндегі іс-шаралар бюджет қаражаты есебінен жүзеге асырылатын саяқ және үйірлі шегіртке тұқымдастарын қоспағанда) және карантиндік объектілерге (таралу ошақтарын оқшаулау және жою жөніндегі іс-шаралар бюджет қаражаты есебінен жүзеге асырылатын карантиндік объектілерді қоспағанда) қарсы өңдеулер жүргізуге арналған пестицидтерге, биоагенттерге (энтомофагтарға) жұмсалған шығындарды өтеу үшін төленеді.</w:t>
      </w:r>
    </w:p>
    <w:bookmarkEnd w:id="320"/>
    <w:bookmarkStart w:name="z430" w:id="321"/>
    <w:p>
      <w:pPr>
        <w:spacing w:after="0"/>
        <w:ind w:left="0"/>
        <w:jc w:val="left"/>
      </w:pPr>
      <w:r>
        <w:rPr>
          <w:rFonts w:ascii="Times New Roman"/>
          <w:b/>
          <w:i w:val="false"/>
          <w:color w:val="000000"/>
        </w:rPr>
        <w:t xml:space="preserve"> 3-параграф. Субсидиялар алу шарттары</w:t>
      </w:r>
    </w:p>
    <w:bookmarkEnd w:id="321"/>
    <w:bookmarkStart w:name="z431" w:id="322"/>
    <w:p>
      <w:pPr>
        <w:spacing w:after="0"/>
        <w:ind w:left="0"/>
        <w:jc w:val="both"/>
      </w:pPr>
      <w:r>
        <w:rPr>
          <w:rFonts w:ascii="Times New Roman"/>
          <w:b w:val="false"/>
          <w:i w:val="false"/>
          <w:color w:val="000000"/>
          <w:sz w:val="28"/>
        </w:rPr>
        <w:t>
      82. Субсидиялар мынадай шарттар сақталған жағдайда төленеді:</w:t>
      </w:r>
    </w:p>
    <w:bookmarkEnd w:id="322"/>
    <w:bookmarkStart w:name="z432" w:id="323"/>
    <w:p>
      <w:pPr>
        <w:spacing w:after="0"/>
        <w:ind w:left="0"/>
        <w:jc w:val="both"/>
      </w:pPr>
      <w:r>
        <w:rPr>
          <w:rFonts w:ascii="Times New Roman"/>
          <w:b w:val="false"/>
          <w:i w:val="false"/>
          <w:color w:val="000000"/>
          <w:sz w:val="28"/>
        </w:rPr>
        <w:t xml:space="preserve">
      1) ауылшартауарынөндірушінің (ауылшаркооперативінің) "электрондық үкіметтің" веб-порталы арқылы электронды түрде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толық құны бойынша сатып алынған пестицидтер, биоагенттер (энтомофагтар) үшін субсидиялар алуға арналған өтінім беруі.</w:t>
      </w:r>
    </w:p>
    <w:bookmarkEnd w:id="323"/>
    <w:bookmarkStart w:name="z433" w:id="324"/>
    <w:p>
      <w:pPr>
        <w:spacing w:after="0"/>
        <w:ind w:left="0"/>
        <w:jc w:val="both"/>
      </w:pPr>
      <w:r>
        <w:rPr>
          <w:rFonts w:ascii="Times New Roman"/>
          <w:b w:val="false"/>
          <w:i w:val="false"/>
          <w:color w:val="000000"/>
          <w:sz w:val="28"/>
        </w:rPr>
        <w:t xml:space="preserve">
      Пестицидті, биоагенттi (энтомофагты) шарт негізінде пестицидтерді, биоагенттердi (энтомофагтарды) өндірушіден арзандатылған құны бойынша сатып алған кезде, ауылшартауарынөндіруші (ауылшаркооперативі) "электрондық үкіметтің" веб-порталы арқылы электронды түрде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өзіне тиесілі субсидияларды төлеу туралы өтпелі өтінім береді.</w:t>
      </w:r>
    </w:p>
    <w:bookmarkEnd w:id="324"/>
    <w:bookmarkStart w:name="z434" w:id="325"/>
    <w:p>
      <w:pPr>
        <w:spacing w:after="0"/>
        <w:ind w:left="0"/>
        <w:jc w:val="both"/>
      </w:pPr>
      <w:r>
        <w:rPr>
          <w:rFonts w:ascii="Times New Roman"/>
          <w:b w:val="false"/>
          <w:i w:val="false"/>
          <w:color w:val="000000"/>
          <w:sz w:val="28"/>
        </w:rPr>
        <w:t xml:space="preserve">
      Мұндай жағдайда, субсидиялар пестицидтерді, биоагенттердi (энтомофагтарды) өндірушіге пестицидтерді, биоагенттердi (энтомофагтарды) өндіруші күнтізбелік отыз күннен кешіктірмей нақты өткізілген пестицидтер, биоагенттер (энтомофагтар) жөніндегі мәліметтерді өтпелі өтінімге енгізген жағдайда, осы Қағидалардың </w:t>
      </w:r>
      <w:r>
        <w:rPr>
          <w:rFonts w:ascii="Times New Roman"/>
          <w:b w:val="false"/>
          <w:i w:val="false"/>
          <w:color w:val="000000"/>
          <w:sz w:val="28"/>
        </w:rPr>
        <w:t>89-тармағына</w:t>
      </w:r>
      <w:r>
        <w:rPr>
          <w:rFonts w:ascii="Times New Roman"/>
          <w:b w:val="false"/>
          <w:i w:val="false"/>
          <w:color w:val="000000"/>
          <w:sz w:val="28"/>
        </w:rPr>
        <w:t xml:space="preserve"> сәйкес төленеді.</w:t>
      </w:r>
    </w:p>
    <w:bookmarkEnd w:id="325"/>
    <w:bookmarkStart w:name="z435" w:id="326"/>
    <w:p>
      <w:pPr>
        <w:spacing w:after="0"/>
        <w:ind w:left="0"/>
        <w:jc w:val="both"/>
      </w:pPr>
      <w:r>
        <w:rPr>
          <w:rFonts w:ascii="Times New Roman"/>
          <w:b w:val="false"/>
          <w:i w:val="false"/>
          <w:color w:val="000000"/>
          <w:sz w:val="28"/>
        </w:rPr>
        <w:t xml:space="preserve">
      Пестицидтерді, биоагенттердi (энтомофагтар) өндірушілер өтпелі өтінімге нақты өткізілген пестицидтер, биоагенттер (энтомофагтар) жөніндегі мәліметтерді белгіленген мерзімде уақтылы енгізбеген жағдайда, ауылшартауарынөндіруші (ауылшаркооперативі) өтпелі өтінімді қайта береді. </w:t>
      </w:r>
    </w:p>
    <w:bookmarkEnd w:id="326"/>
    <w:bookmarkStart w:name="z436" w:id="327"/>
    <w:p>
      <w:pPr>
        <w:spacing w:after="0"/>
        <w:ind w:left="0"/>
        <w:jc w:val="both"/>
      </w:pPr>
      <w:r>
        <w:rPr>
          <w:rFonts w:ascii="Times New Roman"/>
          <w:b w:val="false"/>
          <w:i w:val="false"/>
          <w:color w:val="000000"/>
          <w:sz w:val="28"/>
        </w:rPr>
        <w:t xml:space="preserve">
      Бұл ретте, СМАЖ-да осы Қағидалардың </w:t>
      </w:r>
      <w:r>
        <w:rPr>
          <w:rFonts w:ascii="Times New Roman"/>
          <w:b w:val="false"/>
          <w:i w:val="false"/>
          <w:color w:val="000000"/>
          <w:sz w:val="28"/>
        </w:rPr>
        <w:t>82-тармағы</w:t>
      </w:r>
      <w:r>
        <w:rPr>
          <w:rFonts w:ascii="Times New Roman"/>
          <w:b w:val="false"/>
          <w:i w:val="false"/>
          <w:color w:val="000000"/>
          <w:sz w:val="28"/>
        </w:rPr>
        <w:t xml:space="preserve"> 1) тармақшасының үшінші және төртінші бөліктерінде белгіленген мерзімдерде пестицидтер, биоагенттер (энтомофагтар) өткізілмеген ауылшартауарынөндірушілердің (ауылшаркооперативтерінің) тізімі қалыптастырылады;</w:t>
      </w:r>
    </w:p>
    <w:bookmarkEnd w:id="327"/>
    <w:bookmarkStart w:name="z437" w:id="328"/>
    <w:p>
      <w:pPr>
        <w:spacing w:after="0"/>
        <w:ind w:left="0"/>
        <w:jc w:val="both"/>
      </w:pPr>
      <w:r>
        <w:rPr>
          <w:rFonts w:ascii="Times New Roman"/>
          <w:b w:val="false"/>
          <w:i w:val="false"/>
          <w:color w:val="000000"/>
          <w:sz w:val="28"/>
        </w:rPr>
        <w:t>
      2) ауылшартауарынөндіруші (ауылшаркооперативі) берген және ЭЦҚ-сы қойылған өтінімнің (өтпелі өтінімнің) СМАЖ-да тіркелуі;</w:t>
      </w:r>
    </w:p>
    <w:bookmarkEnd w:id="328"/>
    <w:bookmarkStart w:name="z438" w:id="329"/>
    <w:p>
      <w:pPr>
        <w:spacing w:after="0"/>
        <w:ind w:left="0"/>
        <w:jc w:val="both"/>
      </w:pPr>
      <w:r>
        <w:rPr>
          <w:rFonts w:ascii="Times New Roman"/>
          <w:b w:val="false"/>
          <w:i w:val="false"/>
          <w:color w:val="000000"/>
          <w:sz w:val="28"/>
        </w:rPr>
        <w:t>
      3) СМАЖ-да ауылшартауарынөндірушіде (ауылшаркооперативінде) деректері СМАЖ-дың "Заңды тұлғалар" немесе "Жеке тұлғалар" мемлекеттік дерекқорларымен өзара ақпараттық іс-қимылы нәтижесінде расталған жеке шотының болуы. Бұл ретте өтпелі өтінім үшін СМАЖ-да пестицидтерді, биоагенттердi (энтомофагтарды) өндірушінің жеке шоты болуы қажет;</w:t>
      </w:r>
    </w:p>
    <w:bookmarkEnd w:id="329"/>
    <w:bookmarkStart w:name="z439" w:id="330"/>
    <w:p>
      <w:pPr>
        <w:spacing w:after="0"/>
        <w:ind w:left="0"/>
        <w:jc w:val="both"/>
      </w:pPr>
      <w:r>
        <w:rPr>
          <w:rFonts w:ascii="Times New Roman"/>
          <w:b w:val="false"/>
          <w:i w:val="false"/>
          <w:color w:val="000000"/>
          <w:sz w:val="28"/>
        </w:rPr>
        <w:t>
      4) СМАЖ бен электрондық шот-фактураларды қабылдау және өңдеу ақпараттық жүйесінің өзара ақпараттық іс-қимылы нәтижесінде ауылшартауарынөндірушінің (ауылшаркооперативінің) пестицидтерді, биоагенттерді (энтомофагтарды) өткізгенінің расталуы.</w:t>
      </w:r>
    </w:p>
    <w:bookmarkEnd w:id="330"/>
    <w:bookmarkStart w:name="z440" w:id="331"/>
    <w:p>
      <w:pPr>
        <w:spacing w:after="0"/>
        <w:ind w:left="0"/>
        <w:jc w:val="both"/>
      </w:pPr>
      <w:r>
        <w:rPr>
          <w:rFonts w:ascii="Times New Roman"/>
          <w:b w:val="false"/>
          <w:i w:val="false"/>
          <w:color w:val="000000"/>
          <w:sz w:val="28"/>
        </w:rPr>
        <w:t xml:space="preserve">
      Ауылшартауарынөндіруші (ауылшаркооперативі) электрондық шот-фактуралардың ақпараттық жүйесін пайдаланбайтын шетелдік пестицидтер, биоагенттер (энтомофагтар) өндірушіден пестицидтерді, биоагенттердi (энтомофагтарды) тікелей сатып алған жағдайда, пестицидтерді, биоагенттердi (энтомофагтарды) сатып алуға жұмсалған шығындар кедендік декларацияның мәліметтерін декларациялаумен (Еуразиялық экономикалық одаққа кірмейтін елдерден пестицидтер, биоагенттер (энтомофагтар) сатып алған ауылшартауарынөндіруші немесе ауылшаркооперативі үшін) немесе тауардың Еуразиялық экономикалық одаққа мүше мемлекеттердің аумағынан әкелінгенін растайтын Кодекстің 456-бабының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салық органының белгісі қойыла отырып, тауарларды әкелу және жанама салықтарды төлеу туралы өтінішпен (өтініштермен) расталады.</w:t>
      </w:r>
    </w:p>
    <w:bookmarkEnd w:id="331"/>
    <w:bookmarkStart w:name="z441" w:id="332"/>
    <w:p>
      <w:pPr>
        <w:spacing w:after="0"/>
        <w:ind w:left="0"/>
        <w:jc w:val="both"/>
      </w:pPr>
      <w:r>
        <w:rPr>
          <w:rFonts w:ascii="Times New Roman"/>
          <w:b w:val="false"/>
          <w:i w:val="false"/>
          <w:color w:val="000000"/>
          <w:sz w:val="28"/>
        </w:rPr>
        <w:t>
      Өңдеуші кәсіпорын пестицидтерді, биоагенттерді (энтомофагтарды), кейіннен ауылшартауарынөндірушілердің (ауылшаркооперативтерінің) пайдалануына сатып алған жағдайда, сатып алынған пестицидтер, биоагенттер (энтомофагтар) үшін шығындарды (өтінім беру сәтінде) өңдеуші кәсіпорын растайды. Бұл ретте ауылшартауарынөндіруші (ауылшаркооперативі) және өңдеуші кәсіпорын, пестицидтерді, биоагенттерді (энтомофагтарды) жеткізуші арасындағы шарттың көшірмесін қоса бере отырып өтінім берген ауылшартауарынөндіруші (ауылшаркооперативі) субсидия алушы болып болып табылады;</w:t>
      </w:r>
    </w:p>
    <w:bookmarkEnd w:id="332"/>
    <w:bookmarkStart w:name="z442" w:id="333"/>
    <w:p>
      <w:pPr>
        <w:spacing w:after="0"/>
        <w:ind w:left="0"/>
        <w:jc w:val="both"/>
      </w:pPr>
      <w:r>
        <w:rPr>
          <w:rFonts w:ascii="Times New Roman"/>
          <w:b w:val="false"/>
          <w:i w:val="false"/>
          <w:color w:val="000000"/>
          <w:sz w:val="28"/>
        </w:rPr>
        <w:t>
      5) ауылшартауарөндірушіде (ауылшаркооперативінде) СМАЖ-дың жылжымайтын мүліктің бірыңғай мемлекеттік кадастрының ақпараттық жүйесімен өзара ақпараттық іс-қимылы нәтижесінде расталған жер пайдалану және (немесе) жеке меншік құқығында тиісті алаңдағы ауыл шаруашылығы мақсатындағы жер учаскелерінің болуы.</w:t>
      </w:r>
    </w:p>
    <w:bookmarkEnd w:id="333"/>
    <w:p>
      <w:pPr>
        <w:spacing w:after="0"/>
        <w:ind w:left="0"/>
        <w:jc w:val="both"/>
      </w:pPr>
      <w:r>
        <w:rPr>
          <w:rFonts w:ascii="Times New Roman"/>
          <w:b w:val="false"/>
          <w:i w:val="false"/>
          <w:color w:val="000000"/>
          <w:sz w:val="28"/>
        </w:rPr>
        <w:t>
      Өнеркәсіптік жылыжай кешенінде ауыл шаруашылығы дақылдарын өңдеп-өсіру кезінде ауылшартауарөндірушіде (ауылшаркооперативінде) жер пайдалану және (немесе) жеке меншік құқығында ауыл шаруашылығы мақсатындағы немесе өзге де санаттардағы (ауыл шаруашылығы мақсатындағы емес) жер учаскелерінің болуы.</w:t>
      </w:r>
    </w:p>
    <w:p>
      <w:pPr>
        <w:spacing w:after="0"/>
        <w:ind w:left="0"/>
        <w:jc w:val="both"/>
      </w:pPr>
      <w:r>
        <w:rPr>
          <w:rFonts w:ascii="Times New Roman"/>
          <w:b w:val="false"/>
          <w:i w:val="false"/>
          <w:color w:val="000000"/>
          <w:sz w:val="28"/>
        </w:rPr>
        <w:t>
      Жер пайдалану және (немесе) жеке меншік құқығында ауыл шаруашылығы мақсатындағы жер учаскелерінің болуы туралы талап Қазақстан Республикасының азаматтық заңнамасына сәйкес бірлескен шаруашылық қызмет туралы шарт негізінде әрекет ететін ауылшартауарөндіруші өтінім (өтпелі өтінім) берген жағдайда, осындай жер учаскелері бар бірлескен шаруашылық қызмет туралы шартқа қатысушыға қатысты қолданылады. Бұл ретте бірлескен шаруашылық қызмет туралы шарттың көшірмесін қоса бере отырып, өтінім (өтпелі өтінім) берген ауылшартауарөндіруші субсидия алушы болып табылады.</w:t>
      </w:r>
    </w:p>
    <w:p>
      <w:pPr>
        <w:spacing w:after="0"/>
        <w:ind w:left="0"/>
        <w:jc w:val="both"/>
      </w:pPr>
      <w:r>
        <w:rPr>
          <w:rFonts w:ascii="Times New Roman"/>
          <w:b w:val="false"/>
          <w:i w:val="false"/>
          <w:color w:val="000000"/>
          <w:sz w:val="28"/>
        </w:rPr>
        <w:t>
      Мүшелеріне жер учаскелері тіркелген ауылшаркооперативі мынадай жағдайларда субсидияға өтінім (өтпелі өтінім) береді:</w:t>
      </w:r>
    </w:p>
    <w:p>
      <w:pPr>
        <w:spacing w:after="0"/>
        <w:ind w:left="0"/>
        <w:jc w:val="both"/>
      </w:pPr>
      <w:r>
        <w:rPr>
          <w:rFonts w:ascii="Times New Roman"/>
          <w:b w:val="false"/>
          <w:i w:val="false"/>
          <w:color w:val="000000"/>
          <w:sz w:val="28"/>
        </w:rPr>
        <w:t>
      ауылшаркооперативінің мүшелері пестицидтер, биоагенттер (энтомофагтар) сатып алған кезде, бұл ретте ауылшаркооператив мүшелері субсидия алушылар болып табылады;</w:t>
      </w:r>
    </w:p>
    <w:p>
      <w:pPr>
        <w:spacing w:after="0"/>
        <w:ind w:left="0"/>
        <w:jc w:val="both"/>
      </w:pPr>
      <w:r>
        <w:rPr>
          <w:rFonts w:ascii="Times New Roman"/>
          <w:b w:val="false"/>
          <w:i w:val="false"/>
          <w:color w:val="000000"/>
          <w:sz w:val="28"/>
        </w:rPr>
        <w:t>
      ауылшаркооперативі пестицидтер, биоагенттер (энтомофагтар) сатып алған кезде, бұл ретте ауылшаркооперативі субсидия алушы болып табылады.</w:t>
      </w:r>
    </w:p>
    <w:p>
      <w:pPr>
        <w:spacing w:after="0"/>
        <w:ind w:left="0"/>
        <w:jc w:val="both"/>
      </w:pPr>
      <w:r>
        <w:rPr>
          <w:rFonts w:ascii="Times New Roman"/>
          <w:b w:val="false"/>
          <w:i w:val="false"/>
          <w:color w:val="000000"/>
          <w:sz w:val="28"/>
        </w:rPr>
        <w:t>
      Бұл ретте ауылшаркооперативіне мүшелік ауылшаркооперативі мүшелерінің жалпы жиналысының ауылшаркооперативінің мүшелеріне қабылдау туралы шешімінен үзінді-көшірменің электрондық көшірмесін өтінімге қоса тіркеу жолымен расталады.</w:t>
      </w:r>
    </w:p>
    <w:p>
      <w:pPr>
        <w:spacing w:after="0"/>
        <w:ind w:left="0"/>
        <w:jc w:val="both"/>
      </w:pPr>
      <w:r>
        <w:rPr>
          <w:rFonts w:ascii="Times New Roman"/>
          <w:b w:val="false"/>
          <w:i w:val="false"/>
          <w:color w:val="000000"/>
          <w:sz w:val="28"/>
        </w:rPr>
        <w:t>
      Бірлескен кәсіпкерлік түрінде ұйымдасқан, мүшелеріне жер учаскесі тіркелген шаруа немесе фермер қожалығы субсидияға өтінімді (өтпелі өтінімді) шаруа немесе фермер қожалығы пестицидтер, биоагенттер (энтомофагтар) сатып алған кезде береді, бұл ретте шаруа немесе фермер қожалығы субсидия алушы болып табылады.</w:t>
      </w:r>
    </w:p>
    <w:p>
      <w:pPr>
        <w:spacing w:after="0"/>
        <w:ind w:left="0"/>
        <w:jc w:val="both"/>
      </w:pPr>
      <w:r>
        <w:rPr>
          <w:rFonts w:ascii="Times New Roman"/>
          <w:b w:val="false"/>
          <w:i w:val="false"/>
          <w:color w:val="000000"/>
          <w:sz w:val="28"/>
        </w:rPr>
        <w:t>
      Шаруа немесе фермер қожалығына мүшелік Қазақстан Республикасы Қаржы министрлігінің Мемлекеттік кірістер комитетінің деректерімен салыстырып-тексеру жолымен расталады;</w:t>
      </w:r>
    </w:p>
    <w:p>
      <w:pPr>
        <w:spacing w:after="0"/>
        <w:ind w:left="0"/>
        <w:jc w:val="both"/>
      </w:pPr>
      <w:r>
        <w:rPr>
          <w:rFonts w:ascii="Times New Roman"/>
          <w:b w:val="false"/>
          <w:i w:val="false"/>
          <w:color w:val="000000"/>
          <w:sz w:val="28"/>
        </w:rPr>
        <w:t>
      Лизингтік компанияға жер учаскелерінің жер пайдалану және (немесе) жеке меншік құқығын беруді көздейтін дайын объектінің лизингі жағдайында ауылшартауарөндіруші (ауылшаркооперативі) лизингтік компания растайтын жер учаскелерінің деректемелерін көрсетеді;</w:t>
      </w:r>
    </w:p>
    <w:bookmarkStart w:name="z452" w:id="334"/>
    <w:p>
      <w:pPr>
        <w:spacing w:after="0"/>
        <w:ind w:left="0"/>
        <w:jc w:val="both"/>
      </w:pPr>
      <w:r>
        <w:rPr>
          <w:rFonts w:ascii="Times New Roman"/>
          <w:b w:val="false"/>
          <w:i w:val="false"/>
          <w:color w:val="000000"/>
          <w:sz w:val="28"/>
        </w:rPr>
        <w:t>
      6) ауылшартауарынөндірушінің (ауылшаркооперативінің) саны зиян тигізудің экономикалық шегінен жоғары зиянды (арамшөптер, бидай трипсі, шалғын көбелегі, карадрина және жағалау шыбыны) және аса қауіпті зиянды организмдерге (өңдеу жөніндегі іс-шаралар бюджет қаражаты есебінен жүзеге асырылатын саяқ және үйірлі шегіртке тұқымдастарын қоспағанда) және карантиндік объектілерге (таралу ошақтарын оқшаулау және жою жөніндегі іс-шаралар бюджет қаражаты есебінен жүзеге асырылатын карантиндік объектілерді қоспағанда) қарсы өңдеу жүргізу үшін субсидияланатын пестицидтерді, биоагенттерді (энтомофагтарды) қолдану бойынша қарсы міндеттемелерді қабылдауы.</w:t>
      </w:r>
    </w:p>
    <w:bookmarkEnd w:id="334"/>
    <w:bookmarkStart w:name="z1787" w:id="335"/>
    <w:p>
      <w:pPr>
        <w:spacing w:after="0"/>
        <w:ind w:left="0"/>
        <w:jc w:val="both"/>
      </w:pPr>
      <w:r>
        <w:rPr>
          <w:rFonts w:ascii="Times New Roman"/>
          <w:b w:val="false"/>
          <w:i w:val="false"/>
          <w:color w:val="000000"/>
          <w:sz w:val="28"/>
        </w:rPr>
        <w:t>
      7) соңғы екі жылдағы (ағымдағы және алдыңғы жылдары) ауыспалы егіс туралы мәліметтің болуы.</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82-тармаққа өзгеріс енгізілді - ҚР Ауыл шаруашылығы министрінің 28.09.2023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53" w:id="336"/>
    <w:p>
      <w:pPr>
        <w:spacing w:after="0"/>
        <w:ind w:left="0"/>
        <w:jc w:val="left"/>
      </w:pPr>
      <w:r>
        <w:rPr>
          <w:rFonts w:ascii="Times New Roman"/>
          <w:b/>
          <w:i w:val="false"/>
          <w:color w:val="000000"/>
        </w:rPr>
        <w:t xml:space="preserve"> 4-параграф. Субсидияларды есептеу тәртібі</w:t>
      </w:r>
    </w:p>
    <w:bookmarkEnd w:id="336"/>
    <w:bookmarkStart w:name="z454" w:id="337"/>
    <w:p>
      <w:pPr>
        <w:spacing w:after="0"/>
        <w:ind w:left="0"/>
        <w:jc w:val="both"/>
      </w:pPr>
      <w:r>
        <w:rPr>
          <w:rFonts w:ascii="Times New Roman"/>
          <w:b w:val="false"/>
          <w:i w:val="false"/>
          <w:color w:val="000000"/>
          <w:sz w:val="28"/>
        </w:rPr>
        <w:t>
      83. Субсидиялар ауылшартауарынөндіруші өтінім берген пестицидтердің, биоагенттердiң (энтомофагтардың) түрлеріне және көлемдеріне сүйене отырып, мынадай формула бойынша есептеледі:</w:t>
      </w:r>
    </w:p>
    <w:bookmarkEnd w:id="337"/>
    <w:bookmarkStart w:name="z455" w:id="338"/>
    <w:p>
      <w:pPr>
        <w:spacing w:after="0"/>
        <w:ind w:left="0"/>
        <w:jc w:val="both"/>
      </w:pPr>
      <w:r>
        <w:rPr>
          <w:rFonts w:ascii="Times New Roman"/>
          <w:b w:val="false"/>
          <w:i w:val="false"/>
          <w:color w:val="000000"/>
          <w:sz w:val="28"/>
        </w:rPr>
        <w:t>
      С = Nш х S х Nc,</w:t>
      </w:r>
    </w:p>
    <w:bookmarkEnd w:id="338"/>
    <w:bookmarkStart w:name="z456" w:id="339"/>
    <w:p>
      <w:pPr>
        <w:spacing w:after="0"/>
        <w:ind w:left="0"/>
        <w:jc w:val="both"/>
      </w:pPr>
      <w:r>
        <w:rPr>
          <w:rFonts w:ascii="Times New Roman"/>
          <w:b w:val="false"/>
          <w:i w:val="false"/>
          <w:color w:val="000000"/>
          <w:sz w:val="28"/>
        </w:rPr>
        <w:t>
      мұндағы:</w:t>
      </w:r>
    </w:p>
    <w:bookmarkEnd w:id="339"/>
    <w:bookmarkStart w:name="z457" w:id="340"/>
    <w:p>
      <w:pPr>
        <w:spacing w:after="0"/>
        <w:ind w:left="0"/>
        <w:jc w:val="both"/>
      </w:pPr>
      <w:r>
        <w:rPr>
          <w:rFonts w:ascii="Times New Roman"/>
          <w:b w:val="false"/>
          <w:i w:val="false"/>
          <w:color w:val="000000"/>
          <w:sz w:val="28"/>
        </w:rPr>
        <w:t>
      С – тиесілі субсидиялар сомасы, теңге;</w:t>
      </w:r>
    </w:p>
    <w:bookmarkEnd w:id="340"/>
    <w:bookmarkStart w:name="z458" w:id="341"/>
    <w:p>
      <w:pPr>
        <w:spacing w:after="0"/>
        <w:ind w:left="0"/>
        <w:jc w:val="both"/>
      </w:pPr>
      <w:r>
        <w:rPr>
          <w:rFonts w:ascii="Times New Roman"/>
          <w:b w:val="false"/>
          <w:i w:val="false"/>
          <w:color w:val="000000"/>
          <w:sz w:val="28"/>
        </w:rPr>
        <w:t>
      Nш – пестицидтің 1 гектарға (литр/гектар, килограм/гектар) арналған шығыс нормасы (Пестицидтер тізімінде көрсетілген қолдану регламентін ескере отырып) немесе биоагенттiң (энтомофагтың) 1 гектарға (грамм/гектар, дана/гектар) арналған шығыс нормасы) (веб-порталда орналастырылған ғылыми негізделген қолдану нормаларын ескере отырып);</w:t>
      </w:r>
    </w:p>
    <w:bookmarkEnd w:id="341"/>
    <w:bookmarkStart w:name="z459" w:id="342"/>
    <w:p>
      <w:pPr>
        <w:spacing w:after="0"/>
        <w:ind w:left="0"/>
        <w:jc w:val="both"/>
      </w:pPr>
      <w:r>
        <w:rPr>
          <w:rFonts w:ascii="Times New Roman"/>
          <w:b w:val="false"/>
          <w:i w:val="false"/>
          <w:color w:val="000000"/>
          <w:sz w:val="28"/>
        </w:rPr>
        <w:t>
      S – саны зиян тигізудің экономикалық шегінен жоғары зиянды (арамшөптер, бидай трипсі, шалғын көбелегі, карадрина және жағалау шыбыны) және аса қауіпті зиянды организмдерге (өңдеу жөніндегі іс-шаралар бюджет қаражаты есебінен жүзеге асырылатын саяқ және үйірлі шегіртке тұқымдастарын қоспағанда) және карантиндік объектілерге (таралу ошақтарын оқшаулау және жою жөніндегі іс-шаралар бюджет қаражаты есебінен жүзеге асырылатын карантиндік объектілерді қоспағанда) қарсы өңдеу жүргізуге арналған пестицидтің, биоагенттiң (энтомофагтың) белгілі бір түрін қолдану алаңы (гектар) (бұл алаң ауылшартауарынөндірушіге жер пайдалану және (немесе) жеке меншік құқығында тиесiлi ауыл шаруашылығы мақсатындағы жер учаскелерінің алаңынан аспайды);</w:t>
      </w:r>
    </w:p>
    <w:bookmarkEnd w:id="342"/>
    <w:bookmarkStart w:name="z460" w:id="343"/>
    <w:p>
      <w:pPr>
        <w:spacing w:after="0"/>
        <w:ind w:left="0"/>
        <w:jc w:val="both"/>
      </w:pPr>
      <w:r>
        <w:rPr>
          <w:rFonts w:ascii="Times New Roman"/>
          <w:b w:val="false"/>
          <w:i w:val="false"/>
          <w:color w:val="000000"/>
          <w:sz w:val="28"/>
        </w:rPr>
        <w:t xml:space="preserve">
      Nc – пестицид, биоагент (энтомофаг) субсидиясының нормасы (осы Қағидалардың </w:t>
      </w:r>
      <w:r>
        <w:rPr>
          <w:rFonts w:ascii="Times New Roman"/>
          <w:b w:val="false"/>
          <w:i w:val="false"/>
          <w:color w:val="000000"/>
          <w:sz w:val="28"/>
        </w:rPr>
        <w:t>84-тармағына</w:t>
      </w:r>
      <w:r>
        <w:rPr>
          <w:rFonts w:ascii="Times New Roman"/>
          <w:b w:val="false"/>
          <w:i w:val="false"/>
          <w:color w:val="000000"/>
          <w:sz w:val="28"/>
        </w:rPr>
        <w:t xml:space="preserve"> сәйкес айқындалады).</w:t>
      </w:r>
    </w:p>
    <w:bookmarkEnd w:id="343"/>
    <w:bookmarkStart w:name="z461" w:id="344"/>
    <w:p>
      <w:pPr>
        <w:spacing w:after="0"/>
        <w:ind w:left="0"/>
        <w:jc w:val="both"/>
      </w:pPr>
      <w:r>
        <w:rPr>
          <w:rFonts w:ascii="Times New Roman"/>
          <w:b w:val="false"/>
          <w:i w:val="false"/>
          <w:color w:val="000000"/>
          <w:sz w:val="28"/>
        </w:rPr>
        <w:t>
      Ауылшартауарынөндіруші (ауылшаркооперативі) құны субсидиялар нормасы есептелген пестицидтің, биоагенттiң (энтомофагтың) құнынан төмен болатын пестицидке, биоагентке (энтомофагқа) өтінім немесе өтпелі өтінім берген жағдайда, субсидияларды есептеу нақты сатып алынған пестицид, биоагент (энтомофаг) құнынан жүргізіледі.</w:t>
      </w:r>
    </w:p>
    <w:bookmarkEnd w:id="344"/>
    <w:bookmarkStart w:name="z462" w:id="345"/>
    <w:p>
      <w:pPr>
        <w:spacing w:after="0"/>
        <w:ind w:left="0"/>
        <w:jc w:val="both"/>
      </w:pPr>
      <w:r>
        <w:rPr>
          <w:rFonts w:ascii="Times New Roman"/>
          <w:b w:val="false"/>
          <w:i w:val="false"/>
          <w:color w:val="000000"/>
          <w:sz w:val="28"/>
        </w:rPr>
        <w:t>
      Ауылшартауарынөндіруші (ауылшаркооперативі) құны субсидиялар нормасы есептелген пестицидтің, биоагенттiң (энтомофагтың) құнынан жоғары болатын пестицидке, биоагентке (энтомофагқа) өтінім немесе өтпелі өтінім берген жағдайда, субсидиялар бекітілген субсидиялар нормасы есептелген пестицид, биоагент (энтомофаг) құны бойынша төленеді.</w:t>
      </w:r>
    </w:p>
    <w:bookmarkEnd w:id="345"/>
    <w:bookmarkStart w:name="z463" w:id="346"/>
    <w:p>
      <w:pPr>
        <w:spacing w:after="0"/>
        <w:ind w:left="0"/>
        <w:jc w:val="both"/>
      </w:pPr>
      <w:r>
        <w:rPr>
          <w:rFonts w:ascii="Times New Roman"/>
          <w:b w:val="false"/>
          <w:i w:val="false"/>
          <w:color w:val="000000"/>
          <w:sz w:val="28"/>
        </w:rPr>
        <w:t>
      84. Пестицидтің (биопрепаратты қоспағанда) 1 литріне (килограмына) арналған субсидиялар нормасы олардың құрамы мен әсер етуші зат(тар)ының концентрациясына байланысты абсолютті мәнде (теңге) белгіленеді. Құрамы мен әсер етуші зат(тар)ының концентрациясы бойынша аналог(тар)ы бар пестицид (биопрепаратты қоспағанда) үшін 1 литрге (килограмға) арналған субсидиялар нормасы пестицидтің (биопрепаратты қоспағанда) немесе аналог(тар)дың ең төменгі құнының жартысынан аспайтын мәнді құрайды. Құрамы мен әсер етуші зат(тар)ының концентрациясы бойынша аналог(тар)ы жоқ пестицид (биопрепаратты қоспағанда) үшін 1 литрге (килограмға) арналған субсидиялар нормасы тиісті пестицидтің (биопрепаратты қоспағанда) ең төменгі құнының жартысынан аспайтын мәнді құрайды.</w:t>
      </w:r>
    </w:p>
    <w:bookmarkEnd w:id="346"/>
    <w:bookmarkStart w:name="z464" w:id="347"/>
    <w:p>
      <w:pPr>
        <w:spacing w:after="0"/>
        <w:ind w:left="0"/>
        <w:jc w:val="both"/>
      </w:pPr>
      <w:r>
        <w:rPr>
          <w:rFonts w:ascii="Times New Roman"/>
          <w:b w:val="false"/>
          <w:i w:val="false"/>
          <w:color w:val="000000"/>
          <w:sz w:val="28"/>
        </w:rPr>
        <w:t>
      Сатып алынған биопрепараттардың, биоагенттердің (энтомофагтардың) 1 грамына (данасына, литріне, килограмына) арналған субсидиялар нормасы абсолюттік мәнде (теңге) тиісті биопрепараттың, биоагенттің (энтомофагтардың) ең төменгі құнының 40 (қырық) пайызынан (қоса алғанда) асырылмай белгіленеді.</w:t>
      </w:r>
    </w:p>
    <w:bookmarkEnd w:id="347"/>
    <w:bookmarkStart w:name="z465" w:id="348"/>
    <w:p>
      <w:pPr>
        <w:spacing w:after="0"/>
        <w:ind w:left="0"/>
        <w:jc w:val="both"/>
      </w:pPr>
      <w:r>
        <w:rPr>
          <w:rFonts w:ascii="Times New Roman"/>
          <w:b w:val="false"/>
          <w:i w:val="false"/>
          <w:color w:val="000000"/>
          <w:sz w:val="28"/>
        </w:rPr>
        <w:t>
      Бұл ретте пестицидтерге, биоагенттерге (энтомофагтарға) субсидиялар нормалары қосылған құн салығы ескерілмей белгіленеді.</w:t>
      </w:r>
    </w:p>
    <w:bookmarkEnd w:id="348"/>
    <w:bookmarkStart w:name="z466" w:id="349"/>
    <w:p>
      <w:pPr>
        <w:spacing w:after="0"/>
        <w:ind w:left="0"/>
        <w:jc w:val="left"/>
      </w:pPr>
      <w:r>
        <w:rPr>
          <w:rFonts w:ascii="Times New Roman"/>
          <w:b/>
          <w:i w:val="false"/>
          <w:color w:val="000000"/>
        </w:rPr>
        <w:t xml:space="preserve"> 5-параграф. Субсидияларды төлеу тәртібі</w:t>
      </w:r>
    </w:p>
    <w:bookmarkEnd w:id="349"/>
    <w:bookmarkStart w:name="z467" w:id="350"/>
    <w:p>
      <w:pPr>
        <w:spacing w:after="0"/>
        <w:ind w:left="0"/>
        <w:jc w:val="both"/>
      </w:pPr>
      <w:r>
        <w:rPr>
          <w:rFonts w:ascii="Times New Roman"/>
          <w:b w:val="false"/>
          <w:i w:val="false"/>
          <w:color w:val="000000"/>
          <w:sz w:val="28"/>
        </w:rPr>
        <w:t>
      85. Ағымдағы жылы және өткен жылдың 4 (төртінші) тоқсанында сатып алынған пестицидтер, биоагенттер (энтомофагтар) үшін өтінімдерді (өтпелі өтінімдерді) қабылдау жер учаскесінің орналасқан жері бойынша тиісті жылдың 1 сәуірі мен 1 желтоқсаны аралығында жүзеге асырылады.</w:t>
      </w:r>
    </w:p>
    <w:bookmarkEnd w:id="350"/>
    <w:p>
      <w:pPr>
        <w:spacing w:after="0"/>
        <w:ind w:left="0"/>
        <w:jc w:val="both"/>
      </w:pPr>
      <w:r>
        <w:rPr>
          <w:rFonts w:ascii="Times New Roman"/>
          <w:b w:val="false"/>
          <w:i w:val="false"/>
          <w:color w:val="000000"/>
          <w:sz w:val="28"/>
        </w:rPr>
        <w:t>
      2023 жылы сатып алынған пестицидтер, биоагенттер (энтомофагтар) үшін өтінімдерді (өтпелі өтінімдерді) қабылдау 2024 жылғы 1 сәуірден 1 желтоқсанға дейін жүзеге асырылады.</w:t>
      </w:r>
    </w:p>
    <w:p>
      <w:pPr>
        <w:spacing w:after="0"/>
        <w:ind w:left="0"/>
        <w:jc w:val="both"/>
      </w:pPr>
      <w:r>
        <w:rPr>
          <w:rFonts w:ascii="Times New Roman"/>
          <w:b w:val="false"/>
          <w:i w:val="false"/>
          <w:color w:val="000000"/>
          <w:sz w:val="28"/>
        </w:rPr>
        <w:t>
      ЖАО өтінімдерді (өтпелі өтінімдерді) қабылдау басталғанға дейін күнтізбелік он төрт күн бұрын, оның ішінде қосымша қаражат бөлу кезінде ЖАО-ның ресми интернет-ресурсында және СМАЖ-да өтінімдерді (өтпелі өтінімдерді) қабылдаудың басталған күні туралы хабарландыру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 жаңа редакцияда - ҚР Ауыл шаруашылығы министрінің 07.03.2024 </w:t>
      </w:r>
      <w:r>
        <w:rPr>
          <w:rFonts w:ascii="Times New Roman"/>
          <w:b w:val="false"/>
          <w:i w:val="false"/>
          <w:color w:val="000000"/>
          <w:sz w:val="28"/>
        </w:rPr>
        <w:t>№ 90</w:t>
      </w:r>
      <w:r>
        <w:rPr>
          <w:rFonts w:ascii="Times New Roman"/>
          <w:b w:val="false"/>
          <w:i w:val="false"/>
          <w:color w:val="ff0000"/>
          <w:sz w:val="28"/>
        </w:rPr>
        <w:t xml:space="preserve"> (алғашқы ресми жарияланған күнінен бастап қолданысқа енгізіледі) бұйрығымен. </w:t>
      </w:r>
      <w:r>
        <w:br/>
      </w:r>
      <w:r>
        <w:rPr>
          <w:rFonts w:ascii="Times New Roman"/>
          <w:b w:val="false"/>
          <w:i w:val="false"/>
          <w:color w:val="000000"/>
          <w:sz w:val="28"/>
        </w:rPr>
        <w:t>
</w:t>
      </w:r>
    </w:p>
    <w:bookmarkStart w:name="z470" w:id="351"/>
    <w:p>
      <w:pPr>
        <w:spacing w:after="0"/>
        <w:ind w:left="0"/>
        <w:jc w:val="both"/>
      </w:pPr>
      <w:r>
        <w:rPr>
          <w:rFonts w:ascii="Times New Roman"/>
          <w:b w:val="false"/>
          <w:i w:val="false"/>
          <w:color w:val="000000"/>
          <w:sz w:val="28"/>
        </w:rPr>
        <w:t>
      86. Жеке кабинетте тізілімнің деректеріне қолжетімділікті ұсыну үшін:</w:t>
      </w:r>
    </w:p>
    <w:bookmarkEnd w:id="351"/>
    <w:bookmarkStart w:name="z471" w:id="352"/>
    <w:p>
      <w:pPr>
        <w:spacing w:after="0"/>
        <w:ind w:left="0"/>
        <w:jc w:val="both"/>
      </w:pPr>
      <w:r>
        <w:rPr>
          <w:rFonts w:ascii="Times New Roman"/>
          <w:b w:val="false"/>
          <w:i w:val="false"/>
          <w:color w:val="000000"/>
          <w:sz w:val="28"/>
        </w:rPr>
        <w:t>
      1) ауылшартауарынөндірушілерде (ауылшаркооперативтерінде) және пестицидтерді, биоагенттердi (энтомофагтарды) өндірушілерде ЭЦҚ болуы тиіс;</w:t>
      </w:r>
    </w:p>
    <w:bookmarkEnd w:id="352"/>
    <w:bookmarkStart w:name="z472" w:id="353"/>
    <w:p>
      <w:pPr>
        <w:spacing w:after="0"/>
        <w:ind w:left="0"/>
        <w:jc w:val="both"/>
      </w:pPr>
      <w:r>
        <w:rPr>
          <w:rFonts w:ascii="Times New Roman"/>
          <w:b w:val="false"/>
          <w:i w:val="false"/>
          <w:color w:val="000000"/>
          <w:sz w:val="28"/>
        </w:rPr>
        <w:t>
      2) Басқарма жыл сайын Министрлікке ЭЦҚ-сы бар жұмыскерлердің өзектендірілген тізімін жібереді.</w:t>
      </w:r>
    </w:p>
    <w:bookmarkEnd w:id="353"/>
    <w:bookmarkStart w:name="z473" w:id="354"/>
    <w:p>
      <w:pPr>
        <w:spacing w:after="0"/>
        <w:ind w:left="0"/>
        <w:jc w:val="both"/>
      </w:pPr>
      <w:r>
        <w:rPr>
          <w:rFonts w:ascii="Times New Roman"/>
          <w:b w:val="false"/>
          <w:i w:val="false"/>
          <w:color w:val="000000"/>
          <w:sz w:val="28"/>
        </w:rPr>
        <w:t>
      87. Жеке кабинетте тіркелу үшін ауылшартауарынөндіруші (ауылшаркооперативі), сондай-ақ пестицидтерді, биоагенттердi (энтомофагтарды) өндіруші мынадай мәліметтерді көрсетеді:</w:t>
      </w:r>
    </w:p>
    <w:bookmarkEnd w:id="354"/>
    <w:bookmarkStart w:name="z474" w:id="355"/>
    <w:p>
      <w:pPr>
        <w:spacing w:after="0"/>
        <w:ind w:left="0"/>
        <w:jc w:val="both"/>
      </w:pPr>
      <w:r>
        <w:rPr>
          <w:rFonts w:ascii="Times New Roman"/>
          <w:b w:val="false"/>
          <w:i w:val="false"/>
          <w:color w:val="000000"/>
          <w:sz w:val="28"/>
        </w:rPr>
        <w:t>
      1) дара кәсіпкер ретінде тіркелген жеке тұлғалар үшін: ЖСН-сы, аты, әкесінің аты (бар болса), тегі;</w:t>
      </w:r>
    </w:p>
    <w:bookmarkEnd w:id="355"/>
    <w:bookmarkStart w:name="z475" w:id="356"/>
    <w:p>
      <w:pPr>
        <w:spacing w:after="0"/>
        <w:ind w:left="0"/>
        <w:jc w:val="both"/>
      </w:pPr>
      <w:r>
        <w:rPr>
          <w:rFonts w:ascii="Times New Roman"/>
          <w:b w:val="false"/>
          <w:i w:val="false"/>
          <w:color w:val="000000"/>
          <w:sz w:val="28"/>
        </w:rPr>
        <w:t>
      2) заңды тұлғалар және бірлескен кәсіпкерлік түрінде дара кәсіпкерлер үшін: БСН, толық атауы; бірінші басшының аты, әкесінің аты (бар болса) мен тегі және ЖСН-ны;</w:t>
      </w:r>
    </w:p>
    <w:bookmarkEnd w:id="356"/>
    <w:bookmarkStart w:name="z476" w:id="357"/>
    <w:p>
      <w:pPr>
        <w:spacing w:after="0"/>
        <w:ind w:left="0"/>
        <w:jc w:val="both"/>
      </w:pPr>
      <w:r>
        <w:rPr>
          <w:rFonts w:ascii="Times New Roman"/>
          <w:b w:val="false"/>
          <w:i w:val="false"/>
          <w:color w:val="000000"/>
          <w:sz w:val="28"/>
        </w:rPr>
        <w:t>
      3) байланыс деректері (почталық мекенжайы, телефоны, электрондық почтаның мекенжайы);</w:t>
      </w:r>
    </w:p>
    <w:bookmarkEnd w:id="357"/>
    <w:bookmarkStart w:name="z477" w:id="358"/>
    <w:p>
      <w:pPr>
        <w:spacing w:after="0"/>
        <w:ind w:left="0"/>
        <w:jc w:val="both"/>
      </w:pPr>
      <w:r>
        <w:rPr>
          <w:rFonts w:ascii="Times New Roman"/>
          <w:b w:val="false"/>
          <w:i w:val="false"/>
          <w:color w:val="000000"/>
          <w:sz w:val="28"/>
        </w:rPr>
        <w:t>
      4) екінші деңгейдегі банктегі банктік шотының деректемелері;</w:t>
      </w:r>
    </w:p>
    <w:bookmarkEnd w:id="358"/>
    <w:bookmarkStart w:name="z478" w:id="359"/>
    <w:p>
      <w:pPr>
        <w:spacing w:after="0"/>
        <w:ind w:left="0"/>
        <w:jc w:val="both"/>
      </w:pPr>
      <w:r>
        <w:rPr>
          <w:rFonts w:ascii="Times New Roman"/>
          <w:b w:val="false"/>
          <w:i w:val="false"/>
          <w:color w:val="000000"/>
          <w:sz w:val="28"/>
        </w:rPr>
        <w:t>
      Жоғарыда көрсетілген деректер өзгерген жағдайда ауылшартауарынөндіруші (ауылшаркооперативі), сондай-ақ пестицидтерді, биоагенттердi (энтомофагтарды) өндiрушi бір жұмыс күні ішінде Жеке кабинетке енгізілген жеке шоттың деректерін өзгертеді.</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87-тармаққа өзгеріс енгізілді - ҚР Ауыл шаруашылығы министрінің 28.09.2023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бастап қолданысқа енгізіледі) бұйрығымен.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88. Ауылшартауарөндіруші (ауылшаркооперативі) өтінімді немесе өтпелі өтінімді қалыптастыру мен тіркеуді Жеке кабинетте мынадай тәртіппен жүргізеді:</w:t>
      </w:r>
    </w:p>
    <w:p>
      <w:pPr>
        <w:spacing w:after="0"/>
        <w:ind w:left="0"/>
        <w:jc w:val="both"/>
      </w:pPr>
      <w:r>
        <w:rPr>
          <w:rFonts w:ascii="Times New Roman"/>
          <w:b w:val="false"/>
          <w:i w:val="false"/>
          <w:color w:val="000000"/>
          <w:sz w:val="28"/>
        </w:rPr>
        <w:t xml:space="preserve">
      1) осы Қағидалардың 82-тармағы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тармақшаларының</w:t>
      </w:r>
      <w:r>
        <w:rPr>
          <w:rFonts w:ascii="Times New Roman"/>
          <w:b w:val="false"/>
          <w:i w:val="false"/>
          <w:color w:val="000000"/>
          <w:sz w:val="28"/>
        </w:rPr>
        <w:t xml:space="preserve"> талаптарын СМАЖ-бен тексеру үшін қажетті мәліметтер енгізіле отырып, өтінім (не осы Қағидалардың 82-тармағының </w:t>
      </w:r>
      <w:r>
        <w:rPr>
          <w:rFonts w:ascii="Times New Roman"/>
          <w:b w:val="false"/>
          <w:i w:val="false"/>
          <w:color w:val="000000"/>
          <w:sz w:val="28"/>
        </w:rPr>
        <w:t>5) тармақшасының</w:t>
      </w:r>
      <w:r>
        <w:rPr>
          <w:rFonts w:ascii="Times New Roman"/>
          <w:b w:val="false"/>
          <w:i w:val="false"/>
          <w:color w:val="000000"/>
          <w:sz w:val="28"/>
        </w:rPr>
        <w:t xml:space="preserve"> талаптарын СМАЖ-бен тексеру үшін оған қажетті мәліметтер енгізіле отырып, өтпелі өтінім) қалыптастырылады;</w:t>
      </w:r>
    </w:p>
    <w:p>
      <w:pPr>
        <w:spacing w:after="0"/>
        <w:ind w:left="0"/>
        <w:jc w:val="both"/>
      </w:pPr>
      <w:r>
        <w:rPr>
          <w:rFonts w:ascii="Times New Roman"/>
          <w:b w:val="false"/>
          <w:i w:val="false"/>
          <w:color w:val="000000"/>
          <w:sz w:val="28"/>
        </w:rPr>
        <w:t>
      2) өтінім немесе өтпелі өтінім СМАЖ-да ауылшартауарөндірушінің оған ЭЦҚ-сын қою арқылы тіркеледі және Басқарманың Жеке кабинетінде қолжетімді болады. Веб-порталда көрсетілген Басқарманың электрондық мекенжайына қарастыруға өтінімнің немесе өтпелі өтінімнің келіп түскені туралы электрондық хабарлама жолданады.</w:t>
      </w:r>
    </w:p>
    <w:p>
      <w:pPr>
        <w:spacing w:after="0"/>
        <w:ind w:left="0"/>
        <w:jc w:val="both"/>
      </w:pPr>
      <w:r>
        <w:rPr>
          <w:rFonts w:ascii="Times New Roman"/>
          <w:b w:val="false"/>
          <w:i w:val="false"/>
          <w:color w:val="000000"/>
          <w:sz w:val="28"/>
        </w:rPr>
        <w:t>
      Егер Басқарма төлем шоттарын қалыптастырған сәтке дейін тіркелген өтінімде деректер сәйкессіздігінің бар екені анықталса, ауылшартауарөндірушінің (ауылшаркооперативінің) себебін көрсете отырып, өтінімді кері қайтарып алуға мүмкіндігі болады.</w:t>
      </w:r>
    </w:p>
    <w:p>
      <w:pPr>
        <w:spacing w:after="0"/>
        <w:ind w:left="0"/>
        <w:jc w:val="both"/>
      </w:pPr>
      <w:r>
        <w:rPr>
          <w:rFonts w:ascii="Times New Roman"/>
          <w:b w:val="false"/>
          <w:i w:val="false"/>
          <w:color w:val="000000"/>
          <w:sz w:val="28"/>
        </w:rPr>
        <w:t>
      Бұл ретте, төлем шоттары қалыптастырылғаннан кейін деректердің сәйкессіздігі анықталған жағдайда, субсидиялар төленген сәтке дейін Басқарма қайтару себебін (уәжді бас тарту) көрсете отырып,өтінімді қайтаруға мүмкіндігі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Ауыл шаруашылығы министрінің 28.09.2023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83" w:id="360"/>
    <w:p>
      <w:pPr>
        <w:spacing w:after="0"/>
        <w:ind w:left="0"/>
        <w:jc w:val="both"/>
      </w:pPr>
      <w:r>
        <w:rPr>
          <w:rFonts w:ascii="Times New Roman"/>
          <w:b w:val="false"/>
          <w:i w:val="false"/>
          <w:color w:val="000000"/>
          <w:sz w:val="28"/>
        </w:rPr>
        <w:t>
      89. Басқарма ауылшартауарынөндіруші (ауылшаркооперативі) өтінімді немесе өтпелі өтінімді тіркеген сәттен бастап бір жұмыс күнi iшiнде ЭЦҚ-ны пайдалана отырып, тиісті хабарламаға қол қою жолымен оның қабылданғанын растайды немесе теріс шешім шығарады. Бұл ретте, өтінімді растау туралы хабарлама не осы ұсынудан уәжді бас тарту электрондық құжат нысанында ауылшартауарынөндірушінің (ауылшаркооперативінің) СМАЖ-дағы Жеке кабинетіне жіберіледі.</w:t>
      </w:r>
    </w:p>
    <w:bookmarkEnd w:id="360"/>
    <w:bookmarkStart w:name="z484" w:id="361"/>
    <w:p>
      <w:pPr>
        <w:spacing w:after="0"/>
        <w:ind w:left="0"/>
        <w:jc w:val="both"/>
      </w:pPr>
      <w:r>
        <w:rPr>
          <w:rFonts w:ascii="Times New Roman"/>
          <w:b w:val="false"/>
          <w:i w:val="false"/>
          <w:color w:val="000000"/>
          <w:sz w:val="28"/>
        </w:rPr>
        <w:t xml:space="preserve">
      Бұл ретте, өтпелі өтінім бойынша да хабарлама пестицидтерді, биоагенттерді (энтомофагтарды) өндірушінің Жеке кабинетінде, ол кейіннен осы Қағидалардың </w:t>
      </w:r>
      <w:r>
        <w:rPr>
          <w:rFonts w:ascii="Times New Roman"/>
          <w:b w:val="false"/>
          <w:i w:val="false"/>
          <w:color w:val="000000"/>
          <w:sz w:val="28"/>
        </w:rPr>
        <w:t>82-тармағы</w:t>
      </w:r>
      <w:r>
        <w:rPr>
          <w:rFonts w:ascii="Times New Roman"/>
          <w:b w:val="false"/>
          <w:i w:val="false"/>
          <w:color w:val="000000"/>
          <w:sz w:val="28"/>
        </w:rPr>
        <w:t xml:space="preserve"> 4) тармақшасының талаптарын орындау үшін нақты өткізілген пестицид, биоагент (энтомофаг) бойынша мәліметтерді тізілімге енгізу үшін қолжетімді болады.</w:t>
      </w:r>
    </w:p>
    <w:bookmarkEnd w:id="361"/>
    <w:bookmarkStart w:name="z485" w:id="362"/>
    <w:p>
      <w:pPr>
        <w:spacing w:after="0"/>
        <w:ind w:left="0"/>
        <w:jc w:val="both"/>
      </w:pPr>
      <w:r>
        <w:rPr>
          <w:rFonts w:ascii="Times New Roman"/>
          <w:b w:val="false"/>
          <w:i w:val="false"/>
          <w:color w:val="000000"/>
          <w:sz w:val="28"/>
        </w:rPr>
        <w:t xml:space="preserve">
      90. Басқарма Қаржыландыру жоспарына сәйкес СМАЖ-да екі жұмыс күні ішінде "Қазынашылық-Клиент" ақпараттық жүйесіне жүктелетін субсидиялар төлеуге төленетін шоттарды қалыптастырады: </w:t>
      </w:r>
    </w:p>
    <w:bookmarkEnd w:id="362"/>
    <w:bookmarkStart w:name="z486" w:id="36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89-тармағына</w:t>
      </w:r>
      <w:r>
        <w:rPr>
          <w:rFonts w:ascii="Times New Roman"/>
          <w:b w:val="false"/>
          <w:i w:val="false"/>
          <w:color w:val="000000"/>
          <w:sz w:val="28"/>
        </w:rPr>
        <w:t xml:space="preserve"> сәйкес Басқарма өтінімді қабылдағанын растағаннан кейін;</w:t>
      </w:r>
    </w:p>
    <w:bookmarkEnd w:id="363"/>
    <w:bookmarkStart w:name="z487" w:id="364"/>
    <w:p>
      <w:pPr>
        <w:spacing w:after="0"/>
        <w:ind w:left="0"/>
        <w:jc w:val="both"/>
      </w:pPr>
      <w:r>
        <w:rPr>
          <w:rFonts w:ascii="Times New Roman"/>
          <w:b w:val="false"/>
          <w:i w:val="false"/>
          <w:color w:val="000000"/>
          <w:sz w:val="28"/>
        </w:rPr>
        <w:t xml:space="preserve">
      пестицидтерді, биоагенттерді (энтомофагтарды) өндіруші осы Қағидалардың </w:t>
      </w:r>
      <w:r>
        <w:rPr>
          <w:rFonts w:ascii="Times New Roman"/>
          <w:b w:val="false"/>
          <w:i w:val="false"/>
          <w:color w:val="000000"/>
          <w:sz w:val="28"/>
        </w:rPr>
        <w:t>82-тармағы</w:t>
      </w:r>
      <w:r>
        <w:rPr>
          <w:rFonts w:ascii="Times New Roman"/>
          <w:b w:val="false"/>
          <w:i w:val="false"/>
          <w:color w:val="000000"/>
          <w:sz w:val="28"/>
        </w:rPr>
        <w:t xml:space="preserve"> 4) тармақшасының талаптарына сәйкес нақты өткізілген пестицидтер, биоагенттер (энтомофагтар) туралы мәліметтерді тізілімге енгізгеннен кейін СМАЖ-да қалыптастырады.</w:t>
      </w:r>
    </w:p>
    <w:bookmarkEnd w:id="364"/>
    <w:bookmarkStart w:name="z488" w:id="365"/>
    <w:p>
      <w:pPr>
        <w:spacing w:after="0"/>
        <w:ind w:left="0"/>
        <w:jc w:val="both"/>
      </w:pPr>
      <w:r>
        <w:rPr>
          <w:rFonts w:ascii="Times New Roman"/>
          <w:b w:val="false"/>
          <w:i w:val="false"/>
          <w:color w:val="000000"/>
          <w:sz w:val="28"/>
        </w:rPr>
        <w:t>
      Бұл ретте, субсидиялардың аударылғаны туралы хабарлама электрондық құжат нысанында ауылшартауарынөндірушінің (ауылшаркооперативінің) Жеке кабинетіне жіберіледі.</w:t>
      </w:r>
    </w:p>
    <w:bookmarkEnd w:id="365"/>
    <w:bookmarkStart w:name="z489" w:id="366"/>
    <w:p>
      <w:pPr>
        <w:spacing w:after="0"/>
        <w:ind w:left="0"/>
        <w:jc w:val="left"/>
      </w:pPr>
      <w:r>
        <w:rPr>
          <w:rFonts w:ascii="Times New Roman"/>
          <w:b/>
          <w:i w:val="false"/>
          <w:color w:val="000000"/>
        </w:rPr>
        <w:t xml:space="preserve"> 3-бөлім. Шағымдану тәртібі</w:t>
      </w:r>
    </w:p>
    <w:bookmarkEnd w:id="366"/>
    <w:bookmarkStart w:name="z490" w:id="367"/>
    <w:p>
      <w:pPr>
        <w:spacing w:after="0"/>
        <w:ind w:left="0"/>
        <w:jc w:val="both"/>
      </w:pPr>
      <w:r>
        <w:rPr>
          <w:rFonts w:ascii="Times New Roman"/>
          <w:b w:val="false"/>
          <w:i w:val="false"/>
          <w:color w:val="000000"/>
          <w:sz w:val="28"/>
        </w:rPr>
        <w:t>
      91. Мемлекеттік қызметтер көрсету мәселелері бойынша ЖАО-ның шешіміне, әрекетіне (әрекетсіздігіне) шағым Қазақстан Республикасының заңнамасына сәйкес ЖАО басшысының атына, мемлекеттік қызметтер көрсету сапасын бағалау және бақылау жөніндегі уәкілетті органға беріледі.</w:t>
      </w:r>
    </w:p>
    <w:bookmarkEnd w:id="367"/>
    <w:bookmarkStart w:name="z491" w:id="368"/>
    <w:p>
      <w:pPr>
        <w:spacing w:after="0"/>
        <w:ind w:left="0"/>
        <w:jc w:val="both"/>
      </w:pPr>
      <w:r>
        <w:rPr>
          <w:rFonts w:ascii="Times New Roman"/>
          <w:b w:val="false"/>
          <w:i w:val="false"/>
          <w:color w:val="000000"/>
          <w:sz w:val="28"/>
        </w:rPr>
        <w:t xml:space="preserve">
      Шағым ҚР ӘРПК-нің </w:t>
      </w:r>
      <w:r>
        <w:rPr>
          <w:rFonts w:ascii="Times New Roman"/>
          <w:b w:val="false"/>
          <w:i w:val="false"/>
          <w:color w:val="000000"/>
          <w:sz w:val="28"/>
        </w:rPr>
        <w:t>91-бабына</w:t>
      </w:r>
      <w:r>
        <w:rPr>
          <w:rFonts w:ascii="Times New Roman"/>
          <w:b w:val="false"/>
          <w:i w:val="false"/>
          <w:color w:val="000000"/>
          <w:sz w:val="28"/>
        </w:rPr>
        <w:t xml:space="preserve"> сәйкес келіп түскен жағдайда, ЖАО оны шағымды қайтаратын органға және (немесе) лауазымды адамға келіп түскен күннен бастап 3 (үш) жұмыс күнінен кешіктірмей жібереді. ЖАО шағымы қолайлы акт қабылданған, шағымда көрсетілген талаптарды толық қанағаттандыратын әкімшілік іс-әрекет жасалған жағдайда, шағымды қарайтын органға (жоғары тұрған әкімшілік органға және (немесе) лауазымды адамға) жіберілмейді.</w:t>
      </w:r>
    </w:p>
    <w:bookmarkEnd w:id="368"/>
    <w:bookmarkStart w:name="z492" w:id="369"/>
    <w:p>
      <w:pPr>
        <w:spacing w:after="0"/>
        <w:ind w:left="0"/>
        <w:jc w:val="both"/>
      </w:pPr>
      <w:r>
        <w:rPr>
          <w:rFonts w:ascii="Times New Roman"/>
          <w:b w:val="false"/>
          <w:i w:val="false"/>
          <w:color w:val="000000"/>
          <w:sz w:val="28"/>
        </w:rPr>
        <w:t xml:space="preserve">
      92.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ауылшартауарынөндірушінің (ауылшаркооперативінің), элиттұқымшардың, тұқымшардың, оригинатордың және өткізушінің шағымын:</w:t>
      </w:r>
    </w:p>
    <w:bookmarkEnd w:id="369"/>
    <w:bookmarkStart w:name="z493" w:id="370"/>
    <w:p>
      <w:pPr>
        <w:spacing w:after="0"/>
        <w:ind w:left="0"/>
        <w:jc w:val="both"/>
      </w:pPr>
      <w:r>
        <w:rPr>
          <w:rFonts w:ascii="Times New Roman"/>
          <w:b w:val="false"/>
          <w:i w:val="false"/>
          <w:color w:val="000000"/>
          <w:sz w:val="28"/>
        </w:rPr>
        <w:t>
      ЖАО – тіркелген күнінен бастап 5 (бес) жұмыс күні ішінде;</w:t>
      </w:r>
    </w:p>
    <w:bookmarkEnd w:id="370"/>
    <w:bookmarkStart w:name="z494" w:id="371"/>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15 (он бес) жұмыс күні ішінде қарауы тиіс.</w:t>
      </w:r>
    </w:p>
    <w:bookmarkEnd w:id="371"/>
    <w:bookmarkStart w:name="z495" w:id="372"/>
    <w:p>
      <w:pPr>
        <w:spacing w:after="0"/>
        <w:ind w:left="0"/>
        <w:jc w:val="both"/>
      </w:pPr>
      <w:r>
        <w:rPr>
          <w:rFonts w:ascii="Times New Roman"/>
          <w:b w:val="false"/>
          <w:i w:val="false"/>
          <w:color w:val="000000"/>
          <w:sz w:val="28"/>
        </w:rPr>
        <w:t xml:space="preserve">
      ЖАО-ның,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End w:id="372"/>
    <w:bookmarkStart w:name="z496" w:id="373"/>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373"/>
    <w:bookmarkStart w:name="z497" w:id="374"/>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bookmarkEnd w:id="374"/>
    <w:bookmarkStart w:name="z498" w:id="375"/>
    <w:p>
      <w:pPr>
        <w:spacing w:after="0"/>
        <w:ind w:left="0"/>
        <w:jc w:val="both"/>
      </w:pPr>
      <w:r>
        <w:rPr>
          <w:rFonts w:ascii="Times New Roman"/>
          <w:b w:val="false"/>
          <w:i w:val="false"/>
          <w:color w:val="000000"/>
          <w:sz w:val="28"/>
        </w:rPr>
        <w:t xml:space="preserve">
      Шағымды қарау мерзімі ұзартылған жағдайда, шағымды қарау мерзімі ұзартылған сәттен бастап 3 (үш) жұмыс күні ішінде шағымды қарау өкілеттігі берілген лауазымды адам жазбаша нысанда (шағымды қағаз жеткізгіште берген кезде) немесе электрондық нысанда (шағымды электрондық түрде берген кезде) шағым берген ауылшартауарынөндірушіге (ауылшаркооперативіне), элиталық шаруашылыққа, тұқымшарға, оригинаторға және өткізушіге ұзарту себептерін көрсете отырып, шағымды қарау мерзімін ұзарту туралы хабарлайды. </w:t>
      </w:r>
    </w:p>
    <w:bookmarkEnd w:id="375"/>
    <w:bookmarkStart w:name="z499" w:id="376"/>
    <w:p>
      <w:pPr>
        <w:spacing w:after="0"/>
        <w:ind w:left="0"/>
        <w:jc w:val="both"/>
      </w:pPr>
      <w:r>
        <w:rPr>
          <w:rFonts w:ascii="Times New Roman"/>
          <w:b w:val="false"/>
          <w:i w:val="false"/>
          <w:color w:val="000000"/>
          <w:sz w:val="28"/>
        </w:rPr>
        <w:t xml:space="preserve">
      93. Егер заңда өзгеше көзделмесе,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сотқа жүгінуге жол беріледі.</w:t>
      </w:r>
    </w:p>
    <w:bookmarkEnd w:id="3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шаруашылығы</w:t>
            </w:r>
            <w:r>
              <w:br/>
            </w:r>
            <w:r>
              <w:rPr>
                <w:rFonts w:ascii="Times New Roman"/>
                <w:b w:val="false"/>
                <w:i w:val="false"/>
                <w:color w:val="000000"/>
                <w:sz w:val="20"/>
              </w:rPr>
              <w:t>өнімінің шығымдылығы</w:t>
            </w:r>
            <w:r>
              <w:br/>
            </w:r>
            <w:r>
              <w:rPr>
                <w:rFonts w:ascii="Times New Roman"/>
                <w:b w:val="false"/>
                <w:i w:val="false"/>
                <w:color w:val="000000"/>
                <w:sz w:val="20"/>
              </w:rPr>
              <w:t>мен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1-қосымша</w:t>
            </w:r>
          </w:p>
        </w:tc>
      </w:tr>
    </w:tbl>
    <w:bookmarkStart w:name="z501" w:id="377"/>
    <w:p>
      <w:pPr>
        <w:spacing w:after="0"/>
        <w:ind w:left="0"/>
        <w:jc w:val="left"/>
      </w:pPr>
      <w:r>
        <w:rPr>
          <w:rFonts w:ascii="Times New Roman"/>
          <w:b/>
          <w:i w:val="false"/>
          <w:color w:val="000000"/>
        </w:rPr>
        <w:t xml:space="preserve"> "Басым дақылдар, оның ішінде көпжылдық екпелер өндірісін дамытуды субсидиялау" мемлекеттік қызметін көрсетуге қойылатын негізгі талаптардың тізбесі</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378"/>
          <w:p>
            <w:pPr>
              <w:spacing w:after="20"/>
              <w:ind w:left="20"/>
              <w:jc w:val="both"/>
            </w:pPr>
            <w:r>
              <w:rPr>
                <w:rFonts w:ascii="Times New Roman"/>
                <w:b w:val="false"/>
                <w:i w:val="false"/>
                <w:color w:val="000000"/>
                <w:sz w:val="20"/>
              </w:rPr>
              <w:t xml:space="preserve">
Мемлекеттік көрсетілетін қызметтің атауы: "Басым дақылдар, оның ішінде көпжылдық екпелер өндірісін дамытуды субсидиялау" </w:t>
            </w:r>
          </w:p>
          <w:bookmarkEnd w:id="378"/>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қызметтің кіші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 Қайта өңдеуге тапсырылған өнім үшін шығындарды ішінара өтеуге субсидиялар алуға.</w:t>
            </w:r>
          </w:p>
          <w:p>
            <w:pPr>
              <w:spacing w:after="20"/>
              <w:ind w:left="20"/>
              <w:jc w:val="both"/>
            </w:pPr>
            <w:r>
              <w:rPr>
                <w:rFonts w:ascii="Times New Roman"/>
                <w:b w:val="false"/>
                <w:i w:val="false"/>
                <w:color w:val="000000"/>
                <w:sz w:val="20"/>
              </w:rPr>
              <w:t>
2. Жеміс-жидек дақылдары мен жүзімнің отырғызу материалын өндіруге жұмсалған шығындарды ішінара өтеуге.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жергілікті атқарушы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қызметтердің барлық кіші түрлері бойынша www.egov.kz "электрондық үкіметтің" веб-порталы (бұдан әрі – портал) арқылы жүзеге асырылады.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379"/>
          <w:p>
            <w:pPr>
              <w:spacing w:after="20"/>
              <w:ind w:left="20"/>
              <w:jc w:val="both"/>
            </w:pPr>
            <w:r>
              <w:rPr>
                <w:rFonts w:ascii="Times New Roman"/>
                <w:b w:val="false"/>
                <w:i w:val="false"/>
                <w:color w:val="000000"/>
                <w:sz w:val="20"/>
              </w:rPr>
              <w:t>
3 (үш) жұмыс күні.</w:t>
            </w:r>
          </w:p>
          <w:bookmarkEnd w:id="379"/>
          <w:p>
            <w:pPr>
              <w:spacing w:after="20"/>
              <w:ind w:left="20"/>
              <w:jc w:val="both"/>
            </w:pPr>
            <w:r>
              <w:rPr>
                <w:rFonts w:ascii="Times New Roman"/>
                <w:b w:val="false"/>
                <w:i w:val="false"/>
                <w:color w:val="000000"/>
                <w:sz w:val="20"/>
              </w:rPr>
              <w:t>
Өтінімнің резервте (күту парағында) болу кезеңі мемлекеттік қызмет көрсету мерзіміне енгізілмейді.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барлық кіші түрлері бойынша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Тізбенің 9-тармағында көзделген жағдайларда және негіздер бойынша субсидиялар аудару туралы хабарлама не мемлекеттік көрсетілетін қызметті ұсынудан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барлық кіші түрлері бойынша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380"/>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және мереке күндерін қоспағанда, дүйсенбіден жұмаға дейін сағат 9.00-ден 18.30-ға дейін, түскі үзіліс сағат 13.00-ден 14.30-ға дейін;</w:t>
            </w:r>
          </w:p>
          <w:bookmarkEnd w:id="380"/>
          <w:p>
            <w:pPr>
              <w:spacing w:after="20"/>
              <w:ind w:left="20"/>
              <w:jc w:val="both"/>
            </w:pPr>
            <w:r>
              <w:rPr>
                <w:rFonts w:ascii="Times New Roman"/>
                <w:b w:val="false"/>
                <w:i w:val="false"/>
                <w:color w:val="000000"/>
                <w:sz w:val="20"/>
              </w:rPr>
              <w:t>
</w:t>
            </w:r>
            <w:r>
              <w:rPr>
                <w:rFonts w:ascii="Times New Roman"/>
                <w:b w:val="false"/>
                <w:i w:val="false"/>
                <w:color w:val="000000"/>
                <w:sz w:val="20"/>
              </w:rPr>
              <w:t>2)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w:t>
            </w:r>
          </w:p>
          <w:p>
            <w:pPr>
              <w:spacing w:after="20"/>
              <w:ind w:left="20"/>
              <w:jc w:val="both"/>
            </w:pPr>
            <w:r>
              <w:rPr>
                <w:rFonts w:ascii="Times New Roman"/>
                <w:b w:val="false"/>
                <w:i w:val="false"/>
                <w:color w:val="000000"/>
                <w:sz w:val="20"/>
              </w:rPr>
              <w:t>
өтінімдерді қабылдау және мемлекеттік қызметті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381"/>
          <w:p>
            <w:pPr>
              <w:spacing w:after="20"/>
              <w:ind w:left="20"/>
              <w:jc w:val="both"/>
            </w:pPr>
            <w:r>
              <w:rPr>
                <w:rFonts w:ascii="Times New Roman"/>
                <w:b w:val="false"/>
                <w:i w:val="false"/>
                <w:color w:val="000000"/>
                <w:sz w:val="20"/>
              </w:rPr>
              <w:t>
Көрсетілетін қызметті алушы порталға электрондық цифрлық қолтаңбамен куәландырылған электрондық құжат нысанында мыналарды ұсынады:</w:t>
            </w:r>
          </w:p>
          <w:bookmarkEnd w:id="38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Қазақстан Республикасы Ауыл шаруашылығы министрінің 2020 жылғы 30 наурыздағы № 107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20209 болып тіркелген) бекітілген Өсімдік шаруашылығы өнімінің шығымдылығы мен сапасын арттыруды субсидиялау қағидаларына (бұдан әрі – Қағидалар) 5-қосымшаға сәйкес нысан бойынша басым дақылдарды өндіру шығындарын ішінара өтеуге субсидиялар алуға арналған өтінім;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Қағидаларға 6-қосымшаға сәйкес нысан бойынша жеміс-жидек дақылдары мен жүзімнің отырғызу материалын өндіруге арналған шығындарды ішінара өтеуге субсидиялар алуға өтінім.</w:t>
            </w:r>
          </w:p>
          <w:p>
            <w:pPr>
              <w:spacing w:after="20"/>
              <w:ind w:left="20"/>
              <w:jc w:val="both"/>
            </w:pPr>
            <w:r>
              <w:rPr>
                <w:rFonts w:ascii="Times New Roman"/>
                <w:b w:val="false"/>
                <w:i w:val="false"/>
                <w:color w:val="000000"/>
                <w:sz w:val="20"/>
              </w:rPr>
              <w:t>
Көрсетілетін қызметті алушының СМАЖ-дағы "жеке кабинетінде" мемлекеттік қызметті көрсетуге арналған сұранымның қабылданғаны туралы тиісті мәртебе өтінімнің қабылданғанын растау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382"/>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p>
          <w:bookmarkEnd w:id="382"/>
          <w:p>
            <w:pPr>
              <w:spacing w:after="20"/>
              <w:ind w:left="20"/>
              <w:jc w:val="both"/>
            </w:pPr>
            <w:r>
              <w:rPr>
                <w:rFonts w:ascii="Times New Roman"/>
                <w:b w:val="false"/>
                <w:i w:val="false"/>
                <w:color w:val="000000"/>
                <w:sz w:val="20"/>
              </w:rPr>
              <w:t>
2) көрсетілетін қызметті алушының және (немесе) Қағидаларда белгіленген мемлекеттік қызметті көрсету үшін қажетті ұсынылған деректер мен мәліметтердің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383"/>
          <w:p>
            <w:pPr>
              <w:spacing w:after="20"/>
              <w:ind w:left="20"/>
              <w:jc w:val="both"/>
            </w:pPr>
            <w:r>
              <w:rPr>
                <w:rFonts w:ascii="Times New Roman"/>
                <w:b w:val="false"/>
                <w:i w:val="false"/>
                <w:color w:val="000000"/>
                <w:sz w:val="20"/>
              </w:rPr>
              <w:t xml:space="preserve">
 Көрсетілетін қызметті алушының мемлекеттік қызметті көрсету тәртібі туралы ақпаратты қашықтықтан қол жеткізу режимінде порталдағы "жеке кабинеті" және бірыңғай байланыс орталығынан алуға мүмкіндігі бар. Мемлекеттік қызмет көрсету мәселелері бойынша анықтамалық қызметтің байланыс телефондары порталда көрсетілген. Бірыңғай байланыс орталығы: 1414, 8 800 080 7777. </w:t>
            </w:r>
          </w:p>
          <w:bookmarkEnd w:id="3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қызмет көрсету орындарының мекенжайлары: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мемлекеттік органдардың интернет-ресурстарының www.gov.kz бірыңғай платформасында;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порталда; </w:t>
            </w:r>
          </w:p>
          <w:p>
            <w:pPr>
              <w:spacing w:after="20"/>
              <w:ind w:left="20"/>
              <w:jc w:val="both"/>
            </w:pPr>
            <w:r>
              <w:rPr>
                <w:rFonts w:ascii="Times New Roman"/>
                <w:b w:val="false"/>
                <w:i w:val="false"/>
                <w:color w:val="000000"/>
                <w:sz w:val="20"/>
              </w:rPr>
              <w:t>
</w:t>
            </w:r>
            <w:r>
              <w:rPr>
                <w:rFonts w:ascii="Times New Roman"/>
                <w:b w:val="false"/>
                <w:i w:val="false"/>
                <w:color w:val="000000"/>
                <w:sz w:val="20"/>
              </w:rPr>
              <w:t>3) тиісті көрсетілетін қызметті берушінің интернет-ресурсында орналастырылған.</w:t>
            </w:r>
          </w:p>
          <w:p>
            <w:pPr>
              <w:spacing w:after="20"/>
              <w:ind w:left="20"/>
              <w:jc w:val="both"/>
            </w:pPr>
            <w:r>
              <w:rPr>
                <w:rFonts w:ascii="Times New Roman"/>
                <w:b w:val="false"/>
                <w:i w:val="false"/>
                <w:color w:val="000000"/>
                <w:sz w:val="20"/>
              </w:rPr>
              <w:t>
Қазақстан Республикасының Ауыл шаруашылығы министрлігі, көрсетілетін қызметті берушілер Қағидалар бекітілген немесе өзгерген күннен бастап үш жұмыс күні ішінде мемлекеттік қызмет көрсету тәртібі туралы ақпаратты өзектендіреді және Бірыңғай байланыс орталығына жолдайды.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шаруашылығы</w:t>
            </w:r>
            <w:r>
              <w:br/>
            </w:r>
            <w:r>
              <w:rPr>
                <w:rFonts w:ascii="Times New Roman"/>
                <w:b w:val="false"/>
                <w:i w:val="false"/>
                <w:color w:val="000000"/>
                <w:sz w:val="20"/>
              </w:rPr>
              <w:t>өнімінің шығымдылығы</w:t>
            </w:r>
            <w:r>
              <w:br/>
            </w:r>
            <w:r>
              <w:rPr>
                <w:rFonts w:ascii="Times New Roman"/>
                <w:b w:val="false"/>
                <w:i w:val="false"/>
                <w:color w:val="000000"/>
                <w:sz w:val="20"/>
              </w:rPr>
              <w:t>мен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2-қосымша</w:t>
            </w:r>
          </w:p>
        </w:tc>
      </w:tr>
    </w:tbl>
    <w:bookmarkStart w:name="z518" w:id="384"/>
    <w:p>
      <w:pPr>
        <w:spacing w:after="0"/>
        <w:ind w:left="0"/>
        <w:jc w:val="left"/>
      </w:pPr>
      <w:r>
        <w:rPr>
          <w:rFonts w:ascii="Times New Roman"/>
          <w:b/>
          <w:i w:val="false"/>
          <w:color w:val="000000"/>
        </w:rPr>
        <w:t xml:space="preserve"> "Тұқым шаруашылығын дамытуды субсидиялау" мемлекеттік қызметін көрсетуге қойылатын негізгі талаптардың тізбесі</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облыстардың, Астана, Алматы және Шымкент қалаларының жергілікті атқарушы органдары (бұдан әрі – көрсетілетін қызметті беруші)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Өтінімдерді қабылдау және мемлекеттік қызметті көрсету нәтижелерін беру www.egov.kz "электрондық үкіметтің"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385"/>
          <w:p>
            <w:pPr>
              <w:spacing w:after="20"/>
              <w:ind w:left="20"/>
              <w:jc w:val="both"/>
            </w:pPr>
            <w:r>
              <w:rPr>
                <w:rFonts w:ascii="Times New Roman"/>
                <w:b w:val="false"/>
                <w:i w:val="false"/>
                <w:color w:val="000000"/>
                <w:sz w:val="20"/>
              </w:rPr>
              <w:t>
3 (үш) жұмыс күні.</w:t>
            </w:r>
          </w:p>
          <w:bookmarkEnd w:id="38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Бұл ретте өтпелі өтінім берген кезде мемлекеттік қызметті көрсету мерзімі күнтізбелік 15 (он бес) күнге ұлғаяды. </w:t>
            </w:r>
          </w:p>
          <w:p>
            <w:pPr>
              <w:spacing w:after="20"/>
              <w:ind w:left="20"/>
              <w:jc w:val="both"/>
            </w:pPr>
            <w:r>
              <w:rPr>
                <w:rFonts w:ascii="Times New Roman"/>
                <w:b w:val="false"/>
                <w:i w:val="false"/>
                <w:color w:val="000000"/>
                <w:sz w:val="20"/>
              </w:rPr>
              <w:t>
Өтінімнің резервте (күту парағында) болу кезеңі мемлекеттік қызмет көрсету мерзіміне енгізілмейді.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аударылғаны туралы хабарлама не осы Тізбенің 9-тармағында көзделген жағдайларда және негіздер бойынша мемлекеттік көрсетілетін қызметті ұсынудан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және ақпарат объектілерінің жұмыс графигі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386"/>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және мереке күндерін қоспағанда, дүйсенбіден жұмаға дейін сағат 9.00-ден 18.30-ға дейін, түскі үзіліс сағат 13.00-ден 14.30-ға дейін;</w:t>
            </w:r>
          </w:p>
          <w:bookmarkEnd w:id="386"/>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өтінімдерді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387"/>
          <w:p>
            <w:pPr>
              <w:spacing w:after="20"/>
              <w:ind w:left="20"/>
              <w:jc w:val="both"/>
            </w:pPr>
            <w:r>
              <w:rPr>
                <w:rFonts w:ascii="Times New Roman"/>
                <w:b w:val="false"/>
                <w:i w:val="false"/>
                <w:color w:val="000000"/>
                <w:sz w:val="20"/>
              </w:rPr>
              <w:t xml:space="preserve">
Көрсетілетін қызметті алушы порталға электрондық цифрлық қолтаңбамен куәландырылған электрондық құжат нысанында: </w:t>
            </w:r>
          </w:p>
          <w:bookmarkEnd w:id="387"/>
          <w:p>
            <w:pPr>
              <w:spacing w:after="20"/>
              <w:ind w:left="20"/>
              <w:jc w:val="both"/>
            </w:pPr>
            <w:r>
              <w:rPr>
                <w:rFonts w:ascii="Times New Roman"/>
                <w:b w:val="false"/>
                <w:i w:val="false"/>
                <w:color w:val="000000"/>
                <w:sz w:val="20"/>
              </w:rPr>
              <w:t>
</w:t>
            </w:r>
            <w:r>
              <w:rPr>
                <w:rFonts w:ascii="Times New Roman"/>
                <w:b w:val="false"/>
                <w:i w:val="false"/>
                <w:color w:val="000000"/>
                <w:sz w:val="20"/>
              </w:rPr>
              <w:t>1) Қағидаларға 11-қосымшаға сәйкес нысан бойынша нақты сатып алынған бірегей тұқымдар үшін субсидиялар алуға арналған өтінімді;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Қағидаларға 12-қосымшаға сәйкес нысан бойынша нақты сатып алынған элиталық тұқымдар үшін субсидиялар алуға арналған өтінімді;</w:t>
            </w:r>
          </w:p>
          <w:p>
            <w:pPr>
              <w:spacing w:after="20"/>
              <w:ind w:left="20"/>
              <w:jc w:val="both"/>
            </w:pPr>
            <w:r>
              <w:rPr>
                <w:rFonts w:ascii="Times New Roman"/>
                <w:b w:val="false"/>
                <w:i w:val="false"/>
                <w:color w:val="000000"/>
                <w:sz w:val="20"/>
              </w:rPr>
              <w:t>
</w:t>
            </w:r>
            <w:r>
              <w:rPr>
                <w:rFonts w:ascii="Times New Roman"/>
                <w:b w:val="false"/>
                <w:i w:val="false"/>
                <w:color w:val="000000"/>
                <w:sz w:val="20"/>
              </w:rPr>
              <w:t>3) Қағидаларға 13-қосымшаға сәйкес нысан бойынша нақты сатып алынған бірінші репродукцияның тұқымдары және (немесе) екінші репродукцияның мақта тұқымдары үшін субсидиялар алуға арналған өтінімді;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Қағидаларға 14-қосымшаға сәйкес нысан бойынша нақты сатып алынған жүгерінің, қант қызылшасының, рапстың, күнбағыстың, мақтаның және (немесе) құмайдың бірінші буын будандарының тұқымдары үшін субсидиялар алуға арналған өтінімді;</w:t>
            </w:r>
          </w:p>
          <w:p>
            <w:pPr>
              <w:spacing w:after="20"/>
              <w:ind w:left="20"/>
              <w:jc w:val="both"/>
            </w:pPr>
            <w:r>
              <w:rPr>
                <w:rFonts w:ascii="Times New Roman"/>
                <w:b w:val="false"/>
                <w:i w:val="false"/>
                <w:color w:val="000000"/>
                <w:sz w:val="20"/>
              </w:rPr>
              <w:t>
</w:t>
            </w:r>
            <w:r>
              <w:rPr>
                <w:rFonts w:ascii="Times New Roman"/>
                <w:b w:val="false"/>
                <w:i w:val="false"/>
                <w:color w:val="000000"/>
                <w:sz w:val="20"/>
              </w:rPr>
              <w:t>5) Қағидаларға 15-қосымшаға сәйкес нысан бойынша нақты сатып алынған жеміс-жидек дақылдары мен жүзімнің көпжылдық екпелерін отырғызу үшін және пайдаланылған жеміс-жидек дақылдары мен жүзімнің элиталық көшеттері үшін субсидиялар алуға арналған өтінімді;</w:t>
            </w:r>
          </w:p>
          <w:p>
            <w:pPr>
              <w:spacing w:after="20"/>
              <w:ind w:left="20"/>
              <w:jc w:val="both"/>
            </w:pPr>
            <w:r>
              <w:rPr>
                <w:rFonts w:ascii="Times New Roman"/>
                <w:b w:val="false"/>
                <w:i w:val="false"/>
                <w:color w:val="000000"/>
                <w:sz w:val="20"/>
              </w:rPr>
              <w:t>
</w:t>
            </w:r>
            <w:r>
              <w:rPr>
                <w:rFonts w:ascii="Times New Roman"/>
                <w:b w:val="false"/>
                <w:i w:val="false"/>
                <w:color w:val="000000"/>
                <w:sz w:val="20"/>
              </w:rPr>
              <w:t>6) Қағидаларға 16-қосымшаға сәйкес нысан бойынша субсидияланатын тұқымдарды арзандатылған құнмен сатып алу кезінде тиесілі субсидияларды төлеу туралы өтпелі өтiнiмді ұсынады.</w:t>
            </w:r>
          </w:p>
          <w:p>
            <w:pPr>
              <w:spacing w:after="20"/>
              <w:ind w:left="20"/>
              <w:jc w:val="both"/>
            </w:pPr>
            <w:r>
              <w:rPr>
                <w:rFonts w:ascii="Times New Roman"/>
                <w:b w:val="false"/>
                <w:i w:val="false"/>
                <w:color w:val="000000"/>
                <w:sz w:val="20"/>
              </w:rPr>
              <w:t>
Көрсетілетін қызметті алушының СМАЖ-дағы "жеке кабинетінде" мемлекеттік қызметті көрсетуге арналған сұранымның қабылданғаны туралы тиісті мәртебе өтінімнің (өтпелі өтінімнің) қабылданғанын растау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388"/>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еместігінің анықталуы;</w:t>
            </w:r>
          </w:p>
          <w:bookmarkEnd w:id="388"/>
          <w:p>
            <w:pPr>
              <w:spacing w:after="20"/>
              <w:ind w:left="20"/>
              <w:jc w:val="both"/>
            </w:pPr>
            <w:r>
              <w:rPr>
                <w:rFonts w:ascii="Times New Roman"/>
                <w:b w:val="false"/>
                <w:i w:val="false"/>
                <w:color w:val="000000"/>
                <w:sz w:val="20"/>
              </w:rPr>
              <w:t>
2) көрсетілетін қызметті алушының және (немесе) Қағидаларда белгіленген мемлекеттік қызметті көрсету үшін қажетті ұсынылған деректер мен мәліметтердің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389"/>
          <w:p>
            <w:pPr>
              <w:spacing w:after="20"/>
              <w:ind w:left="20"/>
              <w:jc w:val="both"/>
            </w:pPr>
            <w:r>
              <w:rPr>
                <w:rFonts w:ascii="Times New Roman"/>
                <w:b w:val="false"/>
                <w:i w:val="false"/>
                <w:color w:val="000000"/>
                <w:sz w:val="20"/>
              </w:rPr>
              <w:t xml:space="preserve">
Көрсетілетін қызметті алушының мемлекеттік қызметті көрсету тәртібі туралы ақпаратты қашықтықтан қол жеткізу режимінде порталдағы "жеке кабинеті" және бірыңғай байланыс орталығынан алуға мүмкіндігі бар. Мемлекеттік қызмет көрсету мәселелері бойынша анықтамалық қызметтің байланыс телефондары порталда көрсетілген. Бірыңғай байланыс орталығы: 1414, 8 800 080 7777. </w:t>
            </w:r>
          </w:p>
          <w:bookmarkEnd w:id="38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қызмет көрсету орындарының мекенжайлары: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тиісті көрсетілетін қызметті берушінің интернет-ресурсында; </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органдардың интернет-ресурстарының www.gov.kz бірыңғай платформасында орналастырылған.</w:t>
            </w:r>
          </w:p>
          <w:p>
            <w:pPr>
              <w:spacing w:after="20"/>
              <w:ind w:left="20"/>
              <w:jc w:val="both"/>
            </w:pPr>
            <w:r>
              <w:rPr>
                <w:rFonts w:ascii="Times New Roman"/>
                <w:b w:val="false"/>
                <w:i w:val="false"/>
                <w:color w:val="000000"/>
                <w:sz w:val="20"/>
              </w:rPr>
              <w:t>
Қазақстан Республикасының Ауыл шаруашылығы министрлігі және көрсетілетін қызметті берушілер Қағидалар бекітілген және өзгерген күннен бастап үш жұмыс күні ішінде мемлекеттік қызмет көрсету тәртібі туралы ақпаратты өзектендіреді және Бірыңғай байланыс орталығына жолдайды.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шаруашылығы</w:t>
            </w:r>
            <w:r>
              <w:br/>
            </w:r>
            <w:r>
              <w:rPr>
                <w:rFonts w:ascii="Times New Roman"/>
                <w:b w:val="false"/>
                <w:i w:val="false"/>
                <w:color w:val="000000"/>
                <w:sz w:val="20"/>
              </w:rPr>
              <w:t>өнімінің шығымдылығы</w:t>
            </w:r>
            <w:r>
              <w:br/>
            </w:r>
            <w:r>
              <w:rPr>
                <w:rFonts w:ascii="Times New Roman"/>
                <w:b w:val="false"/>
                <w:i w:val="false"/>
                <w:color w:val="000000"/>
                <w:sz w:val="20"/>
              </w:rPr>
              <w:t>мен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3-қосымша</w:t>
            </w:r>
          </w:p>
        </w:tc>
      </w:tr>
    </w:tbl>
    <w:bookmarkStart w:name="z535" w:id="390"/>
    <w:p>
      <w:pPr>
        <w:spacing w:after="0"/>
        <w:ind w:left="0"/>
        <w:jc w:val="left"/>
      </w:pPr>
      <w:r>
        <w:rPr>
          <w:rFonts w:ascii="Times New Roman"/>
          <w:b/>
          <w:i w:val="false"/>
          <w:color w:val="000000"/>
        </w:rPr>
        <w:t xml:space="preserve"> "Тыңайтқыштардың (органикалық тыңайтқыштарды қоспағанда) құнын субсидиялау" мемлекеттік қызметін көрсетуге қойылатын негізгі талаптардың тізбесі</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жергілікті атқарушы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Өтінімдерді (өтпелі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391"/>
          <w:p>
            <w:pPr>
              <w:spacing w:after="20"/>
              <w:ind w:left="20"/>
              <w:jc w:val="both"/>
            </w:pPr>
            <w:r>
              <w:rPr>
                <w:rFonts w:ascii="Times New Roman"/>
                <w:b w:val="false"/>
                <w:i w:val="false"/>
                <w:color w:val="000000"/>
                <w:sz w:val="20"/>
              </w:rPr>
              <w:t>
3 (үш) жұмыс күні.</w:t>
            </w:r>
          </w:p>
          <w:bookmarkEnd w:id="391"/>
          <w:p>
            <w:pPr>
              <w:spacing w:after="20"/>
              <w:ind w:left="20"/>
              <w:jc w:val="both"/>
            </w:pPr>
            <w:r>
              <w:rPr>
                <w:rFonts w:ascii="Times New Roman"/>
                <w:b w:val="false"/>
                <w:i w:val="false"/>
                <w:color w:val="000000"/>
                <w:sz w:val="20"/>
              </w:rPr>
              <w:t>
</w:t>
            </w:r>
            <w:r>
              <w:rPr>
                <w:rFonts w:ascii="Times New Roman"/>
                <w:b w:val="false"/>
                <w:i w:val="false"/>
                <w:color w:val="000000"/>
                <w:sz w:val="20"/>
              </w:rPr>
              <w:t>Өтпелі өтінім берілген жағдайда, мемлекеттік қызметті көрсету тоқтатыла тұрады және отандық тыңайтқыштарды өндіруші өтпелі өтінімге күнтізбелік отыз күннен кешіктірмей, нақты өткізілген тыңайтқыштар жөніндегі мәліметтерді енгізгеннен кейін қайта басталады.</w:t>
            </w:r>
          </w:p>
          <w:p>
            <w:pPr>
              <w:spacing w:after="20"/>
              <w:ind w:left="20"/>
              <w:jc w:val="both"/>
            </w:pPr>
            <w:r>
              <w:rPr>
                <w:rFonts w:ascii="Times New Roman"/>
                <w:b w:val="false"/>
                <w:i w:val="false"/>
                <w:color w:val="000000"/>
                <w:sz w:val="20"/>
              </w:rPr>
              <w:t>
Өтінімнің резервте (күту парағында) болу кезеңі мемлекеттік қызмет көрсету мерзіміне енгізілмейді.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аударылғаны туралы хабарлама не осы Тізбенің 9-тармағында көзделген жағдайларда және негіздер бойынша мемлекеттік көрсетілетін қызметті ұсынудан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және ақпарат объектілерінің жұмыс графигі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және мереке күндерін қоспағанда, дүйсенбіден жұмаға дейін сағат 9.00-ден 18.30-ға дейін, түскі үзіліс сағат 13.00-ден 14.30-ға дейін; 2)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өтінімдерді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392"/>
          <w:p>
            <w:pPr>
              <w:spacing w:after="20"/>
              <w:ind w:left="20"/>
              <w:jc w:val="both"/>
            </w:pPr>
            <w:r>
              <w:rPr>
                <w:rFonts w:ascii="Times New Roman"/>
                <w:b w:val="false"/>
                <w:i w:val="false"/>
                <w:color w:val="000000"/>
                <w:sz w:val="20"/>
              </w:rPr>
              <w:t>
Көрсетілетін қызметті алушы порталға толық құны бойынша сатып алынған тыңайтқыштар үшін субсидия алуға арналған өтінімді Қағидаларға 18-қосымшаға сәйкес нысан бойынша немесе тыңайтқышты отандық тыңайтқыштарды өндірушіден арзандатылған құны бойынша сатып алған жағдайда, тиесілі субсидияларды төлеу туралы өтпелі өтінімді электрондық цифрлық қолтаңбамен куәландырылған электрондық құжат нысанында Қағидаларға 19-қосымшаға сәйкес нысан бойынша ұсынады.</w:t>
            </w:r>
          </w:p>
          <w:bookmarkEnd w:id="392"/>
          <w:p>
            <w:pPr>
              <w:spacing w:after="20"/>
              <w:ind w:left="20"/>
              <w:jc w:val="both"/>
            </w:pPr>
            <w:r>
              <w:rPr>
                <w:rFonts w:ascii="Times New Roman"/>
                <w:b w:val="false"/>
                <w:i w:val="false"/>
                <w:color w:val="000000"/>
                <w:sz w:val="20"/>
              </w:rPr>
              <w:t>
Көрсетілетін қызметті алушының СМАЖ-дағы "жеке кабинетінде" мемлекеттік қызметті көрсетуге арналған сұранымның қабылданғаны туралы тиісті мәртебе өтінімнің (өтпелі өтінімнің) қабылданғанын растау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393"/>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еместігінің анықталуы;</w:t>
            </w:r>
          </w:p>
          <w:bookmarkEnd w:id="393"/>
          <w:p>
            <w:pPr>
              <w:spacing w:after="20"/>
              <w:ind w:left="20"/>
              <w:jc w:val="both"/>
            </w:pPr>
            <w:r>
              <w:rPr>
                <w:rFonts w:ascii="Times New Roman"/>
                <w:b w:val="false"/>
                <w:i w:val="false"/>
                <w:color w:val="000000"/>
                <w:sz w:val="20"/>
              </w:rPr>
              <w:t>
2) көрсетілетін қызметті алушының және (немесе) Қағидаларда белгіленген мемлекеттік қызметті көрсету үшін қажетті ұсынылған деректер мен мәліметтердің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394"/>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туралы ақпаратты қашықтықтан қол жеткізу режимінде порталдағы "жеке кабинеті" және бірыңғай байланыс орталығынан алуға мүмкіндігі бар. Мемлекеттік қызмет көрсету мәселелері бойынша анықтамалық қызметтің байланыс телефондары порталда көрсетілген. Бірыңғай байланыс орталығы: 1414, 8 800 080 7777. Мемлекеттік қызмет көрсету орындарының мекенжайлары: 1) тиісті көрсетілетін қызметті берушінің интернет-ресурсында;</w:t>
            </w:r>
          </w:p>
          <w:bookmarkEnd w:id="394"/>
          <w:p>
            <w:pPr>
              <w:spacing w:after="20"/>
              <w:ind w:left="20"/>
              <w:jc w:val="both"/>
            </w:pPr>
            <w:r>
              <w:rPr>
                <w:rFonts w:ascii="Times New Roman"/>
                <w:b w:val="false"/>
                <w:i w:val="false"/>
                <w:color w:val="000000"/>
                <w:sz w:val="20"/>
              </w:rPr>
              <w:t>
2) мемлекеттік органдардың интернет-ресурстарының www.gov.kz бірыңғай платформасы орналастырылған. Қазақстан Республикасының Ауыл шаруашылығы министрлігі және көрсетілетін қызметті берушілер Қағидалар өзгерген күннен бастап үш жұмыс күні ішінде мемлекеттік қызмет көрсету тәртібі туралы ақпаратты өзектендіреді және Бірыңғай байланыс орталығына жібереді.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шаруашылығы</w:t>
            </w:r>
            <w:r>
              <w:br/>
            </w:r>
            <w:r>
              <w:rPr>
                <w:rFonts w:ascii="Times New Roman"/>
                <w:b w:val="false"/>
                <w:i w:val="false"/>
                <w:color w:val="000000"/>
                <w:sz w:val="20"/>
              </w:rPr>
              <w:t>өнімінің шығымдылығы</w:t>
            </w:r>
            <w:r>
              <w:br/>
            </w:r>
            <w:r>
              <w:rPr>
                <w:rFonts w:ascii="Times New Roman"/>
                <w:b w:val="false"/>
                <w:i w:val="false"/>
                <w:color w:val="000000"/>
                <w:sz w:val="20"/>
              </w:rPr>
              <w:t>мен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4-қосымша</w:t>
            </w:r>
          </w:p>
        </w:tc>
      </w:tr>
    </w:tbl>
    <w:bookmarkStart w:name="z542" w:id="395"/>
    <w:p>
      <w:pPr>
        <w:spacing w:after="0"/>
        <w:ind w:left="0"/>
        <w:jc w:val="left"/>
      </w:pPr>
      <w:r>
        <w:rPr>
          <w:rFonts w:ascii="Times New Roman"/>
          <w:b/>
          <w:i w:val="false"/>
          <w:color w:val="000000"/>
        </w:rPr>
        <w:t xml:space="preserve"> "Саны зияндылықтың экономикалық шегінен жоғары зиянды және аса қауіпті зиянды организмдерге және карантиндік объектілерге қарсы өңдеуді жүргізуге арналған пестицидтердің, биоагенттердің (энтомофагтардың) құнын субсидиялау" мемлекеттік қызметін көрсетуге қойылатын негізгі талаптардың тізбесі</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жергілікті атқарушы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Өтінімдерді (өтпелі өтінімдерді) қабылдау және мемлекеттік қызметті көрсету нәтижелерін беру www.egov.kz "электрондық үкіметтің"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396"/>
          <w:p>
            <w:pPr>
              <w:spacing w:after="20"/>
              <w:ind w:left="20"/>
              <w:jc w:val="both"/>
            </w:pPr>
            <w:r>
              <w:rPr>
                <w:rFonts w:ascii="Times New Roman"/>
                <w:b w:val="false"/>
                <w:i w:val="false"/>
                <w:color w:val="000000"/>
                <w:sz w:val="20"/>
              </w:rPr>
              <w:t xml:space="preserve">
3 (үш) жұмыс күні. </w:t>
            </w:r>
          </w:p>
          <w:bookmarkEnd w:id="396"/>
          <w:p>
            <w:pPr>
              <w:spacing w:after="20"/>
              <w:ind w:left="20"/>
              <w:jc w:val="both"/>
            </w:pPr>
            <w:r>
              <w:rPr>
                <w:rFonts w:ascii="Times New Roman"/>
                <w:b w:val="false"/>
                <w:i w:val="false"/>
                <w:color w:val="000000"/>
                <w:sz w:val="20"/>
              </w:rPr>
              <w:t>
</w:t>
            </w:r>
            <w:r>
              <w:rPr>
                <w:rFonts w:ascii="Times New Roman"/>
                <w:b w:val="false"/>
                <w:i w:val="false"/>
                <w:color w:val="000000"/>
                <w:sz w:val="20"/>
              </w:rPr>
              <w:t>Өтпелі өтінім берілген жағдайда, мемлекеттік қызметті көрсету тоқтатыла тұрады және отандық пестицидтерді, биоагенттердi (энтомофагтарды) өндіруші өтпелі өтінімге күнтізбелік отыз күннен кешіктірмей, нақты өткізілген пестицидтер, биоагенттер (энтомофагтар) бойынша мәліметтерді енгізгеннен кейін қайта басталады.</w:t>
            </w:r>
          </w:p>
          <w:p>
            <w:pPr>
              <w:spacing w:after="20"/>
              <w:ind w:left="20"/>
              <w:jc w:val="both"/>
            </w:pPr>
            <w:r>
              <w:rPr>
                <w:rFonts w:ascii="Times New Roman"/>
                <w:b w:val="false"/>
                <w:i w:val="false"/>
                <w:color w:val="000000"/>
                <w:sz w:val="20"/>
              </w:rPr>
              <w:t>
Өтінімнің резервте (күту парағында) болу кезеңі мемлекеттік қызмет көрсету мерзіміне енгізілмейді.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аударылғаны туралы хабарлама не осы Тізбенің 9-тармағында көзделген жағдайларда және негіздер бойынша мемлекеттік көрсетілетін қызметті ұсынудан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397"/>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және мереке күндерін қоспағанда, дүйсенбіден жұмаға дейін сағат 9.00-ден 18.30-ға дейін, түскі үзіліс сағат 13.00-ден 14.30-ға дейін;</w:t>
            </w:r>
          </w:p>
          <w:bookmarkEnd w:id="397"/>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өтінімдерді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398"/>
          <w:p>
            <w:pPr>
              <w:spacing w:after="20"/>
              <w:ind w:left="20"/>
              <w:jc w:val="both"/>
            </w:pPr>
            <w:r>
              <w:rPr>
                <w:rFonts w:ascii="Times New Roman"/>
                <w:b w:val="false"/>
                <w:i w:val="false"/>
                <w:color w:val="000000"/>
                <w:sz w:val="20"/>
              </w:rPr>
              <w:t>
Көрсетілетін қызметті алушы порталға толық құны бойынша сатып алынған пестицидтер, биоагентер (энтомофагтар) үшін субсидия алуға арналған өтінімді Қағидаларға 20-қосымшаға сәйкес нысан бойынша немесе пестицидті, биоагенті (энтомофагты) отандық пестицидтерді, биоагенттерді (энтомофагтарды) өндірушіден арзандатылған құны бойынша сатып алған жағдайда, тиесілі субсидияларды төлеу туралы өтпелі өтінімді электрондық цифрлық қолтаңбамен куәландырылған электрондық құжат нысанында Қағидаларға 21-қосымшаға сәйкес нысан бойынша ұсынады.</w:t>
            </w:r>
          </w:p>
          <w:bookmarkEnd w:id="398"/>
          <w:p>
            <w:pPr>
              <w:spacing w:after="20"/>
              <w:ind w:left="20"/>
              <w:jc w:val="both"/>
            </w:pPr>
            <w:r>
              <w:rPr>
                <w:rFonts w:ascii="Times New Roman"/>
                <w:b w:val="false"/>
                <w:i w:val="false"/>
                <w:color w:val="000000"/>
                <w:sz w:val="20"/>
              </w:rPr>
              <w:t>
Көрсетілетін қызметті алушының СМАЖ-дағы "жеке кабинетінде" мемлекеттік қызметті көрсетуге арналған сұранымның қабылданғаны туралы тиісті мәртебе өтінімнің (өтпелі өтінімнің) қабылданғанын растау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көрсетуден бас тарту үшін Қазақстан Республикасының заңдарында белгіленген негіздер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399"/>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еместігінің анықталуы;</w:t>
            </w:r>
          </w:p>
          <w:bookmarkEnd w:id="399"/>
          <w:p>
            <w:pPr>
              <w:spacing w:after="20"/>
              <w:ind w:left="20"/>
              <w:jc w:val="both"/>
            </w:pPr>
            <w:r>
              <w:rPr>
                <w:rFonts w:ascii="Times New Roman"/>
                <w:b w:val="false"/>
                <w:i w:val="false"/>
                <w:color w:val="000000"/>
                <w:sz w:val="20"/>
              </w:rPr>
              <w:t>
2) көрсетілетін қызметті алушының және (немесе) Қағидаларда белгіленген мемлекеттік қызметті көрсету үшін қажетті ұсынылған деректер мен мәліметтердің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00"/>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туралы ақпаратты қашықтықтан қол жеткізу режимінде порталдағы "жеке кабинеті" және бірыңғай байланыс орталығынан алуға мүмкіндігі бар. Мемлекеттік қызмет көрсету мәселелері бойынша анықтамалық қызметтің байланыс телефондары порталда көрсетілген. Бірыңғай байланыс орталығы: 1414, 8 800 080 7777.</w:t>
            </w:r>
          </w:p>
          <w:bookmarkEnd w:id="400"/>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көрсету орындарының мекенжайлары: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 тиісті көрсетілетін қызметті берушінің интернет-ресурсында;</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органдардың интернет-ресурстарының www.gov.kz бірыңғай платформасы орналастырылған.</w:t>
            </w:r>
          </w:p>
          <w:p>
            <w:pPr>
              <w:spacing w:after="20"/>
              <w:ind w:left="20"/>
              <w:jc w:val="both"/>
            </w:pPr>
            <w:r>
              <w:rPr>
                <w:rFonts w:ascii="Times New Roman"/>
                <w:b w:val="false"/>
                <w:i w:val="false"/>
                <w:color w:val="000000"/>
                <w:sz w:val="20"/>
              </w:rPr>
              <w:t>
Қазақстан Республикасының Ауыл шаруашылығы министрлігі және көрсетілетін қызметті берушілер Қағидалар өзгерген күннен бастап үш жұмыс күні ішінде мемлекеттік қызмет көрсету тәртібі туралы ақпаратты өзектендіреді және Бірыңғай байланыс орталығына жібереді.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шаруашылығы</w:t>
            </w:r>
            <w:r>
              <w:br/>
            </w:r>
            <w:r>
              <w:rPr>
                <w:rFonts w:ascii="Times New Roman"/>
                <w:b w:val="false"/>
                <w:i w:val="false"/>
                <w:color w:val="000000"/>
                <w:sz w:val="20"/>
              </w:rPr>
              <w:t>өнімінің шығымдылығы</w:t>
            </w:r>
            <w:r>
              <w:br/>
            </w:r>
            <w:r>
              <w:rPr>
                <w:rFonts w:ascii="Times New Roman"/>
                <w:b w:val="false"/>
                <w:i w:val="false"/>
                <w:color w:val="000000"/>
                <w:sz w:val="20"/>
              </w:rPr>
              <w:t>мен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Жабық топырақта басым дақылдарды өндіру шығындарын ішінара өтеуге субсидиялар алуға арналған алдын ала өтінім</w:t>
      </w:r>
    </w:p>
    <w:p>
      <w:pPr>
        <w:spacing w:after="0"/>
        <w:ind w:left="0"/>
        <w:jc w:val="both"/>
      </w:pPr>
      <w:r>
        <w:rPr>
          <w:rFonts w:ascii="Times New Roman"/>
          <w:b w:val="false"/>
          <w:i w:val="false"/>
          <w:color w:val="ff0000"/>
          <w:sz w:val="28"/>
        </w:rPr>
        <w:t xml:space="preserve">
      Ескерту. Қағидалар 4-1-қосымшамен толықтырылды - ҚР Ауыл шаруашылығы министрінің 28.09.2023 </w:t>
      </w:r>
      <w:r>
        <w:rPr>
          <w:rFonts w:ascii="Times New Roman"/>
          <w:b w:val="false"/>
          <w:i w:val="false"/>
          <w:color w:val="ff0000"/>
          <w:sz w:val="28"/>
        </w:rPr>
        <w:t>№ 342</w:t>
      </w:r>
      <w:r>
        <w:rPr>
          <w:rFonts w:ascii="Times New Roman"/>
          <w:b w:val="false"/>
          <w:i w:val="false"/>
          <w:color w:val="ff0000"/>
          <w:sz w:val="28"/>
        </w:rPr>
        <w:t xml:space="preserve"> (алғашқы ресми жарияланған күнінен бастап қолданысқа енгізіледі); жаңа редакцияда - ҚР Ауыл шаруашылығы министрінің 10.11.2023 </w:t>
      </w:r>
      <w:r>
        <w:rPr>
          <w:rFonts w:ascii="Times New Roman"/>
          <w:b w:val="false"/>
          <w:i w:val="false"/>
          <w:color w:val="ff0000"/>
          <w:sz w:val="28"/>
        </w:rPr>
        <w:t>№ 384</w:t>
      </w:r>
      <w:r>
        <w:rPr>
          <w:rFonts w:ascii="Times New Roman"/>
          <w:b w:val="false"/>
          <w:i w:val="false"/>
          <w:color w:val="ff0000"/>
          <w:sz w:val="28"/>
        </w:rPr>
        <w:t xml:space="preserve"> (алғашқы ресми жарияланған күнінен бастап қолданысқа енгізіледі) бұйрықтарымен.</w:t>
      </w:r>
    </w:p>
    <w:p>
      <w:pPr>
        <w:spacing w:after="0"/>
        <w:ind w:left="0"/>
        <w:jc w:val="both"/>
      </w:pPr>
      <w:r>
        <w:rPr>
          <w:rFonts w:ascii="Times New Roman"/>
          <w:b w:val="false"/>
          <w:i w:val="false"/>
          <w:color w:val="000000"/>
          <w:sz w:val="28"/>
        </w:rPr>
        <w:t xml:space="preserve">
      1. Кімге: __________________________________________________________________ </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жергілікті атқарушы </w:t>
      </w:r>
    </w:p>
    <w:p>
      <w:pPr>
        <w:spacing w:after="0"/>
        <w:ind w:left="0"/>
        <w:jc w:val="both"/>
      </w:pPr>
      <w:r>
        <w:rPr>
          <w:rFonts w:ascii="Times New Roman"/>
          <w:b w:val="false"/>
          <w:i w:val="false"/>
          <w:color w:val="000000"/>
          <w:sz w:val="28"/>
        </w:rPr>
        <w:t xml:space="preserve">
      органының толық атауы) </w:t>
      </w:r>
    </w:p>
    <w:p>
      <w:pPr>
        <w:spacing w:after="0"/>
        <w:ind w:left="0"/>
        <w:jc w:val="both"/>
      </w:pPr>
      <w:r>
        <w:rPr>
          <w:rFonts w:ascii="Times New Roman"/>
          <w:b w:val="false"/>
          <w:i w:val="false"/>
          <w:color w:val="000000"/>
          <w:sz w:val="28"/>
        </w:rPr>
        <w:t xml:space="preserve">
      кімнен___________________________________________________________________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жеке тұлғаның (дара кәсіпкердің) аты, әкесінің аты </w:t>
      </w:r>
    </w:p>
    <w:p>
      <w:pPr>
        <w:spacing w:after="0"/>
        <w:ind w:left="0"/>
        <w:jc w:val="both"/>
      </w:pPr>
      <w:r>
        <w:rPr>
          <w:rFonts w:ascii="Times New Roman"/>
          <w:b w:val="false"/>
          <w:i w:val="false"/>
          <w:color w:val="000000"/>
          <w:sz w:val="28"/>
        </w:rPr>
        <w:t xml:space="preserve">
      (бар болса), тегі, мекенжайы, телефон (факс) нөмірі, (мәліметтер ақпараттық жүйеден </w:t>
      </w:r>
    </w:p>
    <w:p>
      <w:pPr>
        <w:spacing w:after="0"/>
        <w:ind w:left="0"/>
        <w:jc w:val="both"/>
      </w:pPr>
      <w:r>
        <w:rPr>
          <w:rFonts w:ascii="Times New Roman"/>
          <w:b w:val="false"/>
          <w:i w:val="false"/>
          <w:color w:val="000000"/>
          <w:sz w:val="28"/>
        </w:rPr>
        <w:t>
      алынады))</w:t>
      </w:r>
    </w:p>
    <w:p>
      <w:pPr>
        <w:spacing w:after="0"/>
        <w:ind w:left="0"/>
        <w:jc w:val="both"/>
      </w:pPr>
      <w:r>
        <w:rPr>
          <w:rFonts w:ascii="Times New Roman"/>
          <w:b w:val="false"/>
          <w:i w:val="false"/>
          <w:color w:val="000000"/>
          <w:sz w:val="28"/>
        </w:rPr>
        <w:t>
      Осымен мынадай басым дақылдарды өндіруге субсидиялар бөлуді сұраймыз: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(пайдаланылатын),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Объектінің/жер учаскесінің кадастрлық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Танаптың кадастрлық нөмірі және оның алаңы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2023, 2024, 2025 жылдары танаптың кадастрлық нөмірін беру талап етілмейді, танаптың алаңын ауыл шаруашылығы тауарын өндіруші (ауыл шаруашылығы кооперативі) дербес көрсетеді. Бұл ретте, танаптың алаңы осы ауыл шаруашылығы тауарын өндірушіге (ауыл шаруашылығы кооперативіне) жер пайдалану және (немесе) жеке меншік құқығында тиесілі ауыл шаруашылығы мақсатындағы жер учаскелерінің алаңынан аспайды.</w:t>
      </w:r>
    </w:p>
    <w:p>
      <w:pPr>
        <w:spacing w:after="0"/>
        <w:ind w:left="0"/>
        <w:jc w:val="both"/>
      </w:pPr>
      <w:r>
        <w:rPr>
          <w:rFonts w:ascii="Times New Roman"/>
          <w:b w:val="false"/>
          <w:i w:val="false"/>
          <w:color w:val="000000"/>
          <w:sz w:val="28"/>
        </w:rPr>
        <w:t xml:space="preserve">
      2. Өтінім беруші туралы мәліметтер: </w:t>
      </w:r>
    </w:p>
    <w:p>
      <w:pPr>
        <w:spacing w:after="0"/>
        <w:ind w:left="0"/>
        <w:jc w:val="both"/>
      </w:pPr>
      <w:r>
        <w:rPr>
          <w:rFonts w:ascii="Times New Roman"/>
          <w:b w:val="false"/>
          <w:i w:val="false"/>
          <w:color w:val="000000"/>
          <w:sz w:val="28"/>
        </w:rPr>
        <w:t xml:space="preserve">
      заңды тұлға үшін: </w:t>
      </w:r>
    </w:p>
    <w:p>
      <w:pPr>
        <w:spacing w:after="0"/>
        <w:ind w:left="0"/>
        <w:jc w:val="both"/>
      </w:pPr>
      <w:r>
        <w:rPr>
          <w:rFonts w:ascii="Times New Roman"/>
          <w:b w:val="false"/>
          <w:i w:val="false"/>
          <w:color w:val="000000"/>
          <w:sz w:val="28"/>
        </w:rPr>
        <w:t xml:space="preserve">
      атауы ____________________________________________________________________ </w:t>
      </w:r>
    </w:p>
    <w:p>
      <w:pPr>
        <w:spacing w:after="0"/>
        <w:ind w:left="0"/>
        <w:jc w:val="both"/>
      </w:pPr>
      <w:r>
        <w:rPr>
          <w:rFonts w:ascii="Times New Roman"/>
          <w:b w:val="false"/>
          <w:i w:val="false"/>
          <w:color w:val="000000"/>
          <w:sz w:val="28"/>
        </w:rPr>
        <w:t xml:space="preserve">
      бизнес-сәйкестендіру нөмірі (бұдан әрі – БСН) __________________________________ </w:t>
      </w:r>
    </w:p>
    <w:p>
      <w:pPr>
        <w:spacing w:after="0"/>
        <w:ind w:left="0"/>
        <w:jc w:val="both"/>
      </w:pPr>
      <w:r>
        <w:rPr>
          <w:rFonts w:ascii="Times New Roman"/>
          <w:b w:val="false"/>
          <w:i w:val="false"/>
          <w:color w:val="000000"/>
          <w:sz w:val="28"/>
        </w:rPr>
        <w:t xml:space="preserve">
      басшының аты, әкесінің аты (бар болса), тегі ____________________________________ </w:t>
      </w:r>
    </w:p>
    <w:p>
      <w:pPr>
        <w:spacing w:after="0"/>
        <w:ind w:left="0"/>
        <w:jc w:val="both"/>
      </w:pPr>
      <w:r>
        <w:rPr>
          <w:rFonts w:ascii="Times New Roman"/>
          <w:b w:val="false"/>
          <w:i w:val="false"/>
          <w:color w:val="000000"/>
          <w:sz w:val="28"/>
        </w:rPr>
        <w:t xml:space="preserve">
      жеке сәйкестендіру нөмірі (бұдан әрі – ЖСН) 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_______________________________________________________________ </w:t>
      </w:r>
    </w:p>
    <w:p>
      <w:pPr>
        <w:spacing w:after="0"/>
        <w:ind w:left="0"/>
        <w:jc w:val="both"/>
      </w:pPr>
      <w:r>
        <w:rPr>
          <w:rFonts w:ascii="Times New Roman"/>
          <w:b w:val="false"/>
          <w:i w:val="false"/>
          <w:color w:val="000000"/>
          <w:sz w:val="28"/>
        </w:rPr>
        <w:t xml:space="preserve">
      телефон (факс) нөмірі: _____________________________________________________ </w:t>
      </w:r>
    </w:p>
    <w:p>
      <w:pPr>
        <w:spacing w:after="0"/>
        <w:ind w:left="0"/>
        <w:jc w:val="both"/>
      </w:pPr>
      <w:r>
        <w:rPr>
          <w:rFonts w:ascii="Times New Roman"/>
          <w:b w:val="false"/>
          <w:i w:val="false"/>
          <w:color w:val="000000"/>
          <w:sz w:val="28"/>
        </w:rPr>
        <w:t xml:space="preserve">
      жеке тұлға (дара кәсіпкер) үшін: </w:t>
      </w:r>
    </w:p>
    <w:p>
      <w:pPr>
        <w:spacing w:after="0"/>
        <w:ind w:left="0"/>
        <w:jc w:val="both"/>
      </w:pPr>
      <w:r>
        <w:rPr>
          <w:rFonts w:ascii="Times New Roman"/>
          <w:b w:val="false"/>
          <w:i w:val="false"/>
          <w:color w:val="000000"/>
          <w:sz w:val="28"/>
        </w:rPr>
        <w:t xml:space="preserve">
      аты, әкесінің аты (бар болса), тегі ____________________________________________ </w:t>
      </w:r>
    </w:p>
    <w:p>
      <w:pPr>
        <w:spacing w:after="0"/>
        <w:ind w:left="0"/>
        <w:jc w:val="both"/>
      </w:pPr>
      <w:r>
        <w:rPr>
          <w:rFonts w:ascii="Times New Roman"/>
          <w:b w:val="false"/>
          <w:i w:val="false"/>
          <w:color w:val="000000"/>
          <w:sz w:val="28"/>
        </w:rPr>
        <w:t xml:space="preserve">
      жеке сәйкестендіру нөмірі (бұдан әрі – ЖСН) __________________________________ </w:t>
      </w:r>
    </w:p>
    <w:p>
      <w:pPr>
        <w:spacing w:after="0"/>
        <w:ind w:left="0"/>
        <w:jc w:val="both"/>
      </w:pPr>
      <w:r>
        <w:rPr>
          <w:rFonts w:ascii="Times New Roman"/>
          <w:b w:val="false"/>
          <w:i w:val="false"/>
          <w:color w:val="000000"/>
          <w:sz w:val="28"/>
        </w:rPr>
        <w:t xml:space="preserve">
      жеке басын куәландыратын құжат: </w:t>
      </w:r>
    </w:p>
    <w:p>
      <w:pPr>
        <w:spacing w:after="0"/>
        <w:ind w:left="0"/>
        <w:jc w:val="both"/>
      </w:pPr>
      <w:r>
        <w:rPr>
          <w:rFonts w:ascii="Times New Roman"/>
          <w:b w:val="false"/>
          <w:i w:val="false"/>
          <w:color w:val="000000"/>
          <w:sz w:val="28"/>
        </w:rPr>
        <w:t xml:space="preserve">
      нөмірі ____________________________________________________________________ </w:t>
      </w:r>
    </w:p>
    <w:p>
      <w:pPr>
        <w:spacing w:after="0"/>
        <w:ind w:left="0"/>
        <w:jc w:val="both"/>
      </w:pPr>
      <w:r>
        <w:rPr>
          <w:rFonts w:ascii="Times New Roman"/>
          <w:b w:val="false"/>
          <w:i w:val="false"/>
          <w:color w:val="000000"/>
          <w:sz w:val="28"/>
        </w:rPr>
        <w:t xml:space="preserve">
      кім берді ________________________________________________________________ </w:t>
      </w:r>
    </w:p>
    <w:p>
      <w:pPr>
        <w:spacing w:after="0"/>
        <w:ind w:left="0"/>
        <w:jc w:val="both"/>
      </w:pPr>
      <w:r>
        <w:rPr>
          <w:rFonts w:ascii="Times New Roman"/>
          <w:b w:val="false"/>
          <w:i w:val="false"/>
          <w:color w:val="000000"/>
          <w:sz w:val="28"/>
        </w:rPr>
        <w:t xml:space="preserve">
      берілген күні ______________________________________________________________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_______________________________________________________________ </w:t>
      </w:r>
    </w:p>
    <w:p>
      <w:pPr>
        <w:spacing w:after="0"/>
        <w:ind w:left="0"/>
        <w:jc w:val="both"/>
      </w:pPr>
      <w:r>
        <w:rPr>
          <w:rFonts w:ascii="Times New Roman"/>
          <w:b w:val="false"/>
          <w:i w:val="false"/>
          <w:color w:val="000000"/>
          <w:sz w:val="28"/>
        </w:rPr>
        <w:t xml:space="preserve">
      телефон (факс) нөмірі: _____________________________________________________ </w:t>
      </w:r>
    </w:p>
    <w:p>
      <w:pPr>
        <w:spacing w:after="0"/>
        <w:ind w:left="0"/>
        <w:jc w:val="both"/>
      </w:pPr>
      <w:r>
        <w:rPr>
          <w:rFonts w:ascii="Times New Roman"/>
          <w:b w:val="false"/>
          <w:i w:val="false"/>
          <w:color w:val="000000"/>
          <w:sz w:val="28"/>
        </w:rPr>
        <w:t xml:space="preserve">
      Дара кәсіпкер ретінде қызметін басты туралы хабарлама – жеке тұлға үшін: </w:t>
      </w:r>
    </w:p>
    <w:p>
      <w:pPr>
        <w:spacing w:after="0"/>
        <w:ind w:left="0"/>
        <w:jc w:val="both"/>
      </w:pPr>
      <w:r>
        <w:rPr>
          <w:rFonts w:ascii="Times New Roman"/>
          <w:b w:val="false"/>
          <w:i w:val="false"/>
          <w:color w:val="000000"/>
          <w:sz w:val="28"/>
        </w:rPr>
        <w:t xml:space="preserve">
      орналасқан жері ____________________________________________________________ </w:t>
      </w:r>
    </w:p>
    <w:p>
      <w:pPr>
        <w:spacing w:after="0"/>
        <w:ind w:left="0"/>
        <w:jc w:val="both"/>
      </w:pPr>
      <w:r>
        <w:rPr>
          <w:rFonts w:ascii="Times New Roman"/>
          <w:b w:val="false"/>
          <w:i w:val="false"/>
          <w:color w:val="000000"/>
          <w:sz w:val="28"/>
        </w:rPr>
        <w:t>
      хабардар етілген күн ________________________________________________________</w:t>
      </w:r>
    </w:p>
    <w:p>
      <w:pPr>
        <w:spacing w:after="0"/>
        <w:ind w:left="0"/>
        <w:jc w:val="both"/>
      </w:pPr>
      <w:r>
        <w:rPr>
          <w:rFonts w:ascii="Times New Roman"/>
          <w:b w:val="false"/>
          <w:i w:val="false"/>
          <w:color w:val="000000"/>
          <w:sz w:val="28"/>
        </w:rPr>
        <w:t>
       3. Ауыл шаруашылығы кооперативінің мүшелері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тиесілі ауыл шаруашылығы кооперативі мүшесінің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тиесілі ауыл шаруашылығы кооперативі мүшесінің БСН-сы/ЖСН-сы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Жер учаскесі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Ауыл шаруашылығы тауарын өндірушінің немесе ауыл шаруашылығы кооперативінің екінші деңгейдегі банкте ағымдағы шотының бар-жоғы туралы мәліметтер:</w:t>
      </w:r>
    </w:p>
    <w:p>
      <w:pPr>
        <w:spacing w:after="0"/>
        <w:ind w:left="0"/>
        <w:jc w:val="both"/>
      </w:pPr>
      <w:r>
        <w:rPr>
          <w:rFonts w:ascii="Times New Roman"/>
          <w:b w:val="false"/>
          <w:i w:val="false"/>
          <w:color w:val="000000"/>
          <w:sz w:val="28"/>
        </w:rPr>
        <w:t>
      ЖСН/БСН________________________________________________________________</w:t>
      </w:r>
    </w:p>
    <w:p>
      <w:pPr>
        <w:spacing w:after="0"/>
        <w:ind w:left="0"/>
        <w:jc w:val="both"/>
      </w:pPr>
      <w:r>
        <w:rPr>
          <w:rFonts w:ascii="Times New Roman"/>
          <w:b w:val="false"/>
          <w:i w:val="false"/>
          <w:color w:val="000000"/>
          <w:sz w:val="28"/>
        </w:rPr>
        <w:t>
      банктің деректемелері: ______________________________________________________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___________________________________________________________</w:t>
      </w:r>
    </w:p>
    <w:p>
      <w:pPr>
        <w:spacing w:after="0"/>
        <w:ind w:left="0"/>
        <w:jc w:val="both"/>
      </w:pPr>
      <w:r>
        <w:rPr>
          <w:rFonts w:ascii="Times New Roman"/>
          <w:b w:val="false"/>
          <w:i w:val="false"/>
          <w:color w:val="000000"/>
          <w:sz w:val="28"/>
        </w:rPr>
        <w:t>
      банктік сәйкестендіру коды ______________________________________________</w:t>
      </w:r>
    </w:p>
    <w:p>
      <w:pPr>
        <w:spacing w:after="0"/>
        <w:ind w:left="0"/>
        <w:jc w:val="both"/>
      </w:pPr>
      <w:r>
        <w:rPr>
          <w:rFonts w:ascii="Times New Roman"/>
          <w:b w:val="false"/>
          <w:i w:val="false"/>
          <w:color w:val="000000"/>
          <w:sz w:val="28"/>
        </w:rPr>
        <w:t>
      жеке сәйкестендіру коды _________________________________________</w:t>
      </w:r>
    </w:p>
    <w:p>
      <w:pPr>
        <w:spacing w:after="0"/>
        <w:ind w:left="0"/>
        <w:jc w:val="both"/>
      </w:pPr>
      <w:r>
        <w:rPr>
          <w:rFonts w:ascii="Times New Roman"/>
          <w:b w:val="false"/>
          <w:i w:val="false"/>
          <w:color w:val="000000"/>
          <w:sz w:val="28"/>
        </w:rPr>
        <w:t>
      БСН _____________________________________________________________________</w:t>
      </w:r>
    </w:p>
    <w:p>
      <w:pPr>
        <w:spacing w:after="0"/>
        <w:ind w:left="0"/>
        <w:jc w:val="both"/>
      </w:pPr>
      <w:r>
        <w:rPr>
          <w:rFonts w:ascii="Times New Roman"/>
          <w:b w:val="false"/>
          <w:i w:val="false"/>
          <w:color w:val="000000"/>
          <w:sz w:val="28"/>
        </w:rPr>
        <w:t>
      бенефициар коды __________________________________________________________</w:t>
      </w:r>
    </w:p>
    <w:p>
      <w:pPr>
        <w:spacing w:after="0"/>
        <w:ind w:left="0"/>
        <w:jc w:val="both"/>
      </w:pPr>
      <w:r>
        <w:rPr>
          <w:rFonts w:ascii="Times New Roman"/>
          <w:b w:val="false"/>
          <w:i w:val="false"/>
          <w:color w:val="000000"/>
          <w:sz w:val="28"/>
        </w:rPr>
        <w:t>
      6. Жылыжай кешенінің (өнеркәсіптік/фермерлік) бар-жоғы туралы мәліметтер:</w:t>
      </w:r>
    </w:p>
    <w:p>
      <w:pPr>
        <w:spacing w:after="0"/>
        <w:ind w:left="0"/>
        <w:jc w:val="both"/>
      </w:pPr>
      <w:r>
        <w:rPr>
          <w:rFonts w:ascii="Times New Roman"/>
          <w:b w:val="false"/>
          <w:i w:val="false"/>
          <w:color w:val="000000"/>
          <w:sz w:val="28"/>
        </w:rPr>
        <w:t>
      Жылыжайдың жұмыс алаңының өлшемі:_______________________________________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w:t>
      </w:r>
    </w:p>
    <w:p>
      <w:pPr>
        <w:spacing w:after="0"/>
        <w:ind w:left="0"/>
        <w:jc w:val="both"/>
      </w:pPr>
      <w:r>
        <w:rPr>
          <w:rFonts w:ascii="Times New Roman"/>
          <w:b w:val="false"/>
          <w:i w:val="false"/>
          <w:color w:val="000000"/>
          <w:sz w:val="28"/>
        </w:rPr>
        <w:t>
      кадастрлық нөмірі ______________________________________________________</w:t>
      </w:r>
    </w:p>
    <w:p>
      <w:pPr>
        <w:spacing w:after="0"/>
        <w:ind w:left="0"/>
        <w:jc w:val="both"/>
      </w:pPr>
      <w:r>
        <w:rPr>
          <w:rFonts w:ascii="Times New Roman"/>
          <w:b w:val="false"/>
          <w:i w:val="false"/>
          <w:color w:val="000000"/>
          <w:sz w:val="28"/>
        </w:rPr>
        <w:t>
      түгендеу нөмірі ___________________________________________________________</w:t>
      </w:r>
    </w:p>
    <w:p>
      <w:pPr>
        <w:spacing w:after="0"/>
        <w:ind w:left="0"/>
        <w:jc w:val="both"/>
      </w:pPr>
      <w:r>
        <w:rPr>
          <w:rFonts w:ascii="Times New Roman"/>
          <w:b w:val="false"/>
          <w:i w:val="false"/>
          <w:color w:val="000000"/>
          <w:sz w:val="28"/>
        </w:rPr>
        <w:t>
      нысаналы мақсаты _________________________________________________________</w:t>
      </w:r>
    </w:p>
    <w:p>
      <w:pPr>
        <w:spacing w:after="0"/>
        <w:ind w:left="0"/>
        <w:jc w:val="both"/>
      </w:pPr>
      <w:r>
        <w:rPr>
          <w:rFonts w:ascii="Times New Roman"/>
          <w:b w:val="false"/>
          <w:i w:val="false"/>
          <w:color w:val="000000"/>
          <w:sz w:val="28"/>
        </w:rPr>
        <w:t>
      7. Құжаттар туралы мәліметтер (фермерлік жылыжайлар үшін): Ұлттық жүйеде "Сәйкестікті бағалау. Инспекцияны жүргізетін әртүрлі типтегі органдардың жұмысына қойылатын талаптар" ISO/IEC 17020 МемСТ мемлекеттік стандартының талаптарына сәйкестігіне аккредиттелген заңды тұлға немесе оның атынан әрекет ететін заңды тұлғаның құрылымдық бөлімшесі берген "Фермерлік жылыжайлар. Жалпы техникалық талаптар" ҚР СТ 3834 ұлттық стандартына сәйкестігі туралы техникалық куәландыру нәтижелері бойынша есеп.</w:t>
      </w:r>
    </w:p>
    <w:p>
      <w:pPr>
        <w:spacing w:after="0"/>
        <w:ind w:left="0"/>
        <w:jc w:val="both"/>
      </w:pPr>
      <w:r>
        <w:rPr>
          <w:rFonts w:ascii="Times New Roman"/>
          <w:b w:val="false"/>
          <w:i w:val="false"/>
          <w:color w:val="000000"/>
          <w:sz w:val="28"/>
        </w:rPr>
        <w:t>
      берілген күні _____________________________________________________________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________________________________________________________________</w:t>
      </w:r>
    </w:p>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дербес деректерді және өзге де ақпараттарды жинауға, өңдеуге, сақтауға, жүктеп алуға және пайдалануға, сондай-ақ көрсетілген мемлекеттік қызмет бойынша деректерді бюджетті атқару жөніндегі уәкілетті органға беруге келісім беремін.</w:t>
      </w:r>
    </w:p>
    <w:p>
      <w:pPr>
        <w:spacing w:after="0"/>
        <w:ind w:left="0"/>
        <w:jc w:val="both"/>
      </w:pPr>
      <w:r>
        <w:rPr>
          <w:rFonts w:ascii="Times New Roman"/>
          <w:b w:val="false"/>
          <w:i w:val="false"/>
          <w:color w:val="000000"/>
          <w:sz w:val="28"/>
        </w:rPr>
        <w:t xml:space="preserve">
      Өтінім беруші 20____ жылғы "____" _____________ сағат ____ қол қойып, жіберді: </w:t>
      </w:r>
    </w:p>
    <w:p>
      <w:pPr>
        <w:spacing w:after="0"/>
        <w:ind w:left="0"/>
        <w:jc w:val="both"/>
      </w:pPr>
      <w:r>
        <w:rPr>
          <w:rFonts w:ascii="Times New Roman"/>
          <w:b w:val="false"/>
          <w:i w:val="false"/>
          <w:color w:val="000000"/>
          <w:sz w:val="28"/>
        </w:rPr>
        <w:t xml:space="preserve">
      Электрондық цифрлық қолтаңбадан (бұдан әрі – ЭЦҚ) алынған деректер </w:t>
      </w:r>
    </w:p>
    <w:p>
      <w:pPr>
        <w:spacing w:after="0"/>
        <w:ind w:left="0"/>
        <w:jc w:val="both"/>
      </w:pPr>
      <w:r>
        <w:rPr>
          <w:rFonts w:ascii="Times New Roman"/>
          <w:b w:val="false"/>
          <w:i w:val="false"/>
          <w:color w:val="000000"/>
          <w:sz w:val="28"/>
        </w:rPr>
        <w:t xml:space="preserve">
      ЭЦҚ қою күні және уақыты </w:t>
      </w:r>
    </w:p>
    <w:p>
      <w:pPr>
        <w:spacing w:after="0"/>
        <w:ind w:left="0"/>
        <w:jc w:val="both"/>
      </w:pPr>
      <w:r>
        <w:rPr>
          <w:rFonts w:ascii="Times New Roman"/>
          <w:b w:val="false"/>
          <w:i w:val="false"/>
          <w:color w:val="000000"/>
          <w:sz w:val="28"/>
        </w:rPr>
        <w:t xml:space="preserve">
      Өтінімнің қабылданғаны туралы хабарлама: </w:t>
      </w:r>
    </w:p>
    <w:p>
      <w:pPr>
        <w:spacing w:after="0"/>
        <w:ind w:left="0"/>
        <w:jc w:val="both"/>
      </w:pPr>
      <w:r>
        <w:rPr>
          <w:rFonts w:ascii="Times New Roman"/>
          <w:b w:val="false"/>
          <w:i w:val="false"/>
          <w:color w:val="000000"/>
          <w:sz w:val="28"/>
        </w:rPr>
        <w:t xml:space="preserve">
      Өтінім қарауға 20____ жылғы "____" _____________ сағат ______ қабылданды: </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және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шаруашылығы</w:t>
            </w:r>
            <w:r>
              <w:br/>
            </w:r>
            <w:r>
              <w:rPr>
                <w:rFonts w:ascii="Times New Roman"/>
                <w:b w:val="false"/>
                <w:i w:val="false"/>
                <w:color w:val="000000"/>
                <w:sz w:val="20"/>
              </w:rPr>
              <w:t>өнімінің шығымдылығы</w:t>
            </w:r>
            <w:r>
              <w:br/>
            </w:r>
            <w:r>
              <w:rPr>
                <w:rFonts w:ascii="Times New Roman"/>
                <w:b w:val="false"/>
                <w:i w:val="false"/>
                <w:color w:val="000000"/>
                <w:sz w:val="20"/>
              </w:rPr>
              <w:t>мен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Қарап-тексеру актісі</w:t>
      </w:r>
    </w:p>
    <w:p>
      <w:pPr>
        <w:spacing w:after="0"/>
        <w:ind w:left="0"/>
        <w:jc w:val="both"/>
      </w:pPr>
      <w:r>
        <w:rPr>
          <w:rFonts w:ascii="Times New Roman"/>
          <w:b w:val="false"/>
          <w:i w:val="false"/>
          <w:color w:val="ff0000"/>
          <w:sz w:val="28"/>
        </w:rPr>
        <w:t xml:space="preserve">
      Ескерту. Қағидалар 4-2-қосымшамен толықтырылды - ҚР Ауыл шаруашылығы министрінің 28.09.2023 </w:t>
      </w:r>
      <w:r>
        <w:rPr>
          <w:rFonts w:ascii="Times New Roman"/>
          <w:b w:val="false"/>
          <w:i w:val="false"/>
          <w:color w:val="ff0000"/>
          <w:sz w:val="28"/>
        </w:rPr>
        <w:t>№ 342</w:t>
      </w:r>
      <w:r>
        <w:rPr>
          <w:rFonts w:ascii="Times New Roman"/>
          <w:b w:val="false"/>
          <w:i w:val="false"/>
          <w:color w:val="ff0000"/>
          <w:sz w:val="28"/>
        </w:rPr>
        <w:t xml:space="preserve"> (алғашқы ресми жарияланған күнінен бастап қолданысқа енгізіледі) бұйрығымен. </w:t>
      </w:r>
    </w:p>
    <w:p>
      <w:pPr>
        <w:spacing w:after="0"/>
        <w:ind w:left="0"/>
        <w:jc w:val="left"/>
      </w:pPr>
      <w:r>
        <w:rPr>
          <w:rFonts w:ascii="Times New Roman"/>
          <w:b/>
          <w:i w:val="false"/>
          <w:color w:val="000000"/>
        </w:rPr>
        <w:t xml:space="preserve"> 20___ жылғы "____" __________ № 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органының толық атауы)</w:t>
      </w:r>
    </w:p>
    <w:p>
      <w:pPr>
        <w:spacing w:after="0"/>
        <w:ind w:left="0"/>
        <w:jc w:val="both"/>
      </w:pPr>
      <w:r>
        <w:rPr>
          <w:rFonts w:ascii="Times New Roman"/>
          <w:b w:val="false"/>
          <w:i w:val="false"/>
          <w:color w:val="000000"/>
          <w:sz w:val="28"/>
        </w:rPr>
        <w:t xml:space="preserve">
      Ауыл шаруашылығы тауарын өндірушінің, ауыл шаруашылығы кооперативінің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Кадастрлық учаскесі (алаңы, гектар):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Объектінің орналасқан жері: 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(ауыл шаруашылығы саласындағы функцияларды жүзеге асыратын ЖАО-ның құрылымдық бөлімшесінің толық атауы) </w:t>
      </w:r>
    </w:p>
    <w:p>
      <w:pPr>
        <w:spacing w:after="0"/>
        <w:ind w:left="0"/>
        <w:jc w:val="both"/>
      </w:pPr>
      <w:r>
        <w:rPr>
          <w:rFonts w:ascii="Times New Roman"/>
          <w:b w:val="false"/>
          <w:i w:val="false"/>
          <w:color w:val="000000"/>
          <w:sz w:val="28"/>
        </w:rPr>
        <w:t>
      20__ жылғы "____" ____________ №________ бұйрығының негізінде құрылған,</w:t>
      </w:r>
    </w:p>
    <w:p>
      <w:pPr>
        <w:spacing w:after="0"/>
        <w:ind w:left="0"/>
        <w:jc w:val="both"/>
      </w:pPr>
      <w:r>
        <w:rPr>
          <w:rFonts w:ascii="Times New Roman"/>
          <w:b w:val="false"/>
          <w:i w:val="false"/>
          <w:color w:val="000000"/>
          <w:sz w:val="28"/>
        </w:rPr>
        <w:t xml:space="preserve">
      құрамында: </w:t>
      </w:r>
    </w:p>
    <w:p>
      <w:pPr>
        <w:spacing w:after="0"/>
        <w:ind w:left="0"/>
        <w:jc w:val="both"/>
      </w:pPr>
      <w:r>
        <w:rPr>
          <w:rFonts w:ascii="Times New Roman"/>
          <w:b w:val="false"/>
          <w:i w:val="false"/>
          <w:color w:val="000000"/>
          <w:sz w:val="28"/>
        </w:rPr>
        <w:t xml:space="preserve">
      1.________________________________________________________ бар мамандар тобы </w:t>
      </w:r>
    </w:p>
    <w:p>
      <w:pPr>
        <w:spacing w:after="0"/>
        <w:ind w:left="0"/>
        <w:jc w:val="both"/>
      </w:pPr>
      <w:r>
        <w:rPr>
          <w:rFonts w:ascii="Times New Roman"/>
          <w:b w:val="false"/>
          <w:i w:val="false"/>
          <w:color w:val="000000"/>
          <w:sz w:val="28"/>
        </w:rPr>
        <w:t xml:space="preserve">
      (мамандардың аты, әкесінің аты (бар болса), тегі, лауазымы) </w:t>
      </w:r>
    </w:p>
    <w:p>
      <w:pPr>
        <w:spacing w:after="0"/>
        <w:ind w:left="0"/>
        <w:jc w:val="both"/>
      </w:pPr>
      <w:r>
        <w:rPr>
          <w:rFonts w:ascii="Times New Roman"/>
          <w:b w:val="false"/>
          <w:i w:val="false"/>
          <w:color w:val="000000"/>
          <w:sz w:val="28"/>
        </w:rPr>
        <w:t xml:space="preserve">
      2. _______________________________________________________________________ </w:t>
      </w:r>
    </w:p>
    <w:p>
      <w:pPr>
        <w:spacing w:after="0"/>
        <w:ind w:left="0"/>
        <w:jc w:val="both"/>
      </w:pPr>
      <w:r>
        <w:rPr>
          <w:rFonts w:ascii="Times New Roman"/>
          <w:b w:val="false"/>
          <w:i w:val="false"/>
          <w:color w:val="000000"/>
          <w:sz w:val="28"/>
        </w:rPr>
        <w:t xml:space="preserve">
      (жылыжайлардың түрін көрсету) </w:t>
      </w:r>
    </w:p>
    <w:p>
      <w:pPr>
        <w:spacing w:after="0"/>
        <w:ind w:left="0"/>
        <w:jc w:val="both"/>
      </w:pPr>
      <w:r>
        <w:rPr>
          <w:rFonts w:ascii="Times New Roman"/>
          <w:b w:val="false"/>
          <w:i w:val="false"/>
          <w:color w:val="000000"/>
          <w:sz w:val="28"/>
        </w:rPr>
        <w:t xml:space="preserve">
      3. объектісін қарап-тексеру барысында мыналарды анықтады: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Қарап-тексеру тұжырымдары: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Қарап-тексеруді жүзеге асыратын тұлғалардың қолдары: </w:t>
      </w:r>
    </w:p>
    <w:p>
      <w:pPr>
        <w:spacing w:after="0"/>
        <w:ind w:left="0"/>
        <w:jc w:val="both"/>
      </w:pPr>
      <w:r>
        <w:rPr>
          <w:rFonts w:ascii="Times New Roman"/>
          <w:b w:val="false"/>
          <w:i w:val="false"/>
          <w:color w:val="000000"/>
          <w:sz w:val="28"/>
        </w:rPr>
        <w:t xml:space="preserve">
      1. _______________________________________________________________________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болса),тегі) </w:t>
      </w:r>
    </w:p>
    <w:p>
      <w:pPr>
        <w:spacing w:after="0"/>
        <w:ind w:left="0"/>
        <w:jc w:val="both"/>
      </w:pPr>
      <w:r>
        <w:rPr>
          <w:rFonts w:ascii="Times New Roman"/>
          <w:b w:val="false"/>
          <w:i w:val="false"/>
          <w:color w:val="000000"/>
          <w:sz w:val="28"/>
        </w:rPr>
        <w:t xml:space="preserve">
      3. _______________________________________________________________________ </w:t>
      </w:r>
    </w:p>
    <w:p>
      <w:pPr>
        <w:spacing w:after="0"/>
        <w:ind w:left="0"/>
        <w:jc w:val="both"/>
      </w:pPr>
      <w:r>
        <w:rPr>
          <w:rFonts w:ascii="Times New Roman"/>
          <w:b w:val="false"/>
          <w:i w:val="false"/>
          <w:color w:val="000000"/>
          <w:sz w:val="28"/>
        </w:rPr>
        <w:t xml:space="preserve">
      Ауыл шаруашылығы тауарын өндірушінің, ауыл шаруашылығы кооперативінің (өкілінің)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 ___________№___ сенімхат)</w:t>
      </w:r>
    </w:p>
    <w:p>
      <w:pPr>
        <w:spacing w:after="0"/>
        <w:ind w:left="0"/>
        <w:jc w:val="both"/>
      </w:pPr>
      <w:r>
        <w:rPr>
          <w:rFonts w:ascii="Times New Roman"/>
          <w:b w:val="false"/>
          <w:i w:val="false"/>
          <w:color w:val="000000"/>
          <w:sz w:val="28"/>
        </w:rPr>
        <w:t>
      Ескерту: Өскіндердің бар-жоғын (1 шаршы метрге тамыр жайған көшеттер кемінде 95%) қорытындылау бойынша шешім қабылданады.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шаруашылығы</w:t>
            </w:r>
            <w:r>
              <w:br/>
            </w:r>
            <w:r>
              <w:rPr>
                <w:rFonts w:ascii="Times New Roman"/>
                <w:b w:val="false"/>
                <w:i w:val="false"/>
                <w:color w:val="000000"/>
                <w:sz w:val="20"/>
              </w:rPr>
              <w:t>өнімінің шығымдылығы</w:t>
            </w:r>
            <w:r>
              <w:br/>
            </w:r>
            <w:r>
              <w:rPr>
                <w:rFonts w:ascii="Times New Roman"/>
                <w:b w:val="false"/>
                <w:i w:val="false"/>
                <w:color w:val="000000"/>
                <w:sz w:val="20"/>
              </w:rPr>
              <w:t>мен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54" w:id="401"/>
    <w:p>
      <w:pPr>
        <w:spacing w:after="0"/>
        <w:ind w:left="0"/>
        <w:jc w:val="left"/>
      </w:pPr>
      <w:r>
        <w:rPr>
          <w:rFonts w:ascii="Times New Roman"/>
          <w:b/>
          <w:i w:val="false"/>
          <w:color w:val="000000"/>
        </w:rPr>
        <w:t xml:space="preserve"> Басым дақылдар өндіру шығындарын ішінара өтеуге субсидиялар алуға арналған өтінім</w:t>
      </w:r>
    </w:p>
    <w:bookmarkEnd w:id="401"/>
    <w:p>
      <w:pPr>
        <w:spacing w:after="0"/>
        <w:ind w:left="0"/>
        <w:jc w:val="both"/>
      </w:pPr>
      <w:r>
        <w:rPr>
          <w:rFonts w:ascii="Times New Roman"/>
          <w:b w:val="false"/>
          <w:i w:val="false"/>
          <w:color w:val="ff0000"/>
          <w:sz w:val="28"/>
        </w:rPr>
        <w:t xml:space="preserve">
      Ескерту. 5-қосымша жаңа редакцияда - ҚР Ауыл шаруашылығы министрінің 10.11.2023 </w:t>
      </w:r>
      <w:r>
        <w:rPr>
          <w:rFonts w:ascii="Times New Roman"/>
          <w:b w:val="false"/>
          <w:i w:val="false"/>
          <w:color w:val="ff0000"/>
          <w:sz w:val="28"/>
        </w:rPr>
        <w:t>№ 384</w:t>
      </w:r>
      <w:r>
        <w:rPr>
          <w:rFonts w:ascii="Times New Roman"/>
          <w:b w:val="false"/>
          <w:i w:val="false"/>
          <w:color w:val="ff0000"/>
          <w:sz w:val="28"/>
        </w:rPr>
        <w:t xml:space="preserve"> (алғашқы ресми жарияланған күнінен бастап қолданысқа енгізіледі) бұйрықтарымен.</w:t>
      </w:r>
    </w:p>
    <w:p>
      <w:pPr>
        <w:spacing w:after="0"/>
        <w:ind w:left="0"/>
        <w:jc w:val="both"/>
      </w:pPr>
      <w:r>
        <w:rPr>
          <w:rFonts w:ascii="Times New Roman"/>
          <w:b w:val="false"/>
          <w:i w:val="false"/>
          <w:color w:val="000000"/>
          <w:sz w:val="28"/>
        </w:rPr>
        <w:t xml:space="preserve">
      1. Кімге: __________________________________________________________________ </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жергілікті атқарушы </w:t>
      </w:r>
    </w:p>
    <w:p>
      <w:pPr>
        <w:spacing w:after="0"/>
        <w:ind w:left="0"/>
        <w:jc w:val="both"/>
      </w:pPr>
      <w:r>
        <w:rPr>
          <w:rFonts w:ascii="Times New Roman"/>
          <w:b w:val="false"/>
          <w:i w:val="false"/>
          <w:color w:val="000000"/>
          <w:sz w:val="28"/>
        </w:rPr>
        <w:t xml:space="preserve">
      органының толық атауы) </w:t>
      </w:r>
    </w:p>
    <w:p>
      <w:pPr>
        <w:spacing w:after="0"/>
        <w:ind w:left="0"/>
        <w:jc w:val="both"/>
      </w:pPr>
      <w:r>
        <w:rPr>
          <w:rFonts w:ascii="Times New Roman"/>
          <w:b w:val="false"/>
          <w:i w:val="false"/>
          <w:color w:val="000000"/>
          <w:sz w:val="28"/>
        </w:rPr>
        <w:t xml:space="preserve">
      кімнен __________________________________________________________________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жеке тұлғаның (дара кәсіпкердің) аты, әкесінің аты (бар </w:t>
      </w:r>
    </w:p>
    <w:p>
      <w:pPr>
        <w:spacing w:after="0"/>
        <w:ind w:left="0"/>
        <w:jc w:val="both"/>
      </w:pPr>
      <w:r>
        <w:rPr>
          <w:rFonts w:ascii="Times New Roman"/>
          <w:b w:val="false"/>
          <w:i w:val="false"/>
          <w:color w:val="000000"/>
          <w:sz w:val="28"/>
        </w:rPr>
        <w:t>
      болса), мекенжайы, телефон (факс) нөмірі, (мәліметтер ақпараттық жүйеден алынады))</w:t>
      </w:r>
    </w:p>
    <w:p>
      <w:pPr>
        <w:spacing w:after="0"/>
        <w:ind w:left="0"/>
        <w:jc w:val="both"/>
      </w:pPr>
      <w:r>
        <w:rPr>
          <w:rFonts w:ascii="Times New Roman"/>
          <w:b w:val="false"/>
          <w:i w:val="false"/>
          <w:color w:val="000000"/>
          <w:sz w:val="28"/>
        </w:rPr>
        <w:t>
      Осымен мынадай басым дақылдарды өндіруге субсидиялар бөлуді сұраймыз: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Танаптың кадастрлық нөмірі және оның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2023, 2024, 2025 жылдары танаптың кадастрлық нөмірін беру талап етілмейді,танаптың алаңын ауыл шаруашылығы тауарын өндіруші (ауыл шаруашылығы кооперативі) дербес көрсетеді. Бұл ретте, танаптың алаңы осы ауыл шаруашылығы тауарын өндірушіге (ауыл шаруашылығы кооперативіне) жер пайдалану және (немесе) жеке меншік құқығында тиесілі ауыл шаруашылығы мақсатындағы жер учаскелерінің алаңынан аспайды.</w:t>
      </w:r>
    </w:p>
    <w:p>
      <w:pPr>
        <w:spacing w:after="0"/>
        <w:ind w:left="0"/>
        <w:jc w:val="both"/>
      </w:pPr>
      <w:r>
        <w:rPr>
          <w:rFonts w:ascii="Times New Roman"/>
          <w:b w:val="false"/>
          <w:i w:val="false"/>
          <w:color w:val="000000"/>
          <w:sz w:val="28"/>
        </w:rPr>
        <w:t>
      2. Өтінім беруші туралы мәліметтер:</w:t>
      </w:r>
    </w:p>
    <w:p>
      <w:pPr>
        <w:spacing w:after="0"/>
        <w:ind w:left="0"/>
        <w:jc w:val="both"/>
      </w:pPr>
      <w:r>
        <w:rPr>
          <w:rFonts w:ascii="Times New Roman"/>
          <w:b w:val="false"/>
          <w:i w:val="false"/>
          <w:color w:val="000000"/>
          <w:sz w:val="28"/>
        </w:rPr>
        <w:t xml:space="preserve">
      заңды тұлға үшін: </w:t>
      </w:r>
    </w:p>
    <w:p>
      <w:pPr>
        <w:spacing w:after="0"/>
        <w:ind w:left="0"/>
        <w:jc w:val="both"/>
      </w:pPr>
      <w:r>
        <w:rPr>
          <w:rFonts w:ascii="Times New Roman"/>
          <w:b w:val="false"/>
          <w:i w:val="false"/>
          <w:color w:val="000000"/>
          <w:sz w:val="28"/>
        </w:rPr>
        <w:t>
      атауы 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(бұдан әрі – БСН)__________________________________</w:t>
      </w:r>
    </w:p>
    <w:p>
      <w:pPr>
        <w:spacing w:after="0"/>
        <w:ind w:left="0"/>
        <w:jc w:val="both"/>
      </w:pPr>
      <w:r>
        <w:rPr>
          <w:rFonts w:ascii="Times New Roman"/>
          <w:b w:val="false"/>
          <w:i w:val="false"/>
          <w:color w:val="000000"/>
          <w:sz w:val="28"/>
        </w:rPr>
        <w:t>
      басшының аты, әкесінің аты (бар болса), тегі_____________________________</w:t>
      </w:r>
    </w:p>
    <w:p>
      <w:pPr>
        <w:spacing w:after="0"/>
        <w:ind w:left="0"/>
        <w:jc w:val="both"/>
      </w:pPr>
      <w:r>
        <w:rPr>
          <w:rFonts w:ascii="Times New Roman"/>
          <w:b w:val="false"/>
          <w:i w:val="false"/>
          <w:color w:val="000000"/>
          <w:sz w:val="28"/>
        </w:rPr>
        <w:t>
      жеке сәйкестендіру нөмірі (бұдан әрі – ЖСН)__________________________</w:t>
      </w:r>
    </w:p>
    <w:p>
      <w:pPr>
        <w:spacing w:after="0"/>
        <w:ind w:left="0"/>
        <w:jc w:val="both"/>
      </w:pPr>
      <w:r>
        <w:rPr>
          <w:rFonts w:ascii="Times New Roman"/>
          <w:b w:val="false"/>
          <w:i w:val="false"/>
          <w:color w:val="000000"/>
          <w:sz w:val="28"/>
        </w:rPr>
        <w:t>
      мекенжайы:_______________________________________________________________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нөмірі:______________________________________________________</w:t>
      </w:r>
    </w:p>
    <w:p>
      <w:pPr>
        <w:spacing w:after="0"/>
        <w:ind w:left="0"/>
        <w:jc w:val="both"/>
      </w:pPr>
      <w:r>
        <w:rPr>
          <w:rFonts w:ascii="Times New Roman"/>
          <w:b w:val="false"/>
          <w:i w:val="false"/>
          <w:color w:val="000000"/>
          <w:sz w:val="28"/>
        </w:rPr>
        <w:t>
      жеке тұлға (дара кәсіпкер) үшін:</w:t>
      </w:r>
    </w:p>
    <w:p>
      <w:pPr>
        <w:spacing w:after="0"/>
        <w:ind w:left="0"/>
        <w:jc w:val="both"/>
      </w:pPr>
      <w:r>
        <w:rPr>
          <w:rFonts w:ascii="Times New Roman"/>
          <w:b w:val="false"/>
          <w:i w:val="false"/>
          <w:color w:val="000000"/>
          <w:sz w:val="28"/>
        </w:rPr>
        <w:t>
      аты, әкесінің аты (бар болса), тегі_________________________________________</w:t>
      </w:r>
    </w:p>
    <w:p>
      <w:pPr>
        <w:spacing w:after="0"/>
        <w:ind w:left="0"/>
        <w:jc w:val="both"/>
      </w:pPr>
      <w:r>
        <w:rPr>
          <w:rFonts w:ascii="Times New Roman"/>
          <w:b w:val="false"/>
          <w:i w:val="false"/>
          <w:color w:val="000000"/>
          <w:sz w:val="28"/>
        </w:rPr>
        <w:t>
      жеке сәйкестендіру нөмірі (бұдан әрі – ЖСН)_________________________</w:t>
      </w:r>
    </w:p>
    <w:p>
      <w:pPr>
        <w:spacing w:after="0"/>
        <w:ind w:left="0"/>
        <w:jc w:val="both"/>
      </w:pPr>
      <w:r>
        <w:rPr>
          <w:rFonts w:ascii="Times New Roman"/>
          <w:b w:val="false"/>
          <w:i w:val="false"/>
          <w:color w:val="000000"/>
          <w:sz w:val="28"/>
        </w:rPr>
        <w:t xml:space="preserve">
      жеке басын куәландыратын құжат: </w:t>
      </w:r>
    </w:p>
    <w:p>
      <w:pPr>
        <w:spacing w:after="0"/>
        <w:ind w:left="0"/>
        <w:jc w:val="both"/>
      </w:pPr>
      <w:r>
        <w:rPr>
          <w:rFonts w:ascii="Times New Roman"/>
          <w:b w:val="false"/>
          <w:i w:val="false"/>
          <w:color w:val="000000"/>
          <w:sz w:val="28"/>
        </w:rPr>
        <w:t>
      нөмірі ____________________________________________________________________</w:t>
      </w:r>
    </w:p>
    <w:p>
      <w:pPr>
        <w:spacing w:after="0"/>
        <w:ind w:left="0"/>
        <w:jc w:val="both"/>
      </w:pPr>
      <w:r>
        <w:rPr>
          <w:rFonts w:ascii="Times New Roman"/>
          <w:b w:val="false"/>
          <w:i w:val="false"/>
          <w:color w:val="000000"/>
          <w:sz w:val="28"/>
        </w:rPr>
        <w:t>
      кім берді_________________________________________________________________</w:t>
      </w:r>
    </w:p>
    <w:p>
      <w:pPr>
        <w:spacing w:after="0"/>
        <w:ind w:left="0"/>
        <w:jc w:val="both"/>
      </w:pPr>
      <w:r>
        <w:rPr>
          <w:rFonts w:ascii="Times New Roman"/>
          <w:b w:val="false"/>
          <w:i w:val="false"/>
          <w:color w:val="000000"/>
          <w:sz w:val="28"/>
        </w:rPr>
        <w:t>
      берілген күні_______________________________________________________________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нөмірі:______________________________________________________</w:t>
      </w:r>
    </w:p>
    <w:p>
      <w:pPr>
        <w:spacing w:after="0"/>
        <w:ind w:left="0"/>
        <w:jc w:val="both"/>
      </w:pPr>
      <w:r>
        <w:rPr>
          <w:rFonts w:ascii="Times New Roman"/>
          <w:b w:val="false"/>
          <w:i w:val="false"/>
          <w:color w:val="000000"/>
          <w:sz w:val="28"/>
        </w:rPr>
        <w:t xml:space="preserve">
      Дара кәсіпкер ретінде қызметін бастағаны туралы хабарлама – жеке тұлға үшін: </w:t>
      </w:r>
    </w:p>
    <w:p>
      <w:pPr>
        <w:spacing w:after="0"/>
        <w:ind w:left="0"/>
        <w:jc w:val="both"/>
      </w:pPr>
      <w:r>
        <w:rPr>
          <w:rFonts w:ascii="Times New Roman"/>
          <w:b w:val="false"/>
          <w:i w:val="false"/>
          <w:color w:val="000000"/>
          <w:sz w:val="28"/>
        </w:rPr>
        <w:t>
      орналасқан жері ____________________________________________________________</w:t>
      </w:r>
    </w:p>
    <w:p>
      <w:pPr>
        <w:spacing w:after="0"/>
        <w:ind w:left="0"/>
        <w:jc w:val="both"/>
      </w:pPr>
      <w:r>
        <w:rPr>
          <w:rFonts w:ascii="Times New Roman"/>
          <w:b w:val="false"/>
          <w:i w:val="false"/>
          <w:color w:val="000000"/>
          <w:sz w:val="28"/>
        </w:rPr>
        <w:t>
      хабардар етілген күн _______________________________________________________</w:t>
      </w:r>
    </w:p>
    <w:p>
      <w:pPr>
        <w:spacing w:after="0"/>
        <w:ind w:left="0"/>
        <w:jc w:val="both"/>
      </w:pPr>
      <w:r>
        <w:rPr>
          <w:rFonts w:ascii="Times New Roman"/>
          <w:b w:val="false"/>
          <w:i w:val="false"/>
          <w:color w:val="000000"/>
          <w:sz w:val="28"/>
        </w:rPr>
        <w:t>
      3. Ауыл шаруашылығы кооперативінің мүшелері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тиесілі ауыл шаруашылығы кооперативі мүшесінің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тиесілі ауыл шаруашылығы кооперативі мүшесінің БСН-сы/ЖСН-сы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Жер учаскесі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Ауыл шаруашылығы тауарын өндірушінің немесе ауыл шаруашылығы кооперативінің екінші деңгейдегі банкте ағымдағы шотының бар-жоғы туралы мәліметтер:</w:t>
      </w:r>
    </w:p>
    <w:p>
      <w:pPr>
        <w:spacing w:after="0"/>
        <w:ind w:left="0"/>
        <w:jc w:val="both"/>
      </w:pPr>
      <w:r>
        <w:rPr>
          <w:rFonts w:ascii="Times New Roman"/>
          <w:b w:val="false"/>
          <w:i w:val="false"/>
          <w:color w:val="000000"/>
          <w:sz w:val="28"/>
        </w:rPr>
        <w:t>
      ЖСН/БСН_________________________________________________________________</w:t>
      </w:r>
    </w:p>
    <w:p>
      <w:pPr>
        <w:spacing w:after="0"/>
        <w:ind w:left="0"/>
        <w:jc w:val="both"/>
      </w:pPr>
      <w:r>
        <w:rPr>
          <w:rFonts w:ascii="Times New Roman"/>
          <w:b w:val="false"/>
          <w:i w:val="false"/>
          <w:color w:val="000000"/>
          <w:sz w:val="28"/>
        </w:rPr>
        <w:t>
      банктің деректемелері:______________________________________________________</w:t>
      </w:r>
    </w:p>
    <w:p>
      <w:pPr>
        <w:spacing w:after="0"/>
        <w:ind w:left="0"/>
        <w:jc w:val="both"/>
      </w:pPr>
      <w:r>
        <w:rPr>
          <w:rFonts w:ascii="Times New Roman"/>
          <w:b w:val="false"/>
          <w:i w:val="false"/>
          <w:color w:val="000000"/>
          <w:sz w:val="28"/>
        </w:rPr>
        <w:t>
      банктің атауы:___________________________________________________________</w:t>
      </w:r>
    </w:p>
    <w:p>
      <w:pPr>
        <w:spacing w:after="0"/>
        <w:ind w:left="0"/>
        <w:jc w:val="both"/>
      </w:pPr>
      <w:r>
        <w:rPr>
          <w:rFonts w:ascii="Times New Roman"/>
          <w:b w:val="false"/>
          <w:i w:val="false"/>
          <w:color w:val="000000"/>
          <w:sz w:val="28"/>
        </w:rPr>
        <w:t>
      банктік сәйкестендіру коды______________________________________________</w:t>
      </w:r>
    </w:p>
    <w:p>
      <w:pPr>
        <w:spacing w:after="0"/>
        <w:ind w:left="0"/>
        <w:jc w:val="both"/>
      </w:pPr>
      <w:r>
        <w:rPr>
          <w:rFonts w:ascii="Times New Roman"/>
          <w:b w:val="false"/>
          <w:i w:val="false"/>
          <w:color w:val="000000"/>
          <w:sz w:val="28"/>
        </w:rPr>
        <w:t>
      жеке сәйкестендіру коды_________________________________________</w:t>
      </w:r>
    </w:p>
    <w:p>
      <w:pPr>
        <w:spacing w:after="0"/>
        <w:ind w:left="0"/>
        <w:jc w:val="both"/>
      </w:pPr>
      <w:r>
        <w:rPr>
          <w:rFonts w:ascii="Times New Roman"/>
          <w:b w:val="false"/>
          <w:i w:val="false"/>
          <w:color w:val="000000"/>
          <w:sz w:val="28"/>
        </w:rPr>
        <w:t>
      БСН _____________________________________________________________________</w:t>
      </w:r>
    </w:p>
    <w:p>
      <w:pPr>
        <w:spacing w:after="0"/>
        <w:ind w:left="0"/>
        <w:jc w:val="both"/>
      </w:pPr>
      <w:r>
        <w:rPr>
          <w:rFonts w:ascii="Times New Roman"/>
          <w:b w:val="false"/>
          <w:i w:val="false"/>
          <w:color w:val="000000"/>
          <w:sz w:val="28"/>
        </w:rPr>
        <w:t xml:space="preserve">
      бенефициар коды __________________________________________________________ </w:t>
      </w:r>
    </w:p>
    <w:p>
      <w:pPr>
        <w:spacing w:after="0"/>
        <w:ind w:left="0"/>
        <w:jc w:val="both"/>
      </w:pPr>
      <w:r>
        <w:rPr>
          <w:rFonts w:ascii="Times New Roman"/>
          <w:b w:val="false"/>
          <w:i w:val="false"/>
          <w:color w:val="000000"/>
          <w:sz w:val="28"/>
        </w:rPr>
        <w:t>
      6. Өңдеуші кәсіпорынмен жасалған ауыл шаруашылығы өнімін тапсыру туралы шарт:</w:t>
      </w:r>
    </w:p>
    <w:p>
      <w:pPr>
        <w:spacing w:after="0"/>
        <w:ind w:left="0"/>
        <w:jc w:val="both"/>
      </w:pPr>
      <w:r>
        <w:rPr>
          <w:rFonts w:ascii="Times New Roman"/>
          <w:b w:val="false"/>
          <w:i w:val="false"/>
          <w:color w:val="000000"/>
          <w:sz w:val="28"/>
        </w:rPr>
        <w:t>
      нөмірі _______________________________________________________</w:t>
      </w:r>
    </w:p>
    <w:p>
      <w:pPr>
        <w:spacing w:after="0"/>
        <w:ind w:left="0"/>
        <w:jc w:val="both"/>
      </w:pPr>
      <w:r>
        <w:rPr>
          <w:rFonts w:ascii="Times New Roman"/>
          <w:b w:val="false"/>
          <w:i w:val="false"/>
          <w:color w:val="000000"/>
          <w:sz w:val="28"/>
        </w:rPr>
        <w:t>
      салыстырып тексеру актісі ______________________________________</w:t>
      </w:r>
    </w:p>
    <w:p>
      <w:pPr>
        <w:spacing w:after="0"/>
        <w:ind w:left="0"/>
        <w:jc w:val="both"/>
      </w:pPr>
      <w:r>
        <w:rPr>
          <w:rFonts w:ascii="Times New Roman"/>
          <w:b w:val="false"/>
          <w:i w:val="false"/>
          <w:color w:val="000000"/>
          <w:sz w:val="28"/>
        </w:rPr>
        <w:t>
      өнім көлемі, тоннамен ________________________________________________</w:t>
      </w:r>
    </w:p>
    <w:p>
      <w:pPr>
        <w:spacing w:after="0"/>
        <w:ind w:left="0"/>
        <w:jc w:val="both"/>
      </w:pPr>
      <w:r>
        <w:rPr>
          <w:rFonts w:ascii="Times New Roman"/>
          <w:b w:val="false"/>
          <w:i w:val="false"/>
          <w:color w:val="000000"/>
          <w:sz w:val="28"/>
        </w:rPr>
        <w:t xml:space="preserve">
      7. Ауыл шаруашылығы тауарын өндіруші (ауыл шаруашылығы кооперативі) мен </w:t>
      </w:r>
    </w:p>
    <w:p>
      <w:pPr>
        <w:spacing w:after="0"/>
        <w:ind w:left="0"/>
        <w:jc w:val="both"/>
      </w:pPr>
      <w:r>
        <w:rPr>
          <w:rFonts w:ascii="Times New Roman"/>
          <w:b w:val="false"/>
          <w:i w:val="false"/>
          <w:color w:val="000000"/>
          <w:sz w:val="28"/>
        </w:rPr>
        <w:t>
      өңдеуші кәсіпорын арасындағы ауыл шаруашылығы өнімінің берілгенін растайтын құжат:</w:t>
      </w:r>
    </w:p>
    <w:p>
      <w:pPr>
        <w:spacing w:after="0"/>
        <w:ind w:left="0"/>
        <w:jc w:val="both"/>
      </w:pPr>
      <w:r>
        <w:rPr>
          <w:rFonts w:ascii="Times New Roman"/>
          <w:b w:val="false"/>
          <w:i w:val="false"/>
          <w:color w:val="000000"/>
          <w:sz w:val="28"/>
        </w:rPr>
        <w:t>
      нөмірі _______________________________________________________</w:t>
      </w:r>
    </w:p>
    <w:p>
      <w:pPr>
        <w:spacing w:after="0"/>
        <w:ind w:left="0"/>
        <w:jc w:val="both"/>
      </w:pPr>
      <w:r>
        <w:rPr>
          <w:rFonts w:ascii="Times New Roman"/>
          <w:b w:val="false"/>
          <w:i w:val="false"/>
          <w:color w:val="000000"/>
          <w:sz w:val="28"/>
        </w:rPr>
        <w:t>
      салыстырып тексеру актісі ______________________________________</w:t>
      </w:r>
    </w:p>
    <w:p>
      <w:pPr>
        <w:spacing w:after="0"/>
        <w:ind w:left="0"/>
        <w:jc w:val="both"/>
      </w:pPr>
      <w:r>
        <w:rPr>
          <w:rFonts w:ascii="Times New Roman"/>
          <w:b w:val="false"/>
          <w:i w:val="false"/>
          <w:color w:val="000000"/>
          <w:sz w:val="28"/>
        </w:rPr>
        <w:t>
      өнім көлемі, тоннамен ________________________________________________</w:t>
      </w:r>
    </w:p>
    <w:p>
      <w:pPr>
        <w:spacing w:after="0"/>
        <w:ind w:left="0"/>
        <w:jc w:val="both"/>
      </w:pPr>
      <w:r>
        <w:rPr>
          <w:rFonts w:ascii="Times New Roman"/>
          <w:b w:val="false"/>
          <w:i w:val="false"/>
          <w:color w:val="000000"/>
          <w:sz w:val="28"/>
        </w:rPr>
        <w:t>
      8. Өңдеуші кәсіпорын шеккен шығындарды (өтінім беру сәтіне) растайтын төлем құжаттары:</w:t>
      </w:r>
    </w:p>
    <w:p>
      <w:pPr>
        <w:spacing w:after="0"/>
        <w:ind w:left="0"/>
        <w:jc w:val="both"/>
      </w:pPr>
      <w:r>
        <w:rPr>
          <w:rFonts w:ascii="Times New Roman"/>
          <w:b w:val="false"/>
          <w:i w:val="false"/>
          <w:color w:val="000000"/>
          <w:sz w:val="28"/>
        </w:rPr>
        <w:t>
      нөмірі және берілген күні __________________________________________________</w:t>
      </w:r>
    </w:p>
    <w:p>
      <w:pPr>
        <w:spacing w:after="0"/>
        <w:ind w:left="0"/>
        <w:jc w:val="both"/>
      </w:pPr>
      <w:r>
        <w:rPr>
          <w:rFonts w:ascii="Times New Roman"/>
          <w:b w:val="false"/>
          <w:i w:val="false"/>
          <w:color w:val="000000"/>
          <w:sz w:val="28"/>
        </w:rPr>
        <w:t>
      өңдеуші кәсіпорын атауы ___________________________________________</w:t>
      </w:r>
    </w:p>
    <w:p>
      <w:pPr>
        <w:spacing w:after="0"/>
        <w:ind w:left="0"/>
        <w:jc w:val="both"/>
      </w:pPr>
      <w:r>
        <w:rPr>
          <w:rFonts w:ascii="Times New Roman"/>
          <w:b w:val="false"/>
          <w:i w:val="false"/>
          <w:color w:val="000000"/>
          <w:sz w:val="28"/>
        </w:rPr>
        <w:t>
      өңдеуші кәсіпорын орналасқан жердің мекенжайы _______________________</w:t>
      </w:r>
    </w:p>
    <w:p>
      <w:pPr>
        <w:spacing w:after="0"/>
        <w:ind w:left="0"/>
        <w:jc w:val="both"/>
      </w:pPr>
      <w:r>
        <w:rPr>
          <w:rFonts w:ascii="Times New Roman"/>
          <w:b w:val="false"/>
          <w:i w:val="false"/>
          <w:color w:val="000000"/>
          <w:sz w:val="28"/>
        </w:rPr>
        <w:t>
      9. Ауыл шаруашылығы тауарын өндірушінің немесе ауыл шаруашылығы кооперативінің құрылымдық бөлімшелері арасында ауыл шаруашылығы өнімінің берілгенін растайтын құжат:</w:t>
      </w:r>
    </w:p>
    <w:p>
      <w:pPr>
        <w:spacing w:after="0"/>
        <w:ind w:left="0"/>
        <w:jc w:val="both"/>
      </w:pPr>
      <w:r>
        <w:rPr>
          <w:rFonts w:ascii="Times New Roman"/>
          <w:b w:val="false"/>
          <w:i w:val="false"/>
          <w:color w:val="000000"/>
          <w:sz w:val="28"/>
        </w:rPr>
        <w:t>
      нөмірі 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w:t>
      </w:r>
    </w:p>
    <w:p>
      <w:pPr>
        <w:spacing w:after="0"/>
        <w:ind w:left="0"/>
        <w:jc w:val="both"/>
      </w:pPr>
      <w:r>
        <w:rPr>
          <w:rFonts w:ascii="Times New Roman"/>
          <w:b w:val="false"/>
          <w:i w:val="false"/>
          <w:color w:val="000000"/>
          <w:sz w:val="28"/>
        </w:rPr>
        <w:t>
      өнім көлемі, тоннамен __________________________________________</w:t>
      </w:r>
    </w:p>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дербес деректерді және өзге де ақпараттарды жинауға, өңдеуге, сақтауға, жүктеп алуға және пайдалануға, сондай-ақ көрсетілген мемлекеттік қызмет бойынша деректерді бюджетті атқару жөніндегі уәкілетті органға беруге келісім беремін.</w:t>
      </w:r>
    </w:p>
    <w:p>
      <w:pPr>
        <w:spacing w:after="0"/>
        <w:ind w:left="0"/>
        <w:jc w:val="both"/>
      </w:pPr>
      <w:r>
        <w:rPr>
          <w:rFonts w:ascii="Times New Roman"/>
          <w:b w:val="false"/>
          <w:i w:val="false"/>
          <w:color w:val="000000"/>
          <w:sz w:val="28"/>
        </w:rPr>
        <w:t xml:space="preserve">
      Өтінім беруші 20____ жылғы "____" _____________ сағат ____ қол қойып, жіберді: </w:t>
      </w:r>
    </w:p>
    <w:p>
      <w:pPr>
        <w:spacing w:after="0"/>
        <w:ind w:left="0"/>
        <w:jc w:val="both"/>
      </w:pPr>
      <w:r>
        <w:rPr>
          <w:rFonts w:ascii="Times New Roman"/>
          <w:b w:val="false"/>
          <w:i w:val="false"/>
          <w:color w:val="000000"/>
          <w:sz w:val="28"/>
        </w:rPr>
        <w:t xml:space="preserve">
      Электрондық цифрлық қолтаңбадан (бұдан әрі – ЭЦҚ) алынған деректер </w:t>
      </w:r>
    </w:p>
    <w:p>
      <w:pPr>
        <w:spacing w:after="0"/>
        <w:ind w:left="0"/>
        <w:jc w:val="both"/>
      </w:pPr>
      <w:r>
        <w:rPr>
          <w:rFonts w:ascii="Times New Roman"/>
          <w:b w:val="false"/>
          <w:i w:val="false"/>
          <w:color w:val="000000"/>
          <w:sz w:val="28"/>
        </w:rPr>
        <w:t xml:space="preserve">
      ЭЦҚ қою күні және уақыты </w:t>
      </w:r>
    </w:p>
    <w:p>
      <w:pPr>
        <w:spacing w:after="0"/>
        <w:ind w:left="0"/>
        <w:jc w:val="both"/>
      </w:pPr>
      <w:r>
        <w:rPr>
          <w:rFonts w:ascii="Times New Roman"/>
          <w:b w:val="false"/>
          <w:i w:val="false"/>
          <w:color w:val="000000"/>
          <w:sz w:val="28"/>
        </w:rPr>
        <w:t xml:space="preserve">
      Өтінімнің қабылданғаны туралы хабарлама: </w:t>
      </w:r>
    </w:p>
    <w:p>
      <w:pPr>
        <w:spacing w:after="0"/>
        <w:ind w:left="0"/>
        <w:jc w:val="both"/>
      </w:pPr>
      <w:r>
        <w:rPr>
          <w:rFonts w:ascii="Times New Roman"/>
          <w:b w:val="false"/>
          <w:i w:val="false"/>
          <w:color w:val="000000"/>
          <w:sz w:val="28"/>
        </w:rPr>
        <w:t xml:space="preserve">
      Өтінім қарауға 20____ жылғы "____" _____________ сағат ______ қабылданды: </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және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шаруашылығы</w:t>
            </w:r>
            <w:r>
              <w:br/>
            </w:r>
            <w:r>
              <w:rPr>
                <w:rFonts w:ascii="Times New Roman"/>
                <w:b w:val="false"/>
                <w:i w:val="false"/>
                <w:color w:val="000000"/>
                <w:sz w:val="20"/>
              </w:rPr>
              <w:t>өнімінің шығымдылығы</w:t>
            </w:r>
            <w:r>
              <w:br/>
            </w:r>
            <w:r>
              <w:rPr>
                <w:rFonts w:ascii="Times New Roman"/>
                <w:b w:val="false"/>
                <w:i w:val="false"/>
                <w:color w:val="000000"/>
                <w:sz w:val="20"/>
              </w:rPr>
              <w:t>мен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5-1-қосымша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Жабық топырақта басым дақылдарды өндіру шығындарын ішінара өтеуге субсидиялар алуға арналған өтінім</w:t>
      </w:r>
    </w:p>
    <w:p>
      <w:pPr>
        <w:spacing w:after="0"/>
        <w:ind w:left="0"/>
        <w:jc w:val="both"/>
      </w:pPr>
      <w:r>
        <w:rPr>
          <w:rFonts w:ascii="Times New Roman"/>
          <w:b w:val="false"/>
          <w:i w:val="false"/>
          <w:color w:val="ff0000"/>
          <w:sz w:val="28"/>
        </w:rPr>
        <w:t xml:space="preserve">
      Ескерту. Қағидалар 5-1-қосымшамен толықтырылды - ҚР Ауыл шаруашылығы министрінің 28.09.2023 </w:t>
      </w:r>
      <w:r>
        <w:rPr>
          <w:rFonts w:ascii="Times New Roman"/>
          <w:b w:val="false"/>
          <w:i w:val="false"/>
          <w:color w:val="ff0000"/>
          <w:sz w:val="28"/>
        </w:rPr>
        <w:t>№ 342</w:t>
      </w:r>
      <w:r>
        <w:rPr>
          <w:rFonts w:ascii="Times New Roman"/>
          <w:b w:val="false"/>
          <w:i w:val="false"/>
          <w:color w:val="ff0000"/>
          <w:sz w:val="28"/>
        </w:rPr>
        <w:t xml:space="preserve"> (алғашқы ресми жарияланған күнінен бастап қолданысқа енгізіледі); жаңа редакцияда - ҚР Ауыл шаруашылығы министрінің 10.11.2023 </w:t>
      </w:r>
      <w:r>
        <w:rPr>
          <w:rFonts w:ascii="Times New Roman"/>
          <w:b w:val="false"/>
          <w:i w:val="false"/>
          <w:color w:val="ff0000"/>
          <w:sz w:val="28"/>
        </w:rPr>
        <w:t>№ 384</w:t>
      </w:r>
      <w:r>
        <w:rPr>
          <w:rFonts w:ascii="Times New Roman"/>
          <w:b w:val="false"/>
          <w:i w:val="false"/>
          <w:color w:val="ff0000"/>
          <w:sz w:val="28"/>
        </w:rPr>
        <w:t xml:space="preserve"> (алғашқы ресми жарияланған күнінен бастап қолданысқа енгізіледі) бұйрықтарымен.</w:t>
      </w:r>
    </w:p>
    <w:p>
      <w:pPr>
        <w:spacing w:after="0"/>
        <w:ind w:left="0"/>
        <w:jc w:val="both"/>
      </w:pPr>
      <w:r>
        <w:rPr>
          <w:rFonts w:ascii="Times New Roman"/>
          <w:b w:val="false"/>
          <w:i w:val="false"/>
          <w:color w:val="000000"/>
          <w:sz w:val="28"/>
        </w:rPr>
        <w:t xml:space="preserve">
      1. Кімге: __________________________________________________________________ </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жергілікті атқарушы </w:t>
      </w:r>
    </w:p>
    <w:p>
      <w:pPr>
        <w:spacing w:after="0"/>
        <w:ind w:left="0"/>
        <w:jc w:val="both"/>
      </w:pPr>
      <w:r>
        <w:rPr>
          <w:rFonts w:ascii="Times New Roman"/>
          <w:b w:val="false"/>
          <w:i w:val="false"/>
          <w:color w:val="000000"/>
          <w:sz w:val="28"/>
        </w:rPr>
        <w:t xml:space="preserve">
      органының толық атауы) </w:t>
      </w:r>
    </w:p>
    <w:p>
      <w:pPr>
        <w:spacing w:after="0"/>
        <w:ind w:left="0"/>
        <w:jc w:val="both"/>
      </w:pPr>
      <w:r>
        <w:rPr>
          <w:rFonts w:ascii="Times New Roman"/>
          <w:b w:val="false"/>
          <w:i w:val="false"/>
          <w:color w:val="000000"/>
          <w:sz w:val="28"/>
        </w:rPr>
        <w:t xml:space="preserve">
      кімнен ____________________________________________________________________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жеке тұлғаның (дара кәсіпкердің) аты, әкесінің аты (бар </w:t>
      </w:r>
    </w:p>
    <w:p>
      <w:pPr>
        <w:spacing w:after="0"/>
        <w:ind w:left="0"/>
        <w:jc w:val="both"/>
      </w:pPr>
      <w:r>
        <w:rPr>
          <w:rFonts w:ascii="Times New Roman"/>
          <w:b w:val="false"/>
          <w:i w:val="false"/>
          <w:color w:val="000000"/>
          <w:sz w:val="28"/>
        </w:rPr>
        <w:t>
      болса), мекенжайы, телефон (факс) нөмірі, (мәліметтер ақпараттық жүйеден алынады))</w:t>
      </w:r>
    </w:p>
    <w:p>
      <w:pPr>
        <w:spacing w:after="0"/>
        <w:ind w:left="0"/>
        <w:jc w:val="both"/>
      </w:pPr>
      <w:r>
        <w:rPr>
          <w:rFonts w:ascii="Times New Roman"/>
          <w:b w:val="false"/>
          <w:i w:val="false"/>
          <w:color w:val="000000"/>
          <w:sz w:val="28"/>
        </w:rPr>
        <w:t>
      Осымен мынадай басым дақылдарды өндіруге субсидиялар бөлуді сұраймыз: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(пайдаланылатын),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Объектінің/жер учаскесінің кадастрлық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Танаптың кадастрлық нөмірі және оның алаңы, гектар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2023, 2024, 2025 жылдары танаптың кадастрлық нөмірін беру талап етілмейді, танаптың алаңын ауыл шаруашылығы тауарын өндіруші (ауыл шаруашылығы кооперативі) дербес көрсетеді. Бұл ретте, танаптың алаңы осы ауыл шаруашылығы тауарын өндірушіге (ауыл шаруашылығы кооперативіне) жер пайдалану және (немесе) жеке меншік құқығында тиесілі ауыл шаруашылығы мақсатындағы жер учаскелерінің алаңынан аспайды.</w:t>
      </w:r>
    </w:p>
    <w:p>
      <w:pPr>
        <w:spacing w:after="0"/>
        <w:ind w:left="0"/>
        <w:jc w:val="both"/>
      </w:pPr>
      <w:r>
        <w:rPr>
          <w:rFonts w:ascii="Times New Roman"/>
          <w:b w:val="false"/>
          <w:i w:val="false"/>
          <w:color w:val="000000"/>
          <w:sz w:val="28"/>
        </w:rPr>
        <w:t>
      2. Өтінім беруші туралы мәліметтер:</w:t>
      </w:r>
    </w:p>
    <w:p>
      <w:pPr>
        <w:spacing w:after="0"/>
        <w:ind w:left="0"/>
        <w:jc w:val="both"/>
      </w:pPr>
      <w:r>
        <w:rPr>
          <w:rFonts w:ascii="Times New Roman"/>
          <w:b w:val="false"/>
          <w:i w:val="false"/>
          <w:color w:val="000000"/>
          <w:sz w:val="28"/>
        </w:rPr>
        <w:t xml:space="preserve">
      заңды тұлға үшін: </w:t>
      </w:r>
    </w:p>
    <w:p>
      <w:pPr>
        <w:spacing w:after="0"/>
        <w:ind w:left="0"/>
        <w:jc w:val="both"/>
      </w:pPr>
      <w:r>
        <w:rPr>
          <w:rFonts w:ascii="Times New Roman"/>
          <w:b w:val="false"/>
          <w:i w:val="false"/>
          <w:color w:val="000000"/>
          <w:sz w:val="28"/>
        </w:rPr>
        <w:t>
      атауы 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(бұдан әрі – БСН)__________________________________</w:t>
      </w:r>
    </w:p>
    <w:p>
      <w:pPr>
        <w:spacing w:after="0"/>
        <w:ind w:left="0"/>
        <w:jc w:val="both"/>
      </w:pPr>
      <w:r>
        <w:rPr>
          <w:rFonts w:ascii="Times New Roman"/>
          <w:b w:val="false"/>
          <w:i w:val="false"/>
          <w:color w:val="000000"/>
          <w:sz w:val="28"/>
        </w:rPr>
        <w:t>
      басшының аты, әкесінің аты (бар болса), тегі_____________________________</w:t>
      </w:r>
    </w:p>
    <w:p>
      <w:pPr>
        <w:spacing w:after="0"/>
        <w:ind w:left="0"/>
        <w:jc w:val="both"/>
      </w:pPr>
      <w:r>
        <w:rPr>
          <w:rFonts w:ascii="Times New Roman"/>
          <w:b w:val="false"/>
          <w:i w:val="false"/>
          <w:color w:val="000000"/>
          <w:sz w:val="28"/>
        </w:rPr>
        <w:t>
      жеке сәйкестендіру нөмірі (бұдан әрі – ЖСН)__________________________</w:t>
      </w:r>
    </w:p>
    <w:p>
      <w:pPr>
        <w:spacing w:after="0"/>
        <w:ind w:left="0"/>
        <w:jc w:val="both"/>
      </w:pPr>
      <w:r>
        <w:rPr>
          <w:rFonts w:ascii="Times New Roman"/>
          <w:b w:val="false"/>
          <w:i w:val="false"/>
          <w:color w:val="000000"/>
          <w:sz w:val="28"/>
        </w:rPr>
        <w:t>
      мекенжайы:________________________________________________________________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нөмірі:_____________________________________________________</w:t>
      </w:r>
    </w:p>
    <w:p>
      <w:pPr>
        <w:spacing w:after="0"/>
        <w:ind w:left="0"/>
        <w:jc w:val="both"/>
      </w:pPr>
      <w:r>
        <w:rPr>
          <w:rFonts w:ascii="Times New Roman"/>
          <w:b w:val="false"/>
          <w:i w:val="false"/>
          <w:color w:val="000000"/>
          <w:sz w:val="28"/>
        </w:rPr>
        <w:t>
      жеке тұлға (дара кәсіпкер) үшін:</w:t>
      </w:r>
    </w:p>
    <w:p>
      <w:pPr>
        <w:spacing w:after="0"/>
        <w:ind w:left="0"/>
        <w:jc w:val="both"/>
      </w:pPr>
      <w:r>
        <w:rPr>
          <w:rFonts w:ascii="Times New Roman"/>
          <w:b w:val="false"/>
          <w:i w:val="false"/>
          <w:color w:val="000000"/>
          <w:sz w:val="28"/>
        </w:rPr>
        <w:t>
      аты, әкесінің аты (бар болса), тегі_________________________________________</w:t>
      </w:r>
    </w:p>
    <w:p>
      <w:pPr>
        <w:spacing w:after="0"/>
        <w:ind w:left="0"/>
        <w:jc w:val="both"/>
      </w:pPr>
      <w:r>
        <w:rPr>
          <w:rFonts w:ascii="Times New Roman"/>
          <w:b w:val="false"/>
          <w:i w:val="false"/>
          <w:color w:val="000000"/>
          <w:sz w:val="28"/>
        </w:rPr>
        <w:t>
      жеке сәйкестендіру нөмірі (бұдан әрі – ЖСН)_________________________</w:t>
      </w:r>
    </w:p>
    <w:p>
      <w:pPr>
        <w:spacing w:after="0"/>
        <w:ind w:left="0"/>
        <w:jc w:val="both"/>
      </w:pPr>
      <w:r>
        <w:rPr>
          <w:rFonts w:ascii="Times New Roman"/>
          <w:b w:val="false"/>
          <w:i w:val="false"/>
          <w:color w:val="000000"/>
          <w:sz w:val="28"/>
        </w:rPr>
        <w:t xml:space="preserve">
      жеке басын куәландыратын құжат: </w:t>
      </w:r>
    </w:p>
    <w:p>
      <w:pPr>
        <w:spacing w:after="0"/>
        <w:ind w:left="0"/>
        <w:jc w:val="both"/>
      </w:pPr>
      <w:r>
        <w:rPr>
          <w:rFonts w:ascii="Times New Roman"/>
          <w:b w:val="false"/>
          <w:i w:val="false"/>
          <w:color w:val="000000"/>
          <w:sz w:val="28"/>
        </w:rPr>
        <w:t>
      нөмірі ____________________________________________________________________</w:t>
      </w:r>
    </w:p>
    <w:p>
      <w:pPr>
        <w:spacing w:after="0"/>
        <w:ind w:left="0"/>
        <w:jc w:val="both"/>
      </w:pPr>
      <w:r>
        <w:rPr>
          <w:rFonts w:ascii="Times New Roman"/>
          <w:b w:val="false"/>
          <w:i w:val="false"/>
          <w:color w:val="000000"/>
          <w:sz w:val="28"/>
        </w:rPr>
        <w:t>
      кім берді_________________________________________________________________</w:t>
      </w:r>
    </w:p>
    <w:p>
      <w:pPr>
        <w:spacing w:after="0"/>
        <w:ind w:left="0"/>
        <w:jc w:val="both"/>
      </w:pPr>
      <w:r>
        <w:rPr>
          <w:rFonts w:ascii="Times New Roman"/>
          <w:b w:val="false"/>
          <w:i w:val="false"/>
          <w:color w:val="000000"/>
          <w:sz w:val="28"/>
        </w:rPr>
        <w:t>
      берілген күні_______________________________________________________________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нөмірі:______________________________________________________</w:t>
      </w:r>
    </w:p>
    <w:p>
      <w:pPr>
        <w:spacing w:after="0"/>
        <w:ind w:left="0"/>
        <w:jc w:val="both"/>
      </w:pPr>
      <w:r>
        <w:rPr>
          <w:rFonts w:ascii="Times New Roman"/>
          <w:b w:val="false"/>
          <w:i w:val="false"/>
          <w:color w:val="000000"/>
          <w:sz w:val="28"/>
        </w:rPr>
        <w:t xml:space="preserve">
      Дара кәсіпкер ретінде қызметін бастағаны туралы хабарлама – жеке тұлға үшін: </w:t>
      </w:r>
    </w:p>
    <w:p>
      <w:pPr>
        <w:spacing w:after="0"/>
        <w:ind w:left="0"/>
        <w:jc w:val="both"/>
      </w:pPr>
      <w:r>
        <w:rPr>
          <w:rFonts w:ascii="Times New Roman"/>
          <w:b w:val="false"/>
          <w:i w:val="false"/>
          <w:color w:val="000000"/>
          <w:sz w:val="28"/>
        </w:rPr>
        <w:t>
      орналасқан жері ____________________________________________________________</w:t>
      </w:r>
    </w:p>
    <w:p>
      <w:pPr>
        <w:spacing w:after="0"/>
        <w:ind w:left="0"/>
        <w:jc w:val="both"/>
      </w:pPr>
      <w:r>
        <w:rPr>
          <w:rFonts w:ascii="Times New Roman"/>
          <w:b w:val="false"/>
          <w:i w:val="false"/>
          <w:color w:val="000000"/>
          <w:sz w:val="28"/>
        </w:rPr>
        <w:t>
      хабардар етілген күн ________________________________________________________</w:t>
      </w:r>
    </w:p>
    <w:p>
      <w:pPr>
        <w:spacing w:after="0"/>
        <w:ind w:left="0"/>
        <w:jc w:val="both"/>
      </w:pPr>
      <w:r>
        <w:rPr>
          <w:rFonts w:ascii="Times New Roman"/>
          <w:b w:val="false"/>
          <w:i w:val="false"/>
          <w:color w:val="000000"/>
          <w:sz w:val="28"/>
        </w:rPr>
        <w:t>
       3. Ауыл шаруашылығы кооперативінің мүшелері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тиесілі ауыл шаруашылығы кооперативі мүшесінің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тиесілі ауыл шаруашылығы кооперативі мүшесінің БСН-сы/ЖСН-сы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Жер учаскесі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Ауыл шаруашылығы тауарын өндірушінің немесе ауыл шаруашылығы кооперативінің екінші деңгейдегі банкте ағымдағы шотының бар-жоғы туралы мәліметтер:</w:t>
      </w:r>
    </w:p>
    <w:p>
      <w:pPr>
        <w:spacing w:after="0"/>
        <w:ind w:left="0"/>
        <w:jc w:val="both"/>
      </w:pPr>
      <w:r>
        <w:rPr>
          <w:rFonts w:ascii="Times New Roman"/>
          <w:b w:val="false"/>
          <w:i w:val="false"/>
          <w:color w:val="000000"/>
          <w:sz w:val="28"/>
        </w:rPr>
        <w:t>
      ЖСН/БСН________________________________________________________________</w:t>
      </w:r>
    </w:p>
    <w:p>
      <w:pPr>
        <w:spacing w:after="0"/>
        <w:ind w:left="0"/>
        <w:jc w:val="both"/>
      </w:pPr>
      <w:r>
        <w:rPr>
          <w:rFonts w:ascii="Times New Roman"/>
          <w:b w:val="false"/>
          <w:i w:val="false"/>
          <w:color w:val="000000"/>
          <w:sz w:val="28"/>
        </w:rPr>
        <w:t>
      банктің деректемелері:______________________________________________________</w:t>
      </w:r>
    </w:p>
    <w:p>
      <w:pPr>
        <w:spacing w:after="0"/>
        <w:ind w:left="0"/>
        <w:jc w:val="both"/>
      </w:pPr>
      <w:r>
        <w:rPr>
          <w:rFonts w:ascii="Times New Roman"/>
          <w:b w:val="false"/>
          <w:i w:val="false"/>
          <w:color w:val="000000"/>
          <w:sz w:val="28"/>
        </w:rPr>
        <w:t>
      банктің атауы:___________________________________________________________</w:t>
      </w:r>
    </w:p>
    <w:p>
      <w:pPr>
        <w:spacing w:after="0"/>
        <w:ind w:left="0"/>
        <w:jc w:val="both"/>
      </w:pPr>
      <w:r>
        <w:rPr>
          <w:rFonts w:ascii="Times New Roman"/>
          <w:b w:val="false"/>
          <w:i w:val="false"/>
          <w:color w:val="000000"/>
          <w:sz w:val="28"/>
        </w:rPr>
        <w:t>
      банктік сәйкестендіру коды______________________________________________</w:t>
      </w:r>
    </w:p>
    <w:p>
      <w:pPr>
        <w:spacing w:after="0"/>
        <w:ind w:left="0"/>
        <w:jc w:val="both"/>
      </w:pPr>
      <w:r>
        <w:rPr>
          <w:rFonts w:ascii="Times New Roman"/>
          <w:b w:val="false"/>
          <w:i w:val="false"/>
          <w:color w:val="000000"/>
          <w:sz w:val="28"/>
        </w:rPr>
        <w:t>
      жеке сәйкестендіру коды_________________________________________</w:t>
      </w:r>
    </w:p>
    <w:p>
      <w:pPr>
        <w:spacing w:after="0"/>
        <w:ind w:left="0"/>
        <w:jc w:val="both"/>
      </w:pPr>
      <w:r>
        <w:rPr>
          <w:rFonts w:ascii="Times New Roman"/>
          <w:b w:val="false"/>
          <w:i w:val="false"/>
          <w:color w:val="000000"/>
          <w:sz w:val="28"/>
        </w:rPr>
        <w:t>
      БСН______________________________________________________________________</w:t>
      </w:r>
    </w:p>
    <w:p>
      <w:pPr>
        <w:spacing w:after="0"/>
        <w:ind w:left="0"/>
        <w:jc w:val="both"/>
      </w:pPr>
      <w:r>
        <w:rPr>
          <w:rFonts w:ascii="Times New Roman"/>
          <w:b w:val="false"/>
          <w:i w:val="false"/>
          <w:color w:val="000000"/>
          <w:sz w:val="28"/>
        </w:rPr>
        <w:t xml:space="preserve">
      бенефициар коды __________________________________________________________ </w:t>
      </w:r>
    </w:p>
    <w:p>
      <w:pPr>
        <w:spacing w:after="0"/>
        <w:ind w:left="0"/>
        <w:jc w:val="both"/>
      </w:pPr>
      <w:r>
        <w:rPr>
          <w:rFonts w:ascii="Times New Roman"/>
          <w:b w:val="false"/>
          <w:i w:val="false"/>
          <w:color w:val="000000"/>
          <w:sz w:val="28"/>
        </w:rPr>
        <w:t>
      6. Жылыжай кешенінің (өнеркәсіптік/фермерлік) бар-жоғы туралы мәліметтер:</w:t>
      </w:r>
    </w:p>
    <w:p>
      <w:pPr>
        <w:spacing w:after="0"/>
        <w:ind w:left="0"/>
        <w:jc w:val="both"/>
      </w:pPr>
      <w:r>
        <w:rPr>
          <w:rFonts w:ascii="Times New Roman"/>
          <w:b w:val="false"/>
          <w:i w:val="false"/>
          <w:color w:val="000000"/>
          <w:sz w:val="28"/>
        </w:rPr>
        <w:t>
      жылыжайлардың жұмыс алаңының өлшемі:_____________________________________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________________________________________________________________</w:t>
      </w:r>
    </w:p>
    <w:p>
      <w:pPr>
        <w:spacing w:after="0"/>
        <w:ind w:left="0"/>
        <w:jc w:val="both"/>
      </w:pPr>
      <w:r>
        <w:rPr>
          <w:rFonts w:ascii="Times New Roman"/>
          <w:b w:val="false"/>
          <w:i w:val="false"/>
          <w:color w:val="000000"/>
          <w:sz w:val="28"/>
        </w:rPr>
        <w:t>
      кадастрлық нөмірі_________________________________________________________</w:t>
      </w:r>
    </w:p>
    <w:p>
      <w:pPr>
        <w:spacing w:after="0"/>
        <w:ind w:left="0"/>
        <w:jc w:val="both"/>
      </w:pPr>
      <w:r>
        <w:rPr>
          <w:rFonts w:ascii="Times New Roman"/>
          <w:b w:val="false"/>
          <w:i w:val="false"/>
          <w:color w:val="000000"/>
          <w:sz w:val="28"/>
        </w:rPr>
        <w:t>
      түгендеу нөмірі ___________________________________________________________</w:t>
      </w:r>
    </w:p>
    <w:p>
      <w:pPr>
        <w:spacing w:after="0"/>
        <w:ind w:left="0"/>
        <w:jc w:val="both"/>
      </w:pPr>
      <w:r>
        <w:rPr>
          <w:rFonts w:ascii="Times New Roman"/>
          <w:b w:val="false"/>
          <w:i w:val="false"/>
          <w:color w:val="000000"/>
          <w:sz w:val="28"/>
        </w:rPr>
        <w:t>
      нысаналы мақсаты_________________________________________________________</w:t>
      </w:r>
    </w:p>
    <w:p>
      <w:pPr>
        <w:spacing w:after="0"/>
        <w:ind w:left="0"/>
        <w:jc w:val="both"/>
      </w:pPr>
      <w:r>
        <w:rPr>
          <w:rFonts w:ascii="Times New Roman"/>
          <w:b w:val="false"/>
          <w:i w:val="false"/>
          <w:color w:val="000000"/>
          <w:sz w:val="28"/>
        </w:rPr>
        <w:t>
      7. Құжаттар туралы мәліметтер (фермерлік жылыжайлар үшін): Ұлттық жүйеде "Сәйкестікті бағалау. Инспекцияны жүргізетін әртүрлі типтегі органдардың жұмысына қойылатын талаптар" ISO/IEC 17020 МемСТ мемлекеттік стандартының талаптарына сәйкестігіне аккредиттелген заңды тұлға немесе оның атынан әрекет ететін заңды тұлғаның құрылымдық бөлімшесі берген "Фермерлік жылыжайлар. Жалпы техникалық талаптар" ҚР СТ 3834 ұлттық стандартына сәйкестігі туралы техникалық куәландыру нәтижелері бойынша есеп.</w:t>
      </w:r>
    </w:p>
    <w:p>
      <w:pPr>
        <w:spacing w:after="0"/>
        <w:ind w:left="0"/>
        <w:jc w:val="both"/>
      </w:pPr>
      <w:r>
        <w:rPr>
          <w:rFonts w:ascii="Times New Roman"/>
          <w:b w:val="false"/>
          <w:i w:val="false"/>
          <w:color w:val="000000"/>
          <w:sz w:val="28"/>
        </w:rPr>
        <w:t>
      берілген күні______________________________________________________________</w:t>
      </w:r>
    </w:p>
    <w:p>
      <w:pPr>
        <w:spacing w:after="0"/>
        <w:ind w:left="0"/>
        <w:jc w:val="both"/>
      </w:pPr>
      <w:r>
        <w:rPr>
          <w:rFonts w:ascii="Times New Roman"/>
          <w:b w:val="false"/>
          <w:i w:val="false"/>
          <w:color w:val="000000"/>
          <w:sz w:val="28"/>
        </w:rPr>
        <w:t>
      кім берді_________________________________________________________________</w:t>
      </w:r>
    </w:p>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дербес деректерді және өзге де ақпараттарды жинауға, өңдеуге, сақтауға, жүктеп алуға және пайдалануға, сондай-ақ көрсетілген мемлекеттік қызмет бойынша деректерді бюджетті атқару жөніндегі уәкілетті органға беруге келісім беремін.</w:t>
      </w:r>
    </w:p>
    <w:p>
      <w:pPr>
        <w:spacing w:after="0"/>
        <w:ind w:left="0"/>
        <w:jc w:val="both"/>
      </w:pPr>
      <w:r>
        <w:rPr>
          <w:rFonts w:ascii="Times New Roman"/>
          <w:b w:val="false"/>
          <w:i w:val="false"/>
          <w:color w:val="000000"/>
          <w:sz w:val="28"/>
        </w:rPr>
        <w:t xml:space="preserve">
      Өтінім беруші 20____ жылғы "____" _____________ сағат ____ қол қойып, жіберді: </w:t>
      </w:r>
    </w:p>
    <w:p>
      <w:pPr>
        <w:spacing w:after="0"/>
        <w:ind w:left="0"/>
        <w:jc w:val="both"/>
      </w:pPr>
      <w:r>
        <w:rPr>
          <w:rFonts w:ascii="Times New Roman"/>
          <w:b w:val="false"/>
          <w:i w:val="false"/>
          <w:color w:val="000000"/>
          <w:sz w:val="28"/>
        </w:rPr>
        <w:t xml:space="preserve">
      Электрондық цифрлық қолтаңбадан (бұдан әрі – ЭЦҚ) алынған деректер </w:t>
      </w:r>
    </w:p>
    <w:p>
      <w:pPr>
        <w:spacing w:after="0"/>
        <w:ind w:left="0"/>
        <w:jc w:val="both"/>
      </w:pPr>
      <w:r>
        <w:rPr>
          <w:rFonts w:ascii="Times New Roman"/>
          <w:b w:val="false"/>
          <w:i w:val="false"/>
          <w:color w:val="000000"/>
          <w:sz w:val="28"/>
        </w:rPr>
        <w:t xml:space="preserve">
      ЭЦҚ қою күні және уақыты </w:t>
      </w:r>
    </w:p>
    <w:p>
      <w:pPr>
        <w:spacing w:after="0"/>
        <w:ind w:left="0"/>
        <w:jc w:val="both"/>
      </w:pPr>
      <w:r>
        <w:rPr>
          <w:rFonts w:ascii="Times New Roman"/>
          <w:b w:val="false"/>
          <w:i w:val="false"/>
          <w:color w:val="000000"/>
          <w:sz w:val="28"/>
        </w:rPr>
        <w:t xml:space="preserve">
      Өтінімнің қабылданғаны туралы хабарлама: </w:t>
      </w:r>
    </w:p>
    <w:p>
      <w:pPr>
        <w:spacing w:after="0"/>
        <w:ind w:left="0"/>
        <w:jc w:val="both"/>
      </w:pPr>
      <w:r>
        <w:rPr>
          <w:rFonts w:ascii="Times New Roman"/>
          <w:b w:val="false"/>
          <w:i w:val="false"/>
          <w:color w:val="000000"/>
          <w:sz w:val="28"/>
        </w:rPr>
        <w:t xml:space="preserve">
      Өтінім қарауға 20____ жылғы "____" _____________ сағат ______ қабылданды: </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және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Өсiмдiк шаруашылығы</w:t>
            </w:r>
            <w:r>
              <w:br/>
            </w:r>
            <w:r>
              <w:rPr>
                <w:rFonts w:ascii="Times New Roman"/>
                <w:b w:val="false"/>
                <w:i w:val="false"/>
                <w:color w:val="000000"/>
                <w:sz w:val="20"/>
              </w:rPr>
              <w:t>өнімінің шығымдылығы</w:t>
            </w:r>
            <w:r>
              <w:br/>
            </w:r>
            <w:r>
              <w:rPr>
                <w:rFonts w:ascii="Times New Roman"/>
                <w:b w:val="false"/>
                <w:i w:val="false"/>
                <w:color w:val="000000"/>
                <w:sz w:val="20"/>
              </w:rPr>
              <w:t>мен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3" w:id="402"/>
    <w:p>
      <w:pPr>
        <w:spacing w:after="0"/>
        <w:ind w:left="0"/>
        <w:jc w:val="left"/>
      </w:pPr>
      <w:r>
        <w:rPr>
          <w:rFonts w:ascii="Times New Roman"/>
          <w:b/>
          <w:i w:val="false"/>
          <w:color w:val="000000"/>
        </w:rPr>
        <w:t xml:space="preserve"> Жеміс-жидек дақылдары мен жүзімнің отырғызу материалын өндіруге жұмсалған шығындарды ішінара өтеуге субсидиялар алуға арналған өтінім</w:t>
      </w:r>
    </w:p>
    <w:bookmarkEnd w:id="402"/>
    <w:p>
      <w:pPr>
        <w:spacing w:after="0"/>
        <w:ind w:left="0"/>
        <w:jc w:val="both"/>
      </w:pPr>
      <w:r>
        <w:rPr>
          <w:rFonts w:ascii="Times New Roman"/>
          <w:b w:val="false"/>
          <w:i w:val="false"/>
          <w:color w:val="ff0000"/>
          <w:sz w:val="28"/>
        </w:rPr>
        <w:t xml:space="preserve">
      Ескерту. 6-қосымша жаңа редакцияда - ҚР Ауыл шаруашылығы министрінің 10.11.2023 </w:t>
      </w:r>
      <w:r>
        <w:rPr>
          <w:rFonts w:ascii="Times New Roman"/>
          <w:b w:val="false"/>
          <w:i w:val="false"/>
          <w:color w:val="ff0000"/>
          <w:sz w:val="28"/>
        </w:rPr>
        <w:t>№ 384</w:t>
      </w:r>
      <w:r>
        <w:rPr>
          <w:rFonts w:ascii="Times New Roman"/>
          <w:b w:val="false"/>
          <w:i w:val="false"/>
          <w:color w:val="ff0000"/>
          <w:sz w:val="28"/>
        </w:rPr>
        <w:t xml:space="preserve"> (алғашқы ресми жарияланған күнінен бастап қолданысқа енгізіледі) бұйрықтарымен.</w:t>
      </w:r>
    </w:p>
    <w:p>
      <w:pPr>
        <w:spacing w:after="0"/>
        <w:ind w:left="0"/>
        <w:jc w:val="both"/>
      </w:pPr>
      <w:r>
        <w:rPr>
          <w:rFonts w:ascii="Times New Roman"/>
          <w:b w:val="false"/>
          <w:i w:val="false"/>
          <w:color w:val="000000"/>
          <w:sz w:val="28"/>
        </w:rPr>
        <w:t xml:space="preserve">
      Кімге: __________________________________________________________________, </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жергiлiктi атқарушы </w:t>
      </w:r>
    </w:p>
    <w:p>
      <w:pPr>
        <w:spacing w:after="0"/>
        <w:ind w:left="0"/>
        <w:jc w:val="both"/>
      </w:pPr>
      <w:r>
        <w:rPr>
          <w:rFonts w:ascii="Times New Roman"/>
          <w:b w:val="false"/>
          <w:i w:val="false"/>
          <w:color w:val="000000"/>
          <w:sz w:val="28"/>
        </w:rPr>
        <w:t xml:space="preserve">
      органының толық атауы) </w:t>
      </w:r>
    </w:p>
    <w:p>
      <w:pPr>
        <w:spacing w:after="0"/>
        <w:ind w:left="0"/>
        <w:jc w:val="both"/>
      </w:pPr>
      <w:r>
        <w:rPr>
          <w:rFonts w:ascii="Times New Roman"/>
          <w:b w:val="false"/>
          <w:i w:val="false"/>
          <w:color w:val="000000"/>
          <w:sz w:val="28"/>
        </w:rPr>
        <w:t xml:space="preserve">
      кімнен: __________________________________________________________________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жеке тұлғаның аты, әкесінің аты (бар болса), тегі, </w:t>
      </w:r>
    </w:p>
    <w:p>
      <w:pPr>
        <w:spacing w:after="0"/>
        <w:ind w:left="0"/>
        <w:jc w:val="both"/>
      </w:pPr>
      <w:r>
        <w:rPr>
          <w:rFonts w:ascii="Times New Roman"/>
          <w:b w:val="false"/>
          <w:i w:val="false"/>
          <w:color w:val="000000"/>
          <w:sz w:val="28"/>
        </w:rPr>
        <w:t xml:space="preserve">
      мекенжайы, телефон (факс) нөмірі, </w:t>
      </w:r>
    </w:p>
    <w:p>
      <w:pPr>
        <w:spacing w:after="0"/>
        <w:ind w:left="0"/>
        <w:jc w:val="both"/>
      </w:pPr>
      <w:r>
        <w:rPr>
          <w:rFonts w:ascii="Times New Roman"/>
          <w:b w:val="false"/>
          <w:i w:val="false"/>
          <w:color w:val="000000"/>
          <w:sz w:val="28"/>
        </w:rPr>
        <w:t xml:space="preserve">
      (мәліметтер ақпараттық жүйеден алынады)) </w:t>
      </w:r>
    </w:p>
    <w:p>
      <w:pPr>
        <w:spacing w:after="0"/>
        <w:ind w:left="0"/>
        <w:jc w:val="both"/>
      </w:pPr>
      <w:r>
        <w:rPr>
          <w:rFonts w:ascii="Times New Roman"/>
          <w:b w:val="false"/>
          <w:i w:val="false"/>
          <w:color w:val="000000"/>
          <w:sz w:val="28"/>
        </w:rPr>
        <w:t xml:space="preserve">
      __________ дана көлеміндегі ______________________________________________ </w:t>
      </w:r>
    </w:p>
    <w:p>
      <w:pPr>
        <w:spacing w:after="0"/>
        <w:ind w:left="0"/>
        <w:jc w:val="both"/>
      </w:pPr>
      <w:r>
        <w:rPr>
          <w:rFonts w:ascii="Times New Roman"/>
          <w:b w:val="false"/>
          <w:i w:val="false"/>
          <w:color w:val="000000"/>
          <w:sz w:val="28"/>
        </w:rPr>
        <w:t xml:space="preserve">
      (ауыл шаруашылығы дақылдары, сорт) </w:t>
      </w:r>
    </w:p>
    <w:p>
      <w:pPr>
        <w:spacing w:after="0"/>
        <w:ind w:left="0"/>
        <w:jc w:val="both"/>
      </w:pPr>
      <w:r>
        <w:rPr>
          <w:rFonts w:ascii="Times New Roman"/>
          <w:b w:val="false"/>
          <w:i w:val="false"/>
          <w:color w:val="000000"/>
          <w:sz w:val="28"/>
        </w:rPr>
        <w:t>
      жеміс-жидек дақылдары мен жүзімнің отырғызу материалын өндіруге жұмсалған шығындарды ішінара өтеуге _________ теңге мөлшерінде субсидиялар төлеуді сұраймын.</w:t>
      </w:r>
    </w:p>
    <w:p>
      <w:pPr>
        <w:spacing w:after="0"/>
        <w:ind w:left="0"/>
        <w:jc w:val="both"/>
      </w:pPr>
      <w:r>
        <w:rPr>
          <w:rFonts w:ascii="Times New Roman"/>
          <w:b w:val="false"/>
          <w:i w:val="false"/>
          <w:color w:val="000000"/>
          <w:sz w:val="28"/>
        </w:rPr>
        <w:t>
      1. Өтінім беруші туралы мәліметтер:</w:t>
      </w:r>
    </w:p>
    <w:p>
      <w:pPr>
        <w:spacing w:after="0"/>
        <w:ind w:left="0"/>
        <w:jc w:val="both"/>
      </w:pPr>
      <w:r>
        <w:rPr>
          <w:rFonts w:ascii="Times New Roman"/>
          <w:b w:val="false"/>
          <w:i w:val="false"/>
          <w:color w:val="000000"/>
          <w:sz w:val="28"/>
        </w:rPr>
        <w:t xml:space="preserve">
      заңды тұлға үшін: </w:t>
      </w:r>
    </w:p>
    <w:p>
      <w:pPr>
        <w:spacing w:after="0"/>
        <w:ind w:left="0"/>
        <w:jc w:val="both"/>
      </w:pPr>
      <w:r>
        <w:rPr>
          <w:rFonts w:ascii="Times New Roman"/>
          <w:b w:val="false"/>
          <w:i w:val="false"/>
          <w:color w:val="000000"/>
          <w:sz w:val="28"/>
        </w:rPr>
        <w:t>
      атауы 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(бұдан әрі – БСН)__________________________________</w:t>
      </w:r>
    </w:p>
    <w:p>
      <w:pPr>
        <w:spacing w:after="0"/>
        <w:ind w:left="0"/>
        <w:jc w:val="both"/>
      </w:pPr>
      <w:r>
        <w:rPr>
          <w:rFonts w:ascii="Times New Roman"/>
          <w:b w:val="false"/>
          <w:i w:val="false"/>
          <w:color w:val="000000"/>
          <w:sz w:val="28"/>
        </w:rPr>
        <w:t>
      басшының аты, әкесінің аты (бар болса), тегі_____________________________</w:t>
      </w:r>
    </w:p>
    <w:p>
      <w:pPr>
        <w:spacing w:after="0"/>
        <w:ind w:left="0"/>
        <w:jc w:val="both"/>
      </w:pPr>
      <w:r>
        <w:rPr>
          <w:rFonts w:ascii="Times New Roman"/>
          <w:b w:val="false"/>
          <w:i w:val="false"/>
          <w:color w:val="000000"/>
          <w:sz w:val="28"/>
        </w:rPr>
        <w:t>
      жеке сәйкестендіру нөмірі (бұдан әрі – ЖСН)__________________________</w:t>
      </w:r>
    </w:p>
    <w:p>
      <w:pPr>
        <w:spacing w:after="0"/>
        <w:ind w:left="0"/>
        <w:jc w:val="both"/>
      </w:pPr>
      <w:r>
        <w:rPr>
          <w:rFonts w:ascii="Times New Roman"/>
          <w:b w:val="false"/>
          <w:i w:val="false"/>
          <w:color w:val="000000"/>
          <w:sz w:val="28"/>
        </w:rPr>
        <w:t>
      мекенжайы:______________________________________________________________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нөмірі:_______________________________________________________</w:t>
      </w:r>
    </w:p>
    <w:p>
      <w:pPr>
        <w:spacing w:after="0"/>
        <w:ind w:left="0"/>
        <w:jc w:val="both"/>
      </w:pPr>
      <w:r>
        <w:rPr>
          <w:rFonts w:ascii="Times New Roman"/>
          <w:b w:val="false"/>
          <w:i w:val="false"/>
          <w:color w:val="000000"/>
          <w:sz w:val="28"/>
        </w:rPr>
        <w:t>
      жеке тұлға (дара кәсіпкер) үшін:</w:t>
      </w:r>
    </w:p>
    <w:p>
      <w:pPr>
        <w:spacing w:after="0"/>
        <w:ind w:left="0"/>
        <w:jc w:val="both"/>
      </w:pPr>
      <w:r>
        <w:rPr>
          <w:rFonts w:ascii="Times New Roman"/>
          <w:b w:val="false"/>
          <w:i w:val="false"/>
          <w:color w:val="000000"/>
          <w:sz w:val="28"/>
        </w:rPr>
        <w:t>
      аты, әкесінің аты (бар болса), тегі_________________________________________</w:t>
      </w:r>
    </w:p>
    <w:p>
      <w:pPr>
        <w:spacing w:after="0"/>
        <w:ind w:left="0"/>
        <w:jc w:val="both"/>
      </w:pPr>
      <w:r>
        <w:rPr>
          <w:rFonts w:ascii="Times New Roman"/>
          <w:b w:val="false"/>
          <w:i w:val="false"/>
          <w:color w:val="000000"/>
          <w:sz w:val="28"/>
        </w:rPr>
        <w:t>
      жеке сәйкестендіру нөмірі (бұдан әрі – ЖСН)_________________________</w:t>
      </w:r>
    </w:p>
    <w:p>
      <w:pPr>
        <w:spacing w:after="0"/>
        <w:ind w:left="0"/>
        <w:jc w:val="both"/>
      </w:pPr>
      <w:r>
        <w:rPr>
          <w:rFonts w:ascii="Times New Roman"/>
          <w:b w:val="false"/>
          <w:i w:val="false"/>
          <w:color w:val="000000"/>
          <w:sz w:val="28"/>
        </w:rPr>
        <w:t xml:space="preserve">
      жеке басын куәландыратын құжат: </w:t>
      </w:r>
    </w:p>
    <w:p>
      <w:pPr>
        <w:spacing w:after="0"/>
        <w:ind w:left="0"/>
        <w:jc w:val="both"/>
      </w:pPr>
      <w:r>
        <w:rPr>
          <w:rFonts w:ascii="Times New Roman"/>
          <w:b w:val="false"/>
          <w:i w:val="false"/>
          <w:color w:val="000000"/>
          <w:sz w:val="28"/>
        </w:rPr>
        <w:t>
      нөмірі ____________________________________________________________________</w:t>
      </w:r>
    </w:p>
    <w:p>
      <w:pPr>
        <w:spacing w:after="0"/>
        <w:ind w:left="0"/>
        <w:jc w:val="both"/>
      </w:pPr>
      <w:r>
        <w:rPr>
          <w:rFonts w:ascii="Times New Roman"/>
          <w:b w:val="false"/>
          <w:i w:val="false"/>
          <w:color w:val="000000"/>
          <w:sz w:val="28"/>
        </w:rPr>
        <w:t>
      кім берді_________________________________________________________________</w:t>
      </w:r>
    </w:p>
    <w:p>
      <w:pPr>
        <w:spacing w:after="0"/>
        <w:ind w:left="0"/>
        <w:jc w:val="both"/>
      </w:pPr>
      <w:r>
        <w:rPr>
          <w:rFonts w:ascii="Times New Roman"/>
          <w:b w:val="false"/>
          <w:i w:val="false"/>
          <w:color w:val="000000"/>
          <w:sz w:val="28"/>
        </w:rPr>
        <w:t>
      берілген күні_______________________________________________________________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нөмірі:______________________________________________________</w:t>
      </w:r>
    </w:p>
    <w:p>
      <w:pPr>
        <w:spacing w:after="0"/>
        <w:ind w:left="0"/>
        <w:jc w:val="both"/>
      </w:pPr>
      <w:r>
        <w:rPr>
          <w:rFonts w:ascii="Times New Roman"/>
          <w:b w:val="false"/>
          <w:i w:val="false"/>
          <w:color w:val="000000"/>
          <w:sz w:val="28"/>
        </w:rPr>
        <w:t xml:space="preserve">
      Дара кәсіпкер ретінде қызметін бастағаны туралы хабарлама – жеке тұлға үшін: </w:t>
      </w:r>
    </w:p>
    <w:p>
      <w:pPr>
        <w:spacing w:after="0"/>
        <w:ind w:left="0"/>
        <w:jc w:val="both"/>
      </w:pPr>
      <w:r>
        <w:rPr>
          <w:rFonts w:ascii="Times New Roman"/>
          <w:b w:val="false"/>
          <w:i w:val="false"/>
          <w:color w:val="000000"/>
          <w:sz w:val="28"/>
        </w:rPr>
        <w:t>
      орналасқан жері ___________________________________________________________</w:t>
      </w:r>
    </w:p>
    <w:p>
      <w:pPr>
        <w:spacing w:after="0"/>
        <w:ind w:left="0"/>
        <w:jc w:val="both"/>
      </w:pPr>
      <w:r>
        <w:rPr>
          <w:rFonts w:ascii="Times New Roman"/>
          <w:b w:val="false"/>
          <w:i w:val="false"/>
          <w:color w:val="000000"/>
          <w:sz w:val="28"/>
        </w:rPr>
        <w:t>
      хабардар етілген күн _______________________________________________________</w:t>
      </w:r>
    </w:p>
    <w:p>
      <w:pPr>
        <w:spacing w:after="0"/>
        <w:ind w:left="0"/>
        <w:jc w:val="both"/>
      </w:pPr>
      <w:r>
        <w:rPr>
          <w:rFonts w:ascii="Times New Roman"/>
          <w:b w:val="false"/>
          <w:i w:val="false"/>
          <w:color w:val="000000"/>
          <w:sz w:val="28"/>
        </w:rPr>
        <w:t>
      2. Ауыл шаруашылығы кооперативінің мүшелері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тиесілі ауыл шаруашылығы кооперативі мүшесінің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тиесілі ауыл шаруашылығы кооперативі мүшесінің БСН-сы/ЖСН-сы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Екінші деңгейлі банктегі немесе ұлттық почта операторындағы ағымдағы шоттың мәліметтері:</w:t>
      </w:r>
    </w:p>
    <w:p>
      <w:pPr>
        <w:spacing w:after="0"/>
        <w:ind w:left="0"/>
        <w:jc w:val="both"/>
      </w:pPr>
      <w:r>
        <w:rPr>
          <w:rFonts w:ascii="Times New Roman"/>
          <w:b w:val="false"/>
          <w:i w:val="false"/>
          <w:color w:val="000000"/>
          <w:sz w:val="28"/>
        </w:rPr>
        <w:t xml:space="preserve">
      жеке сәйкестендіру нөмірі (бұдан әрі – ЖСН) /бизнес-сәйкестендіру нөмірі (бұдан әрі – БСН) </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бенефициар коды (бұдан әрі – Кбе) _________________________________</w:t>
      </w:r>
    </w:p>
    <w:p>
      <w:pPr>
        <w:spacing w:after="0"/>
        <w:ind w:left="0"/>
        <w:jc w:val="both"/>
      </w:pPr>
      <w:r>
        <w:rPr>
          <w:rFonts w:ascii="Times New Roman"/>
          <w:b w:val="false"/>
          <w:i w:val="false"/>
          <w:color w:val="000000"/>
          <w:sz w:val="28"/>
        </w:rPr>
        <w:t>
      банктің немесе почта операторының деректемелері ___________________</w:t>
      </w:r>
    </w:p>
    <w:p>
      <w:pPr>
        <w:spacing w:after="0"/>
        <w:ind w:left="0"/>
        <w:jc w:val="both"/>
      </w:pPr>
      <w:r>
        <w:rPr>
          <w:rFonts w:ascii="Times New Roman"/>
          <w:b w:val="false"/>
          <w:i w:val="false"/>
          <w:color w:val="000000"/>
          <w:sz w:val="28"/>
        </w:rPr>
        <w:t>
      банктің немесе почта операторының атауы _________________________</w:t>
      </w:r>
    </w:p>
    <w:p>
      <w:pPr>
        <w:spacing w:after="0"/>
        <w:ind w:left="0"/>
        <w:jc w:val="both"/>
      </w:pPr>
      <w:r>
        <w:rPr>
          <w:rFonts w:ascii="Times New Roman"/>
          <w:b w:val="false"/>
          <w:i w:val="false"/>
          <w:color w:val="000000"/>
          <w:sz w:val="28"/>
        </w:rPr>
        <w:t>
      банктік сәйкестендіру коды _____________________________________</w:t>
      </w:r>
    </w:p>
    <w:p>
      <w:pPr>
        <w:spacing w:after="0"/>
        <w:ind w:left="0"/>
        <w:jc w:val="both"/>
      </w:pPr>
      <w:r>
        <w:rPr>
          <w:rFonts w:ascii="Times New Roman"/>
          <w:b w:val="false"/>
          <w:i w:val="false"/>
          <w:color w:val="000000"/>
          <w:sz w:val="28"/>
        </w:rPr>
        <w:t>
      жеке сәйкестендіру коды _______________________________________</w:t>
      </w:r>
    </w:p>
    <w:p>
      <w:pPr>
        <w:spacing w:after="0"/>
        <w:ind w:left="0"/>
        <w:jc w:val="both"/>
      </w:pPr>
      <w:r>
        <w:rPr>
          <w:rFonts w:ascii="Times New Roman"/>
          <w:b w:val="false"/>
          <w:i w:val="false"/>
          <w:color w:val="000000"/>
          <w:sz w:val="28"/>
        </w:rPr>
        <w:t>
      БСН 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 және (немесе) элиталық тұқым өсіру шаруашылығы, ауыл шаруашылығы тауарын өндіруші ауыл шаруашылығы кооперативі арасындағы сатып алу-сату шартының мәліметтері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Сорттық сапаларды растайтын құжат (байқаудан өткізу актісі, сорттық куәлік)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шығындарды растайтын төлем құжаттары, шот-фактуралар, жеміс-жидек дақылдары мен жүзімнің отырғызу материалын жеткізу туралы жүкқұжаттың (актінің) мәліметтері (өтінім берілген сәтке)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актісінің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Танаптың кадастрлық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Танаптың алаңы,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отырғызу материалының нақты көлімі,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отырғызу материалының нақты бағасы,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 мен жүзімнің отырғызу материалын өндіруге арналған субсидиялар нормативі,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субсидияның сомасы,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2023, 2024, 2025 жылдары танаптың кадастрлық нөмірін беру талап етілмейді, танаптың алаңын ауыл шаруашылығы тауарын өндіруші (ауыл шаруашылығы кооперативі) дербес көрсетеді. Бұл ретте, танаптың алаңы осы ауыл шаруашылығы тауарын өндірушіге (ауыл шаруашылығы кооперативіне) жер пайдалану және (немесе) жеке меншік құқығында тиесілі ауыл шаруашылығы мақсатындағы жер учаскелерінің алаңынан аспайды.</w:t>
      </w:r>
    </w:p>
    <w:p>
      <w:pPr>
        <w:spacing w:after="0"/>
        <w:ind w:left="0"/>
        <w:jc w:val="both"/>
      </w:pPr>
      <w:r>
        <w:rPr>
          <w:rFonts w:ascii="Times New Roman"/>
          <w:b w:val="false"/>
          <w:i w:val="false"/>
          <w:color w:val="000000"/>
          <w:sz w:val="28"/>
        </w:rPr>
        <w:t>
      Егер отырғызу материалының нақты құны субсидиялар нормативі есептелген құннан төмен болса, онда субсидияларды есептеу субсидиялар көлемдерін есепке ала отырып, олардың нақты құнынан жүргізіледі және 16-баған х 17-баған х 0,5 формуласы бойынша есептеледі.</w:t>
      </w:r>
    </w:p>
    <w:p>
      <w:pPr>
        <w:spacing w:after="0"/>
        <w:ind w:left="0"/>
        <w:jc w:val="both"/>
      </w:pPr>
      <w:r>
        <w:rPr>
          <w:rFonts w:ascii="Times New Roman"/>
          <w:b w:val="false"/>
          <w:i w:val="false"/>
          <w:color w:val="000000"/>
          <w:sz w:val="28"/>
        </w:rPr>
        <w:t>
      Егер тұқымдардың нақты құны субсидиялар нормативі есептелген құннан жоғары болса, онда субсидия субсидиялар нормативіне тең болады және 16-баған х 18-баған формуласы бойынша есептеледі.</w:t>
      </w:r>
    </w:p>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дербес деректерді және өзге де ақпараттарды жинауға, өңдеуге, сақтауға, жүктеп алуға және пайдалануға, сондай-ақ көрсетілген мемлекеттік қызмет бойынша деректерді бюджетті атқару жөніндегі уәкілетті органға беруге келісім беремін.</w:t>
      </w:r>
    </w:p>
    <w:p>
      <w:pPr>
        <w:spacing w:after="0"/>
        <w:ind w:left="0"/>
        <w:jc w:val="both"/>
      </w:pPr>
      <w:r>
        <w:rPr>
          <w:rFonts w:ascii="Times New Roman"/>
          <w:b w:val="false"/>
          <w:i w:val="false"/>
          <w:color w:val="000000"/>
          <w:sz w:val="28"/>
        </w:rPr>
        <w:t>
      Өтінім беруші 20____ жылғы "____" _____________ сағат ____ қол қойып, жіберді:</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ЭЦҚ қою күні және уақыты</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Өтінім қарауға 20____ жылғы "____" _____________ сағат ______ қабылданды: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және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Өсiмдiк шаруашылығы</w:t>
            </w:r>
            <w:r>
              <w:br/>
            </w:r>
            <w:r>
              <w:rPr>
                <w:rFonts w:ascii="Times New Roman"/>
                <w:b w:val="false"/>
                <w:i w:val="false"/>
                <w:color w:val="000000"/>
                <w:sz w:val="20"/>
              </w:rPr>
              <w:t>өнімінің шығымдылығы</w:t>
            </w:r>
            <w:r>
              <w:br/>
            </w:r>
            <w:r>
              <w:rPr>
                <w:rFonts w:ascii="Times New Roman"/>
                <w:b w:val="false"/>
                <w:i w:val="false"/>
                <w:color w:val="000000"/>
                <w:sz w:val="20"/>
              </w:rPr>
              <w:t>мен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59" w:id="403"/>
    <w:p>
      <w:pPr>
        <w:spacing w:after="0"/>
        <w:ind w:left="0"/>
        <w:jc w:val="left"/>
      </w:pPr>
      <w:r>
        <w:rPr>
          <w:rFonts w:ascii="Times New Roman"/>
          <w:b/>
          <w:i w:val="false"/>
          <w:color w:val="000000"/>
        </w:rPr>
        <w:t xml:space="preserve"> Жеміс-жидек дақылдары мен жүзімнің отырғызу материалын өндіруге арналған субсидиялар нормативтері</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нормативі, 1 дана,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Телітушілер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Жертаған жапырақтар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Балақ шыбықтар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Қалемшелер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660" w:id="404"/>
    <w:p>
      <w:pPr>
        <w:spacing w:after="0"/>
        <w:ind w:left="0"/>
        <w:jc w:val="both"/>
      </w:pPr>
      <w:r>
        <w:rPr>
          <w:rFonts w:ascii="Times New Roman"/>
          <w:b w:val="false"/>
          <w:i w:val="false"/>
          <w:color w:val="000000"/>
          <w:sz w:val="28"/>
        </w:rPr>
        <w:t>
      Норматив 1 дана отырғызу материалына 50% субсидияны ескере отырып белгіленді.</w:t>
      </w:r>
    </w:p>
    <w:bookmarkEnd w:id="4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Өсiмдiк шаруашылығы</w:t>
            </w:r>
            <w:r>
              <w:br/>
            </w:r>
            <w:r>
              <w:rPr>
                <w:rFonts w:ascii="Times New Roman"/>
                <w:b w:val="false"/>
                <w:i w:val="false"/>
                <w:color w:val="000000"/>
                <w:sz w:val="20"/>
              </w:rPr>
              <w:t>өнімінің шығымдылығы</w:t>
            </w:r>
            <w:r>
              <w:br/>
            </w:r>
            <w:r>
              <w:rPr>
                <w:rFonts w:ascii="Times New Roman"/>
                <w:b w:val="false"/>
                <w:i w:val="false"/>
                <w:color w:val="000000"/>
                <w:sz w:val="20"/>
              </w:rPr>
              <w:t>мен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3" w:id="405"/>
    <w:p>
      <w:pPr>
        <w:spacing w:after="0"/>
        <w:ind w:left="0"/>
        <w:jc w:val="left"/>
      </w:pPr>
      <w:r>
        <w:rPr>
          <w:rFonts w:ascii="Times New Roman"/>
          <w:b/>
          <w:i w:val="false"/>
          <w:color w:val="000000"/>
        </w:rPr>
        <w:t xml:space="preserve"> Бірегей тұқым өндірушілердің, элиталық тұқым өсіру шаруашылықтарының, тұқым өсіру шаруашылықтарының және тұқым өткізушілердің тізбесі</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тұқым өндірушінің (өткізушінің)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сәйкестендiру нөмiрі / бизнес-сәйкестендiру нөмiрі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мекенжайы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туралы куәліктің нөмірі мен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сорттың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(тұқым шығарудың ең жоғарғы көлемі), тонна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шаруашылығы</w:t>
            </w:r>
            <w:r>
              <w:br/>
            </w:r>
            <w:r>
              <w:rPr>
                <w:rFonts w:ascii="Times New Roman"/>
                <w:b w:val="false"/>
                <w:i w:val="false"/>
                <w:color w:val="000000"/>
                <w:sz w:val="20"/>
              </w:rPr>
              <w:t>өнімінің шығымдылығы</w:t>
            </w:r>
            <w:r>
              <w:br/>
            </w:r>
            <w:r>
              <w:rPr>
                <w:rFonts w:ascii="Times New Roman"/>
                <w:b w:val="false"/>
                <w:i w:val="false"/>
                <w:color w:val="000000"/>
                <w:sz w:val="20"/>
              </w:rPr>
              <w:t>мен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6" w:id="406"/>
    <w:p>
      <w:pPr>
        <w:spacing w:after="0"/>
        <w:ind w:left="0"/>
        <w:jc w:val="left"/>
      </w:pPr>
      <w:r>
        <w:rPr>
          <w:rFonts w:ascii="Times New Roman"/>
          <w:b/>
          <w:i w:val="false"/>
          <w:color w:val="000000"/>
        </w:rPr>
        <w:t xml:space="preserve"> Жеміс-жидек дақылдары мен жүзімнің көпжылдық екпелерін отырғызуға арналған жеміс-жидек дақылдары мен жүзімнің нақты сатып алынған және пайдаланылған элиталық көшеттері үшін субсидиялар алуға арналған алдын ала өтінім</w:t>
      </w:r>
    </w:p>
    <w:bookmarkEnd w:id="406"/>
    <w:bookmarkStart w:name="z667" w:id="407"/>
    <w:p>
      <w:pPr>
        <w:spacing w:after="0"/>
        <w:ind w:left="0"/>
        <w:jc w:val="both"/>
      </w:pPr>
      <w:r>
        <w:rPr>
          <w:rFonts w:ascii="Times New Roman"/>
          <w:b w:val="false"/>
          <w:i w:val="false"/>
          <w:color w:val="000000"/>
          <w:sz w:val="28"/>
        </w:rPr>
        <w:t xml:space="preserve">
      Кімге: __________________________________________________________________, </w:t>
      </w:r>
    </w:p>
    <w:bookmarkEnd w:id="407"/>
    <w:bookmarkStart w:name="z668" w:id="408"/>
    <w:p>
      <w:pPr>
        <w:spacing w:after="0"/>
        <w:ind w:left="0"/>
        <w:jc w:val="both"/>
      </w:pPr>
      <w:r>
        <w:rPr>
          <w:rFonts w:ascii="Times New Roman"/>
          <w:b w:val="false"/>
          <w:i w:val="false"/>
          <w:color w:val="000000"/>
          <w:sz w:val="28"/>
        </w:rPr>
        <w:t xml:space="preserve">
      (облыстың, республикалық маңызы бар қаланың, астананың толық атауы) </w:t>
      </w:r>
    </w:p>
    <w:bookmarkEnd w:id="408"/>
    <w:bookmarkStart w:name="z669" w:id="409"/>
    <w:p>
      <w:pPr>
        <w:spacing w:after="0"/>
        <w:ind w:left="0"/>
        <w:jc w:val="both"/>
      </w:pPr>
      <w:r>
        <w:rPr>
          <w:rFonts w:ascii="Times New Roman"/>
          <w:b w:val="false"/>
          <w:i w:val="false"/>
          <w:color w:val="000000"/>
          <w:sz w:val="28"/>
        </w:rPr>
        <w:t xml:space="preserve">
      кімнен: __________________________________________________________________ </w:t>
      </w:r>
    </w:p>
    <w:bookmarkEnd w:id="409"/>
    <w:bookmarkStart w:name="z670" w:id="410"/>
    <w:p>
      <w:pPr>
        <w:spacing w:after="0"/>
        <w:ind w:left="0"/>
        <w:jc w:val="both"/>
      </w:pPr>
      <w:r>
        <w:rPr>
          <w:rFonts w:ascii="Times New Roman"/>
          <w:b w:val="false"/>
          <w:i w:val="false"/>
          <w:color w:val="000000"/>
          <w:sz w:val="28"/>
        </w:rPr>
        <w:t xml:space="preserve">
      (заңды тұлғаның толық атауы, жеке тұлғаның аты, әкесінің аты (бар болса), </w:t>
      </w:r>
    </w:p>
    <w:bookmarkEnd w:id="410"/>
    <w:bookmarkStart w:name="z671" w:id="411"/>
    <w:p>
      <w:pPr>
        <w:spacing w:after="0"/>
        <w:ind w:left="0"/>
        <w:jc w:val="both"/>
      </w:pPr>
      <w:r>
        <w:rPr>
          <w:rFonts w:ascii="Times New Roman"/>
          <w:b w:val="false"/>
          <w:i w:val="false"/>
          <w:color w:val="000000"/>
          <w:sz w:val="28"/>
        </w:rPr>
        <w:t>
      тегі, мекенжайы, телефон (факс) нөмірі, (мәліметтер ақпараттық жүйеден алынады))</w:t>
      </w:r>
    </w:p>
    <w:bookmarkEnd w:id="411"/>
    <w:bookmarkStart w:name="z672" w:id="412"/>
    <w:p>
      <w:pPr>
        <w:spacing w:after="0"/>
        <w:ind w:left="0"/>
        <w:jc w:val="both"/>
      </w:pPr>
      <w:r>
        <w:rPr>
          <w:rFonts w:ascii="Times New Roman"/>
          <w:b w:val="false"/>
          <w:i w:val="false"/>
          <w:color w:val="000000"/>
          <w:sz w:val="28"/>
        </w:rPr>
        <w:t>
      Егіс жұмыстарын жүргізуге (бақ (жүзім) отырғызуға) пайдаланылған, жеміс-жидек дақылдары мен жүзімнің көпжылдық екпелерін отырғызу үшін __________дана көлеміндегі ___________________________________________жеміс-жидек (ауыл шаруашылығы дақылдары, сорт) дақылдары мен жүзімнің нақты сатып алынған және пайдаланылған элиталық көшеттеріне (бұдан әрі – элиталық көшеттер) _______________________________ теңге (сомасы цифрлармен және жазбаша)</w:t>
      </w:r>
    </w:p>
    <w:bookmarkEnd w:id="412"/>
    <w:bookmarkStart w:name="z673" w:id="413"/>
    <w:p>
      <w:pPr>
        <w:spacing w:after="0"/>
        <w:ind w:left="0"/>
        <w:jc w:val="both"/>
      </w:pPr>
      <w:r>
        <w:rPr>
          <w:rFonts w:ascii="Times New Roman"/>
          <w:b w:val="false"/>
          <w:i w:val="false"/>
          <w:color w:val="000000"/>
          <w:sz w:val="28"/>
        </w:rPr>
        <w:t>
      мөлшерінде субсидиялар төлеу үшін жеміс-жидек дақылдары мен жүзімнің көпжылдық екпелерін отырғызуға арналған жеміс-жидек дақылдары мен жүзімнің элиталық көшеттерін (керегінің астын сызу керек) пайдалануға зерттеп-қарау жүргізуді сұраймын.</w:t>
      </w:r>
    </w:p>
    <w:bookmarkEnd w:id="413"/>
    <w:bookmarkStart w:name="z674" w:id="414"/>
    <w:p>
      <w:pPr>
        <w:spacing w:after="0"/>
        <w:ind w:left="0"/>
        <w:jc w:val="both"/>
      </w:pPr>
      <w:r>
        <w:rPr>
          <w:rFonts w:ascii="Times New Roman"/>
          <w:b w:val="false"/>
          <w:i w:val="false"/>
          <w:color w:val="000000"/>
          <w:sz w:val="28"/>
        </w:rPr>
        <w:t>
      Екінші деңгейлі банктегі немесе ұлттық почта операторындағы ағымдағы шоттың мәліметтері:</w:t>
      </w:r>
    </w:p>
    <w:bookmarkEnd w:id="414"/>
    <w:bookmarkStart w:name="z675" w:id="415"/>
    <w:p>
      <w:pPr>
        <w:spacing w:after="0"/>
        <w:ind w:left="0"/>
        <w:jc w:val="both"/>
      </w:pPr>
      <w:r>
        <w:rPr>
          <w:rFonts w:ascii="Times New Roman"/>
          <w:b w:val="false"/>
          <w:i w:val="false"/>
          <w:color w:val="000000"/>
          <w:sz w:val="28"/>
        </w:rPr>
        <w:t xml:space="preserve">
      жеке сәйкестендіру нөмірі (бұдан әрі – ЖСН)/бизнес-сәйкестендіру нөмірі (бұдан әрі – БСН) </w:t>
      </w:r>
    </w:p>
    <w:bookmarkEnd w:id="415"/>
    <w:bookmarkStart w:name="z676" w:id="416"/>
    <w:p>
      <w:pPr>
        <w:spacing w:after="0"/>
        <w:ind w:left="0"/>
        <w:jc w:val="both"/>
      </w:pPr>
      <w:r>
        <w:rPr>
          <w:rFonts w:ascii="Times New Roman"/>
          <w:b w:val="false"/>
          <w:i w:val="false"/>
          <w:color w:val="000000"/>
          <w:sz w:val="28"/>
        </w:rPr>
        <w:t>
      ________________________________________________________________________</w:t>
      </w:r>
    </w:p>
    <w:bookmarkEnd w:id="416"/>
    <w:bookmarkStart w:name="z677" w:id="417"/>
    <w:p>
      <w:pPr>
        <w:spacing w:after="0"/>
        <w:ind w:left="0"/>
        <w:jc w:val="both"/>
      </w:pPr>
      <w:r>
        <w:rPr>
          <w:rFonts w:ascii="Times New Roman"/>
          <w:b w:val="false"/>
          <w:i w:val="false"/>
          <w:color w:val="000000"/>
          <w:sz w:val="28"/>
        </w:rPr>
        <w:t>
      бенефициар коды (бұдан әрі – Кбе) _________________________________________</w:t>
      </w:r>
    </w:p>
    <w:bookmarkEnd w:id="417"/>
    <w:bookmarkStart w:name="z678" w:id="418"/>
    <w:p>
      <w:pPr>
        <w:spacing w:after="0"/>
        <w:ind w:left="0"/>
        <w:jc w:val="both"/>
      </w:pPr>
      <w:r>
        <w:rPr>
          <w:rFonts w:ascii="Times New Roman"/>
          <w:b w:val="false"/>
          <w:i w:val="false"/>
          <w:color w:val="000000"/>
          <w:sz w:val="28"/>
        </w:rPr>
        <w:t>
      банктің немесе почта операторының деректемелері ___________________________</w:t>
      </w:r>
    </w:p>
    <w:bookmarkEnd w:id="418"/>
    <w:bookmarkStart w:name="z679" w:id="419"/>
    <w:p>
      <w:pPr>
        <w:spacing w:after="0"/>
        <w:ind w:left="0"/>
        <w:jc w:val="both"/>
      </w:pPr>
      <w:r>
        <w:rPr>
          <w:rFonts w:ascii="Times New Roman"/>
          <w:b w:val="false"/>
          <w:i w:val="false"/>
          <w:color w:val="000000"/>
          <w:sz w:val="28"/>
        </w:rPr>
        <w:t>
      банктің немесе почта операторының атауы</w:t>
      </w:r>
    </w:p>
    <w:bookmarkEnd w:id="419"/>
    <w:bookmarkStart w:name="z680" w:id="420"/>
    <w:p>
      <w:pPr>
        <w:spacing w:after="0"/>
        <w:ind w:left="0"/>
        <w:jc w:val="both"/>
      </w:pPr>
      <w:r>
        <w:rPr>
          <w:rFonts w:ascii="Times New Roman"/>
          <w:b w:val="false"/>
          <w:i w:val="false"/>
          <w:color w:val="000000"/>
          <w:sz w:val="28"/>
        </w:rPr>
        <w:t>
      банктік сәйкестендіру коды _______________________________________________</w:t>
      </w:r>
    </w:p>
    <w:bookmarkEnd w:id="420"/>
    <w:bookmarkStart w:name="z681" w:id="421"/>
    <w:p>
      <w:pPr>
        <w:spacing w:after="0"/>
        <w:ind w:left="0"/>
        <w:jc w:val="both"/>
      </w:pPr>
      <w:r>
        <w:rPr>
          <w:rFonts w:ascii="Times New Roman"/>
          <w:b w:val="false"/>
          <w:i w:val="false"/>
          <w:color w:val="000000"/>
          <w:sz w:val="28"/>
        </w:rPr>
        <w:t>
      жеке сәйкестендіру коды __________________________________________________</w:t>
      </w:r>
    </w:p>
    <w:bookmarkEnd w:id="421"/>
    <w:bookmarkStart w:name="z682" w:id="422"/>
    <w:p>
      <w:pPr>
        <w:spacing w:after="0"/>
        <w:ind w:left="0"/>
        <w:jc w:val="both"/>
      </w:pPr>
      <w:r>
        <w:rPr>
          <w:rFonts w:ascii="Times New Roman"/>
          <w:b w:val="false"/>
          <w:i w:val="false"/>
          <w:color w:val="000000"/>
          <w:sz w:val="28"/>
        </w:rPr>
        <w:t>
      БСН ___________________________________________________________________</w:t>
      </w:r>
    </w:p>
    <w:bookmarkEnd w:id="422"/>
    <w:bookmarkStart w:name="z683" w:id="423"/>
    <w:p>
      <w:pPr>
        <w:spacing w:after="0"/>
        <w:ind w:left="0"/>
        <w:jc w:val="both"/>
      </w:pPr>
      <w:r>
        <w:rPr>
          <w:rFonts w:ascii="Times New Roman"/>
          <w:b w:val="false"/>
          <w:i w:val="false"/>
          <w:color w:val="000000"/>
          <w:sz w:val="28"/>
        </w:rPr>
        <w:t>
      Кбе ____________________________________________________________________</w:t>
      </w:r>
    </w:p>
    <w:bookmarkEnd w:id="423"/>
    <w:bookmarkStart w:name="z684" w:id="424"/>
    <w:p>
      <w:pPr>
        <w:spacing w:after="0"/>
        <w:ind w:left="0"/>
        <w:jc w:val="both"/>
      </w:pPr>
      <w:r>
        <w:rPr>
          <w:rFonts w:ascii="Times New Roman"/>
          <w:b w:val="false"/>
          <w:i w:val="false"/>
          <w:color w:val="000000"/>
          <w:sz w:val="28"/>
        </w:rPr>
        <w:t>
      2. Ауыл шаруашылығы кооперативінің мүшелері туралы мәліметтер:</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425"/>
          <w:p>
            <w:pPr>
              <w:spacing w:after="20"/>
              <w:ind w:left="20"/>
              <w:jc w:val="both"/>
            </w:pPr>
            <w:r>
              <w:rPr>
                <w:rFonts w:ascii="Times New Roman"/>
                <w:b w:val="false"/>
                <w:i w:val="false"/>
                <w:color w:val="000000"/>
                <w:sz w:val="20"/>
              </w:rPr>
              <w:t>
Р/с</w:t>
            </w:r>
          </w:p>
          <w:bookmarkEnd w:id="425"/>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ЖСН/БСН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6" w:id="426"/>
    <w:p>
      <w:pPr>
        <w:spacing w:after="0"/>
        <w:ind w:left="0"/>
        <w:jc w:val="both"/>
      </w:pPr>
      <w:r>
        <w:rPr>
          <w:rFonts w:ascii="Times New Roman"/>
          <w:b w:val="false"/>
          <w:i w:val="false"/>
          <w:color w:val="000000"/>
          <w:sz w:val="28"/>
        </w:rPr>
        <w:t>
      3. Элиталық тұқым өсіру шаруашылығы (тұқым өткізуші, шетелдік элиталық көшеттер өндіруші) мен ауыл шаруашылығы тауарын өндіруші (ауыл шаруашылығы кооперативі) арасындағы сатып алу-сату шарты бойынша мәліметтер:</w:t>
      </w:r>
    </w:p>
    <w:bookmarkEnd w:id="426"/>
    <w:bookmarkStart w:name="z687" w:id="427"/>
    <w:p>
      <w:pPr>
        <w:spacing w:after="0"/>
        <w:ind w:left="0"/>
        <w:jc w:val="both"/>
      </w:pPr>
      <w:r>
        <w:rPr>
          <w:rFonts w:ascii="Times New Roman"/>
          <w:b w:val="false"/>
          <w:i w:val="false"/>
          <w:color w:val="000000"/>
          <w:sz w:val="28"/>
        </w:rPr>
        <w:t>
      ЖСН/БСН ______________________________________</w:t>
      </w:r>
    </w:p>
    <w:bookmarkEnd w:id="427"/>
    <w:bookmarkStart w:name="z688" w:id="428"/>
    <w:p>
      <w:pPr>
        <w:spacing w:after="0"/>
        <w:ind w:left="0"/>
        <w:jc w:val="both"/>
      </w:pPr>
      <w:r>
        <w:rPr>
          <w:rFonts w:ascii="Times New Roman"/>
          <w:b w:val="false"/>
          <w:i w:val="false"/>
          <w:color w:val="000000"/>
          <w:sz w:val="28"/>
        </w:rPr>
        <w:t>
      шарт нөмірі _____________________________________</w:t>
      </w:r>
    </w:p>
    <w:bookmarkEnd w:id="428"/>
    <w:bookmarkStart w:name="z689" w:id="429"/>
    <w:p>
      <w:pPr>
        <w:spacing w:after="0"/>
        <w:ind w:left="0"/>
        <w:jc w:val="both"/>
      </w:pPr>
      <w:r>
        <w:rPr>
          <w:rFonts w:ascii="Times New Roman"/>
          <w:b w:val="false"/>
          <w:i w:val="false"/>
          <w:color w:val="000000"/>
          <w:sz w:val="28"/>
        </w:rPr>
        <w:t>
      шарттың жасалған күні ____________________________</w:t>
      </w:r>
    </w:p>
    <w:bookmarkEnd w:id="429"/>
    <w:bookmarkStart w:name="z690" w:id="430"/>
    <w:p>
      <w:pPr>
        <w:spacing w:after="0"/>
        <w:ind w:left="0"/>
        <w:jc w:val="both"/>
      </w:pPr>
      <w:r>
        <w:rPr>
          <w:rFonts w:ascii="Times New Roman"/>
          <w:b w:val="false"/>
          <w:i w:val="false"/>
          <w:color w:val="000000"/>
          <w:sz w:val="28"/>
        </w:rPr>
        <w:t>
      бағасы, теңге ____________________________________</w:t>
      </w:r>
    </w:p>
    <w:bookmarkEnd w:id="430"/>
    <w:bookmarkStart w:name="z691" w:id="431"/>
    <w:p>
      <w:pPr>
        <w:spacing w:after="0"/>
        <w:ind w:left="0"/>
        <w:jc w:val="both"/>
      </w:pPr>
      <w:r>
        <w:rPr>
          <w:rFonts w:ascii="Times New Roman"/>
          <w:b w:val="false"/>
          <w:i w:val="false"/>
          <w:color w:val="000000"/>
          <w:sz w:val="28"/>
        </w:rPr>
        <w:t>
      элиталық тұқым өсіру шаруашылығының (тұқым өткізушінің, шетелдік элиталық көшеттер өндірушінің) атауы және БСН-сы _________________________________________</w:t>
      </w:r>
    </w:p>
    <w:bookmarkEnd w:id="431"/>
    <w:bookmarkStart w:name="z692" w:id="432"/>
    <w:p>
      <w:pPr>
        <w:spacing w:after="0"/>
        <w:ind w:left="0"/>
        <w:jc w:val="both"/>
      </w:pPr>
      <w:r>
        <w:rPr>
          <w:rFonts w:ascii="Times New Roman"/>
          <w:b w:val="false"/>
          <w:i w:val="false"/>
          <w:color w:val="000000"/>
          <w:sz w:val="28"/>
        </w:rPr>
        <w:t>
      элиталық тұқым өсіру шаруашылығының (тұқым өткізушінің, шетелдік элиталық көшеттер өндірушінің) орналасқан жерінің мекенжайы _______________________________</w:t>
      </w:r>
    </w:p>
    <w:bookmarkEnd w:id="432"/>
    <w:bookmarkStart w:name="z693" w:id="433"/>
    <w:p>
      <w:pPr>
        <w:spacing w:after="0"/>
        <w:ind w:left="0"/>
        <w:jc w:val="both"/>
      </w:pPr>
      <w:r>
        <w:rPr>
          <w:rFonts w:ascii="Times New Roman"/>
          <w:b w:val="false"/>
          <w:i w:val="false"/>
          <w:color w:val="000000"/>
          <w:sz w:val="28"/>
        </w:rPr>
        <w:t>
      дақылдың, сорттың атауы _________________________</w:t>
      </w:r>
    </w:p>
    <w:bookmarkEnd w:id="433"/>
    <w:bookmarkStart w:name="z694" w:id="434"/>
    <w:p>
      <w:pPr>
        <w:spacing w:after="0"/>
        <w:ind w:left="0"/>
        <w:jc w:val="both"/>
      </w:pPr>
      <w:r>
        <w:rPr>
          <w:rFonts w:ascii="Times New Roman"/>
          <w:b w:val="false"/>
          <w:i w:val="false"/>
          <w:color w:val="000000"/>
          <w:sz w:val="28"/>
        </w:rPr>
        <w:t>
      элиталық көшеттер көлемі, дана _________________________________</w:t>
      </w:r>
    </w:p>
    <w:bookmarkEnd w:id="434"/>
    <w:bookmarkStart w:name="z695" w:id="435"/>
    <w:p>
      <w:pPr>
        <w:spacing w:after="0"/>
        <w:ind w:left="0"/>
        <w:jc w:val="both"/>
      </w:pPr>
      <w:r>
        <w:rPr>
          <w:rFonts w:ascii="Times New Roman"/>
          <w:b w:val="false"/>
          <w:i w:val="false"/>
          <w:color w:val="000000"/>
          <w:sz w:val="28"/>
        </w:rPr>
        <w:t>
      төлеу мерзімі____________________________________</w:t>
      </w:r>
    </w:p>
    <w:bookmarkEnd w:id="435"/>
    <w:bookmarkStart w:name="z696" w:id="436"/>
    <w:p>
      <w:pPr>
        <w:spacing w:after="0"/>
        <w:ind w:left="0"/>
        <w:jc w:val="both"/>
      </w:pPr>
      <w:r>
        <w:rPr>
          <w:rFonts w:ascii="Times New Roman"/>
          <w:b w:val="false"/>
          <w:i w:val="false"/>
          <w:color w:val="000000"/>
          <w:sz w:val="28"/>
        </w:rPr>
        <w:t>
      межелі (босату) пункті _______________________________</w:t>
      </w:r>
    </w:p>
    <w:bookmarkEnd w:id="436"/>
    <w:bookmarkStart w:name="z697" w:id="437"/>
    <w:p>
      <w:pPr>
        <w:spacing w:after="0"/>
        <w:ind w:left="0"/>
        <w:jc w:val="both"/>
      </w:pPr>
      <w:r>
        <w:rPr>
          <w:rFonts w:ascii="Times New Roman"/>
          <w:b w:val="false"/>
          <w:i w:val="false"/>
          <w:color w:val="000000"/>
          <w:sz w:val="28"/>
        </w:rPr>
        <w:t>
      4. Элиталық көшеттер сатып алуға жұмсалған шығындарды (өтінім берген сәтте) растайтын төлем құжаттарының, шот-фактуралардың және элиталық көшеттерді жеткізу туралы жүкқұжаттың (актінің) мәліметтері:</w:t>
      </w:r>
    </w:p>
    <w:bookmarkEnd w:id="437"/>
    <w:bookmarkStart w:name="z698" w:id="438"/>
    <w:p>
      <w:pPr>
        <w:spacing w:after="0"/>
        <w:ind w:left="0"/>
        <w:jc w:val="both"/>
      </w:pPr>
      <w:r>
        <w:rPr>
          <w:rFonts w:ascii="Times New Roman"/>
          <w:b w:val="false"/>
          <w:i w:val="false"/>
          <w:color w:val="000000"/>
          <w:sz w:val="28"/>
        </w:rPr>
        <w:t>
      төлем құжатының нөмірі _____________________________________</w:t>
      </w:r>
    </w:p>
    <w:bookmarkEnd w:id="438"/>
    <w:bookmarkStart w:name="z699" w:id="439"/>
    <w:p>
      <w:pPr>
        <w:spacing w:after="0"/>
        <w:ind w:left="0"/>
        <w:jc w:val="both"/>
      </w:pPr>
      <w:r>
        <w:rPr>
          <w:rFonts w:ascii="Times New Roman"/>
          <w:b w:val="false"/>
          <w:i w:val="false"/>
          <w:color w:val="000000"/>
          <w:sz w:val="28"/>
        </w:rPr>
        <w:t>
      төлем құжатының берілген күні _______________________________</w:t>
      </w:r>
    </w:p>
    <w:bookmarkEnd w:id="439"/>
    <w:bookmarkStart w:name="z700" w:id="440"/>
    <w:p>
      <w:pPr>
        <w:spacing w:after="0"/>
        <w:ind w:left="0"/>
        <w:jc w:val="both"/>
      </w:pPr>
      <w:r>
        <w:rPr>
          <w:rFonts w:ascii="Times New Roman"/>
          <w:b w:val="false"/>
          <w:i w:val="false"/>
          <w:color w:val="000000"/>
          <w:sz w:val="28"/>
        </w:rPr>
        <w:t>
      шот-фактура нөмірі _________________________________________</w:t>
      </w:r>
    </w:p>
    <w:bookmarkEnd w:id="440"/>
    <w:bookmarkStart w:name="z701" w:id="441"/>
    <w:p>
      <w:pPr>
        <w:spacing w:after="0"/>
        <w:ind w:left="0"/>
        <w:jc w:val="both"/>
      </w:pPr>
      <w:r>
        <w:rPr>
          <w:rFonts w:ascii="Times New Roman"/>
          <w:b w:val="false"/>
          <w:i w:val="false"/>
          <w:color w:val="000000"/>
          <w:sz w:val="28"/>
        </w:rPr>
        <w:t>
      берілген күні _______________________________________________</w:t>
      </w:r>
    </w:p>
    <w:bookmarkEnd w:id="441"/>
    <w:bookmarkStart w:name="z702" w:id="442"/>
    <w:p>
      <w:pPr>
        <w:spacing w:after="0"/>
        <w:ind w:left="0"/>
        <w:jc w:val="both"/>
      </w:pPr>
      <w:r>
        <w:rPr>
          <w:rFonts w:ascii="Times New Roman"/>
          <w:b w:val="false"/>
          <w:i w:val="false"/>
          <w:color w:val="000000"/>
          <w:sz w:val="28"/>
        </w:rPr>
        <w:t>
      тасумалдауға арналған жүкқұжаттың нөмірі __________________________________</w:t>
      </w:r>
    </w:p>
    <w:bookmarkEnd w:id="442"/>
    <w:bookmarkStart w:name="z703" w:id="443"/>
    <w:p>
      <w:pPr>
        <w:spacing w:after="0"/>
        <w:ind w:left="0"/>
        <w:jc w:val="both"/>
      </w:pPr>
      <w:r>
        <w:rPr>
          <w:rFonts w:ascii="Times New Roman"/>
          <w:b w:val="false"/>
          <w:i w:val="false"/>
          <w:color w:val="000000"/>
          <w:sz w:val="28"/>
        </w:rPr>
        <w:t>
      босатуға арналған жүкқұжаттың нөмірі _______________________________________</w:t>
      </w:r>
    </w:p>
    <w:bookmarkEnd w:id="443"/>
    <w:bookmarkStart w:name="z704" w:id="444"/>
    <w:p>
      <w:pPr>
        <w:spacing w:after="0"/>
        <w:ind w:left="0"/>
        <w:jc w:val="both"/>
      </w:pPr>
      <w:r>
        <w:rPr>
          <w:rFonts w:ascii="Times New Roman"/>
          <w:b w:val="false"/>
          <w:i w:val="false"/>
          <w:color w:val="000000"/>
          <w:sz w:val="28"/>
        </w:rPr>
        <w:t>
      5. Тауарларға арналған кедендік декларацияның (элиталық көшеттерді Еуразиялық экономикалық одаққа кірмейтін елдерден сатып алған кезде) мәліметтері:</w:t>
      </w:r>
    </w:p>
    <w:bookmarkEnd w:id="444"/>
    <w:bookmarkStart w:name="z705" w:id="445"/>
    <w:p>
      <w:pPr>
        <w:spacing w:after="0"/>
        <w:ind w:left="0"/>
        <w:jc w:val="both"/>
      </w:pPr>
      <w:r>
        <w:rPr>
          <w:rFonts w:ascii="Times New Roman"/>
          <w:b w:val="false"/>
          <w:i w:val="false"/>
          <w:color w:val="000000"/>
          <w:sz w:val="28"/>
        </w:rPr>
        <w:t>
      декларацияның нөмірі _______________________________________</w:t>
      </w:r>
    </w:p>
    <w:bookmarkEnd w:id="445"/>
    <w:bookmarkStart w:name="z706" w:id="446"/>
    <w:p>
      <w:pPr>
        <w:spacing w:after="0"/>
        <w:ind w:left="0"/>
        <w:jc w:val="both"/>
      </w:pPr>
      <w:r>
        <w:rPr>
          <w:rFonts w:ascii="Times New Roman"/>
          <w:b w:val="false"/>
          <w:i w:val="false"/>
          <w:color w:val="000000"/>
          <w:sz w:val="28"/>
        </w:rPr>
        <w:t>
      берілген күні ______________________________________________</w:t>
      </w:r>
    </w:p>
    <w:bookmarkEnd w:id="446"/>
    <w:bookmarkStart w:name="z707" w:id="447"/>
    <w:p>
      <w:pPr>
        <w:spacing w:after="0"/>
        <w:ind w:left="0"/>
        <w:jc w:val="both"/>
      </w:pPr>
      <w:r>
        <w:rPr>
          <w:rFonts w:ascii="Times New Roman"/>
          <w:b w:val="false"/>
          <w:i w:val="false"/>
          <w:color w:val="000000"/>
          <w:sz w:val="28"/>
        </w:rPr>
        <w:t>
      дақылдың, сорттың атауы ____________________________________</w:t>
      </w:r>
    </w:p>
    <w:bookmarkEnd w:id="447"/>
    <w:bookmarkStart w:name="z708" w:id="448"/>
    <w:p>
      <w:pPr>
        <w:spacing w:after="0"/>
        <w:ind w:left="0"/>
        <w:jc w:val="both"/>
      </w:pPr>
      <w:r>
        <w:rPr>
          <w:rFonts w:ascii="Times New Roman"/>
          <w:b w:val="false"/>
          <w:i w:val="false"/>
          <w:color w:val="000000"/>
          <w:sz w:val="28"/>
        </w:rPr>
        <w:t>
      элиталық көшеттер көлемі, дана ___________________________________</w:t>
      </w:r>
    </w:p>
    <w:bookmarkEnd w:id="448"/>
    <w:bookmarkStart w:name="z709" w:id="449"/>
    <w:p>
      <w:pPr>
        <w:spacing w:after="0"/>
        <w:ind w:left="0"/>
        <w:jc w:val="both"/>
      </w:pPr>
      <w:r>
        <w:rPr>
          <w:rFonts w:ascii="Times New Roman"/>
          <w:b w:val="false"/>
          <w:i w:val="false"/>
          <w:color w:val="000000"/>
          <w:sz w:val="28"/>
        </w:rPr>
        <w:t>
      бағасы, теңге ______________________________________________</w:t>
      </w:r>
    </w:p>
    <w:bookmarkEnd w:id="449"/>
    <w:bookmarkStart w:name="z710" w:id="450"/>
    <w:p>
      <w:pPr>
        <w:spacing w:after="0"/>
        <w:ind w:left="0"/>
        <w:jc w:val="both"/>
      </w:pPr>
      <w:r>
        <w:rPr>
          <w:rFonts w:ascii="Times New Roman"/>
          <w:b w:val="false"/>
          <w:i w:val="false"/>
          <w:color w:val="000000"/>
          <w:sz w:val="28"/>
        </w:rPr>
        <w:t>
      өткізу құны, барлығы _______________________________________</w:t>
      </w:r>
    </w:p>
    <w:bookmarkEnd w:id="450"/>
    <w:bookmarkStart w:name="z711" w:id="451"/>
    <w:p>
      <w:pPr>
        <w:spacing w:after="0"/>
        <w:ind w:left="0"/>
        <w:jc w:val="both"/>
      </w:pPr>
      <w:r>
        <w:rPr>
          <w:rFonts w:ascii="Times New Roman"/>
          <w:b w:val="false"/>
          <w:i w:val="false"/>
          <w:color w:val="000000"/>
          <w:sz w:val="28"/>
        </w:rPr>
        <w:t>
      шетелдік элиталық көшеттер өндірушінің атауы ____________________________</w:t>
      </w:r>
    </w:p>
    <w:bookmarkEnd w:id="451"/>
    <w:bookmarkStart w:name="z712" w:id="452"/>
    <w:p>
      <w:pPr>
        <w:spacing w:after="0"/>
        <w:ind w:left="0"/>
        <w:jc w:val="both"/>
      </w:pPr>
      <w:r>
        <w:rPr>
          <w:rFonts w:ascii="Times New Roman"/>
          <w:b w:val="false"/>
          <w:i w:val="false"/>
          <w:color w:val="000000"/>
          <w:sz w:val="28"/>
        </w:rPr>
        <w:t>
      шетелдік элиталық көшеттер өндірушінің орналасқан жерінің мекенжайы _________________________________________________________</w:t>
      </w:r>
    </w:p>
    <w:bookmarkEnd w:id="452"/>
    <w:bookmarkStart w:name="z713" w:id="453"/>
    <w:p>
      <w:pPr>
        <w:spacing w:after="0"/>
        <w:ind w:left="0"/>
        <w:jc w:val="both"/>
      </w:pPr>
      <w:r>
        <w:rPr>
          <w:rFonts w:ascii="Times New Roman"/>
          <w:b w:val="false"/>
          <w:i w:val="false"/>
          <w:color w:val="000000"/>
          <w:sz w:val="28"/>
        </w:rPr>
        <w:t>
      6. Элиталық көшеттердің Еуразиялық экономикалық одақ елдерінен әкелінгенін растайтын, мемлекеттік кірістер органы берген құжаттың мәліметтері:</w:t>
      </w:r>
    </w:p>
    <w:bookmarkEnd w:id="453"/>
    <w:bookmarkStart w:name="z714" w:id="454"/>
    <w:p>
      <w:pPr>
        <w:spacing w:after="0"/>
        <w:ind w:left="0"/>
        <w:jc w:val="both"/>
      </w:pPr>
      <w:r>
        <w:rPr>
          <w:rFonts w:ascii="Times New Roman"/>
          <w:b w:val="false"/>
          <w:i w:val="false"/>
          <w:color w:val="000000"/>
          <w:sz w:val="28"/>
        </w:rPr>
        <w:t>
      құжаттың нөмірі ____________________________________</w:t>
      </w:r>
    </w:p>
    <w:bookmarkEnd w:id="454"/>
    <w:bookmarkStart w:name="z715" w:id="455"/>
    <w:p>
      <w:pPr>
        <w:spacing w:after="0"/>
        <w:ind w:left="0"/>
        <w:jc w:val="both"/>
      </w:pPr>
      <w:r>
        <w:rPr>
          <w:rFonts w:ascii="Times New Roman"/>
          <w:b w:val="false"/>
          <w:i w:val="false"/>
          <w:color w:val="000000"/>
          <w:sz w:val="28"/>
        </w:rPr>
        <w:t>
      берілген күні _______________________________________________________</w:t>
      </w:r>
    </w:p>
    <w:bookmarkEnd w:id="455"/>
    <w:bookmarkStart w:name="z716" w:id="456"/>
    <w:p>
      <w:pPr>
        <w:spacing w:after="0"/>
        <w:ind w:left="0"/>
        <w:jc w:val="both"/>
      </w:pPr>
      <w:r>
        <w:rPr>
          <w:rFonts w:ascii="Times New Roman"/>
          <w:b w:val="false"/>
          <w:i w:val="false"/>
          <w:color w:val="000000"/>
          <w:sz w:val="28"/>
        </w:rPr>
        <w:t>
      дақылдың, сорттың атауы ____________________________________</w:t>
      </w:r>
    </w:p>
    <w:bookmarkEnd w:id="456"/>
    <w:bookmarkStart w:name="z717" w:id="457"/>
    <w:p>
      <w:pPr>
        <w:spacing w:after="0"/>
        <w:ind w:left="0"/>
        <w:jc w:val="both"/>
      </w:pPr>
      <w:r>
        <w:rPr>
          <w:rFonts w:ascii="Times New Roman"/>
          <w:b w:val="false"/>
          <w:i w:val="false"/>
          <w:color w:val="000000"/>
          <w:sz w:val="28"/>
        </w:rPr>
        <w:t>
      элиталық көшеттер көлемі, дана ____________________________________</w:t>
      </w:r>
    </w:p>
    <w:bookmarkEnd w:id="457"/>
    <w:bookmarkStart w:name="z718" w:id="458"/>
    <w:p>
      <w:pPr>
        <w:spacing w:after="0"/>
        <w:ind w:left="0"/>
        <w:jc w:val="both"/>
      </w:pPr>
      <w:r>
        <w:rPr>
          <w:rFonts w:ascii="Times New Roman"/>
          <w:b w:val="false"/>
          <w:i w:val="false"/>
          <w:color w:val="000000"/>
          <w:sz w:val="28"/>
        </w:rPr>
        <w:t>
      бағасы, теңге _______________________________________________</w:t>
      </w:r>
    </w:p>
    <w:bookmarkEnd w:id="458"/>
    <w:bookmarkStart w:name="z719" w:id="459"/>
    <w:p>
      <w:pPr>
        <w:spacing w:after="0"/>
        <w:ind w:left="0"/>
        <w:jc w:val="both"/>
      </w:pPr>
      <w:r>
        <w:rPr>
          <w:rFonts w:ascii="Times New Roman"/>
          <w:b w:val="false"/>
          <w:i w:val="false"/>
          <w:color w:val="000000"/>
          <w:sz w:val="28"/>
        </w:rPr>
        <w:t>
      өткізу құны, барлығы ________________________________________</w:t>
      </w:r>
    </w:p>
    <w:bookmarkEnd w:id="459"/>
    <w:bookmarkStart w:name="z720" w:id="460"/>
    <w:p>
      <w:pPr>
        <w:spacing w:after="0"/>
        <w:ind w:left="0"/>
        <w:jc w:val="both"/>
      </w:pPr>
      <w:r>
        <w:rPr>
          <w:rFonts w:ascii="Times New Roman"/>
          <w:b w:val="false"/>
          <w:i w:val="false"/>
          <w:color w:val="000000"/>
          <w:sz w:val="28"/>
        </w:rPr>
        <w:t>
      шетелдік элиталық көшеттер өндірушінің атауы ____________________________</w:t>
      </w:r>
    </w:p>
    <w:bookmarkEnd w:id="460"/>
    <w:bookmarkStart w:name="z721" w:id="461"/>
    <w:p>
      <w:pPr>
        <w:spacing w:after="0"/>
        <w:ind w:left="0"/>
        <w:jc w:val="both"/>
      </w:pPr>
      <w:r>
        <w:rPr>
          <w:rFonts w:ascii="Times New Roman"/>
          <w:b w:val="false"/>
          <w:i w:val="false"/>
          <w:color w:val="000000"/>
          <w:sz w:val="28"/>
        </w:rPr>
        <w:t>
      шетелдік элиталық көшеттер өндірушінің орналасқан жерінің мекенжайы _________________________________________________________________</w:t>
      </w:r>
    </w:p>
    <w:bookmarkEnd w:id="461"/>
    <w:bookmarkStart w:name="z722" w:id="462"/>
    <w:p>
      <w:pPr>
        <w:spacing w:after="0"/>
        <w:ind w:left="0"/>
        <w:jc w:val="both"/>
      </w:pPr>
      <w:r>
        <w:rPr>
          <w:rFonts w:ascii="Times New Roman"/>
          <w:b w:val="false"/>
          <w:i w:val="false"/>
          <w:color w:val="000000"/>
          <w:sz w:val="28"/>
        </w:rPr>
        <w:t>
      7. Құжаттар туралы мәліметтер:</w:t>
      </w:r>
    </w:p>
    <w:bookmarkEnd w:id="462"/>
    <w:bookmarkStart w:name="z723" w:id="463"/>
    <w:p>
      <w:pPr>
        <w:spacing w:after="0"/>
        <w:ind w:left="0"/>
        <w:jc w:val="both"/>
      </w:pPr>
      <w:r>
        <w:rPr>
          <w:rFonts w:ascii="Times New Roman"/>
          <w:b w:val="false"/>
          <w:i w:val="false"/>
          <w:color w:val="000000"/>
          <w:sz w:val="28"/>
        </w:rPr>
        <w:t>
      Элиталық көшеттердің сорттық және егістік сапасын растайтын құжат:</w:t>
      </w:r>
    </w:p>
    <w:bookmarkEnd w:id="463"/>
    <w:bookmarkStart w:name="z724" w:id="464"/>
    <w:p>
      <w:pPr>
        <w:spacing w:after="0"/>
        <w:ind w:left="0"/>
        <w:jc w:val="both"/>
      </w:pPr>
      <w:r>
        <w:rPr>
          <w:rFonts w:ascii="Times New Roman"/>
          <w:b w:val="false"/>
          <w:i w:val="false"/>
          <w:color w:val="000000"/>
          <w:sz w:val="28"/>
        </w:rPr>
        <w:t>
      құжаттың атауы____________________________________________</w:t>
      </w:r>
    </w:p>
    <w:bookmarkEnd w:id="464"/>
    <w:bookmarkStart w:name="z725" w:id="465"/>
    <w:p>
      <w:pPr>
        <w:spacing w:after="0"/>
        <w:ind w:left="0"/>
        <w:jc w:val="both"/>
      </w:pPr>
      <w:r>
        <w:rPr>
          <w:rFonts w:ascii="Times New Roman"/>
          <w:b w:val="false"/>
          <w:i w:val="false"/>
          <w:color w:val="000000"/>
          <w:sz w:val="28"/>
        </w:rPr>
        <w:t>
      құжаттың нөмірі___________________________________________</w:t>
      </w:r>
    </w:p>
    <w:bookmarkEnd w:id="465"/>
    <w:bookmarkStart w:name="z726" w:id="466"/>
    <w:p>
      <w:pPr>
        <w:spacing w:after="0"/>
        <w:ind w:left="0"/>
        <w:jc w:val="both"/>
      </w:pPr>
      <w:r>
        <w:rPr>
          <w:rFonts w:ascii="Times New Roman"/>
          <w:b w:val="false"/>
          <w:i w:val="false"/>
          <w:color w:val="000000"/>
          <w:sz w:val="28"/>
        </w:rPr>
        <w:t>
      берілген күні ______________________________________________</w:t>
      </w:r>
    </w:p>
    <w:bookmarkEnd w:id="466"/>
    <w:bookmarkStart w:name="z727" w:id="467"/>
    <w:p>
      <w:pPr>
        <w:spacing w:after="0"/>
        <w:ind w:left="0"/>
        <w:jc w:val="both"/>
      </w:pPr>
      <w:r>
        <w:rPr>
          <w:rFonts w:ascii="Times New Roman"/>
          <w:b w:val="false"/>
          <w:i w:val="false"/>
          <w:color w:val="000000"/>
          <w:sz w:val="28"/>
        </w:rPr>
        <w:t>
      кім берді __________________________________________________</w:t>
      </w:r>
    </w:p>
    <w:bookmarkEnd w:id="467"/>
    <w:bookmarkStart w:name="z728" w:id="468"/>
    <w:p>
      <w:pPr>
        <w:spacing w:after="0"/>
        <w:ind w:left="0"/>
        <w:jc w:val="both"/>
      </w:pPr>
      <w:r>
        <w:rPr>
          <w:rFonts w:ascii="Times New Roman"/>
          <w:b w:val="false"/>
          <w:i w:val="false"/>
          <w:color w:val="000000"/>
          <w:sz w:val="28"/>
        </w:rPr>
        <w:t>
      апробация актісі:</w:t>
      </w:r>
    </w:p>
    <w:bookmarkEnd w:id="468"/>
    <w:bookmarkStart w:name="z729" w:id="469"/>
    <w:p>
      <w:pPr>
        <w:spacing w:after="0"/>
        <w:ind w:left="0"/>
        <w:jc w:val="both"/>
      </w:pPr>
      <w:r>
        <w:rPr>
          <w:rFonts w:ascii="Times New Roman"/>
          <w:b w:val="false"/>
          <w:i w:val="false"/>
          <w:color w:val="000000"/>
          <w:sz w:val="28"/>
        </w:rPr>
        <w:t>
      құжаттың нөмірі___________________________________________</w:t>
      </w:r>
    </w:p>
    <w:bookmarkEnd w:id="469"/>
    <w:bookmarkStart w:name="z730" w:id="470"/>
    <w:p>
      <w:pPr>
        <w:spacing w:after="0"/>
        <w:ind w:left="0"/>
        <w:jc w:val="both"/>
      </w:pPr>
      <w:r>
        <w:rPr>
          <w:rFonts w:ascii="Times New Roman"/>
          <w:b w:val="false"/>
          <w:i w:val="false"/>
          <w:color w:val="000000"/>
          <w:sz w:val="28"/>
        </w:rPr>
        <w:t>
      берілген күні ______________________________________________</w:t>
      </w:r>
    </w:p>
    <w:bookmarkEnd w:id="470"/>
    <w:bookmarkStart w:name="z731" w:id="471"/>
    <w:p>
      <w:pPr>
        <w:spacing w:after="0"/>
        <w:ind w:left="0"/>
        <w:jc w:val="both"/>
      </w:pPr>
      <w:r>
        <w:rPr>
          <w:rFonts w:ascii="Times New Roman"/>
          <w:b w:val="false"/>
          <w:i w:val="false"/>
          <w:color w:val="000000"/>
          <w:sz w:val="28"/>
        </w:rPr>
        <w:t>
      кім берді __________________________________________________</w:t>
      </w:r>
    </w:p>
    <w:bookmarkEnd w:id="471"/>
    <w:bookmarkStart w:name="z732" w:id="472"/>
    <w:p>
      <w:pPr>
        <w:spacing w:after="0"/>
        <w:ind w:left="0"/>
        <w:jc w:val="both"/>
      </w:pPr>
      <w:r>
        <w:rPr>
          <w:rFonts w:ascii="Times New Roman"/>
          <w:b w:val="false"/>
          <w:i w:val="false"/>
          <w:color w:val="000000"/>
          <w:sz w:val="28"/>
        </w:rPr>
        <w:t>
      8. Тауардың (элиталық көшеттерді Еуразиялық экономикалық одаққа кірмейтін елдерден сатып алған кезде) шығу тегі туралы сертификаттың немесе тауардың шығу тегі туралы декларацияның мәліметтері:</w:t>
      </w:r>
    </w:p>
    <w:bookmarkEnd w:id="472"/>
    <w:bookmarkStart w:name="z733" w:id="473"/>
    <w:p>
      <w:pPr>
        <w:spacing w:after="0"/>
        <w:ind w:left="0"/>
        <w:jc w:val="both"/>
      </w:pPr>
      <w:r>
        <w:rPr>
          <w:rFonts w:ascii="Times New Roman"/>
          <w:b w:val="false"/>
          <w:i w:val="false"/>
          <w:color w:val="000000"/>
          <w:sz w:val="28"/>
        </w:rPr>
        <w:t>
      нөмірі мен берілген күні _____________________________________</w:t>
      </w:r>
    </w:p>
    <w:bookmarkEnd w:id="473"/>
    <w:bookmarkStart w:name="z734" w:id="474"/>
    <w:p>
      <w:pPr>
        <w:spacing w:after="0"/>
        <w:ind w:left="0"/>
        <w:jc w:val="both"/>
      </w:pPr>
      <w:r>
        <w:rPr>
          <w:rFonts w:ascii="Times New Roman"/>
          <w:b w:val="false"/>
          <w:i w:val="false"/>
          <w:color w:val="000000"/>
          <w:sz w:val="28"/>
        </w:rPr>
        <w:t>
      тауардың атауы _____________________________________________</w:t>
      </w:r>
    </w:p>
    <w:bookmarkEnd w:id="474"/>
    <w:bookmarkStart w:name="z735" w:id="475"/>
    <w:p>
      <w:pPr>
        <w:spacing w:after="0"/>
        <w:ind w:left="0"/>
        <w:jc w:val="both"/>
      </w:pPr>
      <w:r>
        <w:rPr>
          <w:rFonts w:ascii="Times New Roman"/>
          <w:b w:val="false"/>
          <w:i w:val="false"/>
          <w:color w:val="000000"/>
          <w:sz w:val="28"/>
        </w:rPr>
        <w:t>
      экспорттаушы/жүк жөнелтуші ________________________________</w:t>
      </w:r>
    </w:p>
    <w:bookmarkEnd w:id="475"/>
    <w:bookmarkStart w:name="z736" w:id="476"/>
    <w:p>
      <w:pPr>
        <w:spacing w:after="0"/>
        <w:ind w:left="0"/>
        <w:jc w:val="both"/>
      </w:pPr>
      <w:r>
        <w:rPr>
          <w:rFonts w:ascii="Times New Roman"/>
          <w:b w:val="false"/>
          <w:i w:val="false"/>
          <w:color w:val="000000"/>
          <w:sz w:val="28"/>
        </w:rPr>
        <w:t>
      импорттаушы/жүк алушы__________________________________</w:t>
      </w:r>
    </w:p>
    <w:bookmarkEnd w:id="476"/>
    <w:bookmarkStart w:name="z737" w:id="477"/>
    <w:p>
      <w:pPr>
        <w:spacing w:after="0"/>
        <w:ind w:left="0"/>
        <w:jc w:val="both"/>
      </w:pPr>
      <w:r>
        <w:rPr>
          <w:rFonts w:ascii="Times New Roman"/>
          <w:b w:val="false"/>
          <w:i w:val="false"/>
          <w:color w:val="000000"/>
          <w:sz w:val="28"/>
        </w:rPr>
        <w:t xml:space="preserve">
      Элиталық тұқым өсіру шаруашылығы өткізген элиталық көшеттер бойынша сорттық куәлік және апробация актісі туралы мәліметтер көрсетіледі; өткізушілерден не тікелей шетелдік өндірушіден сатып алынған, импортталатын тұқымдар бойынша жөнелтуші елдің құзыретті органдары берген сорттық және егістік сапаларын растайтын құжат туралы мәліметтер көрсетіледі. </w:t>
      </w:r>
    </w:p>
    <w:bookmarkEnd w:id="477"/>
    <w:bookmarkStart w:name="z738" w:id="478"/>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дербес деректерді және өзге де ақпараттарды жинауға, өңдеуге, сақтауға, жүктеп алуға және пайдалануға, сондай-ақ көрсетілген мемлекеттік қызмет бойынша деректерді бюджетті атқару жөніндегі уәкілетті органға беруге келісім беремін.</w:t>
      </w:r>
    </w:p>
    <w:bookmarkEnd w:id="478"/>
    <w:bookmarkStart w:name="z739" w:id="479"/>
    <w:p>
      <w:pPr>
        <w:spacing w:after="0"/>
        <w:ind w:left="0"/>
        <w:jc w:val="both"/>
      </w:pPr>
      <w:r>
        <w:rPr>
          <w:rFonts w:ascii="Times New Roman"/>
          <w:b w:val="false"/>
          <w:i w:val="false"/>
          <w:color w:val="000000"/>
          <w:sz w:val="28"/>
        </w:rPr>
        <w:t>
      Өтінім беруші 20____ жылғы "____" _____________ сағат ____ қол қойып, жіберді:</w:t>
      </w:r>
    </w:p>
    <w:bookmarkEnd w:id="479"/>
    <w:bookmarkStart w:name="z740" w:id="480"/>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bookmarkEnd w:id="480"/>
    <w:bookmarkStart w:name="z741" w:id="481"/>
    <w:p>
      <w:pPr>
        <w:spacing w:after="0"/>
        <w:ind w:left="0"/>
        <w:jc w:val="both"/>
      </w:pPr>
      <w:r>
        <w:rPr>
          <w:rFonts w:ascii="Times New Roman"/>
          <w:b w:val="false"/>
          <w:i w:val="false"/>
          <w:color w:val="000000"/>
          <w:sz w:val="28"/>
        </w:rPr>
        <w:t>
      ЭЦҚ қою күні және уақыты</w:t>
      </w:r>
    </w:p>
    <w:bookmarkEnd w:id="481"/>
    <w:bookmarkStart w:name="z742" w:id="482"/>
    <w:p>
      <w:pPr>
        <w:spacing w:after="0"/>
        <w:ind w:left="0"/>
        <w:jc w:val="both"/>
      </w:pPr>
      <w:r>
        <w:rPr>
          <w:rFonts w:ascii="Times New Roman"/>
          <w:b w:val="false"/>
          <w:i w:val="false"/>
          <w:color w:val="000000"/>
          <w:sz w:val="28"/>
        </w:rPr>
        <w:t>
      Өтінімнің қабылданғаны туралы хабарлама:</w:t>
      </w:r>
    </w:p>
    <w:bookmarkEnd w:id="482"/>
    <w:bookmarkStart w:name="z743" w:id="483"/>
    <w:p>
      <w:pPr>
        <w:spacing w:after="0"/>
        <w:ind w:left="0"/>
        <w:jc w:val="both"/>
      </w:pPr>
      <w:r>
        <w:rPr>
          <w:rFonts w:ascii="Times New Roman"/>
          <w:b w:val="false"/>
          <w:i w:val="false"/>
          <w:color w:val="000000"/>
          <w:sz w:val="28"/>
        </w:rPr>
        <w:t>
      Өтінім қарауға 20____ жылғы "____" _____________ сағат ______ қабылданды:</w:t>
      </w:r>
    </w:p>
    <w:bookmarkEnd w:id="483"/>
    <w:bookmarkStart w:name="z744" w:id="484"/>
    <w:p>
      <w:pPr>
        <w:spacing w:after="0"/>
        <w:ind w:left="0"/>
        <w:jc w:val="both"/>
      </w:pPr>
      <w:r>
        <w:rPr>
          <w:rFonts w:ascii="Times New Roman"/>
          <w:b w:val="false"/>
          <w:i w:val="false"/>
          <w:color w:val="000000"/>
          <w:sz w:val="28"/>
        </w:rPr>
        <w:t>
      ЭЦҚ-дан алынған деректер</w:t>
      </w:r>
    </w:p>
    <w:bookmarkEnd w:id="484"/>
    <w:bookmarkStart w:name="z745" w:id="485"/>
    <w:p>
      <w:pPr>
        <w:spacing w:after="0"/>
        <w:ind w:left="0"/>
        <w:jc w:val="both"/>
      </w:pPr>
      <w:r>
        <w:rPr>
          <w:rFonts w:ascii="Times New Roman"/>
          <w:b w:val="false"/>
          <w:i w:val="false"/>
          <w:color w:val="000000"/>
          <w:sz w:val="28"/>
        </w:rPr>
        <w:t>
      ЭЦҚ қою күні және уақыты</w:t>
      </w:r>
    </w:p>
    <w:bookmarkEnd w:id="4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шаруашылығы</w:t>
            </w:r>
            <w:r>
              <w:br/>
            </w:r>
            <w:r>
              <w:rPr>
                <w:rFonts w:ascii="Times New Roman"/>
                <w:b w:val="false"/>
                <w:i w:val="false"/>
                <w:color w:val="000000"/>
                <w:sz w:val="20"/>
              </w:rPr>
              <w:t>өнімінің шығымдылығы</w:t>
            </w:r>
            <w:r>
              <w:br/>
            </w:r>
            <w:r>
              <w:rPr>
                <w:rFonts w:ascii="Times New Roman"/>
                <w:b w:val="false"/>
                <w:i w:val="false"/>
                <w:color w:val="000000"/>
                <w:sz w:val="20"/>
              </w:rPr>
              <w:t>мен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48" w:id="486"/>
    <w:p>
      <w:pPr>
        <w:spacing w:after="0"/>
        <w:ind w:left="0"/>
        <w:jc w:val="left"/>
      </w:pPr>
      <w:r>
        <w:rPr>
          <w:rFonts w:ascii="Times New Roman"/>
          <w:b/>
          <w:i w:val="false"/>
          <w:color w:val="000000"/>
        </w:rPr>
        <w:t xml:space="preserve"> Жеміс-жидек дақылдары мен жүзімнің отырғызылған көпжылдық екпелерін зерттеп-қарау актісі</w:t>
      </w:r>
    </w:p>
    <w:bookmarkEnd w:id="486"/>
    <w:p>
      <w:pPr>
        <w:spacing w:after="0"/>
        <w:ind w:left="0"/>
        <w:jc w:val="both"/>
      </w:pPr>
      <w:r>
        <w:rPr>
          <w:rFonts w:ascii="Times New Roman"/>
          <w:b w:val="false"/>
          <w:i w:val="false"/>
          <w:color w:val="ff0000"/>
          <w:sz w:val="28"/>
        </w:rPr>
        <w:t xml:space="preserve">
      Ескерту. 10-қосымша жаңа редакцияда - ҚР Ауыл шаруашылығы министрінің 28.09.2023 </w:t>
      </w:r>
      <w:r>
        <w:rPr>
          <w:rFonts w:ascii="Times New Roman"/>
          <w:b w:val="false"/>
          <w:i w:val="false"/>
          <w:color w:val="ff0000"/>
          <w:sz w:val="28"/>
        </w:rPr>
        <w:t>№ 342</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20___ жылғы "____" __________ № _____</w:t>
      </w:r>
    </w:p>
    <w:p>
      <w:pPr>
        <w:spacing w:after="0"/>
        <w:ind w:left="0"/>
        <w:jc w:val="both"/>
      </w:pPr>
      <w:r>
        <w:rPr>
          <w:rFonts w:ascii="Times New Roman"/>
          <w:b w:val="false"/>
          <w:i w:val="false"/>
          <w:color w:val="000000"/>
          <w:sz w:val="28"/>
        </w:rPr>
        <w:t xml:space="preserve">
      Біз, төменде қол қойғандар, __________________________________________________ </w:t>
      </w:r>
    </w:p>
    <w:p>
      <w:pPr>
        <w:spacing w:after="0"/>
        <w:ind w:left="0"/>
        <w:jc w:val="both"/>
      </w:pPr>
      <w:r>
        <w:rPr>
          <w:rFonts w:ascii="Times New Roman"/>
          <w:b w:val="false"/>
          <w:i w:val="false"/>
          <w:color w:val="000000"/>
          <w:sz w:val="28"/>
        </w:rPr>
        <w:t xml:space="preserve">
      (жергілікті атқарушы органның ауыл шаруашылығы саласындағы функцияларды </w:t>
      </w:r>
    </w:p>
    <w:p>
      <w:pPr>
        <w:spacing w:after="0"/>
        <w:ind w:left="0"/>
        <w:jc w:val="both"/>
      </w:pPr>
      <w:r>
        <w:rPr>
          <w:rFonts w:ascii="Times New Roman"/>
          <w:b w:val="false"/>
          <w:i w:val="false"/>
          <w:color w:val="000000"/>
          <w:sz w:val="28"/>
        </w:rPr>
        <w:t xml:space="preserve">
      жүзеге асыратын құрылымдық бөлімшесінің толық атауы) </w:t>
      </w:r>
    </w:p>
    <w:p>
      <w:pPr>
        <w:spacing w:after="0"/>
        <w:ind w:left="0"/>
        <w:jc w:val="both"/>
      </w:pPr>
      <w:r>
        <w:rPr>
          <w:rFonts w:ascii="Times New Roman"/>
          <w:b w:val="false"/>
          <w:i w:val="false"/>
          <w:color w:val="000000"/>
          <w:sz w:val="28"/>
        </w:rPr>
        <w:t xml:space="preserve">
      20__ жылғы "____" ____________ №____________ бұйрығы негізінде құрылған, </w:t>
      </w:r>
    </w:p>
    <w:p>
      <w:pPr>
        <w:spacing w:after="0"/>
        <w:ind w:left="0"/>
        <w:jc w:val="both"/>
      </w:pPr>
      <w:r>
        <w:rPr>
          <w:rFonts w:ascii="Times New Roman"/>
          <w:b w:val="false"/>
          <w:i w:val="false"/>
          <w:color w:val="000000"/>
          <w:sz w:val="28"/>
        </w:rPr>
        <w:t xml:space="preserve">
      1.________________________________________________________________________ </w:t>
      </w:r>
    </w:p>
    <w:p>
      <w:pPr>
        <w:spacing w:after="0"/>
        <w:ind w:left="0"/>
        <w:jc w:val="both"/>
      </w:pPr>
      <w:r>
        <w:rPr>
          <w:rFonts w:ascii="Times New Roman"/>
          <w:b w:val="false"/>
          <w:i w:val="false"/>
          <w:color w:val="000000"/>
          <w:sz w:val="28"/>
        </w:rPr>
        <w:t xml:space="preserve">
      (мамандардың аты, әкесінің аты (бар болса), тегі, лауазымы) </w:t>
      </w:r>
    </w:p>
    <w:p>
      <w:pPr>
        <w:spacing w:after="0"/>
        <w:ind w:left="0"/>
        <w:jc w:val="both"/>
      </w:pPr>
      <w:r>
        <w:rPr>
          <w:rFonts w:ascii="Times New Roman"/>
          <w:b w:val="false"/>
          <w:i w:val="false"/>
          <w:color w:val="000000"/>
          <w:sz w:val="28"/>
        </w:rPr>
        <w:t xml:space="preserve">
      2._______________________________________________________________ құрамынан </w:t>
      </w:r>
    </w:p>
    <w:p>
      <w:pPr>
        <w:spacing w:after="0"/>
        <w:ind w:left="0"/>
        <w:jc w:val="both"/>
      </w:pPr>
      <w:r>
        <w:rPr>
          <w:rFonts w:ascii="Times New Roman"/>
          <w:b w:val="false"/>
          <w:i w:val="false"/>
          <w:color w:val="000000"/>
          <w:sz w:val="28"/>
        </w:rPr>
        <w:t xml:space="preserve">
      тұратын Комиссия__________________________________________________________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жеке тұлғаның (дара кәсіпкердің)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________________________________теңге сомасына _______ дана көлемінде сатып </w:t>
      </w:r>
    </w:p>
    <w:p>
      <w:pPr>
        <w:spacing w:after="0"/>
        <w:ind w:left="0"/>
        <w:jc w:val="both"/>
      </w:pPr>
      <w:r>
        <w:rPr>
          <w:rFonts w:ascii="Times New Roman"/>
          <w:b w:val="false"/>
          <w:i w:val="false"/>
          <w:color w:val="000000"/>
          <w:sz w:val="28"/>
        </w:rPr>
        <w:t xml:space="preserve">
      алынған (сомасы цифрлармен және жазбаша) </w:t>
      </w:r>
    </w:p>
    <w:p>
      <w:pPr>
        <w:spacing w:after="0"/>
        <w:ind w:left="0"/>
        <w:jc w:val="both"/>
      </w:pPr>
      <w:r>
        <w:rPr>
          <w:rFonts w:ascii="Times New Roman"/>
          <w:b w:val="false"/>
          <w:i w:val="false"/>
          <w:color w:val="000000"/>
          <w:sz w:val="28"/>
        </w:rPr>
        <w:t xml:space="preserve">
      элиталық көшеттердің көпжылдық екпелерін ___________________________________ </w:t>
      </w:r>
    </w:p>
    <w:p>
      <w:pPr>
        <w:spacing w:after="0"/>
        <w:ind w:left="0"/>
        <w:jc w:val="both"/>
      </w:pPr>
      <w:r>
        <w:rPr>
          <w:rFonts w:ascii="Times New Roman"/>
          <w:b w:val="false"/>
          <w:i w:val="false"/>
          <w:color w:val="000000"/>
          <w:sz w:val="28"/>
        </w:rPr>
        <w:t xml:space="preserve">
      дақылдардың(дың), сорттардың(ы) аты, </w:t>
      </w:r>
    </w:p>
    <w:p>
      <w:pPr>
        <w:spacing w:after="0"/>
        <w:ind w:left="0"/>
        <w:jc w:val="both"/>
      </w:pPr>
      <w:r>
        <w:rPr>
          <w:rFonts w:ascii="Times New Roman"/>
          <w:b w:val="false"/>
          <w:i w:val="false"/>
          <w:color w:val="000000"/>
          <w:sz w:val="28"/>
        </w:rPr>
        <w:t xml:space="preserve">
      отырғызу схемасы (лары)) </w:t>
      </w:r>
    </w:p>
    <w:p>
      <w:pPr>
        <w:spacing w:after="0"/>
        <w:ind w:left="0"/>
        <w:jc w:val="both"/>
      </w:pPr>
      <w:r>
        <w:rPr>
          <w:rFonts w:ascii="Times New Roman"/>
          <w:b w:val="false"/>
          <w:i w:val="false"/>
          <w:color w:val="000000"/>
          <w:sz w:val="28"/>
        </w:rPr>
        <w:t>
      отырғызуы ____________ гектар алаңда жүзеге асырылғаны туралы осы актіні жасадық.</w:t>
      </w:r>
    </w:p>
    <w:p>
      <w:pPr>
        <w:spacing w:after="0"/>
        <w:ind w:left="0"/>
        <w:jc w:val="both"/>
      </w:pPr>
      <w:r>
        <w:rPr>
          <w:rFonts w:ascii="Times New Roman"/>
          <w:b w:val="false"/>
          <w:i w:val="false"/>
          <w:color w:val="000000"/>
          <w:sz w:val="28"/>
        </w:rPr>
        <w:t>
      Отырғызылған көпжылдық екпелер _________________ жай-күйде.</w:t>
      </w:r>
    </w:p>
    <w:p>
      <w:pPr>
        <w:spacing w:after="0"/>
        <w:ind w:left="0"/>
        <w:jc w:val="both"/>
      </w:pPr>
      <w:r>
        <w:rPr>
          <w:rFonts w:ascii="Times New Roman"/>
          <w:b w:val="false"/>
          <w:i w:val="false"/>
          <w:color w:val="000000"/>
          <w:sz w:val="28"/>
        </w:rPr>
        <w:t xml:space="preserve">
      Комиссия мүшелері:_____________ _______________________ ________________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xml:space="preserve">
      Комиссия мүшелері:_____________ _______________________ ________________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xml:space="preserve">
      Комиссия мүшелері:_____________ _______________________ ________________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xml:space="preserve">
      Комиссия мүшелері:_____________ _______________________ ________________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xml:space="preserve">
      Комиссия мүшелері:_____________ _______________________ ________________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xml:space="preserve">
      Ауыл шаруашылығы тауарын өндірушінің (ауыл шаруашылығы кооперативінің) </w:t>
      </w:r>
    </w:p>
    <w:p>
      <w:pPr>
        <w:spacing w:after="0"/>
        <w:ind w:left="0"/>
        <w:jc w:val="both"/>
      </w:pPr>
      <w:r>
        <w:rPr>
          <w:rFonts w:ascii="Times New Roman"/>
          <w:b w:val="false"/>
          <w:i w:val="false"/>
          <w:color w:val="000000"/>
          <w:sz w:val="28"/>
        </w:rPr>
        <w:t xml:space="preserve">
      басшысы: _______________________________________________________ __________ </w:t>
      </w:r>
    </w:p>
    <w:p>
      <w:pPr>
        <w:spacing w:after="0"/>
        <w:ind w:left="0"/>
        <w:jc w:val="both"/>
      </w:pPr>
      <w:r>
        <w:rPr>
          <w:rFonts w:ascii="Times New Roman"/>
          <w:b w:val="false"/>
          <w:i w:val="false"/>
          <w:color w:val="000000"/>
          <w:sz w:val="28"/>
        </w:rPr>
        <w:t>
                        (аты, әкесінің аты (бар болса), тегі,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шаруашылығы</w:t>
            </w:r>
            <w:r>
              <w:br/>
            </w:r>
            <w:r>
              <w:rPr>
                <w:rFonts w:ascii="Times New Roman"/>
                <w:b w:val="false"/>
                <w:i w:val="false"/>
                <w:color w:val="000000"/>
                <w:sz w:val="20"/>
              </w:rPr>
              <w:t>өнімінің шығымдылығы</w:t>
            </w:r>
            <w:r>
              <w:br/>
            </w:r>
            <w:r>
              <w:rPr>
                <w:rFonts w:ascii="Times New Roman"/>
                <w:b w:val="false"/>
                <w:i w:val="false"/>
                <w:color w:val="000000"/>
                <w:sz w:val="20"/>
              </w:rPr>
              <w:t>мен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76" w:id="487"/>
    <w:p>
      <w:pPr>
        <w:spacing w:after="0"/>
        <w:ind w:left="0"/>
        <w:jc w:val="left"/>
      </w:pPr>
      <w:r>
        <w:rPr>
          <w:rFonts w:ascii="Times New Roman"/>
          <w:b/>
          <w:i w:val="false"/>
          <w:color w:val="000000"/>
        </w:rPr>
        <w:t xml:space="preserve"> Нақты сатып алынған бірегей тұқымдарға субсидиялар алуға арналған өтiнiм</w:t>
      </w:r>
    </w:p>
    <w:bookmarkEnd w:id="487"/>
    <w:p>
      <w:pPr>
        <w:spacing w:after="0"/>
        <w:ind w:left="0"/>
        <w:jc w:val="both"/>
      </w:pPr>
      <w:r>
        <w:rPr>
          <w:rFonts w:ascii="Times New Roman"/>
          <w:b w:val="false"/>
          <w:i w:val="false"/>
          <w:color w:val="ff0000"/>
          <w:sz w:val="28"/>
        </w:rPr>
        <w:t xml:space="preserve">
      Ескерту. 11-қосымша жаңа редакцияда - ҚР Ауыл шаруашылығы министрінің 10.11.2023 </w:t>
      </w:r>
      <w:r>
        <w:rPr>
          <w:rFonts w:ascii="Times New Roman"/>
          <w:b w:val="false"/>
          <w:i w:val="false"/>
          <w:color w:val="ff0000"/>
          <w:sz w:val="28"/>
        </w:rPr>
        <w:t>№ 384</w:t>
      </w:r>
      <w:r>
        <w:rPr>
          <w:rFonts w:ascii="Times New Roman"/>
          <w:b w:val="false"/>
          <w:i w:val="false"/>
          <w:color w:val="ff0000"/>
          <w:sz w:val="28"/>
        </w:rPr>
        <w:t xml:space="preserve"> (алғашқы ресми жарияланған күнінен бастап қолданысқа енгізіледі) бұйрықтарымен.</w:t>
      </w:r>
    </w:p>
    <w:p>
      <w:pPr>
        <w:spacing w:after="0"/>
        <w:ind w:left="0"/>
        <w:jc w:val="both"/>
      </w:pPr>
      <w:r>
        <w:rPr>
          <w:rFonts w:ascii="Times New Roman"/>
          <w:b w:val="false"/>
          <w:i w:val="false"/>
          <w:color w:val="000000"/>
          <w:sz w:val="28"/>
        </w:rPr>
        <w:t xml:space="preserve">
      Кімге: _______________________________________________________________, </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жергiлiктi атқарушы </w:t>
      </w:r>
    </w:p>
    <w:p>
      <w:pPr>
        <w:spacing w:after="0"/>
        <w:ind w:left="0"/>
        <w:jc w:val="both"/>
      </w:pPr>
      <w:r>
        <w:rPr>
          <w:rFonts w:ascii="Times New Roman"/>
          <w:b w:val="false"/>
          <w:i w:val="false"/>
          <w:color w:val="000000"/>
          <w:sz w:val="28"/>
        </w:rPr>
        <w:t xml:space="preserve">
      органының толық атауы) </w:t>
      </w:r>
    </w:p>
    <w:p>
      <w:pPr>
        <w:spacing w:after="0"/>
        <w:ind w:left="0"/>
        <w:jc w:val="both"/>
      </w:pPr>
      <w:r>
        <w:rPr>
          <w:rFonts w:ascii="Times New Roman"/>
          <w:b w:val="false"/>
          <w:i w:val="false"/>
          <w:color w:val="000000"/>
          <w:sz w:val="28"/>
        </w:rPr>
        <w:t xml:space="preserve">
      кімнен: 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жеке тұлғаның (дара кәсіпкердің) аты, әкесінің аты </w:t>
      </w:r>
    </w:p>
    <w:p>
      <w:pPr>
        <w:spacing w:after="0"/>
        <w:ind w:left="0"/>
        <w:jc w:val="both"/>
      </w:pPr>
      <w:r>
        <w:rPr>
          <w:rFonts w:ascii="Times New Roman"/>
          <w:b w:val="false"/>
          <w:i w:val="false"/>
          <w:color w:val="000000"/>
          <w:sz w:val="28"/>
        </w:rPr>
        <w:t xml:space="preserve">
      (бар болса), тегі, мекенжайы, телефон (факс) нөмірі (мәліметтер ақпараттық жүйеден </w:t>
      </w:r>
    </w:p>
    <w:p>
      <w:pPr>
        <w:spacing w:after="0"/>
        <w:ind w:left="0"/>
        <w:jc w:val="both"/>
      </w:pPr>
      <w:r>
        <w:rPr>
          <w:rFonts w:ascii="Times New Roman"/>
          <w:b w:val="false"/>
          <w:i w:val="false"/>
          <w:color w:val="000000"/>
          <w:sz w:val="28"/>
        </w:rPr>
        <w:t xml:space="preserve">
      алынады)) </w:t>
      </w:r>
    </w:p>
    <w:p>
      <w:pPr>
        <w:spacing w:after="0"/>
        <w:ind w:left="0"/>
        <w:jc w:val="both"/>
      </w:pPr>
      <w:r>
        <w:rPr>
          <w:rFonts w:ascii="Times New Roman"/>
          <w:b w:val="false"/>
          <w:i w:val="false"/>
          <w:color w:val="000000"/>
          <w:sz w:val="28"/>
        </w:rPr>
        <w:t xml:space="preserve">
      ____ тонна (егіс бірліктері) көлемінде сатып алынған __________________бірегей </w:t>
      </w:r>
    </w:p>
    <w:p>
      <w:pPr>
        <w:spacing w:after="0"/>
        <w:ind w:left="0"/>
        <w:jc w:val="both"/>
      </w:pPr>
      <w:r>
        <w:rPr>
          <w:rFonts w:ascii="Times New Roman"/>
          <w:b w:val="false"/>
          <w:i w:val="false"/>
          <w:color w:val="000000"/>
          <w:sz w:val="28"/>
        </w:rPr>
        <w:t xml:space="preserve">
      тұқымдарға </w:t>
      </w:r>
    </w:p>
    <w:p>
      <w:pPr>
        <w:spacing w:after="0"/>
        <w:ind w:left="0"/>
        <w:jc w:val="both"/>
      </w:pPr>
      <w:r>
        <w:rPr>
          <w:rFonts w:ascii="Times New Roman"/>
          <w:b w:val="false"/>
          <w:i w:val="false"/>
          <w:color w:val="000000"/>
          <w:sz w:val="28"/>
        </w:rPr>
        <w:t xml:space="preserve">
      (дақыл, сұрып) </w:t>
      </w:r>
    </w:p>
    <w:p>
      <w:pPr>
        <w:spacing w:after="0"/>
        <w:ind w:left="0"/>
        <w:jc w:val="both"/>
      </w:pPr>
      <w:r>
        <w:rPr>
          <w:rFonts w:ascii="Times New Roman"/>
          <w:b w:val="false"/>
          <w:i w:val="false"/>
          <w:color w:val="000000"/>
          <w:sz w:val="28"/>
        </w:rPr>
        <w:t xml:space="preserve">
      ______________________________ теңге мөлшерінде субсидия төлеуді сұраймын. </w:t>
      </w:r>
    </w:p>
    <w:p>
      <w:pPr>
        <w:spacing w:after="0"/>
        <w:ind w:left="0"/>
        <w:jc w:val="both"/>
      </w:pPr>
      <w:r>
        <w:rPr>
          <w:rFonts w:ascii="Times New Roman"/>
          <w:b w:val="false"/>
          <w:i w:val="false"/>
          <w:color w:val="000000"/>
          <w:sz w:val="28"/>
        </w:rPr>
        <w:t>
      (сомасы цифрлармен және жазбаша)</w:t>
      </w:r>
    </w:p>
    <w:p>
      <w:pPr>
        <w:spacing w:after="0"/>
        <w:ind w:left="0"/>
        <w:jc w:val="both"/>
      </w:pPr>
      <w:r>
        <w:rPr>
          <w:rFonts w:ascii="Times New Roman"/>
          <w:b w:val="false"/>
          <w:i w:val="false"/>
          <w:color w:val="000000"/>
          <w:sz w:val="28"/>
        </w:rPr>
        <w:t>
      1. Екінші деңгейлі банктегі немесе ұлттық почта операторындағы ағымдағы шоттың мәліметтері:</w:t>
      </w:r>
    </w:p>
    <w:p>
      <w:pPr>
        <w:spacing w:after="0"/>
        <w:ind w:left="0"/>
        <w:jc w:val="both"/>
      </w:pPr>
      <w:r>
        <w:rPr>
          <w:rFonts w:ascii="Times New Roman"/>
          <w:b w:val="false"/>
          <w:i w:val="false"/>
          <w:color w:val="000000"/>
          <w:sz w:val="28"/>
        </w:rPr>
        <w:t xml:space="preserve">
      жеке сәйкестендіру нөмірі (бұдан әрі – ЖСН)/бизнес-сәйкестендіру нөмірі (бұдан әрі – БСН)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бенефициар коды (бұдан әрі – Кбе) _________________________________</w:t>
      </w:r>
    </w:p>
    <w:p>
      <w:pPr>
        <w:spacing w:after="0"/>
        <w:ind w:left="0"/>
        <w:jc w:val="both"/>
      </w:pPr>
      <w:r>
        <w:rPr>
          <w:rFonts w:ascii="Times New Roman"/>
          <w:b w:val="false"/>
          <w:i w:val="false"/>
          <w:color w:val="000000"/>
          <w:sz w:val="28"/>
        </w:rPr>
        <w:t>
      банктің немесе почта операторының деректемелері ___________________</w:t>
      </w:r>
    </w:p>
    <w:p>
      <w:pPr>
        <w:spacing w:after="0"/>
        <w:ind w:left="0"/>
        <w:jc w:val="both"/>
      </w:pPr>
      <w:r>
        <w:rPr>
          <w:rFonts w:ascii="Times New Roman"/>
          <w:b w:val="false"/>
          <w:i w:val="false"/>
          <w:color w:val="000000"/>
          <w:sz w:val="28"/>
        </w:rPr>
        <w:t>
      банктің немесе почта операторының атауы _________________________</w:t>
      </w:r>
    </w:p>
    <w:p>
      <w:pPr>
        <w:spacing w:after="0"/>
        <w:ind w:left="0"/>
        <w:jc w:val="both"/>
      </w:pPr>
      <w:r>
        <w:rPr>
          <w:rFonts w:ascii="Times New Roman"/>
          <w:b w:val="false"/>
          <w:i w:val="false"/>
          <w:color w:val="000000"/>
          <w:sz w:val="28"/>
        </w:rPr>
        <w:t>
      банктік сәйкестендіру коды _____________________________________</w:t>
      </w:r>
    </w:p>
    <w:p>
      <w:pPr>
        <w:spacing w:after="0"/>
        <w:ind w:left="0"/>
        <w:jc w:val="both"/>
      </w:pPr>
      <w:r>
        <w:rPr>
          <w:rFonts w:ascii="Times New Roman"/>
          <w:b w:val="false"/>
          <w:i w:val="false"/>
          <w:color w:val="000000"/>
          <w:sz w:val="28"/>
        </w:rPr>
        <w:t>
      жеке сәйкестендіру коды _______________________________________</w:t>
      </w:r>
    </w:p>
    <w:p>
      <w:pPr>
        <w:spacing w:after="0"/>
        <w:ind w:left="0"/>
        <w:jc w:val="both"/>
      </w:pPr>
      <w:r>
        <w:rPr>
          <w:rFonts w:ascii="Times New Roman"/>
          <w:b w:val="false"/>
          <w:i w:val="false"/>
          <w:color w:val="000000"/>
          <w:sz w:val="28"/>
        </w:rPr>
        <w:t>
      БСН 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w:t>
      </w:r>
    </w:p>
    <w:p>
      <w:pPr>
        <w:spacing w:after="0"/>
        <w:ind w:left="0"/>
        <w:jc w:val="both"/>
      </w:pPr>
      <w:r>
        <w:rPr>
          <w:rFonts w:ascii="Times New Roman"/>
          <w:b w:val="false"/>
          <w:i w:val="false"/>
          <w:color w:val="000000"/>
          <w:sz w:val="28"/>
        </w:rPr>
        <w:t>
      2. Ауыл шаруашылығы кооперативінің мүшелері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ЖСН/БСН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Элиталық тұқым өсіру шаруашылығы мен оригинатор (тұқым өткізуші, шетелдік тұқым өндіруші) арасындағы сатып алу-сату шартының мәліметтері:</w:t>
      </w:r>
    </w:p>
    <w:p>
      <w:pPr>
        <w:spacing w:after="0"/>
        <w:ind w:left="0"/>
        <w:jc w:val="both"/>
      </w:pPr>
      <w:r>
        <w:rPr>
          <w:rFonts w:ascii="Times New Roman"/>
          <w:b w:val="false"/>
          <w:i w:val="false"/>
          <w:color w:val="000000"/>
          <w:sz w:val="28"/>
        </w:rPr>
        <w:t>
      сатып алушының ЖСН/БСН __________________________</w:t>
      </w:r>
    </w:p>
    <w:p>
      <w:pPr>
        <w:spacing w:after="0"/>
        <w:ind w:left="0"/>
        <w:jc w:val="both"/>
      </w:pPr>
      <w:r>
        <w:rPr>
          <w:rFonts w:ascii="Times New Roman"/>
          <w:b w:val="false"/>
          <w:i w:val="false"/>
          <w:color w:val="000000"/>
          <w:sz w:val="28"/>
        </w:rPr>
        <w:t>
      шартың нөмірі ____________________________________________________</w:t>
      </w:r>
    </w:p>
    <w:p>
      <w:pPr>
        <w:spacing w:after="0"/>
        <w:ind w:left="0"/>
        <w:jc w:val="both"/>
      </w:pPr>
      <w:r>
        <w:rPr>
          <w:rFonts w:ascii="Times New Roman"/>
          <w:b w:val="false"/>
          <w:i w:val="false"/>
          <w:color w:val="000000"/>
          <w:sz w:val="28"/>
        </w:rPr>
        <w:t>
      шарттың жасалған күні __________________________________________</w:t>
      </w:r>
    </w:p>
    <w:p>
      <w:pPr>
        <w:spacing w:after="0"/>
        <w:ind w:left="0"/>
        <w:jc w:val="both"/>
      </w:pPr>
      <w:r>
        <w:rPr>
          <w:rFonts w:ascii="Times New Roman"/>
          <w:b w:val="false"/>
          <w:i w:val="false"/>
          <w:color w:val="000000"/>
          <w:sz w:val="28"/>
        </w:rPr>
        <w:t xml:space="preserve">
      қосылған құн салығынсыз бағасы, теңге </w:t>
      </w:r>
      <w:r>
        <w:rPr>
          <w:rFonts w:ascii="Times New Roman"/>
          <w:b/>
          <w:i w:val="false"/>
          <w:color w:val="000000"/>
          <w:sz w:val="28"/>
        </w:rPr>
        <w:t>__________________</w:t>
      </w:r>
    </w:p>
    <w:p>
      <w:pPr>
        <w:spacing w:after="0"/>
        <w:ind w:left="0"/>
        <w:jc w:val="both"/>
      </w:pPr>
      <w:r>
        <w:rPr>
          <w:rFonts w:ascii="Times New Roman"/>
          <w:b w:val="false"/>
          <w:i w:val="false"/>
          <w:color w:val="000000"/>
          <w:sz w:val="28"/>
        </w:rPr>
        <w:t xml:space="preserve">
      оригинатордың (тұқым өткізушінің, шетелдік тұқым өндірушінің) атауы және БСН-сы </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xml:space="preserve">
      оригинатордың (тұқым өткізушінің, шетелдік тұқым өндірушінің) орналасқан жерінің мекенжайы </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дақылдың, сұрыптың атауы ________________________________________</w:t>
      </w:r>
    </w:p>
    <w:p>
      <w:pPr>
        <w:spacing w:after="0"/>
        <w:ind w:left="0"/>
        <w:jc w:val="both"/>
      </w:pPr>
      <w:r>
        <w:rPr>
          <w:rFonts w:ascii="Times New Roman"/>
          <w:b w:val="false"/>
          <w:i w:val="false"/>
          <w:color w:val="000000"/>
          <w:sz w:val="28"/>
        </w:rPr>
        <w:t>
      тұқым көлемі, тонна (егіс бірліктері) _______________________</w:t>
      </w:r>
    </w:p>
    <w:p>
      <w:pPr>
        <w:spacing w:after="0"/>
        <w:ind w:left="0"/>
        <w:jc w:val="both"/>
      </w:pPr>
      <w:r>
        <w:rPr>
          <w:rFonts w:ascii="Times New Roman"/>
          <w:b w:val="false"/>
          <w:i w:val="false"/>
          <w:color w:val="000000"/>
          <w:sz w:val="28"/>
        </w:rPr>
        <w:t>
      өткізу құны, барлығы ______________________________________</w:t>
      </w:r>
    </w:p>
    <w:p>
      <w:pPr>
        <w:spacing w:after="0"/>
        <w:ind w:left="0"/>
        <w:jc w:val="both"/>
      </w:pPr>
      <w:r>
        <w:rPr>
          <w:rFonts w:ascii="Times New Roman"/>
          <w:b w:val="false"/>
          <w:i w:val="false"/>
          <w:color w:val="000000"/>
          <w:sz w:val="28"/>
        </w:rPr>
        <w:t>
      төлеу мерзімі___________________________________________________</w:t>
      </w:r>
    </w:p>
    <w:p>
      <w:pPr>
        <w:spacing w:after="0"/>
        <w:ind w:left="0"/>
        <w:jc w:val="both"/>
      </w:pPr>
      <w:r>
        <w:rPr>
          <w:rFonts w:ascii="Times New Roman"/>
          <w:b w:val="false"/>
          <w:i w:val="false"/>
          <w:color w:val="000000"/>
          <w:sz w:val="28"/>
        </w:rPr>
        <w:t>
      межелі (босату) пункті ___________________________________________</w:t>
      </w:r>
    </w:p>
    <w:p>
      <w:pPr>
        <w:spacing w:after="0"/>
        <w:ind w:left="0"/>
        <w:jc w:val="both"/>
      </w:pPr>
      <w:r>
        <w:rPr>
          <w:rFonts w:ascii="Times New Roman"/>
          <w:b w:val="false"/>
          <w:i w:val="false"/>
          <w:color w:val="000000"/>
          <w:sz w:val="28"/>
        </w:rPr>
        <w:t>
      4. Бірегей тұқым сатып алуға жұмсалған шығындарды (өтінім берген сәтте) растайтын төлем құжаттарының, шот-фактуралардың және бірегей тұқымдарды жеткізу туралы жүкқұжаттың (актінің) мәліметтері:</w:t>
      </w:r>
    </w:p>
    <w:p>
      <w:pPr>
        <w:spacing w:after="0"/>
        <w:ind w:left="0"/>
        <w:jc w:val="both"/>
      </w:pPr>
      <w:r>
        <w:rPr>
          <w:rFonts w:ascii="Times New Roman"/>
          <w:b w:val="false"/>
          <w:i w:val="false"/>
          <w:color w:val="000000"/>
          <w:sz w:val="28"/>
        </w:rPr>
        <w:t>
      төлем құжатының нөмірі _________________________________________</w:t>
      </w:r>
    </w:p>
    <w:p>
      <w:pPr>
        <w:spacing w:after="0"/>
        <w:ind w:left="0"/>
        <w:jc w:val="both"/>
      </w:pPr>
      <w:r>
        <w:rPr>
          <w:rFonts w:ascii="Times New Roman"/>
          <w:b w:val="false"/>
          <w:i w:val="false"/>
          <w:color w:val="000000"/>
          <w:sz w:val="28"/>
        </w:rPr>
        <w:t>
      төлем құжатының берілген күні ___________________________________</w:t>
      </w:r>
    </w:p>
    <w:p>
      <w:pPr>
        <w:spacing w:after="0"/>
        <w:ind w:left="0"/>
        <w:jc w:val="both"/>
      </w:pPr>
      <w:r>
        <w:rPr>
          <w:rFonts w:ascii="Times New Roman"/>
          <w:b w:val="false"/>
          <w:i w:val="false"/>
          <w:color w:val="000000"/>
          <w:sz w:val="28"/>
        </w:rPr>
        <w:t>
      шот-фактура нөмірі 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w:t>
      </w:r>
    </w:p>
    <w:p>
      <w:pPr>
        <w:spacing w:after="0"/>
        <w:ind w:left="0"/>
        <w:jc w:val="both"/>
      </w:pPr>
      <w:r>
        <w:rPr>
          <w:rFonts w:ascii="Times New Roman"/>
          <w:b w:val="false"/>
          <w:i w:val="false"/>
          <w:color w:val="000000"/>
          <w:sz w:val="28"/>
        </w:rPr>
        <w:t>
      тасымалдауға арналған жүкқұжаттың нөмірі _________________________</w:t>
      </w:r>
    </w:p>
    <w:p>
      <w:pPr>
        <w:spacing w:after="0"/>
        <w:ind w:left="0"/>
        <w:jc w:val="both"/>
      </w:pPr>
      <w:r>
        <w:rPr>
          <w:rFonts w:ascii="Times New Roman"/>
          <w:b w:val="false"/>
          <w:i w:val="false"/>
          <w:color w:val="000000"/>
          <w:sz w:val="28"/>
        </w:rPr>
        <w:t>
      босатуға арналған жүкқұжаттың нөмірі _____________________________</w:t>
      </w:r>
    </w:p>
    <w:p>
      <w:pPr>
        <w:spacing w:after="0"/>
        <w:ind w:left="0"/>
        <w:jc w:val="both"/>
      </w:pPr>
      <w:r>
        <w:rPr>
          <w:rFonts w:ascii="Times New Roman"/>
          <w:b w:val="false"/>
          <w:i w:val="false"/>
          <w:color w:val="000000"/>
          <w:sz w:val="28"/>
        </w:rPr>
        <w:t>
      5. Тауарларға арналған кедендік декларацияның (бірегей тұқымдарды Еуразиялық экономикалық одаққа кірмейтін елдерден сатып алған кезде) мәліметтері:</w:t>
      </w:r>
    </w:p>
    <w:p>
      <w:pPr>
        <w:spacing w:after="0"/>
        <w:ind w:left="0"/>
        <w:jc w:val="both"/>
      </w:pPr>
      <w:r>
        <w:rPr>
          <w:rFonts w:ascii="Times New Roman"/>
          <w:b w:val="false"/>
          <w:i w:val="false"/>
          <w:color w:val="000000"/>
          <w:sz w:val="28"/>
        </w:rPr>
        <w:t>
      декларацияның нөмірі 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w:t>
      </w:r>
    </w:p>
    <w:p>
      <w:pPr>
        <w:spacing w:after="0"/>
        <w:ind w:left="0"/>
        <w:jc w:val="both"/>
      </w:pPr>
      <w:r>
        <w:rPr>
          <w:rFonts w:ascii="Times New Roman"/>
          <w:b w:val="false"/>
          <w:i w:val="false"/>
          <w:color w:val="000000"/>
          <w:sz w:val="28"/>
        </w:rPr>
        <w:t>
      дақылдың, сұрыптың атауы ________________________________________</w:t>
      </w:r>
    </w:p>
    <w:p>
      <w:pPr>
        <w:spacing w:after="0"/>
        <w:ind w:left="0"/>
        <w:jc w:val="both"/>
      </w:pPr>
      <w:r>
        <w:rPr>
          <w:rFonts w:ascii="Times New Roman"/>
          <w:b w:val="false"/>
          <w:i w:val="false"/>
          <w:color w:val="000000"/>
          <w:sz w:val="28"/>
        </w:rPr>
        <w:t>
      тұқым көлемі, тонна (егіс бірліктері)__________________________</w:t>
      </w:r>
    </w:p>
    <w:p>
      <w:pPr>
        <w:spacing w:after="0"/>
        <w:ind w:left="0"/>
        <w:jc w:val="both"/>
      </w:pPr>
      <w:r>
        <w:rPr>
          <w:rFonts w:ascii="Times New Roman"/>
          <w:b w:val="false"/>
          <w:i w:val="false"/>
          <w:color w:val="000000"/>
          <w:sz w:val="28"/>
        </w:rPr>
        <w:t>
      бағасы, теңге ___________________________________________________</w:t>
      </w:r>
    </w:p>
    <w:p>
      <w:pPr>
        <w:spacing w:after="0"/>
        <w:ind w:left="0"/>
        <w:jc w:val="both"/>
      </w:pPr>
      <w:r>
        <w:rPr>
          <w:rFonts w:ascii="Times New Roman"/>
          <w:b w:val="false"/>
          <w:i w:val="false"/>
          <w:color w:val="000000"/>
          <w:sz w:val="28"/>
        </w:rPr>
        <w:t>
      өткізу құны, барлығы ____________________________________________</w:t>
      </w:r>
    </w:p>
    <w:p>
      <w:pPr>
        <w:spacing w:after="0"/>
        <w:ind w:left="0"/>
        <w:jc w:val="both"/>
      </w:pPr>
      <w:r>
        <w:rPr>
          <w:rFonts w:ascii="Times New Roman"/>
          <w:b w:val="false"/>
          <w:i w:val="false"/>
          <w:color w:val="000000"/>
          <w:sz w:val="28"/>
        </w:rPr>
        <w:t>
      шетелдік тұқым өндірушінің атауы ______________________________</w:t>
      </w:r>
    </w:p>
    <w:p>
      <w:pPr>
        <w:spacing w:after="0"/>
        <w:ind w:left="0"/>
        <w:jc w:val="both"/>
      </w:pPr>
      <w:r>
        <w:rPr>
          <w:rFonts w:ascii="Times New Roman"/>
          <w:b w:val="false"/>
          <w:i w:val="false"/>
          <w:color w:val="000000"/>
          <w:sz w:val="28"/>
        </w:rPr>
        <w:t>
      шетелдік тұқым өндірушінің орналасқан жерінің мекенжайы ________________</w:t>
      </w:r>
    </w:p>
    <w:p>
      <w:pPr>
        <w:spacing w:after="0"/>
        <w:ind w:left="0"/>
        <w:jc w:val="both"/>
      </w:pPr>
      <w:r>
        <w:rPr>
          <w:rFonts w:ascii="Times New Roman"/>
          <w:b w:val="false"/>
          <w:i w:val="false"/>
          <w:color w:val="000000"/>
          <w:sz w:val="28"/>
        </w:rPr>
        <w:t>
      6. Бірегей тұқымдардың Еуразиялық экономикалық одақ елдерінен әкелінгенін растайтын, мемлекеттік кірістер органы берген құжаттың мәліметтері:</w:t>
      </w:r>
    </w:p>
    <w:p>
      <w:pPr>
        <w:spacing w:after="0"/>
        <w:ind w:left="0"/>
        <w:jc w:val="both"/>
      </w:pPr>
      <w:r>
        <w:rPr>
          <w:rFonts w:ascii="Times New Roman"/>
          <w:b w:val="false"/>
          <w:i w:val="false"/>
          <w:color w:val="000000"/>
          <w:sz w:val="28"/>
        </w:rPr>
        <w:t>
      құжаттың нөмірі 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w:t>
      </w:r>
    </w:p>
    <w:p>
      <w:pPr>
        <w:spacing w:after="0"/>
        <w:ind w:left="0"/>
        <w:jc w:val="both"/>
      </w:pPr>
      <w:r>
        <w:rPr>
          <w:rFonts w:ascii="Times New Roman"/>
          <w:b w:val="false"/>
          <w:i w:val="false"/>
          <w:color w:val="000000"/>
          <w:sz w:val="28"/>
        </w:rPr>
        <w:t>
      дақылдың, сұрыптың атауы ________________________________________</w:t>
      </w:r>
    </w:p>
    <w:p>
      <w:pPr>
        <w:spacing w:after="0"/>
        <w:ind w:left="0"/>
        <w:jc w:val="both"/>
      </w:pPr>
      <w:r>
        <w:rPr>
          <w:rFonts w:ascii="Times New Roman"/>
          <w:b w:val="false"/>
          <w:i w:val="false"/>
          <w:color w:val="000000"/>
          <w:sz w:val="28"/>
        </w:rPr>
        <w:t>
      тұқым көлемі, тонна (егіс бірліктері) _________________________</w:t>
      </w:r>
    </w:p>
    <w:p>
      <w:pPr>
        <w:spacing w:after="0"/>
        <w:ind w:left="0"/>
        <w:jc w:val="both"/>
      </w:pPr>
      <w:r>
        <w:rPr>
          <w:rFonts w:ascii="Times New Roman"/>
          <w:b w:val="false"/>
          <w:i w:val="false"/>
          <w:color w:val="000000"/>
          <w:sz w:val="28"/>
        </w:rPr>
        <w:t>
      бағасы, теңге __________________________________________________</w:t>
      </w:r>
    </w:p>
    <w:p>
      <w:pPr>
        <w:spacing w:after="0"/>
        <w:ind w:left="0"/>
        <w:jc w:val="both"/>
      </w:pPr>
      <w:r>
        <w:rPr>
          <w:rFonts w:ascii="Times New Roman"/>
          <w:b w:val="false"/>
          <w:i w:val="false"/>
          <w:color w:val="000000"/>
          <w:sz w:val="28"/>
        </w:rPr>
        <w:t>
      өткізу құны, барлығы __________________________________________</w:t>
      </w:r>
    </w:p>
    <w:p>
      <w:pPr>
        <w:spacing w:after="0"/>
        <w:ind w:left="0"/>
        <w:jc w:val="both"/>
      </w:pPr>
      <w:r>
        <w:rPr>
          <w:rFonts w:ascii="Times New Roman"/>
          <w:b w:val="false"/>
          <w:i w:val="false"/>
          <w:color w:val="000000"/>
          <w:sz w:val="28"/>
        </w:rPr>
        <w:t>
      шетелдік тұқым өндірушінің атауы ___________________________</w:t>
      </w:r>
    </w:p>
    <w:p>
      <w:pPr>
        <w:spacing w:after="0"/>
        <w:ind w:left="0"/>
        <w:jc w:val="both"/>
      </w:pPr>
      <w:r>
        <w:rPr>
          <w:rFonts w:ascii="Times New Roman"/>
          <w:b w:val="false"/>
          <w:i w:val="false"/>
          <w:color w:val="000000"/>
          <w:sz w:val="28"/>
        </w:rPr>
        <w:t>
      шетелдік тұқым өндірушінің орналасқан жерінің мекенжайы ____________________</w:t>
      </w:r>
    </w:p>
    <w:p>
      <w:pPr>
        <w:spacing w:after="0"/>
        <w:ind w:left="0"/>
        <w:jc w:val="both"/>
      </w:pPr>
      <w:r>
        <w:rPr>
          <w:rFonts w:ascii="Times New Roman"/>
          <w:b w:val="false"/>
          <w:i w:val="false"/>
          <w:color w:val="000000"/>
          <w:sz w:val="28"/>
        </w:rPr>
        <w:t>
      7. Құжаттар туралы мәліметтер:</w:t>
      </w:r>
    </w:p>
    <w:p>
      <w:pPr>
        <w:spacing w:after="0"/>
        <w:ind w:left="0"/>
        <w:jc w:val="both"/>
      </w:pPr>
      <w:r>
        <w:rPr>
          <w:rFonts w:ascii="Times New Roman"/>
          <w:b w:val="false"/>
          <w:i w:val="false"/>
          <w:color w:val="000000"/>
          <w:sz w:val="28"/>
        </w:rPr>
        <w:t>
      бірегей тұқымдардың сұрыптық және егістік сапасын растайтын құжат:</w:t>
      </w:r>
    </w:p>
    <w:p>
      <w:pPr>
        <w:spacing w:after="0"/>
        <w:ind w:left="0"/>
        <w:jc w:val="both"/>
      </w:pPr>
      <w:r>
        <w:rPr>
          <w:rFonts w:ascii="Times New Roman"/>
          <w:b w:val="false"/>
          <w:i w:val="false"/>
          <w:color w:val="000000"/>
          <w:sz w:val="28"/>
        </w:rPr>
        <w:t>
      құжаттың атауы________________________________________________</w:t>
      </w:r>
    </w:p>
    <w:p>
      <w:pPr>
        <w:spacing w:after="0"/>
        <w:ind w:left="0"/>
        <w:jc w:val="both"/>
      </w:pPr>
      <w:r>
        <w:rPr>
          <w:rFonts w:ascii="Times New Roman"/>
          <w:b w:val="false"/>
          <w:i w:val="false"/>
          <w:color w:val="000000"/>
          <w:sz w:val="28"/>
        </w:rPr>
        <w:t>
      құжаттың нөмірі_______________________________________________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w:t>
      </w:r>
    </w:p>
    <w:p>
      <w:pPr>
        <w:spacing w:after="0"/>
        <w:ind w:left="0"/>
        <w:jc w:val="both"/>
      </w:pPr>
      <w:r>
        <w:rPr>
          <w:rFonts w:ascii="Times New Roman"/>
          <w:b w:val="false"/>
          <w:i w:val="false"/>
          <w:color w:val="000000"/>
          <w:sz w:val="28"/>
        </w:rPr>
        <w:t>
      тұқым сапасына сараптама жүргізу жөніндегі аккредиттелген зертхана берген тұқымның кондициялылығы туралы куәлік (түйнекті талдау актісі, тұқымды талдау нәтижесі):</w:t>
      </w:r>
    </w:p>
    <w:p>
      <w:pPr>
        <w:spacing w:after="0"/>
        <w:ind w:left="0"/>
        <w:jc w:val="both"/>
      </w:pPr>
      <w:r>
        <w:rPr>
          <w:rFonts w:ascii="Times New Roman"/>
          <w:b w:val="false"/>
          <w:i w:val="false"/>
          <w:color w:val="000000"/>
          <w:sz w:val="28"/>
        </w:rPr>
        <w:t>
      құжаттың нөмірі_______________________________________________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w:t>
      </w:r>
    </w:p>
    <w:p>
      <w:pPr>
        <w:spacing w:after="0"/>
        <w:ind w:left="0"/>
        <w:jc w:val="both"/>
      </w:pPr>
      <w:r>
        <w:rPr>
          <w:rFonts w:ascii="Times New Roman"/>
          <w:b w:val="false"/>
          <w:i w:val="false"/>
          <w:color w:val="000000"/>
          <w:sz w:val="28"/>
        </w:rPr>
        <w:t>
      аккредиттеу аттестатының нөмірі (тиісті дақыл тұқымдарының сапасына сараптама жүргізу бойынша аккредиттеу саласы) ____________________</w:t>
      </w:r>
    </w:p>
    <w:p>
      <w:pPr>
        <w:spacing w:after="0"/>
        <w:ind w:left="0"/>
        <w:jc w:val="both"/>
      </w:pPr>
      <w:r>
        <w:rPr>
          <w:rFonts w:ascii="Times New Roman"/>
          <w:b w:val="false"/>
          <w:i w:val="false"/>
          <w:color w:val="000000"/>
          <w:sz w:val="28"/>
        </w:rPr>
        <w:t>
      оригинаторлар өткізген тұқымдар бойынша егістерді апробациядан өткізу актілері:</w:t>
      </w:r>
    </w:p>
    <w:p>
      <w:pPr>
        <w:spacing w:after="0"/>
        <w:ind w:left="0"/>
        <w:jc w:val="both"/>
      </w:pPr>
      <w:r>
        <w:rPr>
          <w:rFonts w:ascii="Times New Roman"/>
          <w:b w:val="false"/>
          <w:i w:val="false"/>
          <w:color w:val="000000"/>
          <w:sz w:val="28"/>
        </w:rPr>
        <w:t>
      құжаттың нөмірі_________________________________________________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w:t>
      </w:r>
    </w:p>
    <w:p>
      <w:pPr>
        <w:spacing w:after="0"/>
        <w:ind w:left="0"/>
        <w:jc w:val="both"/>
      </w:pPr>
      <w:r>
        <w:rPr>
          <w:rFonts w:ascii="Times New Roman"/>
          <w:b w:val="false"/>
          <w:i w:val="false"/>
          <w:color w:val="000000"/>
          <w:sz w:val="28"/>
        </w:rPr>
        <w:t>
      8. Тауардың шығу тегі туралы сертификаттың немесе тауардың шығу тегі туралы декларацияның (тұқымдарды Еуразиялық экономикалық одаққа кірмейтін елдерден сатып алған кезде) мәліметтері:</w:t>
      </w:r>
    </w:p>
    <w:p>
      <w:pPr>
        <w:spacing w:after="0"/>
        <w:ind w:left="0"/>
        <w:jc w:val="both"/>
      </w:pPr>
      <w:r>
        <w:rPr>
          <w:rFonts w:ascii="Times New Roman"/>
          <w:b w:val="false"/>
          <w:i w:val="false"/>
          <w:color w:val="000000"/>
          <w:sz w:val="28"/>
        </w:rPr>
        <w:t>
      нөмірі мен берілген күні _________________________________________</w:t>
      </w:r>
    </w:p>
    <w:p>
      <w:pPr>
        <w:spacing w:after="0"/>
        <w:ind w:left="0"/>
        <w:jc w:val="both"/>
      </w:pPr>
      <w:r>
        <w:rPr>
          <w:rFonts w:ascii="Times New Roman"/>
          <w:b w:val="false"/>
          <w:i w:val="false"/>
          <w:color w:val="000000"/>
          <w:sz w:val="28"/>
        </w:rPr>
        <w:t>
      тауардың атауы _________________________________________________</w:t>
      </w:r>
    </w:p>
    <w:p>
      <w:pPr>
        <w:spacing w:after="0"/>
        <w:ind w:left="0"/>
        <w:jc w:val="both"/>
      </w:pPr>
      <w:r>
        <w:rPr>
          <w:rFonts w:ascii="Times New Roman"/>
          <w:b w:val="false"/>
          <w:i w:val="false"/>
          <w:color w:val="000000"/>
          <w:sz w:val="28"/>
        </w:rPr>
        <w:t>
      экспорттаушы/жүк жөнелтуші ____________________________________</w:t>
      </w:r>
    </w:p>
    <w:p>
      <w:pPr>
        <w:spacing w:after="0"/>
        <w:ind w:left="0"/>
        <w:jc w:val="both"/>
      </w:pPr>
      <w:r>
        <w:rPr>
          <w:rFonts w:ascii="Times New Roman"/>
          <w:b w:val="false"/>
          <w:i w:val="false"/>
          <w:color w:val="000000"/>
          <w:sz w:val="28"/>
        </w:rPr>
        <w:t>
      импорттаушы/жүк алушы_________________________________________</w:t>
      </w:r>
    </w:p>
    <w:p>
      <w:pPr>
        <w:spacing w:after="0"/>
        <w:ind w:left="0"/>
        <w:jc w:val="both"/>
      </w:pPr>
      <w:r>
        <w:rPr>
          <w:rFonts w:ascii="Times New Roman"/>
          <w:b w:val="false"/>
          <w:i w:val="false"/>
          <w:color w:val="000000"/>
          <w:sz w:val="28"/>
        </w:rPr>
        <w:t>
      9. Тиесілі субсидиялар есептемесі: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сұрыптың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Танаптың кадастрлық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Танаптың алаңы,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нормасы, тонна (егіс бірліктері) /гектар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 тонна (егіс бірліктері)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(егіс бірліктері) тұқымның нақты бағасы,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(егіс бірліктеріне) субсидиялар нормативі,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 сомасы,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2023, 2024, 2025 жылдары танаптың кадастрлық нөмірін беру талап етілмейді, танаптың алаңын элиталық тұқым өсіру шаруашылығы дербес көрсетеді. Бұл ретте, танаптың алаңы осы элиталық тұқым өсіру шаруашылығына жер пайдалану және (немесе) жеке меншік құқығында тиесілі ауыл шаруашылығы мақсатындағы жер учаскелерінің алаңынан аспайды.</w:t>
      </w:r>
    </w:p>
    <w:p>
      <w:pPr>
        <w:spacing w:after="0"/>
        <w:ind w:left="0"/>
        <w:jc w:val="both"/>
      </w:pPr>
      <w:r>
        <w:rPr>
          <w:rFonts w:ascii="Times New Roman"/>
          <w:b w:val="false"/>
          <w:i w:val="false"/>
          <w:color w:val="000000"/>
          <w:sz w:val="28"/>
        </w:rPr>
        <w:t>
      Егер тұқымдардың нақты құны субсидиялар нормативі есептелген құннан төмен болса, онда субсидияларды есептеу субсидиялар көлемдерін есепке ала отырып олардың нақты құнынан жүргізіледі және 5-баған х 6-баған х 8-баған х 0,7 формуласы бойынша есептеледі.</w:t>
      </w:r>
    </w:p>
    <w:p>
      <w:pPr>
        <w:spacing w:after="0"/>
        <w:ind w:left="0"/>
        <w:jc w:val="both"/>
      </w:pPr>
      <w:r>
        <w:rPr>
          <w:rFonts w:ascii="Times New Roman"/>
          <w:b w:val="false"/>
          <w:i w:val="false"/>
          <w:color w:val="000000"/>
          <w:sz w:val="28"/>
        </w:rPr>
        <w:t>
      Егер тұқымдардың нақты құны субсидиялар нормативі есептелген құннан жоғары болса, онда субсидия субсидиялар нормативіне тең болады және 5-баған х 6-баған х 9-баған формуласы бойынша есептеледі.</w:t>
      </w:r>
    </w:p>
    <w:p>
      <w:pPr>
        <w:spacing w:after="0"/>
        <w:ind w:left="0"/>
        <w:jc w:val="both"/>
      </w:pPr>
      <w:r>
        <w:rPr>
          <w:rFonts w:ascii="Times New Roman"/>
          <w:b w:val="false"/>
          <w:i w:val="false"/>
          <w:color w:val="000000"/>
          <w:sz w:val="28"/>
        </w:rPr>
        <w:t>
      Ауыл шаруашылығы кооперативінің мүшелері бірегей тұқымдарды сатып алғанда ауыл шаруашылығы кооперативі өтінім берген жағдайда, ауыл шаруашылығы кооперативінің әр мүшесіне мәліметтер толтырылады және тиесілі субсидиялар есептемесі жүргізіледі.</w:t>
      </w:r>
    </w:p>
    <w:p>
      <w:pPr>
        <w:spacing w:after="0"/>
        <w:ind w:left="0"/>
        <w:jc w:val="both"/>
      </w:pPr>
      <w:r>
        <w:rPr>
          <w:rFonts w:ascii="Times New Roman"/>
          <w:b w:val="false"/>
          <w:i w:val="false"/>
          <w:color w:val="000000"/>
          <w:sz w:val="28"/>
        </w:rPr>
        <w:t>
      Элиталық тұқым өндіру үшін субсидияланған бірегей тұқымдардың пайдаланылуын қамтамасыз ететінімді растаймын.</w:t>
      </w:r>
    </w:p>
    <w:p>
      <w:pPr>
        <w:spacing w:after="0"/>
        <w:ind w:left="0"/>
        <w:jc w:val="both"/>
      </w:pPr>
      <w:r>
        <w:rPr>
          <w:rFonts w:ascii="Times New Roman"/>
          <w:b w:val="false"/>
          <w:i w:val="false"/>
          <w:color w:val="000000"/>
          <w:sz w:val="28"/>
        </w:rPr>
        <w:t>
      Пайдаланылмаған жағдайда, алынған субсидияларды қайтаруға келісемін.</w:t>
      </w:r>
    </w:p>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дербес деректерді және өзге де ақпараттарды жинауға, өңдеуге, сақтауға, жүктеп алуға және пайдалануға, сондай-ақ көрсетілген мемлекеттік қызмет бойынша деректерді бюджетті атқару жөніндегі уәкілетті органға беруге келісім беремін.</w:t>
      </w:r>
    </w:p>
    <w:p>
      <w:pPr>
        <w:spacing w:after="0"/>
        <w:ind w:left="0"/>
        <w:jc w:val="both"/>
      </w:pPr>
      <w:r>
        <w:rPr>
          <w:rFonts w:ascii="Times New Roman"/>
          <w:b w:val="false"/>
          <w:i w:val="false"/>
          <w:color w:val="000000"/>
          <w:sz w:val="28"/>
        </w:rPr>
        <w:t>
      Өтінім беруші 20____ жылғы "____" _____________ сағат ____ қол қойып, жіберді:</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ЭЦҚ қою күні және уақыты</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Өтінім қарауға 20____ жылғы "____" _____________ сағат ______ қабылданды:</w:t>
      </w:r>
    </w:p>
    <w:p>
      <w:pPr>
        <w:spacing w:after="0"/>
        <w:ind w:left="0"/>
        <w:jc w:val="both"/>
      </w:pPr>
      <w:r>
        <w:rPr>
          <w:rFonts w:ascii="Times New Roman"/>
          <w:b w:val="false"/>
          <w:i w:val="false"/>
          <w:color w:val="000000"/>
          <w:sz w:val="28"/>
        </w:rPr>
        <w:t>
      ЭЦҚ-дан алынған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шаруашылығы</w:t>
            </w:r>
            <w:r>
              <w:br/>
            </w:r>
            <w:r>
              <w:rPr>
                <w:rFonts w:ascii="Times New Roman"/>
                <w:b w:val="false"/>
                <w:i w:val="false"/>
                <w:color w:val="000000"/>
                <w:sz w:val="20"/>
              </w:rPr>
              <w:t>өнімінің шығымдылығы</w:t>
            </w:r>
            <w:r>
              <w:br/>
            </w:r>
            <w:r>
              <w:rPr>
                <w:rFonts w:ascii="Times New Roman"/>
                <w:b w:val="false"/>
                <w:i w:val="false"/>
                <w:color w:val="000000"/>
                <w:sz w:val="20"/>
              </w:rPr>
              <w:t>мен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71" w:id="488"/>
    <w:p>
      <w:pPr>
        <w:spacing w:after="0"/>
        <w:ind w:left="0"/>
        <w:jc w:val="left"/>
      </w:pPr>
      <w:r>
        <w:rPr>
          <w:rFonts w:ascii="Times New Roman"/>
          <w:b/>
          <w:i w:val="false"/>
          <w:color w:val="000000"/>
        </w:rPr>
        <w:t xml:space="preserve"> Нақты сатып алынған элиталық тұқымдарға субсидиялар алуға арналған өтiнiм</w:t>
      </w:r>
    </w:p>
    <w:bookmarkEnd w:id="488"/>
    <w:p>
      <w:pPr>
        <w:spacing w:after="0"/>
        <w:ind w:left="0"/>
        <w:jc w:val="both"/>
      </w:pPr>
      <w:r>
        <w:rPr>
          <w:rFonts w:ascii="Times New Roman"/>
          <w:b w:val="false"/>
          <w:i w:val="false"/>
          <w:color w:val="ff0000"/>
          <w:sz w:val="28"/>
        </w:rPr>
        <w:t xml:space="preserve">
      Ескерту. 12-қосымша жаңа редакцияда - ҚР Ауыл шаруашылығы министрінің 07.03.2024 </w:t>
      </w:r>
      <w:r>
        <w:rPr>
          <w:rFonts w:ascii="Times New Roman"/>
          <w:b w:val="false"/>
          <w:i w:val="false"/>
          <w:color w:val="ff0000"/>
          <w:sz w:val="28"/>
        </w:rPr>
        <w:t>№ 90</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xml:space="preserve">
      Кімге: ________________________________________________________________, </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жергiлiктi </w:t>
      </w:r>
    </w:p>
    <w:p>
      <w:pPr>
        <w:spacing w:after="0"/>
        <w:ind w:left="0"/>
        <w:jc w:val="both"/>
      </w:pPr>
      <w:r>
        <w:rPr>
          <w:rFonts w:ascii="Times New Roman"/>
          <w:b w:val="false"/>
          <w:i w:val="false"/>
          <w:color w:val="000000"/>
          <w:sz w:val="28"/>
        </w:rPr>
        <w:t>
      атқарушы органының толық атауы)</w:t>
      </w:r>
    </w:p>
    <w:p>
      <w:pPr>
        <w:spacing w:after="0"/>
        <w:ind w:left="0"/>
        <w:jc w:val="both"/>
      </w:pPr>
      <w:r>
        <w:rPr>
          <w:rFonts w:ascii="Times New Roman"/>
          <w:b w:val="false"/>
          <w:i w:val="false"/>
          <w:color w:val="000000"/>
          <w:sz w:val="28"/>
        </w:rPr>
        <w:t xml:space="preserve">
      кімнен: 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жеке тұлғаның (дара кәсіпкердің) аты, әкесінің аты </w:t>
      </w:r>
    </w:p>
    <w:p>
      <w:pPr>
        <w:spacing w:after="0"/>
        <w:ind w:left="0"/>
        <w:jc w:val="both"/>
      </w:pPr>
      <w:r>
        <w:rPr>
          <w:rFonts w:ascii="Times New Roman"/>
          <w:b w:val="false"/>
          <w:i w:val="false"/>
          <w:color w:val="000000"/>
          <w:sz w:val="28"/>
        </w:rPr>
        <w:t xml:space="preserve">
      (бар болса), тегі, мекенжайы, телефон (факс) нөмірі (мәліметтер ақпараттық </w:t>
      </w:r>
    </w:p>
    <w:p>
      <w:pPr>
        <w:spacing w:after="0"/>
        <w:ind w:left="0"/>
        <w:jc w:val="both"/>
      </w:pPr>
      <w:r>
        <w:rPr>
          <w:rFonts w:ascii="Times New Roman"/>
          <w:b w:val="false"/>
          <w:i w:val="false"/>
          <w:color w:val="000000"/>
          <w:sz w:val="28"/>
        </w:rPr>
        <w:t>
      жүйеден алынады))</w:t>
      </w:r>
    </w:p>
    <w:p>
      <w:pPr>
        <w:spacing w:after="0"/>
        <w:ind w:left="0"/>
        <w:jc w:val="both"/>
      </w:pPr>
      <w:r>
        <w:rPr>
          <w:rFonts w:ascii="Times New Roman"/>
          <w:b w:val="false"/>
          <w:i w:val="false"/>
          <w:color w:val="000000"/>
          <w:sz w:val="28"/>
        </w:rPr>
        <w:t>
      ____________________________ тонна (дана, егіс бірліктері) көлемінде сатып алынған</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(дақыл, сұрып)</w:t>
      </w:r>
    </w:p>
    <w:p>
      <w:pPr>
        <w:spacing w:after="0"/>
        <w:ind w:left="0"/>
        <w:jc w:val="both"/>
      </w:pPr>
      <w:r>
        <w:rPr>
          <w:rFonts w:ascii="Times New Roman"/>
          <w:b w:val="false"/>
          <w:i w:val="false"/>
          <w:color w:val="000000"/>
          <w:sz w:val="28"/>
        </w:rPr>
        <w:t xml:space="preserve">
      элиталық тұқымдарға __________________________________________________ </w:t>
      </w:r>
    </w:p>
    <w:p>
      <w:pPr>
        <w:spacing w:after="0"/>
        <w:ind w:left="0"/>
        <w:jc w:val="both"/>
      </w:pPr>
      <w:r>
        <w:rPr>
          <w:rFonts w:ascii="Times New Roman"/>
          <w:b w:val="false"/>
          <w:i w:val="false"/>
          <w:color w:val="000000"/>
          <w:sz w:val="28"/>
        </w:rPr>
        <w:t>
                                    (сомасы цифрлармен және жазбаша)</w:t>
      </w:r>
    </w:p>
    <w:p>
      <w:pPr>
        <w:spacing w:after="0"/>
        <w:ind w:left="0"/>
        <w:jc w:val="both"/>
      </w:pPr>
      <w:r>
        <w:rPr>
          <w:rFonts w:ascii="Times New Roman"/>
          <w:b w:val="false"/>
          <w:i w:val="false"/>
          <w:color w:val="000000"/>
          <w:sz w:val="28"/>
        </w:rPr>
        <w:t>
      теңге мөлшерінде субсидия төлеуді сұраймын.</w:t>
      </w:r>
    </w:p>
    <w:p>
      <w:pPr>
        <w:spacing w:after="0"/>
        <w:ind w:left="0"/>
        <w:jc w:val="both"/>
      </w:pPr>
      <w:r>
        <w:rPr>
          <w:rFonts w:ascii="Times New Roman"/>
          <w:b w:val="false"/>
          <w:i w:val="false"/>
          <w:color w:val="000000"/>
          <w:sz w:val="28"/>
        </w:rPr>
        <w:t>
      1. Екінші деңгейдегі банктегі немесе ұлттық почта операторындағы ағымдағы шоттың мәліметтері:</w:t>
      </w:r>
    </w:p>
    <w:p>
      <w:pPr>
        <w:spacing w:after="0"/>
        <w:ind w:left="0"/>
        <w:jc w:val="both"/>
      </w:pPr>
      <w:r>
        <w:rPr>
          <w:rFonts w:ascii="Times New Roman"/>
          <w:b w:val="false"/>
          <w:i w:val="false"/>
          <w:color w:val="000000"/>
          <w:sz w:val="28"/>
        </w:rPr>
        <w:t xml:space="preserve">
      Жеке сәйкестендіру нөмірі (бұдан әрі – ЖСН)/бизнес сәйкестендіру нөмірі (бұдан әрі – БСН) </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бенефициар коды (бұдан әрі – Кбе) ________________________________</w:t>
      </w:r>
    </w:p>
    <w:p>
      <w:pPr>
        <w:spacing w:after="0"/>
        <w:ind w:left="0"/>
        <w:jc w:val="both"/>
      </w:pPr>
      <w:r>
        <w:rPr>
          <w:rFonts w:ascii="Times New Roman"/>
          <w:b w:val="false"/>
          <w:i w:val="false"/>
          <w:color w:val="000000"/>
          <w:sz w:val="28"/>
        </w:rPr>
        <w:t>
      банктің немесе почта операторының деректемелері____________________</w:t>
      </w:r>
    </w:p>
    <w:p>
      <w:pPr>
        <w:spacing w:after="0"/>
        <w:ind w:left="0"/>
        <w:jc w:val="both"/>
      </w:pPr>
      <w:r>
        <w:rPr>
          <w:rFonts w:ascii="Times New Roman"/>
          <w:b w:val="false"/>
          <w:i w:val="false"/>
          <w:color w:val="000000"/>
          <w:sz w:val="28"/>
        </w:rPr>
        <w:t>
      банктің немесе почта операторының атауы __________________________</w:t>
      </w:r>
    </w:p>
    <w:p>
      <w:pPr>
        <w:spacing w:after="0"/>
        <w:ind w:left="0"/>
        <w:jc w:val="both"/>
      </w:pPr>
      <w:r>
        <w:rPr>
          <w:rFonts w:ascii="Times New Roman"/>
          <w:b w:val="false"/>
          <w:i w:val="false"/>
          <w:color w:val="000000"/>
          <w:sz w:val="28"/>
        </w:rPr>
        <w:t>
      банктік сәйкестендiру коды _______________________</w:t>
      </w:r>
    </w:p>
    <w:p>
      <w:pPr>
        <w:spacing w:after="0"/>
        <w:ind w:left="0"/>
        <w:jc w:val="both"/>
      </w:pPr>
      <w:r>
        <w:rPr>
          <w:rFonts w:ascii="Times New Roman"/>
          <w:b w:val="false"/>
          <w:i w:val="false"/>
          <w:color w:val="000000"/>
          <w:sz w:val="28"/>
        </w:rPr>
        <w:t>
      жеке сәйкестендiру коды ________________________</w:t>
      </w:r>
    </w:p>
    <w:p>
      <w:pPr>
        <w:spacing w:after="0"/>
        <w:ind w:left="0"/>
        <w:jc w:val="both"/>
      </w:pPr>
      <w:r>
        <w:rPr>
          <w:rFonts w:ascii="Times New Roman"/>
          <w:b w:val="false"/>
          <w:i w:val="false"/>
          <w:color w:val="000000"/>
          <w:sz w:val="28"/>
        </w:rPr>
        <w:t>
      БСН _________________________________________</w:t>
      </w:r>
    </w:p>
    <w:p>
      <w:pPr>
        <w:spacing w:after="0"/>
        <w:ind w:left="0"/>
        <w:jc w:val="both"/>
      </w:pPr>
      <w:r>
        <w:rPr>
          <w:rFonts w:ascii="Times New Roman"/>
          <w:b w:val="false"/>
          <w:i w:val="false"/>
          <w:color w:val="000000"/>
          <w:sz w:val="28"/>
        </w:rPr>
        <w:t>
      Кбе __________________________________________</w:t>
      </w:r>
    </w:p>
    <w:p>
      <w:pPr>
        <w:spacing w:after="0"/>
        <w:ind w:left="0"/>
        <w:jc w:val="both"/>
      </w:pPr>
      <w:r>
        <w:rPr>
          <w:rFonts w:ascii="Times New Roman"/>
          <w:b w:val="false"/>
          <w:i w:val="false"/>
          <w:color w:val="000000"/>
          <w:sz w:val="28"/>
        </w:rPr>
        <w:t>
      2. Ауыл шаруашылығы кооперативінің мүшелері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ЖСН-сы/ БСН-сы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3. Элиталық тұқым өсіру шаруашылығы (тұқым өткізуші, шетелдік тұқым өндіруші) мен тұқым өсіру шаруашылығы, ауыл шаруашылығы тауарын өндіруші (ауыл шаруашылығы кооперативі) арасындағы сатып алу-сату шарты бойынша мәліметтер: </w:t>
      </w:r>
    </w:p>
    <w:p>
      <w:pPr>
        <w:spacing w:after="0"/>
        <w:ind w:left="0"/>
        <w:jc w:val="both"/>
      </w:pPr>
      <w:r>
        <w:rPr>
          <w:rFonts w:ascii="Times New Roman"/>
          <w:b w:val="false"/>
          <w:i w:val="false"/>
          <w:color w:val="000000"/>
          <w:sz w:val="28"/>
        </w:rPr>
        <w:t>
      сатып алушының ЖСН/БСН __________________________</w:t>
      </w:r>
    </w:p>
    <w:p>
      <w:pPr>
        <w:spacing w:after="0"/>
        <w:ind w:left="0"/>
        <w:jc w:val="both"/>
      </w:pPr>
      <w:r>
        <w:rPr>
          <w:rFonts w:ascii="Times New Roman"/>
          <w:b w:val="false"/>
          <w:i w:val="false"/>
          <w:color w:val="000000"/>
          <w:sz w:val="28"/>
        </w:rPr>
        <w:t>
      шарттың нөмірі ____________________________________</w:t>
      </w:r>
    </w:p>
    <w:p>
      <w:pPr>
        <w:spacing w:after="0"/>
        <w:ind w:left="0"/>
        <w:jc w:val="both"/>
      </w:pPr>
      <w:r>
        <w:rPr>
          <w:rFonts w:ascii="Times New Roman"/>
          <w:b w:val="false"/>
          <w:i w:val="false"/>
          <w:color w:val="000000"/>
          <w:sz w:val="28"/>
        </w:rPr>
        <w:t>
      шарттың жасалған күні ____________________________</w:t>
      </w:r>
    </w:p>
    <w:p>
      <w:pPr>
        <w:spacing w:after="0"/>
        <w:ind w:left="0"/>
        <w:jc w:val="both"/>
      </w:pPr>
      <w:r>
        <w:rPr>
          <w:rFonts w:ascii="Times New Roman"/>
          <w:b w:val="false"/>
          <w:i w:val="false"/>
          <w:color w:val="000000"/>
          <w:sz w:val="28"/>
        </w:rPr>
        <w:t>
      қосылған құн салығынсыз бағасы, теңге __________________</w:t>
      </w:r>
    </w:p>
    <w:p>
      <w:pPr>
        <w:spacing w:after="0"/>
        <w:ind w:left="0"/>
        <w:jc w:val="both"/>
      </w:pPr>
      <w:r>
        <w:rPr>
          <w:rFonts w:ascii="Times New Roman"/>
          <w:b w:val="false"/>
          <w:i w:val="false"/>
          <w:color w:val="000000"/>
          <w:sz w:val="28"/>
        </w:rPr>
        <w:t>
      элиталық тұқым өсіру шаруашылығының (тұқым өткізушінің, шетелдік тұқым өткізушінің) атауы және БСН-сы __________________________</w:t>
      </w:r>
    </w:p>
    <w:p>
      <w:pPr>
        <w:spacing w:after="0"/>
        <w:ind w:left="0"/>
        <w:jc w:val="both"/>
      </w:pPr>
      <w:r>
        <w:rPr>
          <w:rFonts w:ascii="Times New Roman"/>
          <w:b w:val="false"/>
          <w:i w:val="false"/>
          <w:color w:val="000000"/>
          <w:sz w:val="28"/>
        </w:rPr>
        <w:t>
      элиталық тұқым өсіру шаруашылығының (тұқым өткізушінің, шетелдік тұқым өндірушінің) орналасқан жерінің мекенжайы ________________</w:t>
      </w:r>
    </w:p>
    <w:p>
      <w:pPr>
        <w:spacing w:after="0"/>
        <w:ind w:left="0"/>
        <w:jc w:val="both"/>
      </w:pPr>
      <w:r>
        <w:rPr>
          <w:rFonts w:ascii="Times New Roman"/>
          <w:b w:val="false"/>
          <w:i w:val="false"/>
          <w:color w:val="000000"/>
          <w:sz w:val="28"/>
        </w:rPr>
        <w:t>
      дақылдың, сұрыптың атауы _______________________</w:t>
      </w:r>
    </w:p>
    <w:p>
      <w:pPr>
        <w:spacing w:after="0"/>
        <w:ind w:left="0"/>
        <w:jc w:val="both"/>
      </w:pPr>
      <w:r>
        <w:rPr>
          <w:rFonts w:ascii="Times New Roman"/>
          <w:b w:val="false"/>
          <w:i w:val="false"/>
          <w:color w:val="000000"/>
          <w:sz w:val="28"/>
        </w:rPr>
        <w:t>
      тұқым көлемі, тонна (дана, егіс бірліктері) _______________________</w:t>
      </w:r>
    </w:p>
    <w:p>
      <w:pPr>
        <w:spacing w:after="0"/>
        <w:ind w:left="0"/>
        <w:jc w:val="both"/>
      </w:pPr>
      <w:r>
        <w:rPr>
          <w:rFonts w:ascii="Times New Roman"/>
          <w:b w:val="false"/>
          <w:i w:val="false"/>
          <w:color w:val="000000"/>
          <w:sz w:val="28"/>
        </w:rPr>
        <w:t>
      өткізу құны, барлығы ______________________________________</w:t>
      </w:r>
    </w:p>
    <w:p>
      <w:pPr>
        <w:spacing w:after="0"/>
        <w:ind w:left="0"/>
        <w:jc w:val="both"/>
      </w:pPr>
      <w:r>
        <w:rPr>
          <w:rFonts w:ascii="Times New Roman"/>
          <w:b w:val="false"/>
          <w:i w:val="false"/>
          <w:color w:val="000000"/>
          <w:sz w:val="28"/>
        </w:rPr>
        <w:t>
      төлеу мерзімі________________________________</w:t>
      </w:r>
    </w:p>
    <w:p>
      <w:pPr>
        <w:spacing w:after="0"/>
        <w:ind w:left="0"/>
        <w:jc w:val="both"/>
      </w:pPr>
      <w:r>
        <w:rPr>
          <w:rFonts w:ascii="Times New Roman"/>
          <w:b w:val="false"/>
          <w:i w:val="false"/>
          <w:color w:val="000000"/>
          <w:sz w:val="28"/>
        </w:rPr>
        <w:t>
      межелі (босату) пункті ___________________________</w:t>
      </w:r>
    </w:p>
    <w:p>
      <w:pPr>
        <w:spacing w:after="0"/>
        <w:ind w:left="0"/>
        <w:jc w:val="both"/>
      </w:pPr>
      <w:r>
        <w:rPr>
          <w:rFonts w:ascii="Times New Roman"/>
          <w:b w:val="false"/>
          <w:i w:val="false"/>
          <w:color w:val="000000"/>
          <w:sz w:val="28"/>
        </w:rPr>
        <w:t>
      4. Элиталық тұқым сатып алуға жұмсалған шығындарды (өтінім берген сәтте) растайтын төлем құжаттарының, шот-фактураның және элиталық тұқымдарды жеткізу туралы жүкқұжаттың (актінің) мәліметтері:</w:t>
      </w:r>
    </w:p>
    <w:p>
      <w:pPr>
        <w:spacing w:after="0"/>
        <w:ind w:left="0"/>
        <w:jc w:val="both"/>
      </w:pPr>
      <w:r>
        <w:rPr>
          <w:rFonts w:ascii="Times New Roman"/>
          <w:b w:val="false"/>
          <w:i w:val="false"/>
          <w:color w:val="000000"/>
          <w:sz w:val="28"/>
        </w:rPr>
        <w:t>
      төлем құжатының нөмірі __________________________</w:t>
      </w:r>
    </w:p>
    <w:p>
      <w:pPr>
        <w:spacing w:after="0"/>
        <w:ind w:left="0"/>
        <w:jc w:val="both"/>
      </w:pPr>
      <w:r>
        <w:rPr>
          <w:rFonts w:ascii="Times New Roman"/>
          <w:b w:val="false"/>
          <w:i w:val="false"/>
          <w:color w:val="000000"/>
          <w:sz w:val="28"/>
        </w:rPr>
        <w:t>
      төлем құжатының берілген күні ___________________</w:t>
      </w:r>
    </w:p>
    <w:p>
      <w:pPr>
        <w:spacing w:after="0"/>
        <w:ind w:left="0"/>
        <w:jc w:val="both"/>
      </w:pPr>
      <w:r>
        <w:rPr>
          <w:rFonts w:ascii="Times New Roman"/>
          <w:b w:val="false"/>
          <w:i w:val="false"/>
          <w:color w:val="000000"/>
          <w:sz w:val="28"/>
        </w:rPr>
        <w:t>
      шот-фактура нөмірі ___________________________</w:t>
      </w:r>
    </w:p>
    <w:p>
      <w:pPr>
        <w:spacing w:after="0"/>
        <w:ind w:left="0"/>
        <w:jc w:val="both"/>
      </w:pPr>
      <w:r>
        <w:rPr>
          <w:rFonts w:ascii="Times New Roman"/>
          <w:b w:val="false"/>
          <w:i w:val="false"/>
          <w:color w:val="000000"/>
          <w:sz w:val="28"/>
        </w:rPr>
        <w:t>
      берілген күні ____________________________________</w:t>
      </w:r>
    </w:p>
    <w:p>
      <w:pPr>
        <w:spacing w:after="0"/>
        <w:ind w:left="0"/>
        <w:jc w:val="both"/>
      </w:pPr>
      <w:r>
        <w:rPr>
          <w:rFonts w:ascii="Times New Roman"/>
          <w:b w:val="false"/>
          <w:i w:val="false"/>
          <w:color w:val="000000"/>
          <w:sz w:val="28"/>
        </w:rPr>
        <w:t>
      тасымалдауға арналған жүкқұжаттың нөмірі______________________</w:t>
      </w:r>
    </w:p>
    <w:p>
      <w:pPr>
        <w:spacing w:after="0"/>
        <w:ind w:left="0"/>
        <w:jc w:val="both"/>
      </w:pPr>
      <w:r>
        <w:rPr>
          <w:rFonts w:ascii="Times New Roman"/>
          <w:b w:val="false"/>
          <w:i w:val="false"/>
          <w:color w:val="000000"/>
          <w:sz w:val="28"/>
        </w:rPr>
        <w:t>
      босатуға арналған жүкқұжаттың нөмірі______________________________</w:t>
      </w:r>
    </w:p>
    <w:p>
      <w:pPr>
        <w:spacing w:after="0"/>
        <w:ind w:left="0"/>
        <w:jc w:val="both"/>
      </w:pPr>
      <w:r>
        <w:rPr>
          <w:rFonts w:ascii="Times New Roman"/>
          <w:b w:val="false"/>
          <w:i w:val="false"/>
          <w:color w:val="000000"/>
          <w:sz w:val="28"/>
        </w:rPr>
        <w:t>
      5. Тауарларға арналған декларацияның (элиталық тұқымдарды Еуразиялық экономикалық одаққа кірмейтін елдерден сатып алған кезде) мәліметтері:</w:t>
      </w:r>
    </w:p>
    <w:p>
      <w:pPr>
        <w:spacing w:after="0"/>
        <w:ind w:left="0"/>
        <w:jc w:val="both"/>
      </w:pPr>
      <w:r>
        <w:rPr>
          <w:rFonts w:ascii="Times New Roman"/>
          <w:b w:val="false"/>
          <w:i w:val="false"/>
          <w:color w:val="000000"/>
          <w:sz w:val="28"/>
        </w:rPr>
        <w:t>
      декларацияның нөмірі ________________________</w:t>
      </w:r>
    </w:p>
    <w:p>
      <w:pPr>
        <w:spacing w:after="0"/>
        <w:ind w:left="0"/>
        <w:jc w:val="both"/>
      </w:pPr>
      <w:r>
        <w:rPr>
          <w:rFonts w:ascii="Times New Roman"/>
          <w:b w:val="false"/>
          <w:i w:val="false"/>
          <w:color w:val="000000"/>
          <w:sz w:val="28"/>
        </w:rPr>
        <w:t>
      берілген күні ________________________________</w:t>
      </w:r>
    </w:p>
    <w:p>
      <w:pPr>
        <w:spacing w:after="0"/>
        <w:ind w:left="0"/>
        <w:jc w:val="both"/>
      </w:pPr>
      <w:r>
        <w:rPr>
          <w:rFonts w:ascii="Times New Roman"/>
          <w:b w:val="false"/>
          <w:i w:val="false"/>
          <w:color w:val="000000"/>
          <w:sz w:val="28"/>
        </w:rPr>
        <w:t>
      дақылдың, сұрыптың атауы ________________________</w:t>
      </w:r>
    </w:p>
    <w:p>
      <w:pPr>
        <w:spacing w:after="0"/>
        <w:ind w:left="0"/>
        <w:jc w:val="both"/>
      </w:pPr>
      <w:r>
        <w:rPr>
          <w:rFonts w:ascii="Times New Roman"/>
          <w:b w:val="false"/>
          <w:i w:val="false"/>
          <w:color w:val="000000"/>
          <w:sz w:val="28"/>
        </w:rPr>
        <w:t>
      тұқым көлемі, тонна (дана, егіс бірліктері)____________________</w:t>
      </w:r>
    </w:p>
    <w:p>
      <w:pPr>
        <w:spacing w:after="0"/>
        <w:ind w:left="0"/>
        <w:jc w:val="both"/>
      </w:pPr>
      <w:r>
        <w:rPr>
          <w:rFonts w:ascii="Times New Roman"/>
          <w:b w:val="false"/>
          <w:i w:val="false"/>
          <w:color w:val="000000"/>
          <w:sz w:val="28"/>
        </w:rPr>
        <w:t>
      бағасы, теңге _________________________________</w:t>
      </w:r>
    </w:p>
    <w:p>
      <w:pPr>
        <w:spacing w:after="0"/>
        <w:ind w:left="0"/>
        <w:jc w:val="both"/>
      </w:pPr>
      <w:r>
        <w:rPr>
          <w:rFonts w:ascii="Times New Roman"/>
          <w:b w:val="false"/>
          <w:i w:val="false"/>
          <w:color w:val="000000"/>
          <w:sz w:val="28"/>
        </w:rPr>
        <w:t>
      өткізу құны, барлығы _____________________________</w:t>
      </w:r>
    </w:p>
    <w:p>
      <w:pPr>
        <w:spacing w:after="0"/>
        <w:ind w:left="0"/>
        <w:jc w:val="both"/>
      </w:pPr>
      <w:r>
        <w:rPr>
          <w:rFonts w:ascii="Times New Roman"/>
          <w:b w:val="false"/>
          <w:i w:val="false"/>
          <w:color w:val="000000"/>
          <w:sz w:val="28"/>
        </w:rPr>
        <w:t>
      шетелдік тұқым өндірушінің атауы ____________________________</w:t>
      </w:r>
    </w:p>
    <w:p>
      <w:pPr>
        <w:spacing w:after="0"/>
        <w:ind w:left="0"/>
        <w:jc w:val="both"/>
      </w:pPr>
      <w:r>
        <w:rPr>
          <w:rFonts w:ascii="Times New Roman"/>
          <w:b w:val="false"/>
          <w:i w:val="false"/>
          <w:color w:val="000000"/>
          <w:sz w:val="28"/>
        </w:rPr>
        <w:t xml:space="preserve">
      шетелдік тұқым өндірушінің орналасқан жерінің мекенжайы </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6. Мемлекеттік кірістер органы берген, элиталық тұқымдардың Еуразиялық экономикалық одақ елдерінен әкелінгенін растайтын құжаттың мәліметтері:</w:t>
      </w:r>
    </w:p>
    <w:p>
      <w:pPr>
        <w:spacing w:after="0"/>
        <w:ind w:left="0"/>
        <w:jc w:val="both"/>
      </w:pPr>
      <w:r>
        <w:rPr>
          <w:rFonts w:ascii="Times New Roman"/>
          <w:b w:val="false"/>
          <w:i w:val="false"/>
          <w:color w:val="000000"/>
          <w:sz w:val="28"/>
        </w:rPr>
        <w:t>
      құжаттың нөмірі _________________________________</w:t>
      </w:r>
    </w:p>
    <w:p>
      <w:pPr>
        <w:spacing w:after="0"/>
        <w:ind w:left="0"/>
        <w:jc w:val="both"/>
      </w:pPr>
      <w:r>
        <w:rPr>
          <w:rFonts w:ascii="Times New Roman"/>
          <w:b w:val="false"/>
          <w:i w:val="false"/>
          <w:color w:val="000000"/>
          <w:sz w:val="28"/>
        </w:rPr>
        <w:t>
      берілген күні ______________________________</w:t>
      </w:r>
    </w:p>
    <w:p>
      <w:pPr>
        <w:spacing w:after="0"/>
        <w:ind w:left="0"/>
        <w:jc w:val="both"/>
      </w:pPr>
      <w:r>
        <w:rPr>
          <w:rFonts w:ascii="Times New Roman"/>
          <w:b w:val="false"/>
          <w:i w:val="false"/>
          <w:color w:val="000000"/>
          <w:sz w:val="28"/>
        </w:rPr>
        <w:t>
      дақылдың, сұрыптың атауы ______________________</w:t>
      </w:r>
    </w:p>
    <w:p>
      <w:pPr>
        <w:spacing w:after="0"/>
        <w:ind w:left="0"/>
        <w:jc w:val="both"/>
      </w:pPr>
      <w:r>
        <w:rPr>
          <w:rFonts w:ascii="Times New Roman"/>
          <w:b w:val="false"/>
          <w:i w:val="false"/>
          <w:color w:val="000000"/>
          <w:sz w:val="28"/>
        </w:rPr>
        <w:t>
      тұқым көлемі, тонна (дана, егіс бірліктері)____ ____________________</w:t>
      </w:r>
    </w:p>
    <w:p>
      <w:pPr>
        <w:spacing w:after="0"/>
        <w:ind w:left="0"/>
        <w:jc w:val="both"/>
      </w:pPr>
      <w:r>
        <w:rPr>
          <w:rFonts w:ascii="Times New Roman"/>
          <w:b w:val="false"/>
          <w:i w:val="false"/>
          <w:color w:val="000000"/>
          <w:sz w:val="28"/>
        </w:rPr>
        <w:t>
      бағасы, теңге _________________________________</w:t>
      </w:r>
    </w:p>
    <w:p>
      <w:pPr>
        <w:spacing w:after="0"/>
        <w:ind w:left="0"/>
        <w:jc w:val="both"/>
      </w:pPr>
      <w:r>
        <w:rPr>
          <w:rFonts w:ascii="Times New Roman"/>
          <w:b w:val="false"/>
          <w:i w:val="false"/>
          <w:color w:val="000000"/>
          <w:sz w:val="28"/>
        </w:rPr>
        <w:t>
      өткізу құны, барлығы _____________________________</w:t>
      </w:r>
    </w:p>
    <w:p>
      <w:pPr>
        <w:spacing w:after="0"/>
        <w:ind w:left="0"/>
        <w:jc w:val="both"/>
      </w:pPr>
      <w:r>
        <w:rPr>
          <w:rFonts w:ascii="Times New Roman"/>
          <w:b w:val="false"/>
          <w:i w:val="false"/>
          <w:color w:val="000000"/>
          <w:sz w:val="28"/>
        </w:rPr>
        <w:t>
      шетелдік тұқым өндірушінің атауы ___________________________</w:t>
      </w:r>
    </w:p>
    <w:p>
      <w:pPr>
        <w:spacing w:after="0"/>
        <w:ind w:left="0"/>
        <w:jc w:val="both"/>
      </w:pPr>
      <w:r>
        <w:rPr>
          <w:rFonts w:ascii="Times New Roman"/>
          <w:b w:val="false"/>
          <w:i w:val="false"/>
          <w:color w:val="000000"/>
          <w:sz w:val="28"/>
        </w:rPr>
        <w:t>
      шетелдік тұқым өндірушінің орналасқан жерінің мекенжайы _____</w:t>
      </w:r>
    </w:p>
    <w:p>
      <w:pPr>
        <w:spacing w:after="0"/>
        <w:ind w:left="0"/>
        <w:jc w:val="both"/>
      </w:pPr>
      <w:r>
        <w:rPr>
          <w:rFonts w:ascii="Times New Roman"/>
          <w:b w:val="false"/>
          <w:i w:val="false"/>
          <w:color w:val="000000"/>
          <w:sz w:val="28"/>
        </w:rPr>
        <w:t>
      7. Тиісті өлшемдегі жылыжайдың жұмыс алаңы бар өнеркәсіптік жылыжай кешенінің бар-жоғы туралы мәліметтер:</w:t>
      </w:r>
    </w:p>
    <w:p>
      <w:pPr>
        <w:spacing w:after="0"/>
        <w:ind w:left="0"/>
        <w:jc w:val="both"/>
      </w:pPr>
      <w:r>
        <w:rPr>
          <w:rFonts w:ascii="Times New Roman"/>
          <w:b w:val="false"/>
          <w:i w:val="false"/>
          <w:color w:val="000000"/>
          <w:sz w:val="28"/>
        </w:rPr>
        <w:t>
      мекенжайы ____________________________________</w:t>
      </w:r>
    </w:p>
    <w:p>
      <w:pPr>
        <w:spacing w:after="0"/>
        <w:ind w:left="0"/>
        <w:jc w:val="both"/>
      </w:pPr>
      <w:r>
        <w:rPr>
          <w:rFonts w:ascii="Times New Roman"/>
          <w:b w:val="false"/>
          <w:i w:val="false"/>
          <w:color w:val="000000"/>
          <w:sz w:val="28"/>
        </w:rPr>
        <w:t>
      кадастрлық нөмірі ______________________________</w:t>
      </w:r>
    </w:p>
    <w:p>
      <w:pPr>
        <w:spacing w:after="0"/>
        <w:ind w:left="0"/>
        <w:jc w:val="both"/>
      </w:pPr>
      <w:r>
        <w:rPr>
          <w:rFonts w:ascii="Times New Roman"/>
          <w:b w:val="false"/>
          <w:i w:val="false"/>
          <w:color w:val="000000"/>
          <w:sz w:val="28"/>
        </w:rPr>
        <w:t>
      түгендеу нөмірі __________________________________</w:t>
      </w:r>
    </w:p>
    <w:p>
      <w:pPr>
        <w:spacing w:after="0"/>
        <w:ind w:left="0"/>
        <w:jc w:val="both"/>
      </w:pPr>
      <w:r>
        <w:rPr>
          <w:rFonts w:ascii="Times New Roman"/>
          <w:b w:val="false"/>
          <w:i w:val="false"/>
          <w:color w:val="000000"/>
          <w:sz w:val="28"/>
        </w:rPr>
        <w:t>
      нысаналы мақсаты ____________________________</w:t>
      </w:r>
    </w:p>
    <w:p>
      <w:pPr>
        <w:spacing w:after="0"/>
        <w:ind w:left="0"/>
        <w:jc w:val="both"/>
      </w:pPr>
      <w:r>
        <w:rPr>
          <w:rFonts w:ascii="Times New Roman"/>
          <w:b w:val="false"/>
          <w:i w:val="false"/>
          <w:color w:val="000000"/>
          <w:sz w:val="28"/>
        </w:rPr>
        <w:t>
      қордың санаты ___________________________________</w:t>
      </w:r>
    </w:p>
    <w:p>
      <w:pPr>
        <w:spacing w:after="0"/>
        <w:ind w:left="0"/>
        <w:jc w:val="both"/>
      </w:pPr>
      <w:r>
        <w:rPr>
          <w:rFonts w:ascii="Times New Roman"/>
          <w:b w:val="false"/>
          <w:i w:val="false"/>
          <w:color w:val="000000"/>
          <w:sz w:val="28"/>
        </w:rPr>
        <w:t>
      жылыжайдың жұмыс алаңының өлшемі _______________</w:t>
      </w:r>
    </w:p>
    <w:p>
      <w:pPr>
        <w:spacing w:after="0"/>
        <w:ind w:left="0"/>
        <w:jc w:val="both"/>
      </w:pPr>
      <w:r>
        <w:rPr>
          <w:rFonts w:ascii="Times New Roman"/>
          <w:b w:val="false"/>
          <w:i w:val="false"/>
          <w:color w:val="000000"/>
          <w:sz w:val="28"/>
        </w:rPr>
        <w:t>
      8. Құжаттар туралы мәліметтер:</w:t>
      </w:r>
    </w:p>
    <w:p>
      <w:pPr>
        <w:spacing w:after="0"/>
        <w:ind w:left="0"/>
        <w:jc w:val="both"/>
      </w:pPr>
      <w:r>
        <w:rPr>
          <w:rFonts w:ascii="Times New Roman"/>
          <w:b w:val="false"/>
          <w:i w:val="false"/>
          <w:color w:val="000000"/>
          <w:sz w:val="28"/>
        </w:rPr>
        <w:t>
      элиталық тұқымдардың сұрыптық және егістік сапасын растайтын құжат:</w:t>
      </w:r>
    </w:p>
    <w:p>
      <w:pPr>
        <w:spacing w:after="0"/>
        <w:ind w:left="0"/>
        <w:jc w:val="both"/>
      </w:pPr>
      <w:r>
        <w:rPr>
          <w:rFonts w:ascii="Times New Roman"/>
          <w:b w:val="false"/>
          <w:i w:val="false"/>
          <w:color w:val="000000"/>
          <w:sz w:val="28"/>
        </w:rPr>
        <w:t>
      құжаттың атауы ________________________________</w:t>
      </w:r>
    </w:p>
    <w:p>
      <w:pPr>
        <w:spacing w:after="0"/>
        <w:ind w:left="0"/>
        <w:jc w:val="both"/>
      </w:pPr>
      <w:r>
        <w:rPr>
          <w:rFonts w:ascii="Times New Roman"/>
          <w:b w:val="false"/>
          <w:i w:val="false"/>
          <w:color w:val="000000"/>
          <w:sz w:val="28"/>
        </w:rPr>
        <w:t>
      құжаттың нөмірі_________________________________</w:t>
      </w:r>
    </w:p>
    <w:p>
      <w:pPr>
        <w:spacing w:after="0"/>
        <w:ind w:left="0"/>
        <w:jc w:val="both"/>
      </w:pPr>
      <w:r>
        <w:rPr>
          <w:rFonts w:ascii="Times New Roman"/>
          <w:b w:val="false"/>
          <w:i w:val="false"/>
          <w:color w:val="000000"/>
          <w:sz w:val="28"/>
        </w:rPr>
        <w:t>
      берілген күні ___________________________________</w:t>
      </w:r>
    </w:p>
    <w:p>
      <w:pPr>
        <w:spacing w:after="0"/>
        <w:ind w:left="0"/>
        <w:jc w:val="both"/>
      </w:pPr>
      <w:r>
        <w:rPr>
          <w:rFonts w:ascii="Times New Roman"/>
          <w:b w:val="false"/>
          <w:i w:val="false"/>
          <w:color w:val="000000"/>
          <w:sz w:val="28"/>
        </w:rPr>
        <w:t>
      кім берді _______________________________________</w:t>
      </w:r>
    </w:p>
    <w:p>
      <w:pPr>
        <w:spacing w:after="0"/>
        <w:ind w:left="0"/>
        <w:jc w:val="both"/>
      </w:pPr>
      <w:r>
        <w:rPr>
          <w:rFonts w:ascii="Times New Roman"/>
          <w:b w:val="false"/>
          <w:i w:val="false"/>
          <w:color w:val="000000"/>
          <w:sz w:val="28"/>
        </w:rPr>
        <w:t>
      тұқым сапасына сараптама жүргізу жөніндегі аккредиттелген зертхана берген элиталық тұқымдардың кондициялылығы туралы куәлік (түйнекті талдау актісі, тұқымды талдау нәтижесі):</w:t>
      </w:r>
    </w:p>
    <w:p>
      <w:pPr>
        <w:spacing w:after="0"/>
        <w:ind w:left="0"/>
        <w:jc w:val="both"/>
      </w:pPr>
      <w:r>
        <w:rPr>
          <w:rFonts w:ascii="Times New Roman"/>
          <w:b w:val="false"/>
          <w:i w:val="false"/>
          <w:color w:val="000000"/>
          <w:sz w:val="28"/>
        </w:rPr>
        <w:t>
      құжаттың нөмірі_________________________________</w:t>
      </w:r>
    </w:p>
    <w:p>
      <w:pPr>
        <w:spacing w:after="0"/>
        <w:ind w:left="0"/>
        <w:jc w:val="both"/>
      </w:pPr>
      <w:r>
        <w:rPr>
          <w:rFonts w:ascii="Times New Roman"/>
          <w:b w:val="false"/>
          <w:i w:val="false"/>
          <w:color w:val="000000"/>
          <w:sz w:val="28"/>
        </w:rPr>
        <w:t>
      берілген күні ___________________________________</w:t>
      </w:r>
    </w:p>
    <w:p>
      <w:pPr>
        <w:spacing w:after="0"/>
        <w:ind w:left="0"/>
        <w:jc w:val="both"/>
      </w:pPr>
      <w:r>
        <w:rPr>
          <w:rFonts w:ascii="Times New Roman"/>
          <w:b w:val="false"/>
          <w:i w:val="false"/>
          <w:color w:val="000000"/>
          <w:sz w:val="28"/>
        </w:rPr>
        <w:t>
      кім берді _______________________________________</w:t>
      </w:r>
    </w:p>
    <w:p>
      <w:pPr>
        <w:spacing w:after="0"/>
        <w:ind w:left="0"/>
        <w:jc w:val="both"/>
      </w:pPr>
      <w:r>
        <w:rPr>
          <w:rFonts w:ascii="Times New Roman"/>
          <w:b w:val="false"/>
          <w:i w:val="false"/>
          <w:color w:val="000000"/>
          <w:sz w:val="28"/>
        </w:rPr>
        <w:t>
      аккредиттеу аттестатының нөмірі (тиісті дақылдың тұқым сапасына сараптама жүргізу бойынша аккредиттеу саласы) ____________________</w:t>
      </w:r>
    </w:p>
    <w:p>
      <w:pPr>
        <w:spacing w:after="0"/>
        <w:ind w:left="0"/>
        <w:jc w:val="both"/>
      </w:pPr>
      <w:r>
        <w:rPr>
          <w:rFonts w:ascii="Times New Roman"/>
          <w:b w:val="false"/>
          <w:i w:val="false"/>
          <w:color w:val="000000"/>
          <w:sz w:val="28"/>
        </w:rPr>
        <w:t>
      элиталық тұқым өсіру шаруашылығы өткізген тұқымдар бойынша егістерді апробациядан өткізу актілері:</w:t>
      </w:r>
    </w:p>
    <w:p>
      <w:pPr>
        <w:spacing w:after="0"/>
        <w:ind w:left="0"/>
        <w:jc w:val="both"/>
      </w:pPr>
      <w:r>
        <w:rPr>
          <w:rFonts w:ascii="Times New Roman"/>
          <w:b w:val="false"/>
          <w:i w:val="false"/>
          <w:color w:val="000000"/>
          <w:sz w:val="28"/>
        </w:rPr>
        <w:t>
      құжаттың нөмірі_________________________________</w:t>
      </w:r>
    </w:p>
    <w:p>
      <w:pPr>
        <w:spacing w:after="0"/>
        <w:ind w:left="0"/>
        <w:jc w:val="both"/>
      </w:pPr>
      <w:r>
        <w:rPr>
          <w:rFonts w:ascii="Times New Roman"/>
          <w:b w:val="false"/>
          <w:i w:val="false"/>
          <w:color w:val="000000"/>
          <w:sz w:val="28"/>
        </w:rPr>
        <w:t>
      берілген күні ___________________________________</w:t>
      </w:r>
    </w:p>
    <w:p>
      <w:pPr>
        <w:spacing w:after="0"/>
        <w:ind w:left="0"/>
        <w:jc w:val="both"/>
      </w:pPr>
      <w:r>
        <w:rPr>
          <w:rFonts w:ascii="Times New Roman"/>
          <w:b w:val="false"/>
          <w:i w:val="false"/>
          <w:color w:val="000000"/>
          <w:sz w:val="28"/>
        </w:rPr>
        <w:t>
      кім берді _______________________________________</w:t>
      </w:r>
    </w:p>
    <w:p>
      <w:pPr>
        <w:spacing w:after="0"/>
        <w:ind w:left="0"/>
        <w:jc w:val="both"/>
      </w:pPr>
      <w:r>
        <w:rPr>
          <w:rFonts w:ascii="Times New Roman"/>
          <w:b w:val="false"/>
          <w:i w:val="false"/>
          <w:color w:val="000000"/>
          <w:sz w:val="28"/>
        </w:rPr>
        <w:t>
      9. Тауардың шығу тегі туралы сертификаттың немесе тауардың шығу тегі туралы декларацияның (элиталық тұқымдарды Еуразиялық экономикалық одаққа кірмейтін елдерден сатып алған кезде) мәліметтері:</w:t>
      </w:r>
    </w:p>
    <w:p>
      <w:pPr>
        <w:spacing w:after="0"/>
        <w:ind w:left="0"/>
        <w:jc w:val="both"/>
      </w:pPr>
      <w:r>
        <w:rPr>
          <w:rFonts w:ascii="Times New Roman"/>
          <w:b w:val="false"/>
          <w:i w:val="false"/>
          <w:color w:val="000000"/>
          <w:sz w:val="28"/>
        </w:rPr>
        <w:t>
      нөмірі мен берілген күні __________________________</w:t>
      </w:r>
    </w:p>
    <w:p>
      <w:pPr>
        <w:spacing w:after="0"/>
        <w:ind w:left="0"/>
        <w:jc w:val="both"/>
      </w:pPr>
      <w:r>
        <w:rPr>
          <w:rFonts w:ascii="Times New Roman"/>
          <w:b w:val="false"/>
          <w:i w:val="false"/>
          <w:color w:val="000000"/>
          <w:sz w:val="28"/>
        </w:rPr>
        <w:t>
      тауардың атауы ________________________________</w:t>
      </w:r>
    </w:p>
    <w:p>
      <w:pPr>
        <w:spacing w:after="0"/>
        <w:ind w:left="0"/>
        <w:jc w:val="both"/>
      </w:pPr>
      <w:r>
        <w:rPr>
          <w:rFonts w:ascii="Times New Roman"/>
          <w:b w:val="false"/>
          <w:i w:val="false"/>
          <w:color w:val="000000"/>
          <w:sz w:val="28"/>
        </w:rPr>
        <w:t>
      экспорттаушы/жүк жөнелтуші __________________</w:t>
      </w:r>
    </w:p>
    <w:p>
      <w:pPr>
        <w:spacing w:after="0"/>
        <w:ind w:left="0"/>
        <w:jc w:val="both"/>
      </w:pPr>
      <w:r>
        <w:rPr>
          <w:rFonts w:ascii="Times New Roman"/>
          <w:b w:val="false"/>
          <w:i w:val="false"/>
          <w:color w:val="000000"/>
          <w:sz w:val="28"/>
        </w:rPr>
        <w:t>
      импорттаушы/жүк алушы_____________________</w:t>
      </w:r>
    </w:p>
    <w:p>
      <w:pPr>
        <w:spacing w:after="0"/>
        <w:ind w:left="0"/>
        <w:jc w:val="both"/>
      </w:pPr>
      <w:r>
        <w:rPr>
          <w:rFonts w:ascii="Times New Roman"/>
          <w:b w:val="false"/>
          <w:i w:val="false"/>
          <w:color w:val="000000"/>
          <w:sz w:val="28"/>
        </w:rPr>
        <w:t>
      10. Тиесілі субсидиялар есептемесі: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сұрыптың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Танаптың (жылыжайдың) кадастрлық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Танаптың (жылыжайдың) алаңы,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Субсидияларды есептеу үшін нақты пайдаланылатын танап (жылыжай) ауданы, гектар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егіс алаңының үлесі,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нормасы, тонна (дана, егіс бірліктері)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 көлемі, тонна (дана, егіс бірліктері)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(дана, егіс бірліктері) тұқымның нақты бағасы,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(дана, егіс бірлігіне) субсидиялар нормативі,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 сомасы,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2023, 2024, 2025 жылдары танаптың кадастрлық нөмірін беру талап етілмейді, танаптың алаңын тұқым өсіру шаруашылығы, ауыл шаруашылығы тауарын өндіруші (ауыл шаруашылығы кооперативі) дербес көрсетеді. Бұл ретте, танаптың алаңы осы тұқым өсіру шаруашылығына, ауыл шаруашылығы тауарын өндірушіге (ауыл шаруашылығы кооперативіне) жер пайдалану және (немесе) жеке меншік құқығында тиесілі ауыл шаруашылығы мақсатындағы жер учаскелерінің алаңынан аспайды.</w:t>
      </w:r>
    </w:p>
    <w:p>
      <w:pPr>
        <w:spacing w:after="0"/>
        <w:ind w:left="0"/>
        <w:jc w:val="both"/>
      </w:pPr>
      <w:r>
        <w:rPr>
          <w:rFonts w:ascii="Times New Roman"/>
          <w:b w:val="false"/>
          <w:i w:val="false"/>
          <w:color w:val="000000"/>
          <w:sz w:val="28"/>
        </w:rPr>
        <w:t>
      Егер тұқымдардың нақты құны субсидиялар нормативі есептелген құннан төмен болса, онда субсидияларды есептеу субсидиялар көлемдерін есепке ала отырып, олардың нақты құнынан жүргізіледі және ((6-баған х 7-баған)/100 %) х 8-баған х 10-баған х 0,7 формуласы бойынша есептеледі.</w:t>
      </w:r>
    </w:p>
    <w:p>
      <w:pPr>
        <w:spacing w:after="0"/>
        <w:ind w:left="0"/>
        <w:jc w:val="both"/>
      </w:pPr>
      <w:r>
        <w:rPr>
          <w:rFonts w:ascii="Times New Roman"/>
          <w:b w:val="false"/>
          <w:i w:val="false"/>
          <w:color w:val="000000"/>
          <w:sz w:val="28"/>
        </w:rPr>
        <w:t>
      Егер тұқымдардың нақты құны субсидиялар нормативі есептелген құннан жоғары болса, онда субсидия субсидиялар нормативіне тең болады және ((6-баған х 7-баған)/100 %) х 8-баған х 11-баған формуласы бойынша есептеледі.</w:t>
      </w:r>
    </w:p>
    <w:p>
      <w:pPr>
        <w:spacing w:after="0"/>
        <w:ind w:left="0"/>
        <w:jc w:val="both"/>
      </w:pPr>
      <w:r>
        <w:rPr>
          <w:rFonts w:ascii="Times New Roman"/>
          <w:b w:val="false"/>
          <w:i w:val="false"/>
          <w:color w:val="000000"/>
          <w:sz w:val="28"/>
        </w:rPr>
        <w:t>
      Ауыл шаруашылығы кооперативінің мүшелері элиталық тұқымдарды сатып алғанда ауыл шаруашылығы кооперативі өтінім берген жағдайда, ауыл шаруашылығы кооперативінің әр мүшесіне мәліметтер толтырылады және тиесілі субсидиялар есептемесі жүргізіледі.</w:t>
      </w:r>
    </w:p>
    <w:p>
      <w:pPr>
        <w:spacing w:after="0"/>
        <w:ind w:left="0"/>
        <w:jc w:val="both"/>
      </w:pPr>
      <w:r>
        <w:rPr>
          <w:rFonts w:ascii="Times New Roman"/>
          <w:b w:val="false"/>
          <w:i w:val="false"/>
          <w:color w:val="000000"/>
          <w:sz w:val="28"/>
        </w:rPr>
        <w:t>
      Субсидияланған:</w:t>
      </w:r>
    </w:p>
    <w:p>
      <w:pPr>
        <w:spacing w:after="0"/>
        <w:ind w:left="0"/>
        <w:jc w:val="both"/>
      </w:pPr>
      <w:r>
        <w:rPr>
          <w:rFonts w:ascii="Times New Roman"/>
          <w:b w:val="false"/>
          <w:i w:val="false"/>
          <w:color w:val="000000"/>
          <w:sz w:val="28"/>
        </w:rPr>
        <w:t>
      бірінші репродукциялы тұқымдарды өндіру үшін элиталық тұқымдардың (қызанақ, қияр және мақта тұқымын қоспағанда);</w:t>
      </w:r>
    </w:p>
    <w:p>
      <w:pPr>
        <w:spacing w:after="0"/>
        <w:ind w:left="0"/>
        <w:jc w:val="both"/>
      </w:pPr>
      <w:r>
        <w:rPr>
          <w:rFonts w:ascii="Times New Roman"/>
          <w:b w:val="false"/>
          <w:i w:val="false"/>
          <w:color w:val="000000"/>
          <w:sz w:val="28"/>
        </w:rPr>
        <w:t>
      ауыл шаруашылығы өнімін өндіру және оны өткізу, өңдеу не өңдеу кәсіпорнына немесе мақта дайындау ұйымына тапсыру мақсатында тиісті жылы тиісті ауыл шаруашылығы дақылын өсіруге арналған қызанақ, қияр және мақта тұқымдарының пайдаланылуын қамтамасыз ететінімді растаймын.</w:t>
      </w:r>
    </w:p>
    <w:p>
      <w:pPr>
        <w:spacing w:after="0"/>
        <w:ind w:left="0"/>
        <w:jc w:val="both"/>
      </w:pPr>
      <w:r>
        <w:rPr>
          <w:rFonts w:ascii="Times New Roman"/>
          <w:b w:val="false"/>
          <w:i w:val="false"/>
          <w:color w:val="000000"/>
          <w:sz w:val="28"/>
        </w:rPr>
        <w:t>
      Пайдаланылмаған жағдайда, алынған субсидияларды қайтаруға келісемін.</w:t>
      </w:r>
    </w:p>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дербес деректерді жинауға, өңдеуге, сақтауға, жүктеп алуға және пайдалануға, сондай-ақ көрсетілген мемлекеттік қызмет бойынша деректерді бюджетті атқару жөніндегі уәкілетті органға беруге келісім беремін.</w:t>
      </w:r>
    </w:p>
    <w:p>
      <w:pPr>
        <w:spacing w:after="0"/>
        <w:ind w:left="0"/>
        <w:jc w:val="both"/>
      </w:pPr>
      <w:r>
        <w:rPr>
          <w:rFonts w:ascii="Times New Roman"/>
          <w:b w:val="false"/>
          <w:i w:val="false"/>
          <w:color w:val="000000"/>
          <w:sz w:val="28"/>
        </w:rPr>
        <w:t>
      Өтінім беруші 20____ жылғы "____" _____________ сағат ____ қол қойып, жіберді:</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ЭЦҚ қою күні және уақыты</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Өтінім қарауға 20____ жылғы "____" _____________ сағат ______ қабылданды:</w:t>
      </w:r>
    </w:p>
    <w:p>
      <w:pPr>
        <w:spacing w:after="0"/>
        <w:ind w:left="0"/>
        <w:jc w:val="both"/>
      </w:pPr>
      <w:r>
        <w:rPr>
          <w:rFonts w:ascii="Times New Roman"/>
          <w:b w:val="false"/>
          <w:i w:val="false"/>
          <w:color w:val="000000"/>
          <w:sz w:val="28"/>
        </w:rPr>
        <w:t>
      ЭЦҚ-дан алынған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Өсiмдiк шаруашылығы</w:t>
            </w:r>
            <w:r>
              <w:br/>
            </w:r>
            <w:r>
              <w:rPr>
                <w:rFonts w:ascii="Times New Roman"/>
                <w:b w:val="false"/>
                <w:i w:val="false"/>
                <w:color w:val="000000"/>
                <w:sz w:val="20"/>
              </w:rPr>
              <w:t>өнімінің шығымдылығы</w:t>
            </w:r>
            <w:r>
              <w:br/>
            </w:r>
            <w:r>
              <w:rPr>
                <w:rFonts w:ascii="Times New Roman"/>
                <w:b w:val="false"/>
                <w:i w:val="false"/>
                <w:color w:val="000000"/>
                <w:sz w:val="20"/>
              </w:rPr>
              <w:t>мен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78" w:id="489"/>
    <w:p>
      <w:pPr>
        <w:spacing w:after="0"/>
        <w:ind w:left="0"/>
        <w:jc w:val="left"/>
      </w:pPr>
      <w:r>
        <w:rPr>
          <w:rFonts w:ascii="Times New Roman"/>
          <w:b/>
          <w:i w:val="false"/>
          <w:color w:val="000000"/>
        </w:rPr>
        <w:t xml:space="preserve"> Нақты сатып алынған бірінші репродукция тұқымдары және (немесе) мақтаның екінші репродукция тұқымдары үшін субсидиялар алуға арналған өтінім</w:t>
      </w:r>
    </w:p>
    <w:bookmarkEnd w:id="489"/>
    <w:p>
      <w:pPr>
        <w:spacing w:after="0"/>
        <w:ind w:left="0"/>
        <w:jc w:val="both"/>
      </w:pPr>
      <w:r>
        <w:rPr>
          <w:rFonts w:ascii="Times New Roman"/>
          <w:b w:val="false"/>
          <w:i w:val="false"/>
          <w:color w:val="ff0000"/>
          <w:sz w:val="28"/>
        </w:rPr>
        <w:t xml:space="preserve">
      Ескерту. 13-қосымша жаңа редакцияда - ҚР Ауыл шаруашылығы министрінің 07.03.2024 </w:t>
      </w:r>
      <w:r>
        <w:rPr>
          <w:rFonts w:ascii="Times New Roman"/>
          <w:b w:val="false"/>
          <w:i w:val="false"/>
          <w:color w:val="ff0000"/>
          <w:sz w:val="28"/>
        </w:rPr>
        <w:t>№ 90</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xml:space="preserve">
      Кімге: __________________________________________________________________, </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жергiлiктi атқарушы </w:t>
      </w:r>
    </w:p>
    <w:p>
      <w:pPr>
        <w:spacing w:after="0"/>
        <w:ind w:left="0"/>
        <w:jc w:val="both"/>
      </w:pPr>
      <w:r>
        <w:rPr>
          <w:rFonts w:ascii="Times New Roman"/>
          <w:b w:val="false"/>
          <w:i w:val="false"/>
          <w:color w:val="000000"/>
          <w:sz w:val="28"/>
        </w:rPr>
        <w:t>
                  органының толық атауы)</w:t>
      </w:r>
    </w:p>
    <w:p>
      <w:pPr>
        <w:spacing w:after="0"/>
        <w:ind w:left="0"/>
        <w:jc w:val="both"/>
      </w:pPr>
      <w:r>
        <w:rPr>
          <w:rFonts w:ascii="Times New Roman"/>
          <w:b w:val="false"/>
          <w:i w:val="false"/>
          <w:color w:val="000000"/>
          <w:sz w:val="28"/>
        </w:rPr>
        <w:t xml:space="preserve">
      кімнен: __________________________________________________________________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жеке тұлғаның (дара кәсіпкердің) аты, әкесінің аты </w:t>
      </w:r>
    </w:p>
    <w:p>
      <w:pPr>
        <w:spacing w:after="0"/>
        <w:ind w:left="0"/>
        <w:jc w:val="both"/>
      </w:pPr>
      <w:r>
        <w:rPr>
          <w:rFonts w:ascii="Times New Roman"/>
          <w:b w:val="false"/>
          <w:i w:val="false"/>
          <w:color w:val="000000"/>
          <w:sz w:val="28"/>
        </w:rPr>
        <w:t xml:space="preserve">
      (бар болса), тегі, мекенжайы, телефон (факс) нөмірі (мәліметтер ақпараттық </w:t>
      </w:r>
    </w:p>
    <w:p>
      <w:pPr>
        <w:spacing w:after="0"/>
        <w:ind w:left="0"/>
        <w:jc w:val="both"/>
      </w:pPr>
      <w:r>
        <w:rPr>
          <w:rFonts w:ascii="Times New Roman"/>
          <w:b w:val="false"/>
          <w:i w:val="false"/>
          <w:color w:val="000000"/>
          <w:sz w:val="28"/>
        </w:rPr>
        <w:t>
      жүйеден алынады))</w:t>
      </w:r>
    </w:p>
    <w:p>
      <w:pPr>
        <w:spacing w:after="0"/>
        <w:ind w:left="0"/>
        <w:jc w:val="both"/>
      </w:pPr>
      <w:r>
        <w:rPr>
          <w:rFonts w:ascii="Times New Roman"/>
          <w:b w:val="false"/>
          <w:i w:val="false"/>
          <w:color w:val="000000"/>
          <w:sz w:val="28"/>
        </w:rPr>
        <w:t xml:space="preserve">
      __________________________________________________ тонна (дана, егіс бірліктері) </w:t>
      </w:r>
    </w:p>
    <w:p>
      <w:pPr>
        <w:spacing w:after="0"/>
        <w:ind w:left="0"/>
        <w:jc w:val="both"/>
      </w:pPr>
      <w:r>
        <w:rPr>
          <w:rFonts w:ascii="Times New Roman"/>
          <w:b w:val="false"/>
          <w:i w:val="false"/>
          <w:color w:val="000000"/>
          <w:sz w:val="28"/>
        </w:rPr>
        <w:t>
                        (дақыл, сұрып)</w:t>
      </w:r>
    </w:p>
    <w:p>
      <w:pPr>
        <w:spacing w:after="0"/>
        <w:ind w:left="0"/>
        <w:jc w:val="both"/>
      </w:pPr>
      <w:r>
        <w:rPr>
          <w:rFonts w:ascii="Times New Roman"/>
          <w:b w:val="false"/>
          <w:i w:val="false"/>
          <w:color w:val="000000"/>
          <w:sz w:val="28"/>
        </w:rPr>
        <w:t>
      көлемінде сатып алынған бірінші репродукция тұқымдары және (немесе) мақтаның екінші репродукция тұқымдары үшін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(сомасы цифрлармен және жазбаша) теңге мөлшерінде субсидия төлеуді сұраймын.</w:t>
      </w:r>
    </w:p>
    <w:p>
      <w:pPr>
        <w:spacing w:after="0"/>
        <w:ind w:left="0"/>
        <w:jc w:val="both"/>
      </w:pPr>
      <w:r>
        <w:rPr>
          <w:rFonts w:ascii="Times New Roman"/>
          <w:b w:val="false"/>
          <w:i w:val="false"/>
          <w:color w:val="000000"/>
          <w:sz w:val="28"/>
        </w:rPr>
        <w:t>
      1. Екінші деңгейдегі банктегі немесе ұлттық почта операторындағы ағымдағы шоттың мәліметтері:</w:t>
      </w:r>
    </w:p>
    <w:p>
      <w:pPr>
        <w:spacing w:after="0"/>
        <w:ind w:left="0"/>
        <w:jc w:val="both"/>
      </w:pPr>
      <w:r>
        <w:rPr>
          <w:rFonts w:ascii="Times New Roman"/>
          <w:b w:val="false"/>
          <w:i w:val="false"/>
          <w:color w:val="000000"/>
          <w:sz w:val="28"/>
        </w:rPr>
        <w:t xml:space="preserve">
      жеке сәйкестендіру нөмірі (бұдан әрі – ЖСН)/бизнес сәйкестендіру нөмірі (бұдан әрі – БСН) </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бенефициар коды (бұдан әрі – Кбе) _________________</w:t>
      </w:r>
    </w:p>
    <w:p>
      <w:pPr>
        <w:spacing w:after="0"/>
        <w:ind w:left="0"/>
        <w:jc w:val="both"/>
      </w:pPr>
      <w:r>
        <w:rPr>
          <w:rFonts w:ascii="Times New Roman"/>
          <w:b w:val="false"/>
          <w:i w:val="false"/>
          <w:color w:val="000000"/>
          <w:sz w:val="28"/>
        </w:rPr>
        <w:t>
      банктің немесе почта операторының деректемелері ____________________</w:t>
      </w:r>
    </w:p>
    <w:p>
      <w:pPr>
        <w:spacing w:after="0"/>
        <w:ind w:left="0"/>
        <w:jc w:val="both"/>
      </w:pPr>
      <w:r>
        <w:rPr>
          <w:rFonts w:ascii="Times New Roman"/>
          <w:b w:val="false"/>
          <w:i w:val="false"/>
          <w:color w:val="000000"/>
          <w:sz w:val="28"/>
        </w:rPr>
        <w:t>
      банктің немесе почта операторының атауы ___________________________</w:t>
      </w:r>
    </w:p>
    <w:p>
      <w:pPr>
        <w:spacing w:after="0"/>
        <w:ind w:left="0"/>
        <w:jc w:val="both"/>
      </w:pPr>
      <w:r>
        <w:rPr>
          <w:rFonts w:ascii="Times New Roman"/>
          <w:b w:val="false"/>
          <w:i w:val="false"/>
          <w:color w:val="000000"/>
          <w:sz w:val="28"/>
        </w:rPr>
        <w:t>
      банктік сәйкестендiру коды ________________________</w:t>
      </w:r>
    </w:p>
    <w:p>
      <w:pPr>
        <w:spacing w:after="0"/>
        <w:ind w:left="0"/>
        <w:jc w:val="both"/>
      </w:pPr>
      <w:r>
        <w:rPr>
          <w:rFonts w:ascii="Times New Roman"/>
          <w:b w:val="false"/>
          <w:i w:val="false"/>
          <w:color w:val="000000"/>
          <w:sz w:val="28"/>
        </w:rPr>
        <w:t>
      жеке сәйкестендiру коды _________________________</w:t>
      </w:r>
    </w:p>
    <w:p>
      <w:pPr>
        <w:spacing w:after="0"/>
        <w:ind w:left="0"/>
        <w:jc w:val="both"/>
      </w:pPr>
      <w:r>
        <w:rPr>
          <w:rFonts w:ascii="Times New Roman"/>
          <w:b w:val="false"/>
          <w:i w:val="false"/>
          <w:color w:val="000000"/>
          <w:sz w:val="28"/>
        </w:rPr>
        <w:t>
      БСН ________________________________________</w:t>
      </w:r>
    </w:p>
    <w:p>
      <w:pPr>
        <w:spacing w:after="0"/>
        <w:ind w:left="0"/>
        <w:jc w:val="both"/>
      </w:pPr>
      <w:r>
        <w:rPr>
          <w:rFonts w:ascii="Times New Roman"/>
          <w:b w:val="false"/>
          <w:i w:val="false"/>
          <w:color w:val="000000"/>
          <w:sz w:val="28"/>
        </w:rPr>
        <w:t>
      Кбе _________________________________________</w:t>
      </w:r>
    </w:p>
    <w:p>
      <w:pPr>
        <w:spacing w:after="0"/>
        <w:ind w:left="0"/>
        <w:jc w:val="both"/>
      </w:pPr>
      <w:r>
        <w:rPr>
          <w:rFonts w:ascii="Times New Roman"/>
          <w:b w:val="false"/>
          <w:i w:val="false"/>
          <w:color w:val="000000"/>
          <w:sz w:val="28"/>
        </w:rPr>
        <w:t>
      2. Ауыл шаруашылығы кооперативінің мүшелері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ЖСН-сы/ БСН-сы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Тұқым өсіру шаруашылығы (тұқым өткізуші, шетелдік тұқым өндіруші) мен ауыл шаруашылығы тауарын өндіруші (ауыл шаруашылығы кооперативі) арасындағы сатып алу-сату шартының мәліметтері:</w:t>
      </w:r>
    </w:p>
    <w:p>
      <w:pPr>
        <w:spacing w:after="0"/>
        <w:ind w:left="0"/>
        <w:jc w:val="both"/>
      </w:pPr>
      <w:r>
        <w:rPr>
          <w:rFonts w:ascii="Times New Roman"/>
          <w:b w:val="false"/>
          <w:i w:val="false"/>
          <w:color w:val="000000"/>
          <w:sz w:val="28"/>
        </w:rPr>
        <w:t>
      сатып алушының ЖСН/БСН __________________________</w:t>
      </w:r>
    </w:p>
    <w:p>
      <w:pPr>
        <w:spacing w:after="0"/>
        <w:ind w:left="0"/>
        <w:jc w:val="both"/>
      </w:pPr>
      <w:r>
        <w:rPr>
          <w:rFonts w:ascii="Times New Roman"/>
          <w:b w:val="false"/>
          <w:i w:val="false"/>
          <w:color w:val="000000"/>
          <w:sz w:val="28"/>
        </w:rPr>
        <w:t>
      шарттың нөмірі ____________________________________</w:t>
      </w:r>
    </w:p>
    <w:p>
      <w:pPr>
        <w:spacing w:after="0"/>
        <w:ind w:left="0"/>
        <w:jc w:val="both"/>
      </w:pPr>
      <w:r>
        <w:rPr>
          <w:rFonts w:ascii="Times New Roman"/>
          <w:b w:val="false"/>
          <w:i w:val="false"/>
          <w:color w:val="000000"/>
          <w:sz w:val="28"/>
        </w:rPr>
        <w:t>
      шарттың жасалған күні _________________________</w:t>
      </w:r>
    </w:p>
    <w:p>
      <w:pPr>
        <w:spacing w:after="0"/>
        <w:ind w:left="0"/>
        <w:jc w:val="both"/>
      </w:pPr>
      <w:r>
        <w:rPr>
          <w:rFonts w:ascii="Times New Roman"/>
          <w:b w:val="false"/>
          <w:i w:val="false"/>
          <w:color w:val="000000"/>
          <w:sz w:val="28"/>
        </w:rPr>
        <w:t>
      қосылған құн салығынсыз бағасы, теңге __________________</w:t>
      </w:r>
    </w:p>
    <w:p>
      <w:pPr>
        <w:spacing w:after="0"/>
        <w:ind w:left="0"/>
        <w:jc w:val="both"/>
      </w:pPr>
      <w:r>
        <w:rPr>
          <w:rFonts w:ascii="Times New Roman"/>
          <w:b w:val="false"/>
          <w:i w:val="false"/>
          <w:color w:val="000000"/>
          <w:sz w:val="28"/>
        </w:rPr>
        <w:t>
      тұқым өсіру шаруашылығының (тұқым өткізушінің, шетелдік тұқым өндірушінің) атауы және БСН-сы __________________________________</w:t>
      </w:r>
    </w:p>
    <w:p>
      <w:pPr>
        <w:spacing w:after="0"/>
        <w:ind w:left="0"/>
        <w:jc w:val="both"/>
      </w:pPr>
      <w:r>
        <w:rPr>
          <w:rFonts w:ascii="Times New Roman"/>
          <w:b w:val="false"/>
          <w:i w:val="false"/>
          <w:color w:val="000000"/>
          <w:sz w:val="28"/>
        </w:rPr>
        <w:t>
      тұқым өсіру шаруашылығының (тұқым өткізушінің, шетелдік тұқым өндірушінің) орналасқан жерінің мекенжайы ___________________________</w:t>
      </w:r>
    </w:p>
    <w:p>
      <w:pPr>
        <w:spacing w:after="0"/>
        <w:ind w:left="0"/>
        <w:jc w:val="both"/>
      </w:pPr>
      <w:r>
        <w:rPr>
          <w:rFonts w:ascii="Times New Roman"/>
          <w:b w:val="false"/>
          <w:i w:val="false"/>
          <w:color w:val="000000"/>
          <w:sz w:val="28"/>
        </w:rPr>
        <w:t>
      дақылдың, сұрыптың атауы _______________________</w:t>
      </w:r>
    </w:p>
    <w:p>
      <w:pPr>
        <w:spacing w:after="0"/>
        <w:ind w:left="0"/>
        <w:jc w:val="both"/>
      </w:pPr>
      <w:r>
        <w:rPr>
          <w:rFonts w:ascii="Times New Roman"/>
          <w:b w:val="false"/>
          <w:i w:val="false"/>
          <w:color w:val="000000"/>
          <w:sz w:val="28"/>
        </w:rPr>
        <w:t>
      тұқым көлемі, тонна (дана, егіс бірліктері) _______________________</w:t>
      </w:r>
    </w:p>
    <w:p>
      <w:pPr>
        <w:spacing w:after="0"/>
        <w:ind w:left="0"/>
        <w:jc w:val="both"/>
      </w:pPr>
      <w:r>
        <w:rPr>
          <w:rFonts w:ascii="Times New Roman"/>
          <w:b w:val="false"/>
          <w:i w:val="false"/>
          <w:color w:val="000000"/>
          <w:sz w:val="28"/>
        </w:rPr>
        <w:t>
      өткізу құны, барлығы ______________________________________</w:t>
      </w:r>
    </w:p>
    <w:p>
      <w:pPr>
        <w:spacing w:after="0"/>
        <w:ind w:left="0"/>
        <w:jc w:val="both"/>
      </w:pPr>
      <w:r>
        <w:rPr>
          <w:rFonts w:ascii="Times New Roman"/>
          <w:b w:val="false"/>
          <w:i w:val="false"/>
          <w:color w:val="000000"/>
          <w:sz w:val="28"/>
        </w:rPr>
        <w:t>
      төлеу мерзімі ___________________________________</w:t>
      </w:r>
    </w:p>
    <w:p>
      <w:pPr>
        <w:spacing w:after="0"/>
        <w:ind w:left="0"/>
        <w:jc w:val="both"/>
      </w:pPr>
      <w:r>
        <w:rPr>
          <w:rFonts w:ascii="Times New Roman"/>
          <w:b w:val="false"/>
          <w:i w:val="false"/>
          <w:color w:val="000000"/>
          <w:sz w:val="28"/>
        </w:rPr>
        <w:t>
      межелі (босату) пункті __________________________</w:t>
      </w:r>
    </w:p>
    <w:p>
      <w:pPr>
        <w:spacing w:after="0"/>
        <w:ind w:left="0"/>
        <w:jc w:val="both"/>
      </w:pPr>
      <w:r>
        <w:rPr>
          <w:rFonts w:ascii="Times New Roman"/>
          <w:b w:val="false"/>
          <w:i w:val="false"/>
          <w:color w:val="000000"/>
          <w:sz w:val="28"/>
        </w:rPr>
        <w:t>
      4. Бірінші репродукция тұқымдарын және (немесе) мақтаның екінші репродукция тұқымдарын сатып алуға жұмсалған шығындарды (өтінім берген сәтте) растайтын төлем құжаттарының, шот-фактураның және тұқымдарды жеткізу туралы жүкқұжаттың (актінің) мәліметтері:</w:t>
      </w:r>
    </w:p>
    <w:p>
      <w:pPr>
        <w:spacing w:after="0"/>
        <w:ind w:left="0"/>
        <w:jc w:val="both"/>
      </w:pPr>
      <w:r>
        <w:rPr>
          <w:rFonts w:ascii="Times New Roman"/>
          <w:b w:val="false"/>
          <w:i w:val="false"/>
          <w:color w:val="000000"/>
          <w:sz w:val="28"/>
        </w:rPr>
        <w:t>
      төлем құжатының нөмірі ________________________</w:t>
      </w:r>
    </w:p>
    <w:p>
      <w:pPr>
        <w:spacing w:after="0"/>
        <w:ind w:left="0"/>
        <w:jc w:val="both"/>
      </w:pPr>
      <w:r>
        <w:rPr>
          <w:rFonts w:ascii="Times New Roman"/>
          <w:b w:val="false"/>
          <w:i w:val="false"/>
          <w:color w:val="000000"/>
          <w:sz w:val="28"/>
        </w:rPr>
        <w:t>
      төлем құжатының берілген күні ___________________</w:t>
      </w:r>
    </w:p>
    <w:p>
      <w:pPr>
        <w:spacing w:after="0"/>
        <w:ind w:left="0"/>
        <w:jc w:val="both"/>
      </w:pPr>
      <w:r>
        <w:rPr>
          <w:rFonts w:ascii="Times New Roman"/>
          <w:b w:val="false"/>
          <w:i w:val="false"/>
          <w:color w:val="000000"/>
          <w:sz w:val="28"/>
        </w:rPr>
        <w:t>
      шот-фактураның нөмірі _____________________________</w:t>
      </w:r>
    </w:p>
    <w:p>
      <w:pPr>
        <w:spacing w:after="0"/>
        <w:ind w:left="0"/>
        <w:jc w:val="both"/>
      </w:pPr>
      <w:r>
        <w:rPr>
          <w:rFonts w:ascii="Times New Roman"/>
          <w:b w:val="false"/>
          <w:i w:val="false"/>
          <w:color w:val="000000"/>
          <w:sz w:val="28"/>
        </w:rPr>
        <w:t>
      берілген күні _______________________________</w:t>
      </w:r>
    </w:p>
    <w:p>
      <w:pPr>
        <w:spacing w:after="0"/>
        <w:ind w:left="0"/>
        <w:jc w:val="both"/>
      </w:pPr>
      <w:r>
        <w:rPr>
          <w:rFonts w:ascii="Times New Roman"/>
          <w:b w:val="false"/>
          <w:i w:val="false"/>
          <w:color w:val="000000"/>
          <w:sz w:val="28"/>
        </w:rPr>
        <w:t>
      тасымалдауға арналған жүкқұжаттың нөмірі _________</w:t>
      </w:r>
    </w:p>
    <w:p>
      <w:pPr>
        <w:spacing w:after="0"/>
        <w:ind w:left="0"/>
        <w:jc w:val="both"/>
      </w:pPr>
      <w:r>
        <w:rPr>
          <w:rFonts w:ascii="Times New Roman"/>
          <w:b w:val="false"/>
          <w:i w:val="false"/>
          <w:color w:val="000000"/>
          <w:sz w:val="28"/>
        </w:rPr>
        <w:t>
      босатуға арналған жүкқұжаттың нөмірі ____________</w:t>
      </w:r>
    </w:p>
    <w:p>
      <w:pPr>
        <w:spacing w:after="0"/>
        <w:ind w:left="0"/>
        <w:jc w:val="both"/>
      </w:pPr>
      <w:r>
        <w:rPr>
          <w:rFonts w:ascii="Times New Roman"/>
          <w:b w:val="false"/>
          <w:i w:val="false"/>
          <w:color w:val="000000"/>
          <w:sz w:val="28"/>
        </w:rPr>
        <w:t>
      5. Тауарларға арналған кедендік декларацияның (бірінші репродукция тұқымдарын және (немесе) мақтаның екінші репродукция тұқымдарын Еуразиялық экономикалық одаққа кірмейтін елдерден сатып алған кезде) мәліметтері:</w:t>
      </w:r>
    </w:p>
    <w:p>
      <w:pPr>
        <w:spacing w:after="0"/>
        <w:ind w:left="0"/>
        <w:jc w:val="both"/>
      </w:pPr>
      <w:r>
        <w:rPr>
          <w:rFonts w:ascii="Times New Roman"/>
          <w:b w:val="false"/>
          <w:i w:val="false"/>
          <w:color w:val="000000"/>
          <w:sz w:val="28"/>
        </w:rPr>
        <w:t>
      декларацияның нөмірі __________________________</w:t>
      </w:r>
    </w:p>
    <w:p>
      <w:pPr>
        <w:spacing w:after="0"/>
        <w:ind w:left="0"/>
        <w:jc w:val="both"/>
      </w:pPr>
      <w:r>
        <w:rPr>
          <w:rFonts w:ascii="Times New Roman"/>
          <w:b w:val="false"/>
          <w:i w:val="false"/>
          <w:color w:val="000000"/>
          <w:sz w:val="28"/>
        </w:rPr>
        <w:t>
      берілген күні __________________________________</w:t>
      </w:r>
    </w:p>
    <w:p>
      <w:pPr>
        <w:spacing w:after="0"/>
        <w:ind w:left="0"/>
        <w:jc w:val="both"/>
      </w:pPr>
      <w:r>
        <w:rPr>
          <w:rFonts w:ascii="Times New Roman"/>
          <w:b w:val="false"/>
          <w:i w:val="false"/>
          <w:color w:val="000000"/>
          <w:sz w:val="28"/>
        </w:rPr>
        <w:t>
      дақылдың, сұрыптың атауы ________________________</w:t>
      </w:r>
    </w:p>
    <w:p>
      <w:pPr>
        <w:spacing w:after="0"/>
        <w:ind w:left="0"/>
        <w:jc w:val="both"/>
      </w:pPr>
      <w:r>
        <w:rPr>
          <w:rFonts w:ascii="Times New Roman"/>
          <w:b w:val="false"/>
          <w:i w:val="false"/>
          <w:color w:val="000000"/>
          <w:sz w:val="28"/>
        </w:rPr>
        <w:t>
      тұқым көлемі, тонна (дана, егіс бірліктері) ____________________________</w:t>
      </w:r>
    </w:p>
    <w:p>
      <w:pPr>
        <w:spacing w:after="0"/>
        <w:ind w:left="0"/>
        <w:jc w:val="both"/>
      </w:pPr>
      <w:r>
        <w:rPr>
          <w:rFonts w:ascii="Times New Roman"/>
          <w:b w:val="false"/>
          <w:i w:val="false"/>
          <w:color w:val="000000"/>
          <w:sz w:val="28"/>
        </w:rPr>
        <w:t>
      бағасы, теңге __________________________________</w:t>
      </w:r>
    </w:p>
    <w:p>
      <w:pPr>
        <w:spacing w:after="0"/>
        <w:ind w:left="0"/>
        <w:jc w:val="both"/>
      </w:pPr>
      <w:r>
        <w:rPr>
          <w:rFonts w:ascii="Times New Roman"/>
          <w:b w:val="false"/>
          <w:i w:val="false"/>
          <w:color w:val="000000"/>
          <w:sz w:val="28"/>
        </w:rPr>
        <w:t>
      өткізу құны, барлығы ____________________________</w:t>
      </w:r>
    </w:p>
    <w:p>
      <w:pPr>
        <w:spacing w:after="0"/>
        <w:ind w:left="0"/>
        <w:jc w:val="both"/>
      </w:pPr>
      <w:r>
        <w:rPr>
          <w:rFonts w:ascii="Times New Roman"/>
          <w:b w:val="false"/>
          <w:i w:val="false"/>
          <w:color w:val="000000"/>
          <w:sz w:val="28"/>
        </w:rPr>
        <w:t>
      шетелдік тұқым өндірушінің атауы ___________________________</w:t>
      </w:r>
    </w:p>
    <w:p>
      <w:pPr>
        <w:spacing w:after="0"/>
        <w:ind w:left="0"/>
        <w:jc w:val="both"/>
      </w:pPr>
      <w:r>
        <w:rPr>
          <w:rFonts w:ascii="Times New Roman"/>
          <w:b w:val="false"/>
          <w:i w:val="false"/>
          <w:color w:val="000000"/>
          <w:sz w:val="28"/>
        </w:rPr>
        <w:t>
      шетелдік тұқым өндірушінің орналасқан жерінің мекенжайы _____</w:t>
      </w:r>
    </w:p>
    <w:p>
      <w:pPr>
        <w:spacing w:after="0"/>
        <w:ind w:left="0"/>
        <w:jc w:val="both"/>
      </w:pPr>
      <w:r>
        <w:rPr>
          <w:rFonts w:ascii="Times New Roman"/>
          <w:b w:val="false"/>
          <w:i w:val="false"/>
          <w:color w:val="000000"/>
          <w:sz w:val="28"/>
        </w:rPr>
        <w:t>
      6. Мемлекеттік кірістер органы берген, бірінші репродукция тұқымдарының және (немесе) мақтаның екінші репродукция тұқымдарының Еуразиялық экономикалық одақ елдерінен әкелінгенін растайтын құжаттың мәліметтері:</w:t>
      </w:r>
    </w:p>
    <w:p>
      <w:pPr>
        <w:spacing w:after="0"/>
        <w:ind w:left="0"/>
        <w:jc w:val="both"/>
      </w:pPr>
      <w:r>
        <w:rPr>
          <w:rFonts w:ascii="Times New Roman"/>
          <w:b w:val="false"/>
          <w:i w:val="false"/>
          <w:color w:val="000000"/>
          <w:sz w:val="28"/>
        </w:rPr>
        <w:t>
      құжаттың нөмірі _____________________________</w:t>
      </w:r>
    </w:p>
    <w:p>
      <w:pPr>
        <w:spacing w:after="0"/>
        <w:ind w:left="0"/>
        <w:jc w:val="both"/>
      </w:pPr>
      <w:r>
        <w:rPr>
          <w:rFonts w:ascii="Times New Roman"/>
          <w:b w:val="false"/>
          <w:i w:val="false"/>
          <w:color w:val="000000"/>
          <w:sz w:val="28"/>
        </w:rPr>
        <w:t>
      берілген күні _________________________________</w:t>
      </w:r>
    </w:p>
    <w:p>
      <w:pPr>
        <w:spacing w:after="0"/>
        <w:ind w:left="0"/>
        <w:jc w:val="both"/>
      </w:pPr>
      <w:r>
        <w:rPr>
          <w:rFonts w:ascii="Times New Roman"/>
          <w:b w:val="false"/>
          <w:i w:val="false"/>
          <w:color w:val="000000"/>
          <w:sz w:val="28"/>
        </w:rPr>
        <w:t>
      дақылдың, сұрыптың атауы _________________________</w:t>
      </w:r>
    </w:p>
    <w:p>
      <w:pPr>
        <w:spacing w:after="0"/>
        <w:ind w:left="0"/>
        <w:jc w:val="both"/>
      </w:pPr>
      <w:r>
        <w:rPr>
          <w:rFonts w:ascii="Times New Roman"/>
          <w:b w:val="false"/>
          <w:i w:val="false"/>
          <w:color w:val="000000"/>
          <w:sz w:val="28"/>
        </w:rPr>
        <w:t>
      тұқым көлемі, тонна (дана, егіс бірліктері) __________________________</w:t>
      </w:r>
    </w:p>
    <w:p>
      <w:pPr>
        <w:spacing w:after="0"/>
        <w:ind w:left="0"/>
        <w:jc w:val="both"/>
      </w:pPr>
      <w:r>
        <w:rPr>
          <w:rFonts w:ascii="Times New Roman"/>
          <w:b w:val="false"/>
          <w:i w:val="false"/>
          <w:color w:val="000000"/>
          <w:sz w:val="28"/>
        </w:rPr>
        <w:t>
      бағасы, теңге __________________________________</w:t>
      </w:r>
    </w:p>
    <w:p>
      <w:pPr>
        <w:spacing w:after="0"/>
        <w:ind w:left="0"/>
        <w:jc w:val="both"/>
      </w:pPr>
      <w:r>
        <w:rPr>
          <w:rFonts w:ascii="Times New Roman"/>
          <w:b w:val="false"/>
          <w:i w:val="false"/>
          <w:color w:val="000000"/>
          <w:sz w:val="28"/>
        </w:rPr>
        <w:t>
      өткізу құны, барлығы ___________________________</w:t>
      </w:r>
    </w:p>
    <w:p>
      <w:pPr>
        <w:spacing w:after="0"/>
        <w:ind w:left="0"/>
        <w:jc w:val="both"/>
      </w:pPr>
      <w:r>
        <w:rPr>
          <w:rFonts w:ascii="Times New Roman"/>
          <w:b w:val="false"/>
          <w:i w:val="false"/>
          <w:color w:val="000000"/>
          <w:sz w:val="28"/>
        </w:rPr>
        <w:t>
      шетелдік тұқым өндірушінің атауы _________________________</w:t>
      </w:r>
    </w:p>
    <w:p>
      <w:pPr>
        <w:spacing w:after="0"/>
        <w:ind w:left="0"/>
        <w:jc w:val="both"/>
      </w:pPr>
      <w:r>
        <w:rPr>
          <w:rFonts w:ascii="Times New Roman"/>
          <w:b w:val="false"/>
          <w:i w:val="false"/>
          <w:color w:val="000000"/>
          <w:sz w:val="28"/>
        </w:rPr>
        <w:t>
      шетелдік тұқым өндірушінің орналасқан жерінің мекенжайы _____</w:t>
      </w:r>
    </w:p>
    <w:p>
      <w:pPr>
        <w:spacing w:after="0"/>
        <w:ind w:left="0"/>
        <w:jc w:val="both"/>
      </w:pPr>
      <w:r>
        <w:rPr>
          <w:rFonts w:ascii="Times New Roman"/>
          <w:b w:val="false"/>
          <w:i w:val="false"/>
          <w:color w:val="000000"/>
          <w:sz w:val="28"/>
        </w:rPr>
        <w:t>
      7. Өнеркәсіптік жылыжай кешенінің бар-жоғы туралы мәліметтер:</w:t>
      </w:r>
    </w:p>
    <w:p>
      <w:pPr>
        <w:spacing w:after="0"/>
        <w:ind w:left="0"/>
        <w:jc w:val="both"/>
      </w:pPr>
      <w:r>
        <w:rPr>
          <w:rFonts w:ascii="Times New Roman"/>
          <w:b w:val="false"/>
          <w:i w:val="false"/>
          <w:color w:val="000000"/>
          <w:sz w:val="28"/>
        </w:rPr>
        <w:t>
      мекенжайы ____________________________________</w:t>
      </w:r>
    </w:p>
    <w:p>
      <w:pPr>
        <w:spacing w:after="0"/>
        <w:ind w:left="0"/>
        <w:jc w:val="both"/>
      </w:pPr>
      <w:r>
        <w:rPr>
          <w:rFonts w:ascii="Times New Roman"/>
          <w:b w:val="false"/>
          <w:i w:val="false"/>
          <w:color w:val="000000"/>
          <w:sz w:val="28"/>
        </w:rPr>
        <w:t>
      кадастрлық нөмірі ______________________________</w:t>
      </w:r>
    </w:p>
    <w:p>
      <w:pPr>
        <w:spacing w:after="0"/>
        <w:ind w:left="0"/>
        <w:jc w:val="both"/>
      </w:pPr>
      <w:r>
        <w:rPr>
          <w:rFonts w:ascii="Times New Roman"/>
          <w:b w:val="false"/>
          <w:i w:val="false"/>
          <w:color w:val="000000"/>
          <w:sz w:val="28"/>
        </w:rPr>
        <w:t>
      түгендеу нөмірі _______________________</w:t>
      </w:r>
    </w:p>
    <w:p>
      <w:pPr>
        <w:spacing w:after="0"/>
        <w:ind w:left="0"/>
        <w:jc w:val="both"/>
      </w:pPr>
      <w:r>
        <w:rPr>
          <w:rFonts w:ascii="Times New Roman"/>
          <w:b w:val="false"/>
          <w:i w:val="false"/>
          <w:color w:val="000000"/>
          <w:sz w:val="28"/>
        </w:rPr>
        <w:t>
      қордың санаты ________________________</w:t>
      </w:r>
    </w:p>
    <w:p>
      <w:pPr>
        <w:spacing w:after="0"/>
        <w:ind w:left="0"/>
        <w:jc w:val="both"/>
      </w:pPr>
      <w:r>
        <w:rPr>
          <w:rFonts w:ascii="Times New Roman"/>
          <w:b w:val="false"/>
          <w:i w:val="false"/>
          <w:color w:val="000000"/>
          <w:sz w:val="28"/>
        </w:rPr>
        <w:t>
      жылыжайдың жұмыс алаңының өлшемі _______________</w:t>
      </w:r>
    </w:p>
    <w:p>
      <w:pPr>
        <w:spacing w:after="0"/>
        <w:ind w:left="0"/>
        <w:jc w:val="both"/>
      </w:pPr>
      <w:r>
        <w:rPr>
          <w:rFonts w:ascii="Times New Roman"/>
          <w:b w:val="false"/>
          <w:i w:val="false"/>
          <w:color w:val="000000"/>
          <w:sz w:val="28"/>
        </w:rPr>
        <w:t>
      8. Құжаттар туралы мәліметтер:</w:t>
      </w:r>
    </w:p>
    <w:p>
      <w:pPr>
        <w:spacing w:after="0"/>
        <w:ind w:left="0"/>
        <w:jc w:val="both"/>
      </w:pPr>
      <w:r>
        <w:rPr>
          <w:rFonts w:ascii="Times New Roman"/>
          <w:b w:val="false"/>
          <w:i w:val="false"/>
          <w:color w:val="000000"/>
          <w:sz w:val="28"/>
        </w:rPr>
        <w:t>
      бірінші репродукция тұқымдарының және (немесе) мақтаның екінші репродукция тұқымдарының сұрыптық және егістік сапасын растайтын құжат:</w:t>
      </w:r>
    </w:p>
    <w:p>
      <w:pPr>
        <w:spacing w:after="0"/>
        <w:ind w:left="0"/>
        <w:jc w:val="both"/>
      </w:pPr>
      <w:r>
        <w:rPr>
          <w:rFonts w:ascii="Times New Roman"/>
          <w:b w:val="false"/>
          <w:i w:val="false"/>
          <w:color w:val="000000"/>
          <w:sz w:val="28"/>
        </w:rPr>
        <w:t>
      құжаттың атауы ________________________________</w:t>
      </w:r>
    </w:p>
    <w:p>
      <w:pPr>
        <w:spacing w:after="0"/>
        <w:ind w:left="0"/>
        <w:jc w:val="both"/>
      </w:pPr>
      <w:r>
        <w:rPr>
          <w:rFonts w:ascii="Times New Roman"/>
          <w:b w:val="false"/>
          <w:i w:val="false"/>
          <w:color w:val="000000"/>
          <w:sz w:val="28"/>
        </w:rPr>
        <w:t>
      құжаттың нөмірі _________________________________</w:t>
      </w:r>
    </w:p>
    <w:p>
      <w:pPr>
        <w:spacing w:after="0"/>
        <w:ind w:left="0"/>
        <w:jc w:val="both"/>
      </w:pPr>
      <w:r>
        <w:rPr>
          <w:rFonts w:ascii="Times New Roman"/>
          <w:b w:val="false"/>
          <w:i w:val="false"/>
          <w:color w:val="000000"/>
          <w:sz w:val="28"/>
        </w:rPr>
        <w:t>
      берілген күні ___________________________________</w:t>
      </w:r>
    </w:p>
    <w:p>
      <w:pPr>
        <w:spacing w:after="0"/>
        <w:ind w:left="0"/>
        <w:jc w:val="both"/>
      </w:pPr>
      <w:r>
        <w:rPr>
          <w:rFonts w:ascii="Times New Roman"/>
          <w:b w:val="false"/>
          <w:i w:val="false"/>
          <w:color w:val="000000"/>
          <w:sz w:val="28"/>
        </w:rPr>
        <w:t>
      кім берді _______________________________________</w:t>
      </w:r>
    </w:p>
    <w:p>
      <w:pPr>
        <w:spacing w:after="0"/>
        <w:ind w:left="0"/>
        <w:jc w:val="both"/>
      </w:pPr>
      <w:r>
        <w:rPr>
          <w:rFonts w:ascii="Times New Roman"/>
          <w:b w:val="false"/>
          <w:i w:val="false"/>
          <w:color w:val="000000"/>
          <w:sz w:val="28"/>
        </w:rPr>
        <w:t>
      тұқым сапасына сараптама жүргізу жөніндегі аккредиттелген зертхана берген бірінші репродукция тұқымдарының және (немесе) мақтаның екінші репродукция тұқымдарының кондициялылығы туралы куәлік (түйнекті талдау актісі, тұқымдарды талдау нәтижесі):</w:t>
      </w:r>
    </w:p>
    <w:p>
      <w:pPr>
        <w:spacing w:after="0"/>
        <w:ind w:left="0"/>
        <w:jc w:val="both"/>
      </w:pPr>
      <w:r>
        <w:rPr>
          <w:rFonts w:ascii="Times New Roman"/>
          <w:b w:val="false"/>
          <w:i w:val="false"/>
          <w:color w:val="000000"/>
          <w:sz w:val="28"/>
        </w:rPr>
        <w:t>
      құжаттың нөмірі _________________________________</w:t>
      </w:r>
    </w:p>
    <w:p>
      <w:pPr>
        <w:spacing w:after="0"/>
        <w:ind w:left="0"/>
        <w:jc w:val="both"/>
      </w:pPr>
      <w:r>
        <w:rPr>
          <w:rFonts w:ascii="Times New Roman"/>
          <w:b w:val="false"/>
          <w:i w:val="false"/>
          <w:color w:val="000000"/>
          <w:sz w:val="28"/>
        </w:rPr>
        <w:t>
      берілген күні ___________________________________</w:t>
      </w:r>
    </w:p>
    <w:p>
      <w:pPr>
        <w:spacing w:after="0"/>
        <w:ind w:left="0"/>
        <w:jc w:val="both"/>
      </w:pPr>
      <w:r>
        <w:rPr>
          <w:rFonts w:ascii="Times New Roman"/>
          <w:b w:val="false"/>
          <w:i w:val="false"/>
          <w:color w:val="000000"/>
          <w:sz w:val="28"/>
        </w:rPr>
        <w:t>
      кім берді _______________________________________</w:t>
      </w:r>
    </w:p>
    <w:p>
      <w:pPr>
        <w:spacing w:after="0"/>
        <w:ind w:left="0"/>
        <w:jc w:val="both"/>
      </w:pPr>
      <w:r>
        <w:rPr>
          <w:rFonts w:ascii="Times New Roman"/>
          <w:b w:val="false"/>
          <w:i w:val="false"/>
          <w:color w:val="000000"/>
          <w:sz w:val="28"/>
        </w:rPr>
        <w:t>
      аккредиттеу аттестатының нөмірі (тиісті дақылдың тұқым сапасына сараптама жүргізу бойынша аккредиттеу саласы) ____________________</w:t>
      </w:r>
    </w:p>
    <w:p>
      <w:pPr>
        <w:spacing w:after="0"/>
        <w:ind w:left="0"/>
        <w:jc w:val="both"/>
      </w:pPr>
      <w:r>
        <w:rPr>
          <w:rFonts w:ascii="Times New Roman"/>
          <w:b w:val="false"/>
          <w:i w:val="false"/>
          <w:color w:val="000000"/>
          <w:sz w:val="28"/>
        </w:rPr>
        <w:t>
      бірінші репродукция тұқымдарын және (немесе) екінші мақтаның репродукция тұқымын өндіруші өткізген тұқымдар бойынша егістерді апробациядан өткізу актілері:</w:t>
      </w:r>
    </w:p>
    <w:p>
      <w:pPr>
        <w:spacing w:after="0"/>
        <w:ind w:left="0"/>
        <w:jc w:val="both"/>
      </w:pPr>
      <w:r>
        <w:rPr>
          <w:rFonts w:ascii="Times New Roman"/>
          <w:b w:val="false"/>
          <w:i w:val="false"/>
          <w:color w:val="000000"/>
          <w:sz w:val="28"/>
        </w:rPr>
        <w:t>
      құжаттың нөмірі _________________________________</w:t>
      </w:r>
    </w:p>
    <w:p>
      <w:pPr>
        <w:spacing w:after="0"/>
        <w:ind w:left="0"/>
        <w:jc w:val="both"/>
      </w:pPr>
      <w:r>
        <w:rPr>
          <w:rFonts w:ascii="Times New Roman"/>
          <w:b w:val="false"/>
          <w:i w:val="false"/>
          <w:color w:val="000000"/>
          <w:sz w:val="28"/>
        </w:rPr>
        <w:t>
      берілген күні ___________________________________</w:t>
      </w:r>
    </w:p>
    <w:p>
      <w:pPr>
        <w:spacing w:after="0"/>
        <w:ind w:left="0"/>
        <w:jc w:val="both"/>
      </w:pPr>
      <w:r>
        <w:rPr>
          <w:rFonts w:ascii="Times New Roman"/>
          <w:b w:val="false"/>
          <w:i w:val="false"/>
          <w:color w:val="000000"/>
          <w:sz w:val="28"/>
        </w:rPr>
        <w:t>
      кім берді _______________________________________</w:t>
      </w:r>
    </w:p>
    <w:p>
      <w:pPr>
        <w:spacing w:after="0"/>
        <w:ind w:left="0"/>
        <w:jc w:val="both"/>
      </w:pPr>
      <w:r>
        <w:rPr>
          <w:rFonts w:ascii="Times New Roman"/>
          <w:b w:val="false"/>
          <w:i w:val="false"/>
          <w:color w:val="000000"/>
          <w:sz w:val="28"/>
        </w:rPr>
        <w:t>
      9. Тауардың шығу тегі туралы сертификаттың немесе тауардың шығу тегі туралы декларацияның (бірінші репродукция тұқымдарын және (немесе) мақтаның екінші репродукция тұқымдарын Еуразиялық экономикалық одаққа кірмейтін елдерден сатып алған кезде) мәліметтері:</w:t>
      </w:r>
    </w:p>
    <w:p>
      <w:pPr>
        <w:spacing w:after="0"/>
        <w:ind w:left="0"/>
        <w:jc w:val="both"/>
      </w:pPr>
      <w:r>
        <w:rPr>
          <w:rFonts w:ascii="Times New Roman"/>
          <w:b w:val="false"/>
          <w:i w:val="false"/>
          <w:color w:val="000000"/>
          <w:sz w:val="28"/>
        </w:rPr>
        <w:t>
      нөмірі мен берілген күні __________________________</w:t>
      </w:r>
    </w:p>
    <w:p>
      <w:pPr>
        <w:spacing w:after="0"/>
        <w:ind w:left="0"/>
        <w:jc w:val="both"/>
      </w:pPr>
      <w:r>
        <w:rPr>
          <w:rFonts w:ascii="Times New Roman"/>
          <w:b w:val="false"/>
          <w:i w:val="false"/>
          <w:color w:val="000000"/>
          <w:sz w:val="28"/>
        </w:rPr>
        <w:t>
      тауардың атауы _____________________________</w:t>
      </w:r>
    </w:p>
    <w:p>
      <w:pPr>
        <w:spacing w:after="0"/>
        <w:ind w:left="0"/>
        <w:jc w:val="both"/>
      </w:pPr>
      <w:r>
        <w:rPr>
          <w:rFonts w:ascii="Times New Roman"/>
          <w:b w:val="false"/>
          <w:i w:val="false"/>
          <w:color w:val="000000"/>
          <w:sz w:val="28"/>
        </w:rPr>
        <w:t>
      экспорттаушы/жүк жөнелтуші _____________________</w:t>
      </w:r>
    </w:p>
    <w:p>
      <w:pPr>
        <w:spacing w:after="0"/>
        <w:ind w:left="0"/>
        <w:jc w:val="both"/>
      </w:pPr>
      <w:r>
        <w:rPr>
          <w:rFonts w:ascii="Times New Roman"/>
          <w:b w:val="false"/>
          <w:i w:val="false"/>
          <w:color w:val="000000"/>
          <w:sz w:val="28"/>
        </w:rPr>
        <w:t>
      импорттаушы/жүк алушы __________________________</w:t>
      </w:r>
    </w:p>
    <w:p>
      <w:pPr>
        <w:spacing w:after="0"/>
        <w:ind w:left="0"/>
        <w:jc w:val="both"/>
      </w:pPr>
      <w:r>
        <w:rPr>
          <w:rFonts w:ascii="Times New Roman"/>
          <w:b w:val="false"/>
          <w:i w:val="false"/>
          <w:color w:val="000000"/>
          <w:sz w:val="28"/>
        </w:rPr>
        <w:t>
      10. Тиесілі субсидиялар есептемесі: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сұрыптың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Танаптың кадастрлық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Танаптың алаңы (жылыжайдың),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Субсидияларды есептеу үшін нақты пайдаланылатын танап (жылыжай) ауданы, гектар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егіс алаңының үлесі,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нормасы, тонна (дана, егіс бірліктері)/гектар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 тонна (дана, егіс бірліктері)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(дана, егіс бірліктері) тұқымның нақты бағасы,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(дана, егіс бірлігіне) субсидиялар нормативі,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 сомасы,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2023, 2024, 2025 жылдары танаптың кадастрлық нөмірін беру талап етілмейді, танаптың алаңын ауыл шаруашылығы тауарын өндіруші (ауыл шаруашылығы кооперативі) дербес көрсетеді. Бұл ретте, танаптың алаңы осы ауыл шаруашылығы тауарын өндірушіге (ауыл шаруашылығы кооперативіне) жер пайдалану және (немесе) жеке меншік құқығында тиесілі ауыл шаруашылығы мақсатындағы жер учаскелерінің алаңынан аспайды.</w:t>
      </w:r>
    </w:p>
    <w:p>
      <w:pPr>
        <w:spacing w:after="0"/>
        <w:ind w:left="0"/>
        <w:jc w:val="both"/>
      </w:pPr>
      <w:r>
        <w:rPr>
          <w:rFonts w:ascii="Times New Roman"/>
          <w:b w:val="false"/>
          <w:i w:val="false"/>
          <w:color w:val="000000"/>
          <w:sz w:val="28"/>
        </w:rPr>
        <w:t>
      Егер тұқымдардың нақты құны субсидиялар нормативі есептелген құннан төмен болса, субсидияларды есептеу субсидиялар көлемдерін есепке ала отырып олардың нақты құнынан жүргізіледі және ((6-баған х 7-баған)/100 %) х 8-баған х 10-баған х 0,5 формуласы бойынша есептеледі.</w:t>
      </w:r>
    </w:p>
    <w:p>
      <w:pPr>
        <w:spacing w:after="0"/>
        <w:ind w:left="0"/>
        <w:jc w:val="both"/>
      </w:pPr>
      <w:r>
        <w:rPr>
          <w:rFonts w:ascii="Times New Roman"/>
          <w:b w:val="false"/>
          <w:i w:val="false"/>
          <w:color w:val="000000"/>
          <w:sz w:val="28"/>
        </w:rPr>
        <w:t>
      Егер тұқымдардың нақты құны субсидиялар нормативі есептелген құннан жоғары болған жағдайда, субсидия субсидиялар нормативіне тең болады және ((6-баған х 7-баған)/100 %) х 8-баған х 11-баған формуласы бойынша есептеледі.</w:t>
      </w:r>
    </w:p>
    <w:p>
      <w:pPr>
        <w:spacing w:after="0"/>
        <w:ind w:left="0"/>
        <w:jc w:val="both"/>
      </w:pPr>
      <w:r>
        <w:rPr>
          <w:rFonts w:ascii="Times New Roman"/>
          <w:b w:val="false"/>
          <w:i w:val="false"/>
          <w:color w:val="000000"/>
          <w:sz w:val="28"/>
        </w:rPr>
        <w:t>
      Бірінші репродукция тұқымдарын және (немесе) мақтаның екінші репродукция тұқымдарын сатып алған кезде ауыл шаруашылығы кооперативі өтінім берген жағдайда, ауыл шаруашылығы кооперативінің әрбір мүшесі мәліметтерді толтырады және ауыл шаруашылығы кооперативінің әрбір мүшесіне тиесілі субсидиялардың есептемесі жүргізіледі.</w:t>
      </w:r>
    </w:p>
    <w:p>
      <w:pPr>
        <w:spacing w:after="0"/>
        <w:ind w:left="0"/>
        <w:jc w:val="both"/>
      </w:pPr>
      <w:r>
        <w:rPr>
          <w:rFonts w:ascii="Times New Roman"/>
          <w:b w:val="false"/>
          <w:i w:val="false"/>
          <w:color w:val="000000"/>
          <w:sz w:val="28"/>
        </w:rPr>
        <w:t>
      Субсидияланған:</w:t>
      </w:r>
    </w:p>
    <w:p>
      <w:pPr>
        <w:spacing w:after="0"/>
        <w:ind w:left="0"/>
        <w:jc w:val="both"/>
      </w:pPr>
      <w:r>
        <w:rPr>
          <w:rFonts w:ascii="Times New Roman"/>
          <w:b w:val="false"/>
          <w:i w:val="false"/>
          <w:color w:val="000000"/>
          <w:sz w:val="28"/>
        </w:rPr>
        <w:t>
      екінші репродукция тұқымдарын өндіру үшін бірінші репродукция тұқымдарының (қызанақ, қияр және мақта тұқымын қоспағанда);</w:t>
      </w:r>
    </w:p>
    <w:p>
      <w:pPr>
        <w:spacing w:after="0"/>
        <w:ind w:left="0"/>
        <w:jc w:val="both"/>
      </w:pPr>
      <w:r>
        <w:rPr>
          <w:rFonts w:ascii="Times New Roman"/>
          <w:b w:val="false"/>
          <w:i w:val="false"/>
          <w:color w:val="000000"/>
          <w:sz w:val="28"/>
        </w:rPr>
        <w:t>
      ауыл шаруашылығы өнімін өндіру және оны өткізу, өңдеу не өңдеу кәсіпорнына немесе мақта дайындау ұйымына тапсыру мақсатында тиісті ауыл шаруашылығы дақылын өсіруге арналған қызанақ, қияр және мақта тұқымдарының пайдаланылуын қамтамасыз ететінімді растаймын.</w:t>
      </w:r>
    </w:p>
    <w:p>
      <w:pPr>
        <w:spacing w:after="0"/>
        <w:ind w:left="0"/>
        <w:jc w:val="both"/>
      </w:pPr>
      <w:r>
        <w:rPr>
          <w:rFonts w:ascii="Times New Roman"/>
          <w:b w:val="false"/>
          <w:i w:val="false"/>
          <w:color w:val="000000"/>
          <w:sz w:val="28"/>
        </w:rPr>
        <w:t>
      Пайдаланылмаған жағдайда, алынған субсидияларды қайтаруға келісемін.</w:t>
      </w:r>
    </w:p>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дербес деректерді жинауға, өңдеуге, сондай-ақ көрсетілген мемлекеттік қызмет бойынша деректерді бюджетті атқару жөніндегі уәкілетті органға беруге келісім беремін.</w:t>
      </w:r>
    </w:p>
    <w:p>
      <w:pPr>
        <w:spacing w:after="0"/>
        <w:ind w:left="0"/>
        <w:jc w:val="both"/>
      </w:pPr>
      <w:r>
        <w:rPr>
          <w:rFonts w:ascii="Times New Roman"/>
          <w:b w:val="false"/>
          <w:i w:val="false"/>
          <w:color w:val="000000"/>
          <w:sz w:val="28"/>
        </w:rPr>
        <w:t>
      Өтінім беруші 20__ жылғы "__" ______ сағат _____ қол қойып, жіберді:</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ЭЦҚ қою күні және уақыты</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Өтінім қарауға 20__ жылғы "__" _____сағат _____ қабылданды:</w:t>
      </w:r>
    </w:p>
    <w:p>
      <w:pPr>
        <w:spacing w:after="0"/>
        <w:ind w:left="0"/>
        <w:jc w:val="both"/>
      </w:pPr>
      <w:r>
        <w:rPr>
          <w:rFonts w:ascii="Times New Roman"/>
          <w:b w:val="false"/>
          <w:i w:val="false"/>
          <w:color w:val="000000"/>
          <w:sz w:val="28"/>
        </w:rPr>
        <w:t>
      ЭЦҚ-дан алынған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шаруашылығы</w:t>
            </w:r>
            <w:r>
              <w:br/>
            </w:r>
            <w:r>
              <w:rPr>
                <w:rFonts w:ascii="Times New Roman"/>
                <w:b w:val="false"/>
                <w:i w:val="false"/>
                <w:color w:val="000000"/>
                <w:sz w:val="20"/>
              </w:rPr>
              <w:t>өнімінің шығымдылығы</w:t>
            </w:r>
            <w:r>
              <w:br/>
            </w:r>
            <w:r>
              <w:rPr>
                <w:rFonts w:ascii="Times New Roman"/>
                <w:b w:val="false"/>
                <w:i w:val="false"/>
                <w:color w:val="000000"/>
                <w:sz w:val="20"/>
              </w:rPr>
              <w:t>мен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86" w:id="490"/>
    <w:p>
      <w:pPr>
        <w:spacing w:after="0"/>
        <w:ind w:left="0"/>
        <w:jc w:val="left"/>
      </w:pPr>
      <w:r>
        <w:rPr>
          <w:rFonts w:ascii="Times New Roman"/>
          <w:b/>
          <w:i w:val="false"/>
          <w:color w:val="000000"/>
        </w:rPr>
        <w:t xml:space="preserve"> Нақты сатып алынған жүгерінің, қант қызылшасының, рапстың, күнбағыстың, мақтаның, құмайдың, қызанақтың және қиярдың бірінші ұрпақ будандарының тұқымдарына субсидиялар алуға арналған өтінім</w:t>
      </w:r>
    </w:p>
    <w:bookmarkEnd w:id="490"/>
    <w:p>
      <w:pPr>
        <w:spacing w:after="0"/>
        <w:ind w:left="0"/>
        <w:jc w:val="both"/>
      </w:pPr>
      <w:r>
        <w:rPr>
          <w:rFonts w:ascii="Times New Roman"/>
          <w:b w:val="false"/>
          <w:i w:val="false"/>
          <w:color w:val="ff0000"/>
          <w:sz w:val="28"/>
        </w:rPr>
        <w:t xml:space="preserve">
      Ескерту. 14-қосымша жаңа редакцияда - ҚР Ауыл шаруашылығы министрінің 10.11.2023 </w:t>
      </w:r>
      <w:r>
        <w:rPr>
          <w:rFonts w:ascii="Times New Roman"/>
          <w:b w:val="false"/>
          <w:i w:val="false"/>
          <w:color w:val="ff0000"/>
          <w:sz w:val="28"/>
        </w:rPr>
        <w:t>№ 384</w:t>
      </w:r>
      <w:r>
        <w:rPr>
          <w:rFonts w:ascii="Times New Roman"/>
          <w:b w:val="false"/>
          <w:i w:val="false"/>
          <w:color w:val="ff0000"/>
          <w:sz w:val="28"/>
        </w:rPr>
        <w:t xml:space="preserve"> (алғашқы ресми жарияланған күнінен бастап қолданысқа енгізіледі) бұйрықтарымен.</w:t>
      </w:r>
    </w:p>
    <w:p>
      <w:pPr>
        <w:spacing w:after="0"/>
        <w:ind w:left="0"/>
        <w:jc w:val="both"/>
      </w:pPr>
      <w:r>
        <w:rPr>
          <w:rFonts w:ascii="Times New Roman"/>
          <w:b w:val="false"/>
          <w:i w:val="false"/>
          <w:color w:val="000000"/>
          <w:sz w:val="28"/>
        </w:rPr>
        <w:t xml:space="preserve">
      Кімге: _______________________________________________________________, </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жергiлiктi атқарушы </w:t>
      </w:r>
    </w:p>
    <w:p>
      <w:pPr>
        <w:spacing w:after="0"/>
        <w:ind w:left="0"/>
        <w:jc w:val="both"/>
      </w:pPr>
      <w:r>
        <w:rPr>
          <w:rFonts w:ascii="Times New Roman"/>
          <w:b w:val="false"/>
          <w:i w:val="false"/>
          <w:color w:val="000000"/>
          <w:sz w:val="28"/>
        </w:rPr>
        <w:t xml:space="preserve">
      органының толық атауы) </w:t>
      </w:r>
    </w:p>
    <w:p>
      <w:pPr>
        <w:spacing w:after="0"/>
        <w:ind w:left="0"/>
        <w:jc w:val="both"/>
      </w:pPr>
      <w:r>
        <w:rPr>
          <w:rFonts w:ascii="Times New Roman"/>
          <w:b w:val="false"/>
          <w:i w:val="false"/>
          <w:color w:val="000000"/>
          <w:sz w:val="28"/>
        </w:rPr>
        <w:t xml:space="preserve">
      кімнен: 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жеке тұлғаның (дара кәсіпкердің) аты, әкесінің аты </w:t>
      </w:r>
    </w:p>
    <w:p>
      <w:pPr>
        <w:spacing w:after="0"/>
        <w:ind w:left="0"/>
        <w:jc w:val="both"/>
      </w:pPr>
      <w:r>
        <w:rPr>
          <w:rFonts w:ascii="Times New Roman"/>
          <w:b w:val="false"/>
          <w:i w:val="false"/>
          <w:color w:val="000000"/>
          <w:sz w:val="28"/>
        </w:rPr>
        <w:t xml:space="preserve">
      (бар болса), тегі, мекенжайы, телефон (факс) нөмірі (мәліметтер ақпараттық жүйеден </w:t>
      </w:r>
    </w:p>
    <w:p>
      <w:pPr>
        <w:spacing w:after="0"/>
        <w:ind w:left="0"/>
        <w:jc w:val="both"/>
      </w:pPr>
      <w:r>
        <w:rPr>
          <w:rFonts w:ascii="Times New Roman"/>
          <w:b w:val="false"/>
          <w:i w:val="false"/>
          <w:color w:val="000000"/>
          <w:sz w:val="28"/>
        </w:rPr>
        <w:t xml:space="preserve">
      алынады)) </w:t>
      </w:r>
    </w:p>
    <w:p>
      <w:pPr>
        <w:spacing w:after="0"/>
        <w:ind w:left="0"/>
        <w:jc w:val="both"/>
      </w:pPr>
      <w:r>
        <w:rPr>
          <w:rFonts w:ascii="Times New Roman"/>
          <w:b w:val="false"/>
          <w:i w:val="false"/>
          <w:color w:val="000000"/>
          <w:sz w:val="28"/>
        </w:rPr>
        <w:t xml:space="preserve">
      _____________________________________________ ____ тонна (дана, егіс бірліктері) </w:t>
      </w:r>
    </w:p>
    <w:p>
      <w:pPr>
        <w:spacing w:after="0"/>
        <w:ind w:left="0"/>
        <w:jc w:val="both"/>
      </w:pPr>
      <w:r>
        <w:rPr>
          <w:rFonts w:ascii="Times New Roman"/>
          <w:b w:val="false"/>
          <w:i w:val="false"/>
          <w:color w:val="000000"/>
          <w:sz w:val="28"/>
        </w:rPr>
        <w:t xml:space="preserve">
      (дақыл, будан) </w:t>
      </w:r>
    </w:p>
    <w:p>
      <w:pPr>
        <w:spacing w:after="0"/>
        <w:ind w:left="0"/>
        <w:jc w:val="both"/>
      </w:pPr>
      <w:r>
        <w:rPr>
          <w:rFonts w:ascii="Times New Roman"/>
          <w:b w:val="false"/>
          <w:i w:val="false"/>
          <w:color w:val="000000"/>
          <w:sz w:val="28"/>
        </w:rPr>
        <w:t xml:space="preserve">
      көлемінде сатып алынған жүгерінің, қант қызылшасының, рапстың, күнбағыстың, </w:t>
      </w:r>
    </w:p>
    <w:p>
      <w:pPr>
        <w:spacing w:after="0"/>
        <w:ind w:left="0"/>
        <w:jc w:val="both"/>
      </w:pPr>
      <w:r>
        <w:rPr>
          <w:rFonts w:ascii="Times New Roman"/>
          <w:b w:val="false"/>
          <w:i w:val="false"/>
          <w:color w:val="000000"/>
          <w:sz w:val="28"/>
        </w:rPr>
        <w:t xml:space="preserve">
      мақтаның, құмайдың, қызанақтың және қиярдың бірінші ұрпақ будандарының </w:t>
      </w:r>
    </w:p>
    <w:p>
      <w:pPr>
        <w:spacing w:after="0"/>
        <w:ind w:left="0"/>
        <w:jc w:val="both"/>
      </w:pPr>
      <w:r>
        <w:rPr>
          <w:rFonts w:ascii="Times New Roman"/>
          <w:b w:val="false"/>
          <w:i w:val="false"/>
          <w:color w:val="000000"/>
          <w:sz w:val="28"/>
        </w:rPr>
        <w:t xml:space="preserve">
      тұқымдарына </w:t>
      </w:r>
    </w:p>
    <w:p>
      <w:pPr>
        <w:spacing w:after="0"/>
        <w:ind w:left="0"/>
        <w:jc w:val="both"/>
      </w:pPr>
      <w:r>
        <w:rPr>
          <w:rFonts w:ascii="Times New Roman"/>
          <w:b w:val="false"/>
          <w:i w:val="false"/>
          <w:color w:val="000000"/>
          <w:sz w:val="28"/>
        </w:rPr>
        <w:t xml:space="preserve">
      __________________________________ теңге мөлшерінде субсидия төлеуді сұраймын. </w:t>
      </w:r>
    </w:p>
    <w:p>
      <w:pPr>
        <w:spacing w:after="0"/>
        <w:ind w:left="0"/>
        <w:jc w:val="both"/>
      </w:pPr>
      <w:r>
        <w:rPr>
          <w:rFonts w:ascii="Times New Roman"/>
          <w:b w:val="false"/>
          <w:i w:val="false"/>
          <w:color w:val="000000"/>
          <w:sz w:val="28"/>
        </w:rPr>
        <w:t>
      (сомасы цифрлармен және жазбаша)</w:t>
      </w:r>
    </w:p>
    <w:p>
      <w:pPr>
        <w:spacing w:after="0"/>
        <w:ind w:left="0"/>
        <w:jc w:val="both"/>
      </w:pPr>
      <w:r>
        <w:rPr>
          <w:rFonts w:ascii="Times New Roman"/>
          <w:b w:val="false"/>
          <w:i w:val="false"/>
          <w:color w:val="000000"/>
          <w:sz w:val="28"/>
        </w:rPr>
        <w:t>
      1. Екінші деңгейдегі банктегі немесе ұлттық почта операторындағы ағымдағы шоттың мәліметтері:</w:t>
      </w:r>
    </w:p>
    <w:p>
      <w:pPr>
        <w:spacing w:after="0"/>
        <w:ind w:left="0"/>
        <w:jc w:val="both"/>
      </w:pPr>
      <w:r>
        <w:rPr>
          <w:rFonts w:ascii="Times New Roman"/>
          <w:b w:val="false"/>
          <w:i w:val="false"/>
          <w:color w:val="000000"/>
          <w:sz w:val="28"/>
        </w:rPr>
        <w:t xml:space="preserve">
      Жеке сәйкестендіру нөмірі (бұдан әрі – ЖСН)/бизнес сәйкестендіру нөмірі (бұдан әрі – БСН) </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бенефициар коды (бұдан әрі – Кбе) _________________</w:t>
      </w:r>
    </w:p>
    <w:p>
      <w:pPr>
        <w:spacing w:after="0"/>
        <w:ind w:left="0"/>
        <w:jc w:val="both"/>
      </w:pPr>
      <w:r>
        <w:rPr>
          <w:rFonts w:ascii="Times New Roman"/>
          <w:b w:val="false"/>
          <w:i w:val="false"/>
          <w:color w:val="000000"/>
          <w:sz w:val="28"/>
        </w:rPr>
        <w:t>
      банктің немесе почта операторының деректемелері___________________</w:t>
      </w:r>
    </w:p>
    <w:p>
      <w:pPr>
        <w:spacing w:after="0"/>
        <w:ind w:left="0"/>
        <w:jc w:val="both"/>
      </w:pPr>
      <w:r>
        <w:rPr>
          <w:rFonts w:ascii="Times New Roman"/>
          <w:b w:val="false"/>
          <w:i w:val="false"/>
          <w:color w:val="000000"/>
          <w:sz w:val="28"/>
        </w:rPr>
        <w:t>
      банктің немесе почта операторының атауы ___________</w:t>
      </w:r>
    </w:p>
    <w:p>
      <w:pPr>
        <w:spacing w:after="0"/>
        <w:ind w:left="0"/>
        <w:jc w:val="both"/>
      </w:pPr>
      <w:r>
        <w:rPr>
          <w:rFonts w:ascii="Times New Roman"/>
          <w:b w:val="false"/>
          <w:i w:val="false"/>
          <w:color w:val="000000"/>
          <w:sz w:val="28"/>
        </w:rPr>
        <w:t>
      банктік сәйкестендiру коды ________________________</w:t>
      </w:r>
    </w:p>
    <w:p>
      <w:pPr>
        <w:spacing w:after="0"/>
        <w:ind w:left="0"/>
        <w:jc w:val="both"/>
      </w:pPr>
      <w:r>
        <w:rPr>
          <w:rFonts w:ascii="Times New Roman"/>
          <w:b w:val="false"/>
          <w:i w:val="false"/>
          <w:color w:val="000000"/>
          <w:sz w:val="28"/>
        </w:rPr>
        <w:t>
      жеке сәйкестендiру коды __________________________</w:t>
      </w:r>
    </w:p>
    <w:p>
      <w:pPr>
        <w:spacing w:after="0"/>
        <w:ind w:left="0"/>
        <w:jc w:val="both"/>
      </w:pPr>
      <w:r>
        <w:rPr>
          <w:rFonts w:ascii="Times New Roman"/>
          <w:b w:val="false"/>
          <w:i w:val="false"/>
          <w:color w:val="000000"/>
          <w:sz w:val="28"/>
        </w:rPr>
        <w:t>
      БСН ____________________________________________</w:t>
      </w:r>
    </w:p>
    <w:p>
      <w:pPr>
        <w:spacing w:after="0"/>
        <w:ind w:left="0"/>
        <w:jc w:val="both"/>
      </w:pPr>
      <w:r>
        <w:rPr>
          <w:rFonts w:ascii="Times New Roman"/>
          <w:b w:val="false"/>
          <w:i w:val="false"/>
          <w:color w:val="000000"/>
          <w:sz w:val="28"/>
        </w:rPr>
        <w:t>
      Кбе __________________________________________</w:t>
      </w:r>
    </w:p>
    <w:p>
      <w:pPr>
        <w:spacing w:after="0"/>
        <w:ind w:left="0"/>
        <w:jc w:val="both"/>
      </w:pPr>
      <w:r>
        <w:rPr>
          <w:rFonts w:ascii="Times New Roman"/>
          <w:b w:val="false"/>
          <w:i w:val="false"/>
          <w:color w:val="000000"/>
          <w:sz w:val="28"/>
        </w:rPr>
        <w:t>
      2. Ауыл шаруашылығы кооперативі мүшелері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ЖСН-сы/ БСН-сы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Элиталық тұқым өсіру шаруашылығы (тұқым өсіру шаруашылығы, тұқым өткізуші, шетелдік тұқым өндіруші) мен ауыл шаруашылығы тауарын өндіруші (ауыл шаруашылығы кооперативі) арасындағы сатып алу-сату шартының мәліметтері:</w:t>
      </w:r>
    </w:p>
    <w:p>
      <w:pPr>
        <w:spacing w:after="0"/>
        <w:ind w:left="0"/>
        <w:jc w:val="both"/>
      </w:pPr>
      <w:r>
        <w:rPr>
          <w:rFonts w:ascii="Times New Roman"/>
          <w:b w:val="false"/>
          <w:i w:val="false"/>
          <w:color w:val="000000"/>
          <w:sz w:val="28"/>
        </w:rPr>
        <w:t>
      сатып алушының ЖСН/БСН __________________________</w:t>
      </w:r>
    </w:p>
    <w:p>
      <w:pPr>
        <w:spacing w:after="0"/>
        <w:ind w:left="0"/>
        <w:jc w:val="both"/>
      </w:pPr>
      <w:r>
        <w:rPr>
          <w:rFonts w:ascii="Times New Roman"/>
          <w:b w:val="false"/>
          <w:i w:val="false"/>
          <w:color w:val="000000"/>
          <w:sz w:val="28"/>
        </w:rPr>
        <w:t>
      шарттың нөмірі __________________________________</w:t>
      </w:r>
    </w:p>
    <w:p>
      <w:pPr>
        <w:spacing w:after="0"/>
        <w:ind w:left="0"/>
        <w:jc w:val="both"/>
      </w:pPr>
      <w:r>
        <w:rPr>
          <w:rFonts w:ascii="Times New Roman"/>
          <w:b w:val="false"/>
          <w:i w:val="false"/>
          <w:color w:val="000000"/>
          <w:sz w:val="28"/>
        </w:rPr>
        <w:t>
      шарттың жасалған күні ___________________________</w:t>
      </w:r>
    </w:p>
    <w:p>
      <w:pPr>
        <w:spacing w:after="0"/>
        <w:ind w:left="0"/>
        <w:jc w:val="both"/>
      </w:pPr>
      <w:r>
        <w:rPr>
          <w:rFonts w:ascii="Times New Roman"/>
          <w:b w:val="false"/>
          <w:i w:val="false"/>
          <w:color w:val="000000"/>
          <w:sz w:val="28"/>
        </w:rPr>
        <w:t>
      қосылған құн салығынсыз бағасы, теңге __________________</w:t>
      </w:r>
    </w:p>
    <w:p>
      <w:pPr>
        <w:spacing w:after="0"/>
        <w:ind w:left="0"/>
        <w:jc w:val="both"/>
      </w:pPr>
      <w:r>
        <w:rPr>
          <w:rFonts w:ascii="Times New Roman"/>
          <w:b w:val="false"/>
          <w:i w:val="false"/>
          <w:color w:val="000000"/>
          <w:sz w:val="28"/>
        </w:rPr>
        <w:t>
      элиталық тұқым өсіру шаруашылығының (тұқым өсіру шаруашылығының, тұқым өткізушінің, шетелдік тұқым өндірушінің) атауы және БСН-сы _________________________</w:t>
      </w:r>
    </w:p>
    <w:p>
      <w:pPr>
        <w:spacing w:after="0"/>
        <w:ind w:left="0"/>
        <w:jc w:val="both"/>
      </w:pPr>
      <w:r>
        <w:rPr>
          <w:rFonts w:ascii="Times New Roman"/>
          <w:b w:val="false"/>
          <w:i w:val="false"/>
          <w:color w:val="000000"/>
          <w:sz w:val="28"/>
        </w:rPr>
        <w:t>
      элиталық тұқым өсіру шаруашылығы (тұқым өсіру шаруашылығының, тұқым өткізушінің, шетелдік тұқым өндірушінің) орналасқан жерінің мекенжайы _______________________________</w:t>
      </w:r>
    </w:p>
    <w:p>
      <w:pPr>
        <w:spacing w:after="0"/>
        <w:ind w:left="0"/>
        <w:jc w:val="both"/>
      </w:pPr>
      <w:r>
        <w:rPr>
          <w:rFonts w:ascii="Times New Roman"/>
          <w:b w:val="false"/>
          <w:i w:val="false"/>
          <w:color w:val="000000"/>
          <w:sz w:val="28"/>
        </w:rPr>
        <w:t>
      дақылдың, буданның атауы _______________________</w:t>
      </w:r>
    </w:p>
    <w:p>
      <w:pPr>
        <w:spacing w:after="0"/>
        <w:ind w:left="0"/>
        <w:jc w:val="both"/>
      </w:pPr>
      <w:r>
        <w:rPr>
          <w:rFonts w:ascii="Times New Roman"/>
          <w:b w:val="false"/>
          <w:i w:val="false"/>
          <w:color w:val="000000"/>
          <w:sz w:val="28"/>
        </w:rPr>
        <w:t>
      тұқым көлемі, тонна (дана, егіс бірліктері)____________________________</w:t>
      </w:r>
    </w:p>
    <w:p>
      <w:pPr>
        <w:spacing w:after="0"/>
        <w:ind w:left="0"/>
        <w:jc w:val="both"/>
      </w:pPr>
      <w:r>
        <w:rPr>
          <w:rFonts w:ascii="Times New Roman"/>
          <w:b w:val="false"/>
          <w:i w:val="false"/>
          <w:color w:val="000000"/>
          <w:sz w:val="28"/>
        </w:rPr>
        <w:t>
      өткізу құны, барлығы ______________________________________</w:t>
      </w:r>
    </w:p>
    <w:p>
      <w:pPr>
        <w:spacing w:after="0"/>
        <w:ind w:left="0"/>
        <w:jc w:val="both"/>
      </w:pPr>
      <w:r>
        <w:rPr>
          <w:rFonts w:ascii="Times New Roman"/>
          <w:b w:val="false"/>
          <w:i w:val="false"/>
          <w:color w:val="000000"/>
          <w:sz w:val="28"/>
        </w:rPr>
        <w:t>
      төлеу мерзімі____________________________________</w:t>
      </w:r>
    </w:p>
    <w:p>
      <w:pPr>
        <w:spacing w:after="0"/>
        <w:ind w:left="0"/>
        <w:jc w:val="both"/>
      </w:pPr>
      <w:r>
        <w:rPr>
          <w:rFonts w:ascii="Times New Roman"/>
          <w:b w:val="false"/>
          <w:i w:val="false"/>
          <w:color w:val="000000"/>
          <w:sz w:val="28"/>
        </w:rPr>
        <w:t>
      межелі (босату) пункті __________________________</w:t>
      </w:r>
    </w:p>
    <w:p>
      <w:pPr>
        <w:spacing w:after="0"/>
        <w:ind w:left="0"/>
        <w:jc w:val="both"/>
      </w:pPr>
      <w:r>
        <w:rPr>
          <w:rFonts w:ascii="Times New Roman"/>
          <w:b w:val="false"/>
          <w:i w:val="false"/>
          <w:color w:val="000000"/>
          <w:sz w:val="28"/>
        </w:rPr>
        <w:t>
      4. Жүгерінің, қант қызылшасының, рапстың, күнбағыстың, мақтаның, құмайдың, қызанақтың және қиярдың бірінші ұрпақ будандарының тұқымдарын сатып алуға жұмсалған шығындарды (өтінім берген сәтте) растайтын төлем құжаттарының, шот-фактуралардың және жүгерінің, қант қызылшасының, рапстың, күнбағыстың, мақтаның, құмайдың, қызанақтың және қиярдың бірінші ұрпақ будандарының тұқымдарын жеткізу туралы жүкқұжаттың (актінің) мәліметтері:</w:t>
      </w:r>
    </w:p>
    <w:p>
      <w:pPr>
        <w:spacing w:after="0"/>
        <w:ind w:left="0"/>
        <w:jc w:val="both"/>
      </w:pPr>
      <w:r>
        <w:rPr>
          <w:rFonts w:ascii="Times New Roman"/>
          <w:b w:val="false"/>
          <w:i w:val="false"/>
          <w:color w:val="000000"/>
          <w:sz w:val="28"/>
        </w:rPr>
        <w:t>
      төлем құжатының нөмірі __________________________</w:t>
      </w:r>
    </w:p>
    <w:p>
      <w:pPr>
        <w:spacing w:after="0"/>
        <w:ind w:left="0"/>
        <w:jc w:val="both"/>
      </w:pPr>
      <w:r>
        <w:rPr>
          <w:rFonts w:ascii="Times New Roman"/>
          <w:b w:val="false"/>
          <w:i w:val="false"/>
          <w:color w:val="000000"/>
          <w:sz w:val="28"/>
        </w:rPr>
        <w:t>
      төлем құжатының берілген күні ____________________</w:t>
      </w:r>
    </w:p>
    <w:p>
      <w:pPr>
        <w:spacing w:after="0"/>
        <w:ind w:left="0"/>
        <w:jc w:val="both"/>
      </w:pPr>
      <w:r>
        <w:rPr>
          <w:rFonts w:ascii="Times New Roman"/>
          <w:b w:val="false"/>
          <w:i w:val="false"/>
          <w:color w:val="000000"/>
          <w:sz w:val="28"/>
        </w:rPr>
        <w:t>
      шот-фактура нөмірі ______________________________</w:t>
      </w:r>
    </w:p>
    <w:p>
      <w:pPr>
        <w:spacing w:after="0"/>
        <w:ind w:left="0"/>
        <w:jc w:val="both"/>
      </w:pPr>
      <w:r>
        <w:rPr>
          <w:rFonts w:ascii="Times New Roman"/>
          <w:b w:val="false"/>
          <w:i w:val="false"/>
          <w:color w:val="000000"/>
          <w:sz w:val="28"/>
        </w:rPr>
        <w:t>
      берілген күні ___________________________________</w:t>
      </w:r>
    </w:p>
    <w:p>
      <w:pPr>
        <w:spacing w:after="0"/>
        <w:ind w:left="0"/>
        <w:jc w:val="both"/>
      </w:pPr>
      <w:r>
        <w:rPr>
          <w:rFonts w:ascii="Times New Roman"/>
          <w:b w:val="false"/>
          <w:i w:val="false"/>
          <w:color w:val="000000"/>
          <w:sz w:val="28"/>
        </w:rPr>
        <w:t>
      тасымалдауға арналған жүкқұжаттың нөмірі__________</w:t>
      </w:r>
    </w:p>
    <w:p>
      <w:pPr>
        <w:spacing w:after="0"/>
        <w:ind w:left="0"/>
        <w:jc w:val="both"/>
      </w:pPr>
      <w:r>
        <w:rPr>
          <w:rFonts w:ascii="Times New Roman"/>
          <w:b w:val="false"/>
          <w:i w:val="false"/>
          <w:color w:val="000000"/>
          <w:sz w:val="28"/>
        </w:rPr>
        <w:t>
      босатуға арналған жүкқұжаттың нөмірі______________________________</w:t>
      </w:r>
    </w:p>
    <w:p>
      <w:pPr>
        <w:spacing w:after="0"/>
        <w:ind w:left="0"/>
        <w:jc w:val="both"/>
      </w:pPr>
      <w:r>
        <w:rPr>
          <w:rFonts w:ascii="Times New Roman"/>
          <w:b w:val="false"/>
          <w:i w:val="false"/>
          <w:color w:val="000000"/>
          <w:sz w:val="28"/>
        </w:rPr>
        <w:t>
      5. Тауарларға арналған кедендік декларацияның (жүгерінің, қант қызылшасының, рапстың, күнбағыстың, мақтаның, құмайдың, қызанақтың және қиярдың бірінші ұрпақ будандарының тұқымдарын Еуразиялық экономикалық одаққа кірмейтін елдерден сатып алған кезде) мәліметтері:</w:t>
      </w:r>
    </w:p>
    <w:p>
      <w:pPr>
        <w:spacing w:after="0"/>
        <w:ind w:left="0"/>
        <w:jc w:val="both"/>
      </w:pPr>
      <w:r>
        <w:rPr>
          <w:rFonts w:ascii="Times New Roman"/>
          <w:b w:val="false"/>
          <w:i w:val="false"/>
          <w:color w:val="000000"/>
          <w:sz w:val="28"/>
        </w:rPr>
        <w:t>
      декларацияның нөмірі ___________________________</w:t>
      </w:r>
    </w:p>
    <w:p>
      <w:pPr>
        <w:spacing w:after="0"/>
        <w:ind w:left="0"/>
        <w:jc w:val="both"/>
      </w:pPr>
      <w:r>
        <w:rPr>
          <w:rFonts w:ascii="Times New Roman"/>
          <w:b w:val="false"/>
          <w:i w:val="false"/>
          <w:color w:val="000000"/>
          <w:sz w:val="28"/>
        </w:rPr>
        <w:t>
      берілген күні ___________________________________</w:t>
      </w:r>
    </w:p>
    <w:p>
      <w:pPr>
        <w:spacing w:after="0"/>
        <w:ind w:left="0"/>
        <w:jc w:val="both"/>
      </w:pPr>
      <w:r>
        <w:rPr>
          <w:rFonts w:ascii="Times New Roman"/>
          <w:b w:val="false"/>
          <w:i w:val="false"/>
          <w:color w:val="000000"/>
          <w:sz w:val="28"/>
        </w:rPr>
        <w:t>
      дақылдың, буданның/сұрыптың атауы ________________</w:t>
      </w:r>
    </w:p>
    <w:p>
      <w:pPr>
        <w:spacing w:after="0"/>
        <w:ind w:left="0"/>
        <w:jc w:val="both"/>
      </w:pPr>
      <w:r>
        <w:rPr>
          <w:rFonts w:ascii="Times New Roman"/>
          <w:b w:val="false"/>
          <w:i w:val="false"/>
          <w:color w:val="000000"/>
          <w:sz w:val="28"/>
        </w:rPr>
        <w:t>
      тұқым көлемі, тонна (дана, егіс бірліктері)____________________________</w:t>
      </w:r>
    </w:p>
    <w:p>
      <w:pPr>
        <w:spacing w:after="0"/>
        <w:ind w:left="0"/>
        <w:jc w:val="both"/>
      </w:pPr>
      <w:r>
        <w:rPr>
          <w:rFonts w:ascii="Times New Roman"/>
          <w:b w:val="false"/>
          <w:i w:val="false"/>
          <w:color w:val="000000"/>
          <w:sz w:val="28"/>
        </w:rPr>
        <w:t>
      бағасы, теңге __________________________________</w:t>
      </w:r>
    </w:p>
    <w:p>
      <w:pPr>
        <w:spacing w:after="0"/>
        <w:ind w:left="0"/>
        <w:jc w:val="both"/>
      </w:pPr>
      <w:r>
        <w:rPr>
          <w:rFonts w:ascii="Times New Roman"/>
          <w:b w:val="false"/>
          <w:i w:val="false"/>
          <w:color w:val="000000"/>
          <w:sz w:val="28"/>
        </w:rPr>
        <w:t>
      өткізу құны, барлығы ___________________________</w:t>
      </w:r>
    </w:p>
    <w:p>
      <w:pPr>
        <w:spacing w:after="0"/>
        <w:ind w:left="0"/>
        <w:jc w:val="both"/>
      </w:pPr>
      <w:r>
        <w:rPr>
          <w:rFonts w:ascii="Times New Roman"/>
          <w:b w:val="false"/>
          <w:i w:val="false"/>
          <w:color w:val="000000"/>
          <w:sz w:val="28"/>
        </w:rPr>
        <w:t>
      шетелдік тұқым өндірушінің атауы ______________________________</w:t>
      </w:r>
    </w:p>
    <w:p>
      <w:pPr>
        <w:spacing w:after="0"/>
        <w:ind w:left="0"/>
        <w:jc w:val="both"/>
      </w:pPr>
      <w:r>
        <w:rPr>
          <w:rFonts w:ascii="Times New Roman"/>
          <w:b w:val="false"/>
          <w:i w:val="false"/>
          <w:color w:val="000000"/>
          <w:sz w:val="28"/>
        </w:rPr>
        <w:t>
      шетелдік тұқым өндірушінің орналасқан жерінің мекенжайы _____</w:t>
      </w:r>
    </w:p>
    <w:p>
      <w:pPr>
        <w:spacing w:after="0"/>
        <w:ind w:left="0"/>
        <w:jc w:val="both"/>
      </w:pPr>
      <w:r>
        <w:rPr>
          <w:rFonts w:ascii="Times New Roman"/>
          <w:b w:val="false"/>
          <w:i w:val="false"/>
          <w:color w:val="000000"/>
          <w:sz w:val="28"/>
        </w:rPr>
        <w:t>
      6. Жүгерінің, қант қызылшасының, рапстың, күнбағыстың, мақтаның, құмайдың, қызанақтың және қиярдың бірінші ұрпақ будандары тұқымдарының Еуразиялық экономикалық одақ елдерінен әкелінгенін растайтын, мемлекеттік кірістер органы берген құжаттың мәліметтері:</w:t>
      </w:r>
    </w:p>
    <w:p>
      <w:pPr>
        <w:spacing w:after="0"/>
        <w:ind w:left="0"/>
        <w:jc w:val="both"/>
      </w:pPr>
      <w:r>
        <w:rPr>
          <w:rFonts w:ascii="Times New Roman"/>
          <w:b w:val="false"/>
          <w:i w:val="false"/>
          <w:color w:val="000000"/>
          <w:sz w:val="28"/>
        </w:rPr>
        <w:t>
      құжаттың нөмірі _________________________________</w:t>
      </w:r>
    </w:p>
    <w:p>
      <w:pPr>
        <w:spacing w:after="0"/>
        <w:ind w:left="0"/>
        <w:jc w:val="both"/>
      </w:pPr>
      <w:r>
        <w:rPr>
          <w:rFonts w:ascii="Times New Roman"/>
          <w:b w:val="false"/>
          <w:i w:val="false"/>
          <w:color w:val="000000"/>
          <w:sz w:val="28"/>
        </w:rPr>
        <w:t>
      берілген күні __________________________________</w:t>
      </w:r>
    </w:p>
    <w:p>
      <w:pPr>
        <w:spacing w:after="0"/>
        <w:ind w:left="0"/>
        <w:jc w:val="both"/>
      </w:pPr>
      <w:r>
        <w:rPr>
          <w:rFonts w:ascii="Times New Roman"/>
          <w:b w:val="false"/>
          <w:i w:val="false"/>
          <w:color w:val="000000"/>
          <w:sz w:val="28"/>
        </w:rPr>
        <w:t>
      дақылдың, буданның атауы ________________________</w:t>
      </w:r>
    </w:p>
    <w:p>
      <w:pPr>
        <w:spacing w:after="0"/>
        <w:ind w:left="0"/>
        <w:jc w:val="both"/>
      </w:pPr>
      <w:r>
        <w:rPr>
          <w:rFonts w:ascii="Times New Roman"/>
          <w:b w:val="false"/>
          <w:i w:val="false"/>
          <w:color w:val="000000"/>
          <w:sz w:val="28"/>
        </w:rPr>
        <w:t>
      тұқым көлемі, тонна (дана, егіс бірліктері)____________________________</w:t>
      </w:r>
    </w:p>
    <w:p>
      <w:pPr>
        <w:spacing w:after="0"/>
        <w:ind w:left="0"/>
        <w:jc w:val="both"/>
      </w:pPr>
      <w:r>
        <w:rPr>
          <w:rFonts w:ascii="Times New Roman"/>
          <w:b w:val="false"/>
          <w:i w:val="false"/>
          <w:color w:val="000000"/>
          <w:sz w:val="28"/>
        </w:rPr>
        <w:t>
      бағасы, теңге _________________________________</w:t>
      </w:r>
    </w:p>
    <w:p>
      <w:pPr>
        <w:spacing w:after="0"/>
        <w:ind w:left="0"/>
        <w:jc w:val="both"/>
      </w:pPr>
      <w:r>
        <w:rPr>
          <w:rFonts w:ascii="Times New Roman"/>
          <w:b w:val="false"/>
          <w:i w:val="false"/>
          <w:color w:val="000000"/>
          <w:sz w:val="28"/>
        </w:rPr>
        <w:t>
      өткізу құны, барлығы ___________________________</w:t>
      </w:r>
    </w:p>
    <w:p>
      <w:pPr>
        <w:spacing w:after="0"/>
        <w:ind w:left="0"/>
        <w:jc w:val="both"/>
      </w:pPr>
      <w:r>
        <w:rPr>
          <w:rFonts w:ascii="Times New Roman"/>
          <w:b w:val="false"/>
          <w:i w:val="false"/>
          <w:color w:val="000000"/>
          <w:sz w:val="28"/>
        </w:rPr>
        <w:t>
      шетелдік тұқымдарды өндірушінің атауы ___________________________</w:t>
      </w:r>
    </w:p>
    <w:p>
      <w:pPr>
        <w:spacing w:after="0"/>
        <w:ind w:left="0"/>
        <w:jc w:val="both"/>
      </w:pPr>
      <w:r>
        <w:rPr>
          <w:rFonts w:ascii="Times New Roman"/>
          <w:b w:val="false"/>
          <w:i w:val="false"/>
          <w:color w:val="000000"/>
          <w:sz w:val="28"/>
        </w:rPr>
        <w:t>
      шетелдік тұқымдарды өндірушінің орналасқан жерінің мекенжайы _____</w:t>
      </w:r>
    </w:p>
    <w:p>
      <w:pPr>
        <w:spacing w:after="0"/>
        <w:ind w:left="0"/>
        <w:jc w:val="both"/>
      </w:pPr>
      <w:r>
        <w:rPr>
          <w:rFonts w:ascii="Times New Roman"/>
          <w:b w:val="false"/>
          <w:i w:val="false"/>
          <w:color w:val="000000"/>
          <w:sz w:val="28"/>
        </w:rPr>
        <w:t>
      7. Өнеркәсіптік жылыжай кешенінің бар-жоғы туралы мәліметтер:</w:t>
      </w:r>
    </w:p>
    <w:p>
      <w:pPr>
        <w:spacing w:after="0"/>
        <w:ind w:left="0"/>
        <w:jc w:val="both"/>
      </w:pPr>
      <w:r>
        <w:rPr>
          <w:rFonts w:ascii="Times New Roman"/>
          <w:b w:val="false"/>
          <w:i w:val="false"/>
          <w:color w:val="000000"/>
          <w:sz w:val="28"/>
        </w:rPr>
        <w:t>
      мекенжайы ____________________________________</w:t>
      </w:r>
    </w:p>
    <w:p>
      <w:pPr>
        <w:spacing w:after="0"/>
        <w:ind w:left="0"/>
        <w:jc w:val="both"/>
      </w:pPr>
      <w:r>
        <w:rPr>
          <w:rFonts w:ascii="Times New Roman"/>
          <w:b w:val="false"/>
          <w:i w:val="false"/>
          <w:color w:val="000000"/>
          <w:sz w:val="28"/>
        </w:rPr>
        <w:t>
      кадастрлық нөмірі ______________________________</w:t>
      </w:r>
    </w:p>
    <w:p>
      <w:pPr>
        <w:spacing w:after="0"/>
        <w:ind w:left="0"/>
        <w:jc w:val="both"/>
      </w:pPr>
      <w:r>
        <w:rPr>
          <w:rFonts w:ascii="Times New Roman"/>
          <w:b w:val="false"/>
          <w:i w:val="false"/>
          <w:color w:val="000000"/>
          <w:sz w:val="28"/>
        </w:rPr>
        <w:t>
      түгендеу нөмірі қордың санаты _______________________</w:t>
      </w:r>
    </w:p>
    <w:p>
      <w:pPr>
        <w:spacing w:after="0"/>
        <w:ind w:left="0"/>
        <w:jc w:val="both"/>
      </w:pPr>
      <w:r>
        <w:rPr>
          <w:rFonts w:ascii="Times New Roman"/>
          <w:b w:val="false"/>
          <w:i w:val="false"/>
          <w:color w:val="000000"/>
          <w:sz w:val="28"/>
        </w:rPr>
        <w:t>
      қордың санаты ________________________</w:t>
      </w:r>
    </w:p>
    <w:p>
      <w:pPr>
        <w:spacing w:after="0"/>
        <w:ind w:left="0"/>
        <w:jc w:val="both"/>
      </w:pPr>
      <w:r>
        <w:rPr>
          <w:rFonts w:ascii="Times New Roman"/>
          <w:b w:val="false"/>
          <w:i w:val="false"/>
          <w:color w:val="000000"/>
          <w:sz w:val="28"/>
        </w:rPr>
        <w:t>
      жылыжайдың жұмыс алаңының өлшемі _______________</w:t>
      </w:r>
    </w:p>
    <w:p>
      <w:pPr>
        <w:spacing w:after="0"/>
        <w:ind w:left="0"/>
        <w:jc w:val="both"/>
      </w:pPr>
      <w:r>
        <w:rPr>
          <w:rFonts w:ascii="Times New Roman"/>
          <w:b w:val="false"/>
          <w:i w:val="false"/>
          <w:color w:val="000000"/>
          <w:sz w:val="28"/>
        </w:rPr>
        <w:t>
      8. Құжаттар туралы мәліметтер:</w:t>
      </w:r>
    </w:p>
    <w:p>
      <w:pPr>
        <w:spacing w:after="0"/>
        <w:ind w:left="0"/>
        <w:jc w:val="both"/>
      </w:pPr>
      <w:r>
        <w:rPr>
          <w:rFonts w:ascii="Times New Roman"/>
          <w:b w:val="false"/>
          <w:i w:val="false"/>
          <w:color w:val="000000"/>
          <w:sz w:val="28"/>
        </w:rPr>
        <w:t>
      жүгерінің, қант қызылшасының, рапстың, күнбағыстың, мақтаның, құмайдың, қызанақтың және қиярдың бірінші ұрпақ будандары тұқымдарының сұрыптық және егістік сапасын растайтын құжат:</w:t>
      </w:r>
    </w:p>
    <w:p>
      <w:pPr>
        <w:spacing w:after="0"/>
        <w:ind w:left="0"/>
        <w:jc w:val="both"/>
      </w:pPr>
      <w:r>
        <w:rPr>
          <w:rFonts w:ascii="Times New Roman"/>
          <w:b w:val="false"/>
          <w:i w:val="false"/>
          <w:color w:val="000000"/>
          <w:sz w:val="28"/>
        </w:rPr>
        <w:t>
      құжаттың атауы_________________________________</w:t>
      </w:r>
    </w:p>
    <w:p>
      <w:pPr>
        <w:spacing w:after="0"/>
        <w:ind w:left="0"/>
        <w:jc w:val="both"/>
      </w:pPr>
      <w:r>
        <w:rPr>
          <w:rFonts w:ascii="Times New Roman"/>
          <w:b w:val="false"/>
          <w:i w:val="false"/>
          <w:color w:val="000000"/>
          <w:sz w:val="28"/>
        </w:rPr>
        <w:t>
      құжаттың нөмірі__________________________________</w:t>
      </w:r>
    </w:p>
    <w:p>
      <w:pPr>
        <w:spacing w:after="0"/>
        <w:ind w:left="0"/>
        <w:jc w:val="both"/>
      </w:pPr>
      <w:r>
        <w:rPr>
          <w:rFonts w:ascii="Times New Roman"/>
          <w:b w:val="false"/>
          <w:i w:val="false"/>
          <w:color w:val="000000"/>
          <w:sz w:val="28"/>
        </w:rPr>
        <w:t>
      берілген күні ___________________________________</w:t>
      </w:r>
    </w:p>
    <w:p>
      <w:pPr>
        <w:spacing w:after="0"/>
        <w:ind w:left="0"/>
        <w:jc w:val="both"/>
      </w:pPr>
      <w:r>
        <w:rPr>
          <w:rFonts w:ascii="Times New Roman"/>
          <w:b w:val="false"/>
          <w:i w:val="false"/>
          <w:color w:val="000000"/>
          <w:sz w:val="28"/>
        </w:rPr>
        <w:t>
      кім берді _______________________________________</w:t>
      </w:r>
    </w:p>
    <w:p>
      <w:pPr>
        <w:spacing w:after="0"/>
        <w:ind w:left="0"/>
        <w:jc w:val="both"/>
      </w:pPr>
      <w:r>
        <w:rPr>
          <w:rFonts w:ascii="Times New Roman"/>
          <w:b w:val="false"/>
          <w:i w:val="false"/>
          <w:color w:val="000000"/>
          <w:sz w:val="28"/>
        </w:rPr>
        <w:t>
      тұқым сапасына сараптама жүргізу жөніндегі аккредиттелген зертхана берген бірінші буын будандары тұқымдарының кондициялылығы (түйнекті талдау актісі, тұқымды талдау нәтижесі) туралы куәлік:</w:t>
      </w:r>
    </w:p>
    <w:p>
      <w:pPr>
        <w:spacing w:after="0"/>
        <w:ind w:left="0"/>
        <w:jc w:val="both"/>
      </w:pPr>
      <w:r>
        <w:rPr>
          <w:rFonts w:ascii="Times New Roman"/>
          <w:b w:val="false"/>
          <w:i w:val="false"/>
          <w:color w:val="000000"/>
          <w:sz w:val="28"/>
        </w:rPr>
        <w:t>
      құжаттың нөмірі_________________________________</w:t>
      </w:r>
    </w:p>
    <w:p>
      <w:pPr>
        <w:spacing w:after="0"/>
        <w:ind w:left="0"/>
        <w:jc w:val="both"/>
      </w:pPr>
      <w:r>
        <w:rPr>
          <w:rFonts w:ascii="Times New Roman"/>
          <w:b w:val="false"/>
          <w:i w:val="false"/>
          <w:color w:val="000000"/>
          <w:sz w:val="28"/>
        </w:rPr>
        <w:t>
      берілген күні ___________________________________</w:t>
      </w:r>
    </w:p>
    <w:p>
      <w:pPr>
        <w:spacing w:after="0"/>
        <w:ind w:left="0"/>
        <w:jc w:val="both"/>
      </w:pPr>
      <w:r>
        <w:rPr>
          <w:rFonts w:ascii="Times New Roman"/>
          <w:b w:val="false"/>
          <w:i w:val="false"/>
          <w:color w:val="000000"/>
          <w:sz w:val="28"/>
        </w:rPr>
        <w:t>
      кім берді _______________________________________</w:t>
      </w:r>
    </w:p>
    <w:p>
      <w:pPr>
        <w:spacing w:after="0"/>
        <w:ind w:left="0"/>
        <w:jc w:val="both"/>
      </w:pPr>
      <w:r>
        <w:rPr>
          <w:rFonts w:ascii="Times New Roman"/>
          <w:b w:val="false"/>
          <w:i w:val="false"/>
          <w:color w:val="000000"/>
          <w:sz w:val="28"/>
        </w:rPr>
        <w:t>
      аккредиттеу аттестатының нөмірі (тиісті дақылдың тұқым сапасына сараптама жүргізу аккредиттеу саласы) ____________________</w:t>
      </w:r>
    </w:p>
    <w:p>
      <w:pPr>
        <w:spacing w:after="0"/>
        <w:ind w:left="0"/>
        <w:jc w:val="both"/>
      </w:pPr>
      <w:r>
        <w:rPr>
          <w:rFonts w:ascii="Times New Roman"/>
          <w:b w:val="false"/>
          <w:i w:val="false"/>
          <w:color w:val="000000"/>
          <w:sz w:val="28"/>
        </w:rPr>
        <w:t>
      аттестатталған бірінші ұрпақ будандары тұқымдарын өндірушілер өткізген тұқымдар бойынша егістерді апробациядан өткізу актілері:</w:t>
      </w:r>
    </w:p>
    <w:p>
      <w:pPr>
        <w:spacing w:after="0"/>
        <w:ind w:left="0"/>
        <w:jc w:val="both"/>
      </w:pPr>
      <w:r>
        <w:rPr>
          <w:rFonts w:ascii="Times New Roman"/>
          <w:b w:val="false"/>
          <w:i w:val="false"/>
          <w:color w:val="000000"/>
          <w:sz w:val="28"/>
        </w:rPr>
        <w:t>
      құжаттың нөмірі_______________________________</w:t>
      </w:r>
    </w:p>
    <w:p>
      <w:pPr>
        <w:spacing w:after="0"/>
        <w:ind w:left="0"/>
        <w:jc w:val="both"/>
      </w:pPr>
      <w:r>
        <w:rPr>
          <w:rFonts w:ascii="Times New Roman"/>
          <w:b w:val="false"/>
          <w:i w:val="false"/>
          <w:color w:val="000000"/>
          <w:sz w:val="28"/>
        </w:rPr>
        <w:t>
      берілген күні __________________________________</w:t>
      </w:r>
    </w:p>
    <w:p>
      <w:pPr>
        <w:spacing w:after="0"/>
        <w:ind w:left="0"/>
        <w:jc w:val="both"/>
      </w:pPr>
      <w:r>
        <w:rPr>
          <w:rFonts w:ascii="Times New Roman"/>
          <w:b w:val="false"/>
          <w:i w:val="false"/>
          <w:color w:val="000000"/>
          <w:sz w:val="28"/>
        </w:rPr>
        <w:t>
      кім берді ____________________________________</w:t>
      </w:r>
    </w:p>
    <w:p>
      <w:pPr>
        <w:spacing w:after="0"/>
        <w:ind w:left="0"/>
        <w:jc w:val="both"/>
      </w:pPr>
      <w:r>
        <w:rPr>
          <w:rFonts w:ascii="Times New Roman"/>
          <w:b w:val="false"/>
          <w:i w:val="false"/>
          <w:color w:val="000000"/>
          <w:sz w:val="28"/>
        </w:rPr>
        <w:t>
      9. Тауардың (жүгерінің, қант қызылшасының, рапстың, күнбағыстың, мақтаның, құмайдың, қызанақтың және қиярдың бірінші ұрпақ будандарының тұқымдарын Еуразиялық экономикалық одаққа кірмейтін елдерден сатып алған кезде) шығу тегі туралы сертификаттың немесе тауардың шығу тегі туралы декларацияның мәліметтері:</w:t>
      </w:r>
    </w:p>
    <w:p>
      <w:pPr>
        <w:spacing w:after="0"/>
        <w:ind w:left="0"/>
        <w:jc w:val="both"/>
      </w:pPr>
      <w:r>
        <w:rPr>
          <w:rFonts w:ascii="Times New Roman"/>
          <w:b w:val="false"/>
          <w:i w:val="false"/>
          <w:color w:val="000000"/>
          <w:sz w:val="28"/>
        </w:rPr>
        <w:t>
      нөмірі мен берілген күні _________________________</w:t>
      </w:r>
    </w:p>
    <w:p>
      <w:pPr>
        <w:spacing w:after="0"/>
        <w:ind w:left="0"/>
        <w:jc w:val="both"/>
      </w:pPr>
      <w:r>
        <w:rPr>
          <w:rFonts w:ascii="Times New Roman"/>
          <w:b w:val="false"/>
          <w:i w:val="false"/>
          <w:color w:val="000000"/>
          <w:sz w:val="28"/>
        </w:rPr>
        <w:t>
      тауардың атауы _________________________________</w:t>
      </w:r>
    </w:p>
    <w:p>
      <w:pPr>
        <w:spacing w:after="0"/>
        <w:ind w:left="0"/>
        <w:jc w:val="both"/>
      </w:pPr>
      <w:r>
        <w:rPr>
          <w:rFonts w:ascii="Times New Roman"/>
          <w:b w:val="false"/>
          <w:i w:val="false"/>
          <w:color w:val="000000"/>
          <w:sz w:val="28"/>
        </w:rPr>
        <w:t>
      экспорттаушы/жүк жөнелтуші _____________________</w:t>
      </w:r>
    </w:p>
    <w:p>
      <w:pPr>
        <w:spacing w:after="0"/>
        <w:ind w:left="0"/>
        <w:jc w:val="both"/>
      </w:pPr>
      <w:r>
        <w:rPr>
          <w:rFonts w:ascii="Times New Roman"/>
          <w:b w:val="false"/>
          <w:i w:val="false"/>
          <w:color w:val="000000"/>
          <w:sz w:val="28"/>
        </w:rPr>
        <w:t>
      импорттаушы/жүк алушы_________________________</w:t>
      </w:r>
    </w:p>
    <w:p>
      <w:pPr>
        <w:spacing w:after="0"/>
        <w:ind w:left="0"/>
        <w:jc w:val="both"/>
      </w:pPr>
      <w:r>
        <w:rPr>
          <w:rFonts w:ascii="Times New Roman"/>
          <w:b w:val="false"/>
          <w:i w:val="false"/>
          <w:color w:val="000000"/>
          <w:sz w:val="28"/>
        </w:rPr>
        <w:t>
      10. Тиесілі субсидиялар есептемесі: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сұрыптың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Танаптың (жылыжайдың) кадастрлық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Танаптың (жылыжайдың) алаңы, гектар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нормасы (саны), тонна (дана, егіс бірліктері)/гектар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 тонна (дана, егіс бірліктері)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(дана, егіс бірліктері) тұқымның нақты бағасы,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(дана, егіс бірлігіне) субсидиялар нормативі,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 сомасы,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2023, 2024, 2025 жылдары танаптың кадастрлық нөмірін беру талап етілмейді, танаптың алаңын ауыл шаруашылығы тауарын өндіруші (ауыл шаруашылығы кооперативі) дербес көрсетеді. Бұл ретте, танаптың алаңы осы ауыл шаруашылығы тауарын өндірушіге (ауыл шаруашылығы кооперативіне) жер пайдалану және (немесе) жеке меншік құқығында тиесілі ауыл шаруашылығы мақсатындағы жер учаскелерінің алаңынан аспайды.</w:t>
      </w:r>
    </w:p>
    <w:p>
      <w:pPr>
        <w:spacing w:after="0"/>
        <w:ind w:left="0"/>
        <w:jc w:val="both"/>
      </w:pPr>
      <w:r>
        <w:rPr>
          <w:rFonts w:ascii="Times New Roman"/>
          <w:b w:val="false"/>
          <w:i w:val="false"/>
          <w:color w:val="000000"/>
          <w:sz w:val="28"/>
        </w:rPr>
        <w:t>
      Егер жүгерінің, қант қызылшасының, рапстың, күнбағыстың, мақтаның, құмайдың, қызанақтың және қиярдың бірінші ұрпақ будандары тұқымдарының нақты құны субсидиялар нормативі есептелген құннан төмен болса, субсидияларды есептеу субсидиялар көлемдерін есепке ала отырып, олардың нақты құнынан жүргізіледі және 5-баған х 6-баған х 8-баған х 0,5 формуласы бойынша есептеледі.</w:t>
      </w:r>
    </w:p>
    <w:p>
      <w:pPr>
        <w:spacing w:after="0"/>
        <w:ind w:left="0"/>
        <w:jc w:val="both"/>
      </w:pPr>
      <w:r>
        <w:rPr>
          <w:rFonts w:ascii="Times New Roman"/>
          <w:b w:val="false"/>
          <w:i w:val="false"/>
          <w:color w:val="000000"/>
          <w:sz w:val="28"/>
        </w:rPr>
        <w:t>
      Егер тұқымдардың нақты құны субсидиялар нормативі есептелген құннан жоғары болған жағдайда, субсидия субсидиялар нормативіне тең болады және 5-баған х 6-баған х 9-баған формуласы бойынша есептеледі.</w:t>
      </w:r>
    </w:p>
    <w:p>
      <w:pPr>
        <w:spacing w:after="0"/>
        <w:ind w:left="0"/>
        <w:jc w:val="both"/>
      </w:pPr>
      <w:r>
        <w:rPr>
          <w:rFonts w:ascii="Times New Roman"/>
          <w:b w:val="false"/>
          <w:i w:val="false"/>
          <w:color w:val="000000"/>
          <w:sz w:val="28"/>
        </w:rPr>
        <w:t>
      Жүгерінің, қант қызылшасының, рапстың, күнбағыстың, мақтаның, құмайдың, қызанақтың және қиярдың бірінші ұрпақ будандарының тұқымдарын сатып алғанда ауыл шаруашылығы кооперативі өтінім берген жағдайда, ауыл шаруашылығы кооперативінің мүшелері мәліметтерді толтырады және ауыл шаруашылығы кооперативінің әрбір мүшесіне тиесілі субсидиялардың есептемесі жүргізіледі.</w:t>
      </w:r>
    </w:p>
    <w:p>
      <w:pPr>
        <w:spacing w:after="0"/>
        <w:ind w:left="0"/>
        <w:jc w:val="both"/>
      </w:pPr>
      <w:r>
        <w:rPr>
          <w:rFonts w:ascii="Times New Roman"/>
          <w:b w:val="false"/>
          <w:i w:val="false"/>
          <w:color w:val="000000"/>
          <w:sz w:val="28"/>
        </w:rPr>
        <w:t xml:space="preserve">
      Субсидияланған бірінші буын будандарының тұқымдарының тиісті ауыл шаруашылығы дақылдарын сату, өңдеу не өңдеу (астық қабылдау) кәсіпорнына немесе мақта дайындау ұйымына тапсыру мақсатында өсіру үшін пайдаланылуын қамтамасыз ететінімді растаймын. </w:t>
      </w:r>
    </w:p>
    <w:p>
      <w:pPr>
        <w:spacing w:after="0"/>
        <w:ind w:left="0"/>
        <w:jc w:val="both"/>
      </w:pPr>
      <w:r>
        <w:rPr>
          <w:rFonts w:ascii="Times New Roman"/>
          <w:b w:val="false"/>
          <w:i w:val="false"/>
          <w:color w:val="000000"/>
          <w:sz w:val="28"/>
        </w:rPr>
        <w:t>
      Пайдаланылмаған жағдайда, алынған субсидияларды қайтаруға келісемін.</w:t>
      </w:r>
    </w:p>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дербес деректерді жинауға, өңдеуге, сондай-ақ көрсетілген мемлекеттік қызмет бойынша деректерді бюджетті атқару жөніндегі уәкілетті органға беруге келісім беремін.</w:t>
      </w:r>
    </w:p>
    <w:p>
      <w:pPr>
        <w:spacing w:after="0"/>
        <w:ind w:left="0"/>
        <w:jc w:val="both"/>
      </w:pPr>
      <w:r>
        <w:rPr>
          <w:rFonts w:ascii="Times New Roman"/>
          <w:b w:val="false"/>
          <w:i w:val="false"/>
          <w:color w:val="000000"/>
          <w:sz w:val="28"/>
        </w:rPr>
        <w:t>
      Өтінім беруші 20__ жылғы "__" ________ сағат ____ қол қойып, жіберді:</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ЭЦҚ қою күні және уақыты</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Өтінім қарауға 20__ жылғы "__" _____сағат _____ қабылданды:</w:t>
      </w:r>
    </w:p>
    <w:p>
      <w:pPr>
        <w:spacing w:after="0"/>
        <w:ind w:left="0"/>
        <w:jc w:val="both"/>
      </w:pPr>
      <w:r>
        <w:rPr>
          <w:rFonts w:ascii="Times New Roman"/>
          <w:b w:val="false"/>
          <w:i w:val="false"/>
          <w:color w:val="000000"/>
          <w:sz w:val="28"/>
        </w:rPr>
        <w:t>
      ЭЦҚ-дан алынған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шаруашылығы</w:t>
            </w:r>
            <w:r>
              <w:br/>
            </w:r>
            <w:r>
              <w:rPr>
                <w:rFonts w:ascii="Times New Roman"/>
                <w:b w:val="false"/>
                <w:i w:val="false"/>
                <w:color w:val="000000"/>
                <w:sz w:val="20"/>
              </w:rPr>
              <w:t>өнімінің шығымдылығы</w:t>
            </w:r>
            <w:r>
              <w:br/>
            </w:r>
            <w:r>
              <w:rPr>
                <w:rFonts w:ascii="Times New Roman"/>
                <w:b w:val="false"/>
                <w:i w:val="false"/>
                <w:color w:val="000000"/>
                <w:sz w:val="20"/>
              </w:rPr>
              <w:t>мен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86" w:id="491"/>
    <w:p>
      <w:pPr>
        <w:spacing w:after="0"/>
        <w:ind w:left="0"/>
        <w:jc w:val="left"/>
      </w:pPr>
      <w:r>
        <w:rPr>
          <w:rFonts w:ascii="Times New Roman"/>
          <w:b/>
          <w:i w:val="false"/>
          <w:color w:val="000000"/>
        </w:rPr>
        <w:t xml:space="preserve"> Жеміс-жидек дақылдары мен жүзімнің көпжылдық көшеттерін отырғызуға нақты сатып алынған және пайдаланылған жеміс-жидек дақылдары мен жүзімнің элиталық көшеттері үшін субсидиялар алуға өтінімдер</w:t>
      </w:r>
    </w:p>
    <w:bookmarkEnd w:id="491"/>
    <w:p>
      <w:pPr>
        <w:spacing w:after="0"/>
        <w:ind w:left="0"/>
        <w:jc w:val="both"/>
      </w:pPr>
      <w:r>
        <w:rPr>
          <w:rFonts w:ascii="Times New Roman"/>
          <w:b w:val="false"/>
          <w:i w:val="false"/>
          <w:color w:val="ff0000"/>
          <w:sz w:val="28"/>
        </w:rPr>
        <w:t xml:space="preserve">
      Ескерту. 15-қосымша жаңа редакцияда - ҚР Ауыл шаруашылығы министрінің 10.11.2023 </w:t>
      </w:r>
      <w:r>
        <w:rPr>
          <w:rFonts w:ascii="Times New Roman"/>
          <w:b w:val="false"/>
          <w:i w:val="false"/>
          <w:color w:val="ff0000"/>
          <w:sz w:val="28"/>
        </w:rPr>
        <w:t>№ 384</w:t>
      </w:r>
      <w:r>
        <w:rPr>
          <w:rFonts w:ascii="Times New Roman"/>
          <w:b w:val="false"/>
          <w:i w:val="false"/>
          <w:color w:val="ff0000"/>
          <w:sz w:val="28"/>
        </w:rPr>
        <w:t xml:space="preserve"> (алғашқы ресми жарияланған күнінен бастап қолданысқа енгізіледі) бұйрықтарымен.</w:t>
      </w:r>
    </w:p>
    <w:p>
      <w:pPr>
        <w:spacing w:after="0"/>
        <w:ind w:left="0"/>
        <w:jc w:val="both"/>
      </w:pPr>
      <w:r>
        <w:rPr>
          <w:rFonts w:ascii="Times New Roman"/>
          <w:b w:val="false"/>
          <w:i w:val="false"/>
          <w:color w:val="000000"/>
          <w:sz w:val="28"/>
        </w:rPr>
        <w:t xml:space="preserve">
      Кімге: ________________________________________________________________, </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жергiлiктi атқарушы </w:t>
      </w:r>
    </w:p>
    <w:p>
      <w:pPr>
        <w:spacing w:after="0"/>
        <w:ind w:left="0"/>
        <w:jc w:val="both"/>
      </w:pPr>
      <w:r>
        <w:rPr>
          <w:rFonts w:ascii="Times New Roman"/>
          <w:b w:val="false"/>
          <w:i w:val="false"/>
          <w:color w:val="000000"/>
          <w:sz w:val="28"/>
        </w:rPr>
        <w:t xml:space="preserve">
      органының толық атауы) </w:t>
      </w:r>
    </w:p>
    <w:p>
      <w:pPr>
        <w:spacing w:after="0"/>
        <w:ind w:left="0"/>
        <w:jc w:val="both"/>
      </w:pPr>
      <w:r>
        <w:rPr>
          <w:rFonts w:ascii="Times New Roman"/>
          <w:b w:val="false"/>
          <w:i w:val="false"/>
          <w:color w:val="000000"/>
          <w:sz w:val="28"/>
        </w:rPr>
        <w:t xml:space="preserve">
      кімнен: ___________________________________________________________________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жеке тұлғаның (дара кәсіпкердің) аты, әкесінің аты </w:t>
      </w:r>
    </w:p>
    <w:p>
      <w:pPr>
        <w:spacing w:after="0"/>
        <w:ind w:left="0"/>
        <w:jc w:val="both"/>
      </w:pPr>
      <w:r>
        <w:rPr>
          <w:rFonts w:ascii="Times New Roman"/>
          <w:b w:val="false"/>
          <w:i w:val="false"/>
          <w:color w:val="000000"/>
          <w:sz w:val="28"/>
        </w:rPr>
        <w:t xml:space="preserve">
      (бар болса), тегі, мекенжайы, телефон (факс) нөмірі (мәліметтер ақпараттық жүйеден </w:t>
      </w:r>
    </w:p>
    <w:p>
      <w:pPr>
        <w:spacing w:after="0"/>
        <w:ind w:left="0"/>
        <w:jc w:val="both"/>
      </w:pPr>
      <w:r>
        <w:rPr>
          <w:rFonts w:ascii="Times New Roman"/>
          <w:b w:val="false"/>
          <w:i w:val="false"/>
          <w:color w:val="000000"/>
          <w:sz w:val="28"/>
        </w:rPr>
        <w:t>
      алынады))</w:t>
      </w:r>
    </w:p>
    <w:p>
      <w:pPr>
        <w:spacing w:after="0"/>
        <w:ind w:left="0"/>
        <w:jc w:val="both"/>
      </w:pPr>
      <w:r>
        <w:rPr>
          <w:rFonts w:ascii="Times New Roman"/>
          <w:b w:val="false"/>
          <w:i w:val="false"/>
          <w:color w:val="000000"/>
          <w:sz w:val="28"/>
        </w:rPr>
        <w:t xml:space="preserve">
      Жеміс-жидек дақылдары мен жүзімнің көпжылдық көшеттерін отырғызуға </w:t>
      </w:r>
    </w:p>
    <w:p>
      <w:pPr>
        <w:spacing w:after="0"/>
        <w:ind w:left="0"/>
        <w:jc w:val="both"/>
      </w:pPr>
      <w:r>
        <w:rPr>
          <w:rFonts w:ascii="Times New Roman"/>
          <w:b w:val="false"/>
          <w:i w:val="false"/>
          <w:color w:val="000000"/>
          <w:sz w:val="28"/>
        </w:rPr>
        <w:t xml:space="preserve">
      _______________ дана көлемінде ______________________________ </w:t>
      </w:r>
    </w:p>
    <w:p>
      <w:pPr>
        <w:spacing w:after="0"/>
        <w:ind w:left="0"/>
        <w:jc w:val="both"/>
      </w:pPr>
      <w:r>
        <w:rPr>
          <w:rFonts w:ascii="Times New Roman"/>
          <w:b w:val="false"/>
          <w:i w:val="false"/>
          <w:color w:val="000000"/>
          <w:sz w:val="28"/>
        </w:rPr>
        <w:t xml:space="preserve">
      (дақыл, сұрып) </w:t>
      </w:r>
    </w:p>
    <w:p>
      <w:pPr>
        <w:spacing w:after="0"/>
        <w:ind w:left="0"/>
        <w:jc w:val="both"/>
      </w:pPr>
      <w:r>
        <w:rPr>
          <w:rFonts w:ascii="Times New Roman"/>
          <w:b w:val="false"/>
          <w:i w:val="false"/>
          <w:color w:val="000000"/>
          <w:sz w:val="28"/>
        </w:rPr>
        <w:t xml:space="preserve">
      нақты сатып алынған және пайдаланылған жеміс-жидек дақылдары мен жүзімнің </w:t>
      </w:r>
    </w:p>
    <w:p>
      <w:pPr>
        <w:spacing w:after="0"/>
        <w:ind w:left="0"/>
        <w:jc w:val="both"/>
      </w:pPr>
      <w:r>
        <w:rPr>
          <w:rFonts w:ascii="Times New Roman"/>
          <w:b w:val="false"/>
          <w:i w:val="false"/>
          <w:color w:val="000000"/>
          <w:sz w:val="28"/>
        </w:rPr>
        <w:t xml:space="preserve">
      элиталық көшеттері үшін _________________________________________теңге </w:t>
      </w:r>
    </w:p>
    <w:p>
      <w:pPr>
        <w:spacing w:after="0"/>
        <w:ind w:left="0"/>
        <w:jc w:val="both"/>
      </w:pPr>
      <w:r>
        <w:rPr>
          <w:rFonts w:ascii="Times New Roman"/>
          <w:b w:val="false"/>
          <w:i w:val="false"/>
          <w:color w:val="000000"/>
          <w:sz w:val="28"/>
        </w:rPr>
        <w:t xml:space="preserve">
      (сомасы цифрлармен және жазбаша) </w:t>
      </w:r>
    </w:p>
    <w:p>
      <w:pPr>
        <w:spacing w:after="0"/>
        <w:ind w:left="0"/>
        <w:jc w:val="both"/>
      </w:pPr>
      <w:r>
        <w:rPr>
          <w:rFonts w:ascii="Times New Roman"/>
          <w:b w:val="false"/>
          <w:i w:val="false"/>
          <w:color w:val="000000"/>
          <w:sz w:val="28"/>
        </w:rPr>
        <w:t>
      мөлшерінде субсидия төлеуді сұраймын.</w:t>
      </w:r>
    </w:p>
    <w:p>
      <w:pPr>
        <w:spacing w:after="0"/>
        <w:ind w:left="0"/>
        <w:jc w:val="both"/>
      </w:pPr>
      <w:r>
        <w:rPr>
          <w:rFonts w:ascii="Times New Roman"/>
          <w:b w:val="false"/>
          <w:i w:val="false"/>
          <w:color w:val="000000"/>
          <w:sz w:val="28"/>
        </w:rPr>
        <w:t>
      1. Екінші деңгейдегі банктегі немесе ұлттық почта операторындағы ағымдағы шоттың мәліметтері:</w:t>
      </w:r>
    </w:p>
    <w:p>
      <w:pPr>
        <w:spacing w:after="0"/>
        <w:ind w:left="0"/>
        <w:jc w:val="both"/>
      </w:pPr>
      <w:r>
        <w:rPr>
          <w:rFonts w:ascii="Times New Roman"/>
          <w:b w:val="false"/>
          <w:i w:val="false"/>
          <w:color w:val="000000"/>
          <w:sz w:val="28"/>
        </w:rPr>
        <w:t xml:space="preserve">
      жеке сәйкестендіру нөмірі (бұдан әрі – ЖСН)/бизнес сәйкестендіру нөмірі (бұдан әрі – БСН) </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бенефициар коды (бұдан әрі – Кбе) ________________</w:t>
      </w:r>
    </w:p>
    <w:p>
      <w:pPr>
        <w:spacing w:after="0"/>
        <w:ind w:left="0"/>
        <w:jc w:val="both"/>
      </w:pPr>
      <w:r>
        <w:rPr>
          <w:rFonts w:ascii="Times New Roman"/>
          <w:b w:val="false"/>
          <w:i w:val="false"/>
          <w:color w:val="000000"/>
          <w:sz w:val="28"/>
        </w:rPr>
        <w:t>
      банктің және почта операторының деректемелері___________________</w:t>
      </w:r>
    </w:p>
    <w:p>
      <w:pPr>
        <w:spacing w:after="0"/>
        <w:ind w:left="0"/>
        <w:jc w:val="both"/>
      </w:pPr>
      <w:r>
        <w:rPr>
          <w:rFonts w:ascii="Times New Roman"/>
          <w:b w:val="false"/>
          <w:i w:val="false"/>
          <w:color w:val="000000"/>
          <w:sz w:val="28"/>
        </w:rPr>
        <w:t>
      банктің және почта операторының атауы ___________</w:t>
      </w:r>
    </w:p>
    <w:p>
      <w:pPr>
        <w:spacing w:after="0"/>
        <w:ind w:left="0"/>
        <w:jc w:val="both"/>
      </w:pPr>
      <w:r>
        <w:rPr>
          <w:rFonts w:ascii="Times New Roman"/>
          <w:b w:val="false"/>
          <w:i w:val="false"/>
          <w:color w:val="000000"/>
          <w:sz w:val="28"/>
        </w:rPr>
        <w:t>
      банктік сәйкестендiру коды ______________________</w:t>
      </w:r>
    </w:p>
    <w:p>
      <w:pPr>
        <w:spacing w:after="0"/>
        <w:ind w:left="0"/>
        <w:jc w:val="both"/>
      </w:pPr>
      <w:r>
        <w:rPr>
          <w:rFonts w:ascii="Times New Roman"/>
          <w:b w:val="false"/>
          <w:i w:val="false"/>
          <w:color w:val="000000"/>
          <w:sz w:val="28"/>
        </w:rPr>
        <w:t>
      жеке сәйкестендiру коды ________________________</w:t>
      </w:r>
    </w:p>
    <w:p>
      <w:pPr>
        <w:spacing w:after="0"/>
        <w:ind w:left="0"/>
        <w:jc w:val="both"/>
      </w:pPr>
      <w:r>
        <w:rPr>
          <w:rFonts w:ascii="Times New Roman"/>
          <w:b w:val="false"/>
          <w:i w:val="false"/>
          <w:color w:val="000000"/>
          <w:sz w:val="28"/>
        </w:rPr>
        <w:t>
      БСН ___________________________________________</w:t>
      </w:r>
    </w:p>
    <w:p>
      <w:pPr>
        <w:spacing w:after="0"/>
        <w:ind w:left="0"/>
        <w:jc w:val="both"/>
      </w:pPr>
      <w:r>
        <w:rPr>
          <w:rFonts w:ascii="Times New Roman"/>
          <w:b w:val="false"/>
          <w:i w:val="false"/>
          <w:color w:val="000000"/>
          <w:sz w:val="28"/>
        </w:rPr>
        <w:t>
      Кбе ___________________________________________</w:t>
      </w:r>
    </w:p>
    <w:p>
      <w:pPr>
        <w:spacing w:after="0"/>
        <w:ind w:left="0"/>
        <w:jc w:val="both"/>
      </w:pPr>
      <w:r>
        <w:rPr>
          <w:rFonts w:ascii="Times New Roman"/>
          <w:b w:val="false"/>
          <w:i w:val="false"/>
          <w:color w:val="000000"/>
          <w:sz w:val="28"/>
        </w:rPr>
        <w:t>
      2. Ауыл шаруашылығы кооперативінің мүшелері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ЖСН-сы/ БСН-сы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Элиталық тұқым өсіру шаруашылығы (тұқым өткізуші, шетелдік элиталық көшеттерді өндіруші) мен ауыл шаруашылығы тауарын өндіруші (ауыл шаруашылығы кооперативі) арасындағы сатып алу-сату шартының мәліметтері:</w:t>
      </w:r>
    </w:p>
    <w:p>
      <w:pPr>
        <w:spacing w:after="0"/>
        <w:ind w:left="0"/>
        <w:jc w:val="both"/>
      </w:pPr>
      <w:r>
        <w:rPr>
          <w:rFonts w:ascii="Times New Roman"/>
          <w:b w:val="false"/>
          <w:i w:val="false"/>
          <w:color w:val="000000"/>
          <w:sz w:val="28"/>
        </w:rPr>
        <w:t>
      сатып алушының ЖСН/БСН __________________________</w:t>
      </w:r>
    </w:p>
    <w:p>
      <w:pPr>
        <w:spacing w:after="0"/>
        <w:ind w:left="0"/>
        <w:jc w:val="both"/>
      </w:pPr>
      <w:r>
        <w:rPr>
          <w:rFonts w:ascii="Times New Roman"/>
          <w:b w:val="false"/>
          <w:i w:val="false"/>
          <w:color w:val="000000"/>
          <w:sz w:val="28"/>
        </w:rPr>
        <w:t>
      шарттың нөмірі _____________________________________</w:t>
      </w:r>
    </w:p>
    <w:p>
      <w:pPr>
        <w:spacing w:after="0"/>
        <w:ind w:left="0"/>
        <w:jc w:val="both"/>
      </w:pPr>
      <w:r>
        <w:rPr>
          <w:rFonts w:ascii="Times New Roman"/>
          <w:b w:val="false"/>
          <w:i w:val="false"/>
          <w:color w:val="000000"/>
          <w:sz w:val="28"/>
        </w:rPr>
        <w:t>
      шарттың жасалған күні ____________________________</w:t>
      </w:r>
    </w:p>
    <w:p>
      <w:pPr>
        <w:spacing w:after="0"/>
        <w:ind w:left="0"/>
        <w:jc w:val="both"/>
      </w:pPr>
      <w:r>
        <w:rPr>
          <w:rFonts w:ascii="Times New Roman"/>
          <w:b w:val="false"/>
          <w:i w:val="false"/>
          <w:color w:val="000000"/>
          <w:sz w:val="28"/>
        </w:rPr>
        <w:t>
      қосылған құн салығынсыз бағасы, теңге __________________</w:t>
      </w:r>
    </w:p>
    <w:p>
      <w:pPr>
        <w:spacing w:after="0"/>
        <w:ind w:left="0"/>
        <w:jc w:val="both"/>
      </w:pPr>
      <w:r>
        <w:rPr>
          <w:rFonts w:ascii="Times New Roman"/>
          <w:b w:val="false"/>
          <w:i w:val="false"/>
          <w:color w:val="000000"/>
          <w:sz w:val="28"/>
        </w:rPr>
        <w:t>
      элиталық тұқым өсіру шаруашылығының (тұқым өткізушінің, шетелдік элиталық көшеттерді өндірушінің) атауы және БСН-сы ________________________</w:t>
      </w:r>
    </w:p>
    <w:p>
      <w:pPr>
        <w:spacing w:after="0"/>
        <w:ind w:left="0"/>
        <w:jc w:val="both"/>
      </w:pPr>
      <w:r>
        <w:rPr>
          <w:rFonts w:ascii="Times New Roman"/>
          <w:b w:val="false"/>
          <w:i w:val="false"/>
          <w:color w:val="000000"/>
          <w:sz w:val="28"/>
        </w:rPr>
        <w:t>
      элиталық тұқым өсіру шаруашылығы (тұқым өткізушінің, шетелдік элиталық көшеттерді өндірушінің) орналасқан жерінің мекенжайы ______________________</w:t>
      </w:r>
    </w:p>
    <w:p>
      <w:pPr>
        <w:spacing w:after="0"/>
        <w:ind w:left="0"/>
        <w:jc w:val="both"/>
      </w:pPr>
      <w:r>
        <w:rPr>
          <w:rFonts w:ascii="Times New Roman"/>
          <w:b w:val="false"/>
          <w:i w:val="false"/>
          <w:color w:val="000000"/>
          <w:sz w:val="28"/>
        </w:rPr>
        <w:t>
      дақылдың, сұрыптың атауы _________________________</w:t>
      </w:r>
    </w:p>
    <w:p>
      <w:pPr>
        <w:spacing w:after="0"/>
        <w:ind w:left="0"/>
        <w:jc w:val="both"/>
      </w:pPr>
      <w:r>
        <w:rPr>
          <w:rFonts w:ascii="Times New Roman"/>
          <w:b w:val="false"/>
          <w:i w:val="false"/>
          <w:color w:val="000000"/>
          <w:sz w:val="28"/>
        </w:rPr>
        <w:t>
      элиталық көшеттердің көлемі, дана__________________</w:t>
      </w:r>
    </w:p>
    <w:p>
      <w:pPr>
        <w:spacing w:after="0"/>
        <w:ind w:left="0"/>
        <w:jc w:val="both"/>
      </w:pPr>
      <w:r>
        <w:rPr>
          <w:rFonts w:ascii="Times New Roman"/>
          <w:b w:val="false"/>
          <w:i w:val="false"/>
          <w:color w:val="000000"/>
          <w:sz w:val="28"/>
        </w:rPr>
        <w:t>
      өткізу құны, барлығы ______________________________________</w:t>
      </w:r>
    </w:p>
    <w:p>
      <w:pPr>
        <w:spacing w:after="0"/>
        <w:ind w:left="0"/>
        <w:jc w:val="both"/>
      </w:pPr>
      <w:r>
        <w:rPr>
          <w:rFonts w:ascii="Times New Roman"/>
          <w:b w:val="false"/>
          <w:i w:val="false"/>
          <w:color w:val="000000"/>
          <w:sz w:val="28"/>
        </w:rPr>
        <w:t>
      төлеу мерзімі__________________________________</w:t>
      </w:r>
    </w:p>
    <w:p>
      <w:pPr>
        <w:spacing w:after="0"/>
        <w:ind w:left="0"/>
        <w:jc w:val="both"/>
      </w:pPr>
      <w:r>
        <w:rPr>
          <w:rFonts w:ascii="Times New Roman"/>
          <w:b w:val="false"/>
          <w:i w:val="false"/>
          <w:color w:val="000000"/>
          <w:sz w:val="28"/>
        </w:rPr>
        <w:t>
      межелі (босату) пункті __________________________</w:t>
      </w:r>
    </w:p>
    <w:p>
      <w:pPr>
        <w:spacing w:after="0"/>
        <w:ind w:left="0"/>
        <w:jc w:val="both"/>
      </w:pPr>
      <w:r>
        <w:rPr>
          <w:rFonts w:ascii="Times New Roman"/>
          <w:b w:val="false"/>
          <w:i w:val="false"/>
          <w:color w:val="000000"/>
          <w:sz w:val="28"/>
        </w:rPr>
        <w:t>
      4. Элиталық көшеттерді сатып алуға жұмсалған шығындарды (өтінім берген сәтте) растайтын төлем құжаттарының, шот-фактуралардың және тұқымдарды жеткізу туралы жүкқұжаттың (актінің) мәліметтері:</w:t>
      </w:r>
    </w:p>
    <w:p>
      <w:pPr>
        <w:spacing w:after="0"/>
        <w:ind w:left="0"/>
        <w:jc w:val="both"/>
      </w:pPr>
      <w:r>
        <w:rPr>
          <w:rFonts w:ascii="Times New Roman"/>
          <w:b w:val="false"/>
          <w:i w:val="false"/>
          <w:color w:val="000000"/>
          <w:sz w:val="28"/>
        </w:rPr>
        <w:t>
      төлем құжатының нөмірі __________________________</w:t>
      </w:r>
    </w:p>
    <w:p>
      <w:pPr>
        <w:spacing w:after="0"/>
        <w:ind w:left="0"/>
        <w:jc w:val="both"/>
      </w:pPr>
      <w:r>
        <w:rPr>
          <w:rFonts w:ascii="Times New Roman"/>
          <w:b w:val="false"/>
          <w:i w:val="false"/>
          <w:color w:val="000000"/>
          <w:sz w:val="28"/>
        </w:rPr>
        <w:t>
      төлем құжатының берілген күні ___________________</w:t>
      </w:r>
    </w:p>
    <w:p>
      <w:pPr>
        <w:spacing w:after="0"/>
        <w:ind w:left="0"/>
        <w:jc w:val="both"/>
      </w:pPr>
      <w:r>
        <w:rPr>
          <w:rFonts w:ascii="Times New Roman"/>
          <w:b w:val="false"/>
          <w:i w:val="false"/>
          <w:color w:val="000000"/>
          <w:sz w:val="28"/>
        </w:rPr>
        <w:t>
      шот-фактура нөмірі ______________________________</w:t>
      </w:r>
    </w:p>
    <w:p>
      <w:pPr>
        <w:spacing w:after="0"/>
        <w:ind w:left="0"/>
        <w:jc w:val="both"/>
      </w:pPr>
      <w:r>
        <w:rPr>
          <w:rFonts w:ascii="Times New Roman"/>
          <w:b w:val="false"/>
          <w:i w:val="false"/>
          <w:color w:val="000000"/>
          <w:sz w:val="28"/>
        </w:rPr>
        <w:t>
      берілген күні __________________________________</w:t>
      </w:r>
    </w:p>
    <w:p>
      <w:pPr>
        <w:spacing w:after="0"/>
        <w:ind w:left="0"/>
        <w:jc w:val="both"/>
      </w:pPr>
      <w:r>
        <w:rPr>
          <w:rFonts w:ascii="Times New Roman"/>
          <w:b w:val="false"/>
          <w:i w:val="false"/>
          <w:color w:val="000000"/>
          <w:sz w:val="28"/>
        </w:rPr>
        <w:t>
      тасымалдауға арналған жүкқұжаттың нөмірі_________________________</w:t>
      </w:r>
    </w:p>
    <w:p>
      <w:pPr>
        <w:spacing w:after="0"/>
        <w:ind w:left="0"/>
        <w:jc w:val="both"/>
      </w:pPr>
      <w:r>
        <w:rPr>
          <w:rFonts w:ascii="Times New Roman"/>
          <w:b w:val="false"/>
          <w:i w:val="false"/>
          <w:color w:val="000000"/>
          <w:sz w:val="28"/>
        </w:rPr>
        <w:t>
      босатуға арналған жүкқұжаттың нөмірі______________________________</w:t>
      </w:r>
    </w:p>
    <w:p>
      <w:pPr>
        <w:spacing w:after="0"/>
        <w:ind w:left="0"/>
        <w:jc w:val="both"/>
      </w:pPr>
      <w:r>
        <w:rPr>
          <w:rFonts w:ascii="Times New Roman"/>
          <w:b w:val="false"/>
          <w:i w:val="false"/>
          <w:color w:val="000000"/>
          <w:sz w:val="28"/>
        </w:rPr>
        <w:t>
      5. Тауарларға арналған декларацияның (элиталық көшеттерді Еуразиялық экономикалық одаққа кірмейтін елдерден сатып алған кезде) мәліметтері:</w:t>
      </w:r>
    </w:p>
    <w:p>
      <w:pPr>
        <w:spacing w:after="0"/>
        <w:ind w:left="0"/>
        <w:jc w:val="both"/>
      </w:pPr>
      <w:r>
        <w:rPr>
          <w:rFonts w:ascii="Times New Roman"/>
          <w:b w:val="false"/>
          <w:i w:val="false"/>
          <w:color w:val="000000"/>
          <w:sz w:val="28"/>
        </w:rPr>
        <w:t>
      декларацияның нөмірі ____________________________</w:t>
      </w:r>
    </w:p>
    <w:p>
      <w:pPr>
        <w:spacing w:after="0"/>
        <w:ind w:left="0"/>
        <w:jc w:val="both"/>
      </w:pPr>
      <w:r>
        <w:rPr>
          <w:rFonts w:ascii="Times New Roman"/>
          <w:b w:val="false"/>
          <w:i w:val="false"/>
          <w:color w:val="000000"/>
          <w:sz w:val="28"/>
        </w:rPr>
        <w:t>
      берілген күні ____________________________________</w:t>
      </w:r>
    </w:p>
    <w:p>
      <w:pPr>
        <w:spacing w:after="0"/>
        <w:ind w:left="0"/>
        <w:jc w:val="both"/>
      </w:pPr>
      <w:r>
        <w:rPr>
          <w:rFonts w:ascii="Times New Roman"/>
          <w:b w:val="false"/>
          <w:i w:val="false"/>
          <w:color w:val="000000"/>
          <w:sz w:val="28"/>
        </w:rPr>
        <w:t>
      дақылдың, сұрыптың атауы _________________________</w:t>
      </w:r>
    </w:p>
    <w:p>
      <w:pPr>
        <w:spacing w:after="0"/>
        <w:ind w:left="0"/>
        <w:jc w:val="both"/>
      </w:pPr>
      <w:r>
        <w:rPr>
          <w:rFonts w:ascii="Times New Roman"/>
          <w:b w:val="false"/>
          <w:i w:val="false"/>
          <w:color w:val="000000"/>
          <w:sz w:val="28"/>
        </w:rPr>
        <w:t>
      элиталық көшеттердің көлемі, дана_________________</w:t>
      </w:r>
    </w:p>
    <w:p>
      <w:pPr>
        <w:spacing w:after="0"/>
        <w:ind w:left="0"/>
        <w:jc w:val="both"/>
      </w:pPr>
      <w:r>
        <w:rPr>
          <w:rFonts w:ascii="Times New Roman"/>
          <w:b w:val="false"/>
          <w:i w:val="false"/>
          <w:color w:val="000000"/>
          <w:sz w:val="28"/>
        </w:rPr>
        <w:t>
      бағасы, теңге ____________________________________</w:t>
      </w:r>
    </w:p>
    <w:p>
      <w:pPr>
        <w:spacing w:after="0"/>
        <w:ind w:left="0"/>
        <w:jc w:val="both"/>
      </w:pPr>
      <w:r>
        <w:rPr>
          <w:rFonts w:ascii="Times New Roman"/>
          <w:b w:val="false"/>
          <w:i w:val="false"/>
          <w:color w:val="000000"/>
          <w:sz w:val="28"/>
        </w:rPr>
        <w:t>
      өткізу құны, барлығы ____________________________</w:t>
      </w:r>
    </w:p>
    <w:p>
      <w:pPr>
        <w:spacing w:after="0"/>
        <w:ind w:left="0"/>
        <w:jc w:val="both"/>
      </w:pPr>
      <w:r>
        <w:rPr>
          <w:rFonts w:ascii="Times New Roman"/>
          <w:b w:val="false"/>
          <w:i w:val="false"/>
          <w:color w:val="000000"/>
          <w:sz w:val="28"/>
        </w:rPr>
        <w:t>
      шетелдік элиталық көшет өндірушінің атауы __________________</w:t>
      </w:r>
    </w:p>
    <w:p>
      <w:pPr>
        <w:spacing w:after="0"/>
        <w:ind w:left="0"/>
        <w:jc w:val="both"/>
      </w:pPr>
      <w:r>
        <w:rPr>
          <w:rFonts w:ascii="Times New Roman"/>
          <w:b w:val="false"/>
          <w:i w:val="false"/>
          <w:color w:val="000000"/>
          <w:sz w:val="28"/>
        </w:rPr>
        <w:t>
      шетелдік элиталық көшет өндірушінің орналасқан жерінің мекенжайы ____________</w:t>
      </w:r>
    </w:p>
    <w:p>
      <w:pPr>
        <w:spacing w:after="0"/>
        <w:ind w:left="0"/>
        <w:jc w:val="both"/>
      </w:pPr>
      <w:r>
        <w:rPr>
          <w:rFonts w:ascii="Times New Roman"/>
          <w:b w:val="false"/>
          <w:i w:val="false"/>
          <w:color w:val="000000"/>
          <w:sz w:val="28"/>
        </w:rPr>
        <w:t>
      6. Элиталық көшеттердің Еуразиялық экономикалық одақ елдерінен әкелінгенін растайтын, мемлекеттік кірістер органы берген құжаттың мәліметтері:</w:t>
      </w:r>
    </w:p>
    <w:p>
      <w:pPr>
        <w:spacing w:after="0"/>
        <w:ind w:left="0"/>
        <w:jc w:val="both"/>
      </w:pPr>
      <w:r>
        <w:rPr>
          <w:rFonts w:ascii="Times New Roman"/>
          <w:b w:val="false"/>
          <w:i w:val="false"/>
          <w:color w:val="000000"/>
          <w:sz w:val="28"/>
        </w:rPr>
        <w:t>
      құжаттың нөмірі _______________________________</w:t>
      </w:r>
    </w:p>
    <w:p>
      <w:pPr>
        <w:spacing w:after="0"/>
        <w:ind w:left="0"/>
        <w:jc w:val="both"/>
      </w:pPr>
      <w:r>
        <w:rPr>
          <w:rFonts w:ascii="Times New Roman"/>
          <w:b w:val="false"/>
          <w:i w:val="false"/>
          <w:color w:val="000000"/>
          <w:sz w:val="28"/>
        </w:rPr>
        <w:t>
      берілген күні __________________________________</w:t>
      </w:r>
    </w:p>
    <w:p>
      <w:pPr>
        <w:spacing w:after="0"/>
        <w:ind w:left="0"/>
        <w:jc w:val="both"/>
      </w:pPr>
      <w:r>
        <w:rPr>
          <w:rFonts w:ascii="Times New Roman"/>
          <w:b w:val="false"/>
          <w:i w:val="false"/>
          <w:color w:val="000000"/>
          <w:sz w:val="28"/>
        </w:rPr>
        <w:t>
      дақылдың, сұрыптың атауы _______________________</w:t>
      </w:r>
    </w:p>
    <w:p>
      <w:pPr>
        <w:spacing w:after="0"/>
        <w:ind w:left="0"/>
        <w:jc w:val="both"/>
      </w:pPr>
      <w:r>
        <w:rPr>
          <w:rFonts w:ascii="Times New Roman"/>
          <w:b w:val="false"/>
          <w:i w:val="false"/>
          <w:color w:val="000000"/>
          <w:sz w:val="28"/>
        </w:rPr>
        <w:t>
      элиталық көшеттердің көлемі, дана_________________</w:t>
      </w:r>
    </w:p>
    <w:p>
      <w:pPr>
        <w:spacing w:after="0"/>
        <w:ind w:left="0"/>
        <w:jc w:val="both"/>
      </w:pPr>
      <w:r>
        <w:rPr>
          <w:rFonts w:ascii="Times New Roman"/>
          <w:b w:val="false"/>
          <w:i w:val="false"/>
          <w:color w:val="000000"/>
          <w:sz w:val="28"/>
        </w:rPr>
        <w:t>
      бағасы, теңге ____________________________________</w:t>
      </w:r>
    </w:p>
    <w:p>
      <w:pPr>
        <w:spacing w:after="0"/>
        <w:ind w:left="0"/>
        <w:jc w:val="both"/>
      </w:pPr>
      <w:r>
        <w:rPr>
          <w:rFonts w:ascii="Times New Roman"/>
          <w:b w:val="false"/>
          <w:i w:val="false"/>
          <w:color w:val="000000"/>
          <w:sz w:val="28"/>
        </w:rPr>
        <w:t>
      өткізу құны, барлығы ____________________________</w:t>
      </w:r>
    </w:p>
    <w:p>
      <w:pPr>
        <w:spacing w:after="0"/>
        <w:ind w:left="0"/>
        <w:jc w:val="both"/>
      </w:pPr>
      <w:r>
        <w:rPr>
          <w:rFonts w:ascii="Times New Roman"/>
          <w:b w:val="false"/>
          <w:i w:val="false"/>
          <w:color w:val="000000"/>
          <w:sz w:val="28"/>
        </w:rPr>
        <w:t>
      шетелдік элиталық көшет өндірушінің атауы ___________________</w:t>
      </w:r>
    </w:p>
    <w:p>
      <w:pPr>
        <w:spacing w:after="0"/>
        <w:ind w:left="0"/>
        <w:jc w:val="both"/>
      </w:pPr>
      <w:r>
        <w:rPr>
          <w:rFonts w:ascii="Times New Roman"/>
          <w:b w:val="false"/>
          <w:i w:val="false"/>
          <w:color w:val="000000"/>
          <w:sz w:val="28"/>
        </w:rPr>
        <w:t>
      шетелдік элиталық көшет өндірушінің орналасқан жерінің мекенжайы ____________</w:t>
      </w:r>
    </w:p>
    <w:p>
      <w:pPr>
        <w:spacing w:after="0"/>
        <w:ind w:left="0"/>
        <w:jc w:val="both"/>
      </w:pPr>
      <w:r>
        <w:rPr>
          <w:rFonts w:ascii="Times New Roman"/>
          <w:b w:val="false"/>
          <w:i w:val="false"/>
          <w:color w:val="000000"/>
          <w:sz w:val="28"/>
        </w:rPr>
        <w:t>
      7. Құжаттар туралы мәліметтер:</w:t>
      </w:r>
    </w:p>
    <w:p>
      <w:pPr>
        <w:spacing w:after="0"/>
        <w:ind w:left="0"/>
        <w:jc w:val="both"/>
      </w:pPr>
      <w:r>
        <w:rPr>
          <w:rFonts w:ascii="Times New Roman"/>
          <w:b w:val="false"/>
          <w:i w:val="false"/>
          <w:color w:val="000000"/>
          <w:sz w:val="28"/>
        </w:rPr>
        <w:t>
      элиталық көшеттердің сұрыптық және егістік сапасын растайтын құжаттар:</w:t>
      </w:r>
    </w:p>
    <w:p>
      <w:pPr>
        <w:spacing w:after="0"/>
        <w:ind w:left="0"/>
        <w:jc w:val="both"/>
      </w:pPr>
      <w:r>
        <w:rPr>
          <w:rFonts w:ascii="Times New Roman"/>
          <w:b w:val="false"/>
          <w:i w:val="false"/>
          <w:color w:val="000000"/>
          <w:sz w:val="28"/>
        </w:rPr>
        <w:t>
      құжаттың атауы________________________________</w:t>
      </w:r>
    </w:p>
    <w:p>
      <w:pPr>
        <w:spacing w:after="0"/>
        <w:ind w:left="0"/>
        <w:jc w:val="both"/>
      </w:pPr>
      <w:r>
        <w:rPr>
          <w:rFonts w:ascii="Times New Roman"/>
          <w:b w:val="false"/>
          <w:i w:val="false"/>
          <w:color w:val="000000"/>
          <w:sz w:val="28"/>
        </w:rPr>
        <w:t>
      құжаттың нөмірі________________________________</w:t>
      </w:r>
    </w:p>
    <w:p>
      <w:pPr>
        <w:spacing w:after="0"/>
        <w:ind w:left="0"/>
        <w:jc w:val="both"/>
      </w:pPr>
      <w:r>
        <w:rPr>
          <w:rFonts w:ascii="Times New Roman"/>
          <w:b w:val="false"/>
          <w:i w:val="false"/>
          <w:color w:val="000000"/>
          <w:sz w:val="28"/>
        </w:rPr>
        <w:t>
      берілген күні __________________________________</w:t>
      </w:r>
    </w:p>
    <w:p>
      <w:pPr>
        <w:spacing w:after="0"/>
        <w:ind w:left="0"/>
        <w:jc w:val="both"/>
      </w:pPr>
      <w:r>
        <w:rPr>
          <w:rFonts w:ascii="Times New Roman"/>
          <w:b w:val="false"/>
          <w:i w:val="false"/>
          <w:color w:val="000000"/>
          <w:sz w:val="28"/>
        </w:rPr>
        <w:t>
      кім берді ______________________________________</w:t>
      </w:r>
    </w:p>
    <w:p>
      <w:pPr>
        <w:spacing w:after="0"/>
        <w:ind w:left="0"/>
        <w:jc w:val="both"/>
      </w:pPr>
      <w:r>
        <w:rPr>
          <w:rFonts w:ascii="Times New Roman"/>
          <w:b w:val="false"/>
          <w:i w:val="false"/>
          <w:color w:val="000000"/>
          <w:sz w:val="28"/>
        </w:rPr>
        <w:t>
      апробация актісі:</w:t>
      </w:r>
    </w:p>
    <w:p>
      <w:pPr>
        <w:spacing w:after="0"/>
        <w:ind w:left="0"/>
        <w:jc w:val="both"/>
      </w:pPr>
      <w:r>
        <w:rPr>
          <w:rFonts w:ascii="Times New Roman"/>
          <w:b w:val="false"/>
          <w:i w:val="false"/>
          <w:color w:val="000000"/>
          <w:sz w:val="28"/>
        </w:rPr>
        <w:t>
      құжаттың нөмірі________________________________</w:t>
      </w:r>
    </w:p>
    <w:p>
      <w:pPr>
        <w:spacing w:after="0"/>
        <w:ind w:left="0"/>
        <w:jc w:val="both"/>
      </w:pPr>
      <w:r>
        <w:rPr>
          <w:rFonts w:ascii="Times New Roman"/>
          <w:b w:val="false"/>
          <w:i w:val="false"/>
          <w:color w:val="000000"/>
          <w:sz w:val="28"/>
        </w:rPr>
        <w:t>
      берілген күні __________________________________</w:t>
      </w:r>
    </w:p>
    <w:p>
      <w:pPr>
        <w:spacing w:after="0"/>
        <w:ind w:left="0"/>
        <w:jc w:val="both"/>
      </w:pPr>
      <w:r>
        <w:rPr>
          <w:rFonts w:ascii="Times New Roman"/>
          <w:b w:val="false"/>
          <w:i w:val="false"/>
          <w:color w:val="000000"/>
          <w:sz w:val="28"/>
        </w:rPr>
        <w:t>
      кім берді ______________________________________</w:t>
      </w:r>
    </w:p>
    <w:p>
      <w:pPr>
        <w:spacing w:after="0"/>
        <w:ind w:left="0"/>
        <w:jc w:val="both"/>
      </w:pPr>
      <w:r>
        <w:rPr>
          <w:rFonts w:ascii="Times New Roman"/>
          <w:b w:val="false"/>
          <w:i w:val="false"/>
          <w:color w:val="000000"/>
          <w:sz w:val="28"/>
        </w:rPr>
        <w:t>
      8. Тауардың шығу тегі туралы сертификаттың немесе тауардың шығу тегі туралы декларацияның (элиталық көшеттерді Еуразиялық экономикалық одаққа кірмейтін елдерден сатып алған кезде) мәліметтері:</w:t>
      </w:r>
    </w:p>
    <w:p>
      <w:pPr>
        <w:spacing w:after="0"/>
        <w:ind w:left="0"/>
        <w:jc w:val="both"/>
      </w:pPr>
      <w:r>
        <w:rPr>
          <w:rFonts w:ascii="Times New Roman"/>
          <w:b w:val="false"/>
          <w:i w:val="false"/>
          <w:color w:val="000000"/>
          <w:sz w:val="28"/>
        </w:rPr>
        <w:t>
      нөмірі мен берілген күні __________________________</w:t>
      </w:r>
    </w:p>
    <w:p>
      <w:pPr>
        <w:spacing w:after="0"/>
        <w:ind w:left="0"/>
        <w:jc w:val="both"/>
      </w:pPr>
      <w:r>
        <w:rPr>
          <w:rFonts w:ascii="Times New Roman"/>
          <w:b w:val="false"/>
          <w:i w:val="false"/>
          <w:color w:val="000000"/>
          <w:sz w:val="28"/>
        </w:rPr>
        <w:t>
      тауардың атауы _________________________________</w:t>
      </w:r>
    </w:p>
    <w:p>
      <w:pPr>
        <w:spacing w:after="0"/>
        <w:ind w:left="0"/>
        <w:jc w:val="both"/>
      </w:pPr>
      <w:r>
        <w:rPr>
          <w:rFonts w:ascii="Times New Roman"/>
          <w:b w:val="false"/>
          <w:i w:val="false"/>
          <w:color w:val="000000"/>
          <w:sz w:val="28"/>
        </w:rPr>
        <w:t>
      экспорттаушы/жүк жөнелтуші ______________________</w:t>
      </w:r>
    </w:p>
    <w:p>
      <w:pPr>
        <w:spacing w:after="0"/>
        <w:ind w:left="0"/>
        <w:jc w:val="both"/>
      </w:pPr>
      <w:r>
        <w:rPr>
          <w:rFonts w:ascii="Times New Roman"/>
          <w:b w:val="false"/>
          <w:i w:val="false"/>
          <w:color w:val="000000"/>
          <w:sz w:val="28"/>
        </w:rPr>
        <w:t>
      импорттаушы/жүк алушы________________________</w:t>
      </w:r>
    </w:p>
    <w:p>
      <w:pPr>
        <w:spacing w:after="0"/>
        <w:ind w:left="0"/>
        <w:jc w:val="both"/>
      </w:pPr>
      <w:r>
        <w:rPr>
          <w:rFonts w:ascii="Times New Roman"/>
          <w:b w:val="false"/>
          <w:i w:val="false"/>
          <w:color w:val="000000"/>
          <w:sz w:val="28"/>
        </w:rPr>
        <w:t>
      9. Жеміс-жидек дақылдары мен жүзімнің отырғызылған көпжылдық екпелерін зерттеп-қарау актісі туралы мәліметтер:</w:t>
      </w:r>
    </w:p>
    <w:p>
      <w:pPr>
        <w:spacing w:after="0"/>
        <w:ind w:left="0"/>
        <w:jc w:val="both"/>
      </w:pPr>
      <w:r>
        <w:rPr>
          <w:rFonts w:ascii="Times New Roman"/>
          <w:b w:val="false"/>
          <w:i w:val="false"/>
          <w:color w:val="000000"/>
          <w:sz w:val="28"/>
        </w:rPr>
        <w:t>
      құжат нөмірі___________________</w:t>
      </w:r>
    </w:p>
    <w:p>
      <w:pPr>
        <w:spacing w:after="0"/>
        <w:ind w:left="0"/>
        <w:jc w:val="both"/>
      </w:pPr>
      <w:r>
        <w:rPr>
          <w:rFonts w:ascii="Times New Roman"/>
          <w:b w:val="false"/>
          <w:i w:val="false"/>
          <w:color w:val="000000"/>
          <w:sz w:val="28"/>
        </w:rPr>
        <w:t>
      берілген күні ______________________</w:t>
      </w:r>
    </w:p>
    <w:p>
      <w:pPr>
        <w:spacing w:after="0"/>
        <w:ind w:left="0"/>
        <w:jc w:val="both"/>
      </w:pPr>
      <w:r>
        <w:rPr>
          <w:rFonts w:ascii="Times New Roman"/>
          <w:b w:val="false"/>
          <w:i w:val="false"/>
          <w:color w:val="000000"/>
          <w:sz w:val="28"/>
        </w:rPr>
        <w:t>
      кім берді ________________________</w:t>
      </w:r>
    </w:p>
    <w:p>
      <w:pPr>
        <w:spacing w:after="0"/>
        <w:ind w:left="0"/>
        <w:jc w:val="both"/>
      </w:pPr>
      <w:r>
        <w:rPr>
          <w:rFonts w:ascii="Times New Roman"/>
          <w:b w:val="false"/>
          <w:i w:val="false"/>
          <w:color w:val="000000"/>
          <w:sz w:val="28"/>
        </w:rPr>
        <w:t>
      10. Тиесілі субсидиялар есептемесі: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сұрыптың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Танаптың кадастрлық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 схемасы, метр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 нормасы, дана/гектар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көшеттер,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 тұқымның нақты бағасы,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1 данасына субсидиялар нормативі,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 сомасы, теңге (7-баған х 9-баған)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2023, 2024, 2025 жылдары танаптың кадастрлық нөмірін беру талап етілмейді, танаптың алаңын ауыл шаруашылығы тауарын өндіруші (ауыл шаруашылығы кооперативі) дербес көрсетеді. Бұл ретте, танаптың алаңы осы ауыл шаруашылығы тауарын өндірушіге (ауыл шаруашылығы кооперативіне) жер пайдалану және (немесе) жеке меншік құқығында тиесілі ауыл шаруашылығы мақсатындағы жер учаскелерінің алаңынан аспайды.</w:t>
      </w:r>
    </w:p>
    <w:p>
      <w:pPr>
        <w:spacing w:after="0"/>
        <w:ind w:left="0"/>
        <w:jc w:val="both"/>
      </w:pPr>
      <w:r>
        <w:rPr>
          <w:rFonts w:ascii="Times New Roman"/>
          <w:b w:val="false"/>
          <w:i w:val="false"/>
          <w:color w:val="000000"/>
          <w:sz w:val="28"/>
        </w:rPr>
        <w:t xml:space="preserve">
      Элиталық тұқым өсіру шаруашылығы өткізген элиталық көшеттер бойынша сұрыптық куәлік және байқау актісі туралы мәліметтер көрсетіледі; өткізушілерден не тікелей шетелдік өндірушіден сатып алынған, импортталатын тұқымдар бойынша жөнелтуші елдің құзыретті органдары берген сұрыптық және егістік сапаларын растайтын құжат туралы мәліметтер көрсетіледі. </w:t>
      </w:r>
    </w:p>
    <w:p>
      <w:pPr>
        <w:spacing w:after="0"/>
        <w:ind w:left="0"/>
        <w:jc w:val="both"/>
      </w:pPr>
      <w:r>
        <w:rPr>
          <w:rFonts w:ascii="Times New Roman"/>
          <w:b w:val="false"/>
          <w:i w:val="false"/>
          <w:color w:val="000000"/>
          <w:sz w:val="28"/>
        </w:rPr>
        <w:t>
      Егер элиталық көшеттердің нақты құны субсидиялар нормативі есептелген құннан төмен болса, онда субсидияларды есептеу субсидиялар көлемдерін есепке ала отырып, олардың нақты құнынан жүргізіледі және 5-баған х 7-баған х 9-баған х 0,5 формуласы бойынша есептеледі.</w:t>
      </w:r>
    </w:p>
    <w:p>
      <w:pPr>
        <w:spacing w:after="0"/>
        <w:ind w:left="0"/>
        <w:jc w:val="both"/>
      </w:pPr>
      <w:r>
        <w:rPr>
          <w:rFonts w:ascii="Times New Roman"/>
          <w:b w:val="false"/>
          <w:i w:val="false"/>
          <w:color w:val="000000"/>
          <w:sz w:val="28"/>
        </w:rPr>
        <w:t>
      Егер элиталық көшеттердің нақты құны субсидиялар нормативі есептелген құннан жоғары болса, онда субсидия субсидиялар нормативіне тең болады және 5-баған х 7-баған х 10-баған формуласы бойынша есептеледі.</w:t>
      </w:r>
    </w:p>
    <w:p>
      <w:pPr>
        <w:spacing w:after="0"/>
        <w:ind w:left="0"/>
        <w:jc w:val="both"/>
      </w:pPr>
      <w:r>
        <w:rPr>
          <w:rFonts w:ascii="Times New Roman"/>
          <w:b w:val="false"/>
          <w:i w:val="false"/>
          <w:color w:val="000000"/>
          <w:sz w:val="28"/>
        </w:rPr>
        <w:t xml:space="preserve">
      Элиталық көшеттерді сатып алған кезде ауыл шаруашылығы кооперативі өтінім берген жағдайда ауыл шаруашылығы кооперативінің мүшелері мәліметтерді толтырады және ауыл шаруашылығы кооперативінің әрбір мүшесіне тиесілі субсидияларды есептеу жүргізіледі. </w:t>
      </w:r>
    </w:p>
    <w:p>
      <w:pPr>
        <w:spacing w:after="0"/>
        <w:ind w:left="0"/>
        <w:jc w:val="both"/>
      </w:pPr>
      <w:r>
        <w:rPr>
          <w:rFonts w:ascii="Times New Roman"/>
          <w:b w:val="false"/>
          <w:i w:val="false"/>
          <w:color w:val="000000"/>
          <w:sz w:val="28"/>
        </w:rPr>
        <w:t>
      Жеміс-жидек дақылдары мен жүзімнің субсидияланған элиталық көшеттерін жеміс-жидек дақылдары мен жүзімнің көпжылдық екпелерін отырғызу үшін пайдалануға, сондай-ақ оларды өсіруді (күтуді) қамтамасыз ететінімді растаймын.</w:t>
      </w:r>
    </w:p>
    <w:p>
      <w:pPr>
        <w:spacing w:after="0"/>
        <w:ind w:left="0"/>
        <w:jc w:val="both"/>
      </w:pPr>
      <w:r>
        <w:rPr>
          <w:rFonts w:ascii="Times New Roman"/>
          <w:b w:val="false"/>
          <w:i w:val="false"/>
          <w:color w:val="000000"/>
          <w:sz w:val="28"/>
        </w:rPr>
        <w:t>
      Пайдаланылмаған және өсіруді (күтімді) қамтамасыз етпеген жағдайда, алынған субсидияларды қайтаруға келісемін.</w:t>
      </w:r>
    </w:p>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құпиядан тұратын мәліметтерді пайдалануға, дербес деректерді және өзге ақпаратты жинауға, өңдеуге, сақтауға, шығарып алуға және пайдалануға, сондай-ақ көрсетілген мемлекеттік қызмет бойынша деректерді бюджетті атқару жөніндегі уәкілетті органға беруге келісім беремін.</w:t>
      </w:r>
    </w:p>
    <w:p>
      <w:pPr>
        <w:spacing w:after="0"/>
        <w:ind w:left="0"/>
        <w:jc w:val="both"/>
      </w:pPr>
      <w:r>
        <w:rPr>
          <w:rFonts w:ascii="Times New Roman"/>
          <w:b w:val="false"/>
          <w:i w:val="false"/>
          <w:color w:val="000000"/>
          <w:sz w:val="28"/>
        </w:rPr>
        <w:t>
      Өтініш беруші 20__ жылғы "__" ________ сағат _____ қол қойып, жіберді:</w:t>
      </w:r>
    </w:p>
    <w:p>
      <w:pPr>
        <w:spacing w:after="0"/>
        <w:ind w:left="0"/>
        <w:jc w:val="both"/>
      </w:pPr>
      <w:r>
        <w:rPr>
          <w:rFonts w:ascii="Times New Roman"/>
          <w:b w:val="false"/>
          <w:i w:val="false"/>
          <w:color w:val="000000"/>
          <w:sz w:val="28"/>
        </w:rPr>
        <w:t xml:space="preserve">
      Электрондық цифрлық қолтаңбадан (бұдан әрі – ЭЦҚ) алынған деректер </w:t>
      </w:r>
    </w:p>
    <w:p>
      <w:pPr>
        <w:spacing w:after="0"/>
        <w:ind w:left="0"/>
        <w:jc w:val="both"/>
      </w:pPr>
      <w:r>
        <w:rPr>
          <w:rFonts w:ascii="Times New Roman"/>
          <w:b w:val="false"/>
          <w:i w:val="false"/>
          <w:color w:val="000000"/>
          <w:sz w:val="28"/>
        </w:rPr>
        <w:t>
      ЭЦҚ қою күні және уақыты</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Өтінім қарауға 20__ жылғы "__" _____сағат _____ қабылданды:</w:t>
      </w:r>
    </w:p>
    <w:p>
      <w:pPr>
        <w:spacing w:after="0"/>
        <w:ind w:left="0"/>
        <w:jc w:val="both"/>
      </w:pPr>
      <w:r>
        <w:rPr>
          <w:rFonts w:ascii="Times New Roman"/>
          <w:b w:val="false"/>
          <w:i w:val="false"/>
          <w:color w:val="000000"/>
          <w:sz w:val="28"/>
        </w:rPr>
        <w:t>
      ЭЦҚ-дан алынған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шаруашылығы</w:t>
            </w:r>
            <w:r>
              <w:br/>
            </w:r>
            <w:r>
              <w:rPr>
                <w:rFonts w:ascii="Times New Roman"/>
                <w:b w:val="false"/>
                <w:i w:val="false"/>
                <w:color w:val="000000"/>
                <w:sz w:val="20"/>
              </w:rPr>
              <w:t>өнімінің шығымдылығы</w:t>
            </w:r>
            <w:r>
              <w:br/>
            </w:r>
            <w:r>
              <w:rPr>
                <w:rFonts w:ascii="Times New Roman"/>
                <w:b w:val="false"/>
                <w:i w:val="false"/>
                <w:color w:val="000000"/>
                <w:sz w:val="20"/>
              </w:rPr>
              <w:t>мен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85" w:id="492"/>
    <w:p>
      <w:pPr>
        <w:spacing w:after="0"/>
        <w:ind w:left="0"/>
        <w:jc w:val="left"/>
      </w:pPr>
      <w:r>
        <w:rPr>
          <w:rFonts w:ascii="Times New Roman"/>
          <w:b/>
          <w:i w:val="false"/>
          <w:color w:val="000000"/>
        </w:rPr>
        <w:t xml:space="preserve"> Субсидияланатын тұқымдарды арзандатылған құнмен сатып алу кезінде тиесілі субсидияларды төлеу туралы өтпелі өтiнiм</w:t>
      </w:r>
    </w:p>
    <w:bookmarkEnd w:id="492"/>
    <w:p>
      <w:pPr>
        <w:spacing w:after="0"/>
        <w:ind w:left="0"/>
        <w:jc w:val="both"/>
      </w:pPr>
      <w:r>
        <w:rPr>
          <w:rFonts w:ascii="Times New Roman"/>
          <w:b w:val="false"/>
          <w:i w:val="false"/>
          <w:color w:val="ff0000"/>
          <w:sz w:val="28"/>
        </w:rPr>
        <w:t xml:space="preserve">
      Ескерту. 16-қосымша жаңа редакцияда - ҚР Ауыл шаруашылығы министрінің 07.03.2024 </w:t>
      </w:r>
      <w:r>
        <w:rPr>
          <w:rFonts w:ascii="Times New Roman"/>
          <w:b w:val="false"/>
          <w:i w:val="false"/>
          <w:color w:val="ff0000"/>
          <w:sz w:val="28"/>
        </w:rPr>
        <w:t>№ 90</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xml:space="preserve">
      Кімге: ___________________________________________________________________ </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жергiлiктi атқарушы </w:t>
      </w:r>
    </w:p>
    <w:p>
      <w:pPr>
        <w:spacing w:after="0"/>
        <w:ind w:left="0"/>
        <w:jc w:val="both"/>
      </w:pPr>
      <w:r>
        <w:rPr>
          <w:rFonts w:ascii="Times New Roman"/>
          <w:b w:val="false"/>
          <w:i w:val="false"/>
          <w:color w:val="000000"/>
          <w:sz w:val="28"/>
        </w:rPr>
        <w:t>
                  органының толық атауы)</w:t>
      </w:r>
    </w:p>
    <w:p>
      <w:pPr>
        <w:spacing w:after="0"/>
        <w:ind w:left="0"/>
        <w:jc w:val="both"/>
      </w:pPr>
      <w:r>
        <w:rPr>
          <w:rFonts w:ascii="Times New Roman"/>
          <w:b w:val="false"/>
          <w:i w:val="false"/>
          <w:color w:val="000000"/>
          <w:sz w:val="28"/>
        </w:rPr>
        <w:t xml:space="preserve">
      кімнен: __________________________________________________________________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жеке тұлғаның (дара кәсіпкердің) аты, әкесінің аты </w:t>
      </w:r>
    </w:p>
    <w:p>
      <w:pPr>
        <w:spacing w:after="0"/>
        <w:ind w:left="0"/>
        <w:jc w:val="both"/>
      </w:pPr>
      <w:r>
        <w:rPr>
          <w:rFonts w:ascii="Times New Roman"/>
          <w:b w:val="false"/>
          <w:i w:val="false"/>
          <w:color w:val="000000"/>
          <w:sz w:val="28"/>
        </w:rPr>
        <w:t>
      (бар болса), тегі, мекенжайы, телефон (факс) нөмірі)</w:t>
      </w:r>
    </w:p>
    <w:p>
      <w:pPr>
        <w:spacing w:after="0"/>
        <w:ind w:left="0"/>
        <w:jc w:val="both"/>
      </w:pPr>
      <w:r>
        <w:rPr>
          <w:rFonts w:ascii="Times New Roman"/>
          <w:b w:val="false"/>
          <w:i w:val="false"/>
          <w:color w:val="000000"/>
          <w:sz w:val="28"/>
        </w:rPr>
        <w:t xml:space="preserve">
      Осымен _________________________________________________________________ </w:t>
      </w:r>
    </w:p>
    <w:p>
      <w:pPr>
        <w:spacing w:after="0"/>
        <w:ind w:left="0"/>
        <w:jc w:val="both"/>
      </w:pPr>
      <w:r>
        <w:rPr>
          <w:rFonts w:ascii="Times New Roman"/>
          <w:b w:val="false"/>
          <w:i w:val="false"/>
          <w:color w:val="000000"/>
          <w:sz w:val="28"/>
        </w:rPr>
        <w:t xml:space="preserve">
      (элиталық тұқым өсіру шаруашылығының (тұқым өсіру шаруашылығының, </w:t>
      </w:r>
    </w:p>
    <w:p>
      <w:pPr>
        <w:spacing w:after="0"/>
        <w:ind w:left="0"/>
        <w:jc w:val="both"/>
      </w:pPr>
      <w:r>
        <w:rPr>
          <w:rFonts w:ascii="Times New Roman"/>
          <w:b w:val="false"/>
          <w:i w:val="false"/>
          <w:color w:val="000000"/>
          <w:sz w:val="28"/>
        </w:rPr>
        <w:t>
      тұқым өткізушінің атауы))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тонна (дана, егіс бірліктері) көлемінде _______________________________________ </w:t>
      </w:r>
    </w:p>
    <w:p>
      <w:pPr>
        <w:spacing w:after="0"/>
        <w:ind w:left="0"/>
        <w:jc w:val="both"/>
      </w:pPr>
      <w:r>
        <w:rPr>
          <w:rFonts w:ascii="Times New Roman"/>
          <w:b w:val="false"/>
          <w:i w:val="false"/>
          <w:color w:val="000000"/>
          <w:sz w:val="28"/>
        </w:rPr>
        <w:t>
      (дақыл, будан/сұрып)</w:t>
      </w:r>
    </w:p>
    <w:p>
      <w:pPr>
        <w:spacing w:after="0"/>
        <w:ind w:left="0"/>
        <w:jc w:val="both"/>
      </w:pPr>
      <w:r>
        <w:rPr>
          <w:rFonts w:ascii="Times New Roman"/>
          <w:b w:val="false"/>
          <w:i w:val="false"/>
          <w:color w:val="000000"/>
          <w:sz w:val="28"/>
        </w:rPr>
        <w:t xml:space="preserve">
      субсидияланатын тұқымдарды арзандатылған құнмен сатып алу-сату шартын </w:t>
      </w:r>
    </w:p>
    <w:p>
      <w:pPr>
        <w:spacing w:after="0"/>
        <w:ind w:left="0"/>
        <w:jc w:val="both"/>
      </w:pPr>
      <w:r>
        <w:rPr>
          <w:rFonts w:ascii="Times New Roman"/>
          <w:b w:val="false"/>
          <w:i w:val="false"/>
          <w:color w:val="000000"/>
          <w:sz w:val="28"/>
        </w:rPr>
        <w:t xml:space="preserve">
      жасасқанымды мәлімдеймін және элиталық тұқым өсіру шаруашылығы (тұқым өсіру </w:t>
      </w:r>
    </w:p>
    <w:p>
      <w:pPr>
        <w:spacing w:after="0"/>
        <w:ind w:left="0"/>
        <w:jc w:val="both"/>
      </w:pPr>
      <w:r>
        <w:rPr>
          <w:rFonts w:ascii="Times New Roman"/>
          <w:b w:val="false"/>
          <w:i w:val="false"/>
          <w:color w:val="000000"/>
          <w:sz w:val="28"/>
        </w:rPr>
        <w:t>
      шаруашылығы, тұқым шаруашылығы)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(элиталық тұқым өсіру шаруашылығының (тұқым өсіру шаруашылығының, </w:t>
      </w:r>
    </w:p>
    <w:p>
      <w:pPr>
        <w:spacing w:after="0"/>
        <w:ind w:left="0"/>
        <w:jc w:val="both"/>
      </w:pPr>
      <w:r>
        <w:rPr>
          <w:rFonts w:ascii="Times New Roman"/>
          <w:b w:val="false"/>
          <w:i w:val="false"/>
          <w:color w:val="000000"/>
          <w:sz w:val="28"/>
        </w:rPr>
        <w:t>
      тұқым өткізушінің атауы))</w:t>
      </w:r>
    </w:p>
    <w:p>
      <w:pPr>
        <w:spacing w:after="0"/>
        <w:ind w:left="0"/>
        <w:jc w:val="both"/>
      </w:pPr>
      <w:r>
        <w:rPr>
          <w:rFonts w:ascii="Times New Roman"/>
          <w:b w:val="false"/>
          <w:i w:val="false"/>
          <w:color w:val="000000"/>
          <w:sz w:val="28"/>
        </w:rPr>
        <w:t xml:space="preserve">
      нақты өткізілген субсидияланатын тұқымдар бойынша мәліметтерді субсидиялауға </w:t>
      </w:r>
    </w:p>
    <w:p>
      <w:pPr>
        <w:spacing w:after="0"/>
        <w:ind w:left="0"/>
        <w:jc w:val="both"/>
      </w:pPr>
      <w:r>
        <w:rPr>
          <w:rFonts w:ascii="Times New Roman"/>
          <w:b w:val="false"/>
          <w:i w:val="false"/>
          <w:color w:val="000000"/>
          <w:sz w:val="28"/>
        </w:rPr>
        <w:t>
      арналған өтінімдердің электрондық тізіліміне енгізгеннен кейін маған тиесілі</w:t>
      </w:r>
    </w:p>
    <w:p>
      <w:pPr>
        <w:spacing w:after="0"/>
        <w:ind w:left="0"/>
        <w:jc w:val="both"/>
      </w:pPr>
      <w:r>
        <w:rPr>
          <w:rFonts w:ascii="Times New Roman"/>
          <w:b w:val="false"/>
          <w:i w:val="false"/>
          <w:color w:val="000000"/>
          <w:sz w:val="28"/>
        </w:rPr>
        <w:t xml:space="preserve">
      __________________________________ теңге мөлшеріндегі субсидияны ___________ </w:t>
      </w:r>
    </w:p>
    <w:p>
      <w:pPr>
        <w:spacing w:after="0"/>
        <w:ind w:left="0"/>
        <w:jc w:val="both"/>
      </w:pPr>
      <w:r>
        <w:rPr>
          <w:rFonts w:ascii="Times New Roman"/>
          <w:b w:val="false"/>
          <w:i w:val="false"/>
          <w:color w:val="000000"/>
          <w:sz w:val="28"/>
        </w:rPr>
        <w:t>
      (осы өтінімге қосымшада (сома санмен және жазбаша) толық жазу)</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(элиталық тұқым өсіру шаруашылығының (тұқым өсіру шаруашылығының, тұқым </w:t>
      </w:r>
    </w:p>
    <w:p>
      <w:pPr>
        <w:spacing w:after="0"/>
        <w:ind w:left="0"/>
        <w:jc w:val="both"/>
      </w:pPr>
      <w:r>
        <w:rPr>
          <w:rFonts w:ascii="Times New Roman"/>
          <w:b w:val="false"/>
          <w:i w:val="false"/>
          <w:color w:val="000000"/>
          <w:sz w:val="28"/>
        </w:rPr>
        <w:t>
      өткізушінің атауы))</w:t>
      </w:r>
    </w:p>
    <w:p>
      <w:pPr>
        <w:spacing w:after="0"/>
        <w:ind w:left="0"/>
        <w:jc w:val="both"/>
      </w:pPr>
      <w:r>
        <w:rPr>
          <w:rFonts w:ascii="Times New Roman"/>
          <w:b w:val="false"/>
          <w:i w:val="false"/>
          <w:color w:val="000000"/>
          <w:sz w:val="28"/>
        </w:rPr>
        <w:t xml:space="preserve">
      элиталық тұқым өсіру шаруашылығына (тұқым өсірушаруашылығына, тұқым </w:t>
      </w:r>
    </w:p>
    <w:p>
      <w:pPr>
        <w:spacing w:after="0"/>
        <w:ind w:left="0"/>
        <w:jc w:val="both"/>
      </w:pPr>
      <w:r>
        <w:rPr>
          <w:rFonts w:ascii="Times New Roman"/>
          <w:b w:val="false"/>
          <w:i w:val="false"/>
          <w:color w:val="000000"/>
          <w:sz w:val="28"/>
        </w:rPr>
        <w:t>
      өткізушіге) аударуды сұраймын.</w:t>
      </w:r>
    </w:p>
    <w:p>
      <w:pPr>
        <w:spacing w:after="0"/>
        <w:ind w:left="0"/>
        <w:jc w:val="both"/>
      </w:pPr>
      <w:r>
        <w:rPr>
          <w:rFonts w:ascii="Times New Roman"/>
          <w:b w:val="false"/>
          <w:i w:val="false"/>
          <w:color w:val="000000"/>
          <w:sz w:val="28"/>
        </w:rPr>
        <w:t xml:space="preserve">
      1. Элиталық тұқым өсіру шаруашылығының (тұқым өсіру шаруашылығының, тұқым </w:t>
      </w:r>
    </w:p>
    <w:p>
      <w:pPr>
        <w:spacing w:after="0"/>
        <w:ind w:left="0"/>
        <w:jc w:val="both"/>
      </w:pPr>
      <w:r>
        <w:rPr>
          <w:rFonts w:ascii="Times New Roman"/>
          <w:b w:val="false"/>
          <w:i w:val="false"/>
          <w:color w:val="000000"/>
          <w:sz w:val="28"/>
        </w:rPr>
        <w:t>
      өткізушінің) екінші деңгейдегіі банктегі ағымдағы шоты туралы мәліметтер:</w:t>
      </w:r>
    </w:p>
    <w:p>
      <w:pPr>
        <w:spacing w:after="0"/>
        <w:ind w:left="0"/>
        <w:jc w:val="both"/>
      </w:pPr>
      <w:r>
        <w:rPr>
          <w:rFonts w:ascii="Times New Roman"/>
          <w:b w:val="false"/>
          <w:i w:val="false"/>
          <w:color w:val="000000"/>
          <w:sz w:val="28"/>
        </w:rPr>
        <w:t>
      Банктің атауы _______________________________________________________</w:t>
      </w:r>
    </w:p>
    <w:p>
      <w:pPr>
        <w:spacing w:after="0"/>
        <w:ind w:left="0"/>
        <w:jc w:val="both"/>
      </w:pPr>
      <w:r>
        <w:rPr>
          <w:rFonts w:ascii="Times New Roman"/>
          <w:b w:val="false"/>
          <w:i w:val="false"/>
          <w:color w:val="000000"/>
          <w:sz w:val="28"/>
        </w:rPr>
        <w:t>
      банктік сәйкестендiру коды – (бұдан әрі – БСК) ___________________________</w:t>
      </w:r>
    </w:p>
    <w:p>
      <w:pPr>
        <w:spacing w:after="0"/>
        <w:ind w:left="0"/>
        <w:jc w:val="both"/>
      </w:pPr>
      <w:r>
        <w:rPr>
          <w:rFonts w:ascii="Times New Roman"/>
          <w:b w:val="false"/>
          <w:i w:val="false"/>
          <w:color w:val="000000"/>
          <w:sz w:val="28"/>
        </w:rPr>
        <w:t>
      жеке сәйкестендiру коды (бұдан әрі – ЖСК) ______________________________</w:t>
      </w:r>
    </w:p>
    <w:p>
      <w:pPr>
        <w:spacing w:after="0"/>
        <w:ind w:left="0"/>
        <w:jc w:val="both"/>
      </w:pPr>
      <w:r>
        <w:rPr>
          <w:rFonts w:ascii="Times New Roman"/>
          <w:b w:val="false"/>
          <w:i w:val="false"/>
          <w:color w:val="000000"/>
          <w:sz w:val="28"/>
        </w:rPr>
        <w:t>
      бизнес-сәйкестендiру нөмiрі (бұдан әрі – БСН) ___________________________</w:t>
      </w:r>
    </w:p>
    <w:p>
      <w:pPr>
        <w:spacing w:after="0"/>
        <w:ind w:left="0"/>
        <w:jc w:val="both"/>
      </w:pPr>
      <w:r>
        <w:rPr>
          <w:rFonts w:ascii="Times New Roman"/>
          <w:b w:val="false"/>
          <w:i w:val="false"/>
          <w:color w:val="000000"/>
          <w:sz w:val="28"/>
        </w:rPr>
        <w:t>
      бенефициар коды (бұдан әрі – Кбе) ____________________________________</w:t>
      </w:r>
    </w:p>
    <w:p>
      <w:pPr>
        <w:spacing w:after="0"/>
        <w:ind w:left="0"/>
        <w:jc w:val="both"/>
      </w:pPr>
      <w:r>
        <w:rPr>
          <w:rFonts w:ascii="Times New Roman"/>
          <w:b w:val="false"/>
          <w:i w:val="false"/>
          <w:color w:val="000000"/>
          <w:sz w:val="28"/>
        </w:rPr>
        <w:t>
      2. Ауыл шаруашылығы кооперативі мүшелері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жеке сәйкестендіру нөмірі (бұдан әрі – ЖСН-сы)/ БСН-сы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Тиесілі субсидиялар есептемесі: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өсіру шаруашылығының (тұқым өсіру шаруашылығының, тұқым өткізушінің)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өсіру шаруашылығының (тұқым өсіру шаруашылығының, тұқым өткізушінің) орналасқан жері (заңды мекенжайы)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өсіру шаруашылығының (тұқым өсіру шаруашылығының, тұқым өткізушінің) ЖСН/БСН-сы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Сұрыптың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өсіру шаруашылығы (тұқым өсіру шаруашылығы, тұқым өткізуші) мен ауыл шаруашылығы тауарын өндіруші (ауыл шаруашылығы кооперативі) арасындағы сатып алу-сату шартының мәліметтері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шығындарды (өтінім беру сәтіне) растайтын төлем құжаттарының, шот-фактуралардың субсидияланатын тұқымдарын жеткізу туралы жүкқұжаттың (актінің) мәліметтері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тұқымдардың сұрыптық сапасын растайтын құжат туралы мәліметтер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берілген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арналған жүкқұжаттың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босатуға арналған жүкқұжаттың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сапасына сараптама жүргізу жөніндегі аккредиттелген зертхана берген субсидияланатын тұқымдардың кондициялылығы туралы куәліктің (түйнекті талдау актінің, тұқымды талдау нәтижелерінің) мәліметтері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шаруашылығының аттестатталған субъектілер өткізген тұқымдар бойынша егістерді апробациядан өткізу актілерінің мәліметтері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Танаптың кадастрлық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Танаптың алаңы (жылыжайдың), гектар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егіс алаңының үлесі,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 схемасы,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нормасы (мөлшері), тонна (дана, егіс бірліктері)/гектар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 (көшеттер), тонн (дана, егіс бірліктері)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(дана, егіс бірлігі) тұқымның (көшеттің) нақты бағасы,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(көшеттің) 1 тоннаға (дана, егіс бірлігіне) субсидиялар нормативі,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субсидияның сомасы,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2023, 2024, 2025 жылдары танаптың кадастрлық нөмірін беру талап етілмейді, танаптың алаңын ауыл шаруашылығы тауарын өндіруші (ауыл шаруашылығы кооперативі) дербес көрсетеді. Бұл ретте, танаптың алаңы осы ауыл шаруашылығы тауарын өндірушіге (ауыл шаруашылығы кооперативіне) жер пайдалану және (немесе) жеке меншік құқығында тиесілі ауыл шаруашылығы мақсатындағы жер учаскелерінің алаңынан аспайды.</w:t>
      </w:r>
    </w:p>
    <w:p>
      <w:pPr>
        <w:spacing w:after="0"/>
        <w:ind w:left="0"/>
        <w:jc w:val="both"/>
      </w:pPr>
      <w:r>
        <w:rPr>
          <w:rFonts w:ascii="Times New Roman"/>
          <w:b w:val="false"/>
          <w:i w:val="false"/>
          <w:color w:val="000000"/>
          <w:sz w:val="28"/>
        </w:rPr>
        <w:t>
      Элиталық тұқым шаруашылығы өткізген тұқымдар бойынша тұқымдарға арналған аттестат, сұрыптық куәлік және тұқымның кондициялылығы туралы куәлік (түйнектік талдау актісі) туралы мәліметтер көрсетіледі.</w:t>
      </w:r>
    </w:p>
    <w:p>
      <w:pPr>
        <w:spacing w:after="0"/>
        <w:ind w:left="0"/>
        <w:jc w:val="both"/>
      </w:pPr>
      <w:r>
        <w:rPr>
          <w:rFonts w:ascii="Times New Roman"/>
          <w:b w:val="false"/>
          <w:i w:val="false"/>
          <w:color w:val="000000"/>
          <w:sz w:val="28"/>
        </w:rPr>
        <w:t>
      Тұқым шаруашылығы өткізген тұқымдар бойынша тұқым куәлігі және тұқымдардың кондициялылығы туралы куәлік (түйнектік талдау актісі) туралы мәліметтер көрсетіледі;</w:t>
      </w:r>
    </w:p>
    <w:p>
      <w:pPr>
        <w:spacing w:after="0"/>
        <w:ind w:left="0"/>
        <w:jc w:val="both"/>
      </w:pPr>
      <w:r>
        <w:rPr>
          <w:rFonts w:ascii="Times New Roman"/>
          <w:b w:val="false"/>
          <w:i w:val="false"/>
          <w:color w:val="000000"/>
          <w:sz w:val="28"/>
        </w:rPr>
        <w:t>
      Субсидияланатын тұқымдардың нақты құны субсидиялар нормативі есептелген құннан төмен болған жағдайда, субсидияларды есептеу субсидиялар көлемдерін есепке ала отырып, олардың нақты құнынан жүргізіледі.</w:t>
      </w:r>
    </w:p>
    <w:p>
      <w:pPr>
        <w:spacing w:after="0"/>
        <w:ind w:left="0"/>
        <w:jc w:val="both"/>
      </w:pPr>
      <w:r>
        <w:rPr>
          <w:rFonts w:ascii="Times New Roman"/>
          <w:b w:val="false"/>
          <w:i w:val="false"/>
          <w:color w:val="000000"/>
          <w:sz w:val="28"/>
        </w:rPr>
        <w:t>
      Субсидияланатын тұқымдардың нақты құны субсидиялар нормативі есептелген құннан жоғары болған жағдайда, субсидия субсидиялар нормативіне тең болады.</w:t>
      </w:r>
    </w:p>
    <w:p>
      <w:pPr>
        <w:spacing w:after="0"/>
        <w:ind w:left="0"/>
        <w:jc w:val="both"/>
      </w:pPr>
      <w:r>
        <w:rPr>
          <w:rFonts w:ascii="Times New Roman"/>
          <w:b w:val="false"/>
          <w:i w:val="false"/>
          <w:color w:val="000000"/>
          <w:sz w:val="28"/>
        </w:rPr>
        <w:t>
      Ауыл шаруашылығы кооперативі өтінім берген жағдайда элиталық көшеттерді сатып алған кезде ауыл шаруашылығы кооперативінің мүшелері мәліметтерді толтырады және ауыл шаруашылығы кооперативінің әрбір мүшесіне тиесілі субсидиялардың есебін жүргізеді.</w:t>
      </w:r>
    </w:p>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құпиядан тұратын мәліметтерді пайдалануға, сондай-ақ дербес деректерді жинауға, өңдеуге, сақтауға, шығарып алуға және пайдалануға келісім беремін.</w:t>
      </w:r>
    </w:p>
    <w:p>
      <w:pPr>
        <w:spacing w:after="0"/>
        <w:ind w:left="0"/>
        <w:jc w:val="both"/>
      </w:pPr>
      <w:r>
        <w:rPr>
          <w:rFonts w:ascii="Times New Roman"/>
          <w:b w:val="false"/>
          <w:i w:val="false"/>
          <w:color w:val="000000"/>
          <w:sz w:val="28"/>
        </w:rPr>
        <w:t>
      Өтініш беруші 20__ жылғы "__" ________ сағат _____ қол қойып, жіберді:</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ЭЦҚ қою күні және уақыты</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Өтінім қарауға 20__ жылғы "__" _____сағат _____ қабылдады:</w:t>
      </w:r>
    </w:p>
    <w:p>
      <w:pPr>
        <w:spacing w:after="0"/>
        <w:ind w:left="0"/>
        <w:jc w:val="both"/>
      </w:pPr>
      <w:r>
        <w:rPr>
          <w:rFonts w:ascii="Times New Roman"/>
          <w:b w:val="false"/>
          <w:i w:val="false"/>
          <w:color w:val="000000"/>
          <w:sz w:val="28"/>
        </w:rPr>
        <w:t>
      ЭЦҚ-дан алынған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шаруашылығы</w:t>
            </w:r>
            <w:r>
              <w:br/>
            </w:r>
            <w:r>
              <w:rPr>
                <w:rFonts w:ascii="Times New Roman"/>
                <w:b w:val="false"/>
                <w:i w:val="false"/>
                <w:color w:val="000000"/>
                <w:sz w:val="20"/>
              </w:rPr>
              <w:t>өнімінің шығымдылығы</w:t>
            </w:r>
            <w:r>
              <w:br/>
            </w:r>
            <w:r>
              <w:rPr>
                <w:rFonts w:ascii="Times New Roman"/>
                <w:b w:val="false"/>
                <w:i w:val="false"/>
                <w:color w:val="000000"/>
                <w:sz w:val="20"/>
              </w:rPr>
              <w:t>мен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38" w:id="493"/>
    <w:p>
      <w:pPr>
        <w:spacing w:after="0"/>
        <w:ind w:left="0"/>
        <w:jc w:val="left"/>
      </w:pPr>
      <w:r>
        <w:rPr>
          <w:rFonts w:ascii="Times New Roman"/>
          <w:b/>
          <w:i w:val="false"/>
          <w:color w:val="000000"/>
        </w:rPr>
        <w:t xml:space="preserve"> Тұқымдарға арналған субсидиялар нормативі</w:t>
      </w:r>
    </w:p>
    <w:bookmarkEnd w:id="493"/>
    <w:p>
      <w:pPr>
        <w:spacing w:after="0"/>
        <w:ind w:left="0"/>
        <w:jc w:val="both"/>
      </w:pPr>
      <w:r>
        <w:rPr>
          <w:rFonts w:ascii="Times New Roman"/>
          <w:b w:val="false"/>
          <w:i w:val="false"/>
          <w:color w:val="ff0000"/>
          <w:sz w:val="28"/>
        </w:rPr>
        <w:t xml:space="preserve">
      Ескерту. 17-қосымша жаңа редакцияда - ҚР Ауыл шаруашылығы министрінің 28.09.2023 </w:t>
      </w:r>
      <w:r>
        <w:rPr>
          <w:rFonts w:ascii="Times New Roman"/>
          <w:b w:val="false"/>
          <w:i w:val="false"/>
          <w:color w:val="ff0000"/>
          <w:sz w:val="28"/>
        </w:rPr>
        <w:t>№ 342</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нормативі,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арналған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ұрпақ будандарының 1 егіс бірлігіне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репродукция тұқымдары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ұрпақ будандары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қара бидай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Жасымық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Ноқат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дәнді-бұршақтылар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өзге де майлы дақылдар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жылдық шөптер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инкрустацияланған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қабықталған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34 424</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қабықталған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Жеміс-жидек дақылдары мен жүзімнің элиталық көшеттеріне арналған субсидиялар нормативі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көшетке арналған субсидия нормативі,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Бүлдірген (құлпынай)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Жаңғақ-жемісті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w:t>
            </w:r>
          </w:p>
        </w:tc>
      </w:tr>
    </w:tbl>
    <w:p>
      <w:pPr>
        <w:spacing w:after="0"/>
        <w:ind w:left="0"/>
        <w:jc w:val="both"/>
      </w:pPr>
      <w:r>
        <w:rPr>
          <w:rFonts w:ascii="Times New Roman"/>
          <w:b w:val="false"/>
          <w:i w:val="false"/>
          <w:color w:val="000000"/>
          <w:sz w:val="28"/>
        </w:rPr>
        <w:t>
      Тұқымға арналған субсидиялар нормативі қосылған құн салығын есепке алмай белгіленді.</w:t>
      </w:r>
    </w:p>
    <w:p>
      <w:pPr>
        <w:spacing w:after="0"/>
        <w:ind w:left="0"/>
        <w:jc w:val="both"/>
      </w:pPr>
      <w:r>
        <w:rPr>
          <w:rFonts w:ascii="Times New Roman"/>
          <w:b w:val="false"/>
          <w:i w:val="false"/>
          <w:color w:val="000000"/>
          <w:sz w:val="28"/>
        </w:rPr>
        <w:t>
      Қызанақ пен қияр тұқымдары бойынша тұқымның 1 данасының құны көрсетілді.</w:t>
      </w:r>
    </w:p>
    <w:p>
      <w:pPr>
        <w:spacing w:after="0"/>
        <w:ind w:left="0"/>
        <w:jc w:val="both"/>
      </w:pPr>
      <w:r>
        <w:rPr>
          <w:rFonts w:ascii="Times New Roman"/>
          <w:b w:val="false"/>
          <w:i w:val="false"/>
          <w:color w:val="000000"/>
          <w:sz w:val="28"/>
        </w:rPr>
        <w:t>
      Субсидиялар нормативтері тиісті дақылдың тұқымдарына арналған бірнеше баға парақтары арасындағы орташа арифметикалық баға ретінде нарықтық баға негізінде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Өсiмдiк шаруашылығы</w:t>
            </w:r>
            <w:r>
              <w:br/>
            </w:r>
            <w:r>
              <w:rPr>
                <w:rFonts w:ascii="Times New Roman"/>
                <w:b w:val="false"/>
                <w:i w:val="false"/>
                <w:color w:val="000000"/>
                <w:sz w:val="20"/>
              </w:rPr>
              <w:t>өнімінің шығымдылығы</w:t>
            </w:r>
            <w:r>
              <w:br/>
            </w:r>
            <w:r>
              <w:rPr>
                <w:rFonts w:ascii="Times New Roman"/>
                <w:b w:val="false"/>
                <w:i w:val="false"/>
                <w:color w:val="000000"/>
                <w:sz w:val="20"/>
              </w:rPr>
              <w:t>мен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45" w:id="494"/>
    <w:p>
      <w:pPr>
        <w:spacing w:after="0"/>
        <w:ind w:left="0"/>
        <w:jc w:val="left"/>
      </w:pPr>
      <w:r>
        <w:rPr>
          <w:rFonts w:ascii="Times New Roman"/>
          <w:b/>
          <w:i w:val="false"/>
          <w:color w:val="000000"/>
        </w:rPr>
        <w:t xml:space="preserve"> Толық құны бойынша сатып алынған тыңайтқыштар үшін субсидиялар алуға арналған өтiнiм</w:t>
      </w:r>
    </w:p>
    <w:bookmarkEnd w:id="494"/>
    <w:p>
      <w:pPr>
        <w:spacing w:after="0"/>
        <w:ind w:left="0"/>
        <w:jc w:val="both"/>
      </w:pPr>
      <w:r>
        <w:rPr>
          <w:rFonts w:ascii="Times New Roman"/>
          <w:b w:val="false"/>
          <w:i w:val="false"/>
          <w:color w:val="ff0000"/>
          <w:sz w:val="28"/>
        </w:rPr>
        <w:t xml:space="preserve">
      Ескерту. 18-қосымша жаңа редакцияда - ҚР Ауыл шаруашылығы министрінің 10.11.2023 </w:t>
      </w:r>
      <w:r>
        <w:rPr>
          <w:rFonts w:ascii="Times New Roman"/>
          <w:b w:val="false"/>
          <w:i w:val="false"/>
          <w:color w:val="ff0000"/>
          <w:sz w:val="28"/>
        </w:rPr>
        <w:t>№ 384</w:t>
      </w:r>
      <w:r>
        <w:rPr>
          <w:rFonts w:ascii="Times New Roman"/>
          <w:b w:val="false"/>
          <w:i w:val="false"/>
          <w:color w:val="ff0000"/>
          <w:sz w:val="28"/>
        </w:rPr>
        <w:t xml:space="preserve"> (алғашқы ресми жарияланған күнінен бастап қолданысқа енгізіледі) бұйрықтарымен.</w:t>
      </w:r>
    </w:p>
    <w:p>
      <w:pPr>
        <w:spacing w:after="0"/>
        <w:ind w:left="0"/>
        <w:jc w:val="both"/>
      </w:pPr>
      <w:r>
        <w:rPr>
          <w:rFonts w:ascii="Times New Roman"/>
          <w:b w:val="false"/>
          <w:i w:val="false"/>
          <w:color w:val="000000"/>
          <w:sz w:val="28"/>
        </w:rPr>
        <w:t xml:space="preserve">
      Кімге: __________________________________________________________________ </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жергілікті атқарушы </w:t>
      </w:r>
    </w:p>
    <w:p>
      <w:pPr>
        <w:spacing w:after="0"/>
        <w:ind w:left="0"/>
        <w:jc w:val="both"/>
      </w:pPr>
      <w:r>
        <w:rPr>
          <w:rFonts w:ascii="Times New Roman"/>
          <w:b w:val="false"/>
          <w:i w:val="false"/>
          <w:color w:val="000000"/>
          <w:sz w:val="28"/>
        </w:rPr>
        <w:t xml:space="preserve">
      органының толық атауы) </w:t>
      </w:r>
    </w:p>
    <w:p>
      <w:pPr>
        <w:spacing w:after="0"/>
        <w:ind w:left="0"/>
        <w:jc w:val="both"/>
      </w:pPr>
      <w:r>
        <w:rPr>
          <w:rFonts w:ascii="Times New Roman"/>
          <w:b w:val="false"/>
          <w:i w:val="false"/>
          <w:color w:val="000000"/>
          <w:sz w:val="28"/>
        </w:rPr>
        <w:t xml:space="preserve">
      кімнен____________________________________________________________________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жеке тұлғаның (дара кәсіпкердің) аты, әкесінің аты </w:t>
      </w:r>
    </w:p>
    <w:p>
      <w:pPr>
        <w:spacing w:after="0"/>
        <w:ind w:left="0"/>
        <w:jc w:val="both"/>
      </w:pPr>
      <w:r>
        <w:rPr>
          <w:rFonts w:ascii="Times New Roman"/>
          <w:b w:val="false"/>
          <w:i w:val="false"/>
          <w:color w:val="000000"/>
          <w:sz w:val="28"/>
        </w:rPr>
        <w:t xml:space="preserve">
      (бар болса), тегі, мекенжайы, телефон (факс) нөмірі, (мәліметтер ақпараттық жүйеден </w:t>
      </w:r>
    </w:p>
    <w:p>
      <w:pPr>
        <w:spacing w:after="0"/>
        <w:ind w:left="0"/>
        <w:jc w:val="both"/>
      </w:pPr>
      <w:r>
        <w:rPr>
          <w:rFonts w:ascii="Times New Roman"/>
          <w:b w:val="false"/>
          <w:i w:val="false"/>
          <w:color w:val="000000"/>
          <w:sz w:val="28"/>
        </w:rPr>
        <w:t>
      алынады))</w:t>
      </w:r>
    </w:p>
    <w:p>
      <w:pPr>
        <w:spacing w:after="0"/>
        <w:ind w:left="0"/>
        <w:jc w:val="both"/>
      </w:pPr>
      <w:r>
        <w:rPr>
          <w:rFonts w:ascii="Times New Roman"/>
          <w:b w:val="false"/>
          <w:i w:val="false"/>
          <w:color w:val="000000"/>
          <w:sz w:val="28"/>
        </w:rPr>
        <w:t xml:space="preserve">
      Прошу выплатить мне субсидии за приобретенные удобрения у продавца удобрений в </w:t>
      </w:r>
    </w:p>
    <w:p>
      <w:pPr>
        <w:spacing w:after="0"/>
        <w:ind w:left="0"/>
        <w:jc w:val="both"/>
      </w:pPr>
      <w:r>
        <w:rPr>
          <w:rFonts w:ascii="Times New Roman"/>
          <w:b w:val="false"/>
          <w:i w:val="false"/>
          <w:color w:val="000000"/>
          <w:sz w:val="28"/>
        </w:rPr>
        <w:t xml:space="preserve">
      объеме ____________________ тонн (килограммов, литров) _____________________, </w:t>
      </w:r>
    </w:p>
    <w:p>
      <w:pPr>
        <w:spacing w:after="0"/>
        <w:ind w:left="0"/>
        <w:jc w:val="both"/>
      </w:pPr>
      <w:r>
        <w:rPr>
          <w:rFonts w:ascii="Times New Roman"/>
          <w:b w:val="false"/>
          <w:i w:val="false"/>
          <w:color w:val="000000"/>
          <w:sz w:val="28"/>
        </w:rPr>
        <w:t xml:space="preserve">
      (вид удобрений) </w:t>
      </w:r>
    </w:p>
    <w:p>
      <w:pPr>
        <w:spacing w:after="0"/>
        <w:ind w:left="0"/>
        <w:jc w:val="both"/>
      </w:pPr>
      <w:r>
        <w:rPr>
          <w:rFonts w:ascii="Times New Roman"/>
          <w:b w:val="false"/>
          <w:i w:val="false"/>
          <w:color w:val="000000"/>
          <w:sz w:val="28"/>
        </w:rPr>
        <w:t>
      в размере _________________________тенге.</w:t>
      </w:r>
    </w:p>
    <w:p>
      <w:pPr>
        <w:spacing w:after="0"/>
        <w:ind w:left="0"/>
        <w:jc w:val="both"/>
      </w:pPr>
      <w:r>
        <w:rPr>
          <w:rFonts w:ascii="Times New Roman"/>
          <w:b w:val="false"/>
          <w:i w:val="false"/>
          <w:color w:val="000000"/>
          <w:sz w:val="28"/>
        </w:rPr>
        <w:t xml:space="preserve">
      Тыңайтқыштарды сатушыдан __________________________ тонна (килограмм, литр) </w:t>
      </w:r>
    </w:p>
    <w:p>
      <w:pPr>
        <w:spacing w:after="0"/>
        <w:ind w:left="0"/>
        <w:jc w:val="both"/>
      </w:pPr>
      <w:r>
        <w:rPr>
          <w:rFonts w:ascii="Times New Roman"/>
          <w:b w:val="false"/>
          <w:i w:val="false"/>
          <w:color w:val="000000"/>
          <w:sz w:val="28"/>
        </w:rPr>
        <w:t xml:space="preserve">
      көлемiнде сатып алынған ___________________________________ тыңайтқышы үшiн </w:t>
      </w:r>
    </w:p>
    <w:p>
      <w:pPr>
        <w:spacing w:after="0"/>
        <w:ind w:left="0"/>
        <w:jc w:val="both"/>
      </w:pPr>
      <w:r>
        <w:rPr>
          <w:rFonts w:ascii="Times New Roman"/>
          <w:b w:val="false"/>
          <w:i w:val="false"/>
          <w:color w:val="000000"/>
          <w:sz w:val="28"/>
        </w:rPr>
        <w:t xml:space="preserve">
      (тыңайтқыш түрi) </w:t>
      </w:r>
    </w:p>
    <w:p>
      <w:pPr>
        <w:spacing w:after="0"/>
        <w:ind w:left="0"/>
        <w:jc w:val="both"/>
      </w:pPr>
      <w:r>
        <w:rPr>
          <w:rFonts w:ascii="Times New Roman"/>
          <w:b w:val="false"/>
          <w:i w:val="false"/>
          <w:color w:val="000000"/>
          <w:sz w:val="28"/>
        </w:rPr>
        <w:t xml:space="preserve">
      маған ___________________________________теңге мөлшерінде субсидия төленуін </w:t>
      </w:r>
    </w:p>
    <w:p>
      <w:pPr>
        <w:spacing w:after="0"/>
        <w:ind w:left="0"/>
        <w:jc w:val="both"/>
      </w:pPr>
      <w:r>
        <w:rPr>
          <w:rFonts w:ascii="Times New Roman"/>
          <w:b w:val="false"/>
          <w:i w:val="false"/>
          <w:color w:val="000000"/>
          <w:sz w:val="28"/>
        </w:rPr>
        <w:t>
      (сома санмен және жазбаша) сұраймын.</w:t>
      </w:r>
    </w:p>
    <w:p>
      <w:pPr>
        <w:spacing w:after="0"/>
        <w:ind w:left="0"/>
        <w:jc w:val="both"/>
      </w:pPr>
      <w:r>
        <w:rPr>
          <w:rFonts w:ascii="Times New Roman"/>
          <w:b w:val="false"/>
          <w:i w:val="false"/>
          <w:color w:val="000000"/>
          <w:sz w:val="28"/>
        </w:rPr>
        <w:t>
      1. Өтінім беруші туралы мәліметтер:</w:t>
      </w:r>
    </w:p>
    <w:p>
      <w:pPr>
        <w:spacing w:after="0"/>
        <w:ind w:left="0"/>
        <w:jc w:val="both"/>
      </w:pPr>
      <w:r>
        <w:rPr>
          <w:rFonts w:ascii="Times New Roman"/>
          <w:b w:val="false"/>
          <w:i w:val="false"/>
          <w:color w:val="000000"/>
          <w:sz w:val="28"/>
        </w:rPr>
        <w:t xml:space="preserve">
      заңды тұлға үшін: </w:t>
      </w:r>
    </w:p>
    <w:p>
      <w:pPr>
        <w:spacing w:after="0"/>
        <w:ind w:left="0"/>
        <w:jc w:val="both"/>
      </w:pPr>
      <w:r>
        <w:rPr>
          <w:rFonts w:ascii="Times New Roman"/>
          <w:b w:val="false"/>
          <w:i w:val="false"/>
          <w:color w:val="000000"/>
          <w:sz w:val="28"/>
        </w:rPr>
        <w:t>
      атауы 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(бұдан әрі – БСН)________________________________</w:t>
      </w:r>
    </w:p>
    <w:p>
      <w:pPr>
        <w:spacing w:after="0"/>
        <w:ind w:left="0"/>
        <w:jc w:val="both"/>
      </w:pPr>
      <w:r>
        <w:rPr>
          <w:rFonts w:ascii="Times New Roman"/>
          <w:b w:val="false"/>
          <w:i w:val="false"/>
          <w:color w:val="000000"/>
          <w:sz w:val="28"/>
        </w:rPr>
        <w:t>
      басшының аты, әкесінің аты (бар болса), тегі_____________________________</w:t>
      </w:r>
    </w:p>
    <w:p>
      <w:pPr>
        <w:spacing w:after="0"/>
        <w:ind w:left="0"/>
        <w:jc w:val="both"/>
      </w:pPr>
      <w:r>
        <w:rPr>
          <w:rFonts w:ascii="Times New Roman"/>
          <w:b w:val="false"/>
          <w:i w:val="false"/>
          <w:color w:val="000000"/>
          <w:sz w:val="28"/>
        </w:rPr>
        <w:t>
      жеке сәйкестендіру нөмірі (бұдан әрі – ЖСН)__________________________</w:t>
      </w:r>
    </w:p>
    <w:p>
      <w:pPr>
        <w:spacing w:after="0"/>
        <w:ind w:left="0"/>
        <w:jc w:val="both"/>
      </w:pPr>
      <w:r>
        <w:rPr>
          <w:rFonts w:ascii="Times New Roman"/>
          <w:b w:val="false"/>
          <w:i w:val="false"/>
          <w:color w:val="000000"/>
          <w:sz w:val="28"/>
        </w:rPr>
        <w:t>
      мекенжайы:________________________________________________________________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нөмірі:______________________________________________________</w:t>
      </w:r>
    </w:p>
    <w:p>
      <w:pPr>
        <w:spacing w:after="0"/>
        <w:ind w:left="0"/>
        <w:jc w:val="both"/>
      </w:pPr>
      <w:r>
        <w:rPr>
          <w:rFonts w:ascii="Times New Roman"/>
          <w:b w:val="false"/>
          <w:i w:val="false"/>
          <w:color w:val="000000"/>
          <w:sz w:val="28"/>
        </w:rPr>
        <w:t>
      жеке тұлға (дара кәсіпкер) үшін:</w:t>
      </w:r>
    </w:p>
    <w:p>
      <w:pPr>
        <w:spacing w:after="0"/>
        <w:ind w:left="0"/>
        <w:jc w:val="both"/>
      </w:pPr>
      <w:r>
        <w:rPr>
          <w:rFonts w:ascii="Times New Roman"/>
          <w:b w:val="false"/>
          <w:i w:val="false"/>
          <w:color w:val="000000"/>
          <w:sz w:val="28"/>
        </w:rPr>
        <w:t>
      аты, әкесінің аты (бар болса), тегі_________________________________________</w:t>
      </w:r>
    </w:p>
    <w:p>
      <w:pPr>
        <w:spacing w:after="0"/>
        <w:ind w:left="0"/>
        <w:jc w:val="both"/>
      </w:pPr>
      <w:r>
        <w:rPr>
          <w:rFonts w:ascii="Times New Roman"/>
          <w:b w:val="false"/>
          <w:i w:val="false"/>
          <w:color w:val="000000"/>
          <w:sz w:val="28"/>
        </w:rPr>
        <w:t>
      жеке сәйкестендіру нөмірі (бұдан әрі – ЖСН)_________________________</w:t>
      </w:r>
    </w:p>
    <w:p>
      <w:pPr>
        <w:spacing w:after="0"/>
        <w:ind w:left="0"/>
        <w:jc w:val="both"/>
      </w:pPr>
      <w:r>
        <w:rPr>
          <w:rFonts w:ascii="Times New Roman"/>
          <w:b w:val="false"/>
          <w:i w:val="false"/>
          <w:color w:val="000000"/>
          <w:sz w:val="28"/>
        </w:rPr>
        <w:t xml:space="preserve">
      жеке басын куәландыратын құжат: </w:t>
      </w:r>
    </w:p>
    <w:p>
      <w:pPr>
        <w:spacing w:after="0"/>
        <w:ind w:left="0"/>
        <w:jc w:val="both"/>
      </w:pPr>
      <w:r>
        <w:rPr>
          <w:rFonts w:ascii="Times New Roman"/>
          <w:b w:val="false"/>
          <w:i w:val="false"/>
          <w:color w:val="000000"/>
          <w:sz w:val="28"/>
        </w:rPr>
        <w:t>
      нөмірі ___________________________________________________________________</w:t>
      </w:r>
    </w:p>
    <w:p>
      <w:pPr>
        <w:spacing w:after="0"/>
        <w:ind w:left="0"/>
        <w:jc w:val="both"/>
      </w:pPr>
      <w:r>
        <w:rPr>
          <w:rFonts w:ascii="Times New Roman"/>
          <w:b w:val="false"/>
          <w:i w:val="false"/>
          <w:color w:val="000000"/>
          <w:sz w:val="28"/>
        </w:rPr>
        <w:t>
      кім берді_________________________________________________________________</w:t>
      </w:r>
    </w:p>
    <w:p>
      <w:pPr>
        <w:spacing w:after="0"/>
        <w:ind w:left="0"/>
        <w:jc w:val="both"/>
      </w:pPr>
      <w:r>
        <w:rPr>
          <w:rFonts w:ascii="Times New Roman"/>
          <w:b w:val="false"/>
          <w:i w:val="false"/>
          <w:color w:val="000000"/>
          <w:sz w:val="28"/>
        </w:rPr>
        <w:t>
      берілген күні_______________________________________________________________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нөмірі:______________________________________________________</w:t>
      </w:r>
    </w:p>
    <w:p>
      <w:pPr>
        <w:spacing w:after="0"/>
        <w:ind w:left="0"/>
        <w:jc w:val="both"/>
      </w:pPr>
      <w:r>
        <w:rPr>
          <w:rFonts w:ascii="Times New Roman"/>
          <w:b w:val="false"/>
          <w:i w:val="false"/>
          <w:color w:val="000000"/>
          <w:sz w:val="28"/>
        </w:rPr>
        <w:t>
      Дара кәсіпкер ретінде қызметін бастағаны туралы хабарлама – жеке тұлға үшін:</w:t>
      </w:r>
    </w:p>
    <w:p>
      <w:pPr>
        <w:spacing w:after="0"/>
        <w:ind w:left="0"/>
        <w:jc w:val="both"/>
      </w:pPr>
      <w:r>
        <w:rPr>
          <w:rFonts w:ascii="Times New Roman"/>
          <w:b w:val="false"/>
          <w:i w:val="false"/>
          <w:color w:val="000000"/>
          <w:sz w:val="28"/>
        </w:rPr>
        <w:t>
      орналасқан жері ____________________________________________________________</w:t>
      </w:r>
    </w:p>
    <w:p>
      <w:pPr>
        <w:spacing w:after="0"/>
        <w:ind w:left="0"/>
        <w:jc w:val="both"/>
      </w:pPr>
      <w:r>
        <w:rPr>
          <w:rFonts w:ascii="Times New Roman"/>
          <w:b w:val="false"/>
          <w:i w:val="false"/>
          <w:color w:val="000000"/>
          <w:sz w:val="28"/>
        </w:rPr>
        <w:t>
      хабардар етілген күн ________________________________________________________</w:t>
      </w:r>
    </w:p>
    <w:p>
      <w:pPr>
        <w:spacing w:after="0"/>
        <w:ind w:left="0"/>
        <w:jc w:val="both"/>
      </w:pPr>
      <w:r>
        <w:rPr>
          <w:rFonts w:ascii="Times New Roman"/>
          <w:b w:val="false"/>
          <w:i w:val="false"/>
          <w:color w:val="000000"/>
          <w:sz w:val="28"/>
        </w:rPr>
        <w:t>
      2. Ауыл шаруашылығы кооперативінің мүшелері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тиесілі ауыл шаруашылығы кооперативі мүшесінің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тиесілі ауыл шаруашылығы кооперативі мүшесінің БСН-сы/ЖСН-сы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Жер учаскесі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жерді пайдаланушының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Жылыжайдың жұмыс алаңының болуы туралы мәліметтер (қорғалған топырақта көкөніс өндірумен айналысатын ауыл шаруашылығы тауарын өндірушілер немесе ауыл шаруашылығы кооперативтерi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Лизингте дайын объектісі бар ауыл шаруашылығы тауарын өндіруші (ауыл шаруашылығы кооперативі) үшін мыналар көрсетіледі</w:t>
      </w:r>
    </w:p>
    <w:p>
      <w:pPr>
        <w:spacing w:after="0"/>
        <w:ind w:left="0"/>
        <w:jc w:val="both"/>
      </w:pPr>
      <w:r>
        <w:rPr>
          <w:rFonts w:ascii="Times New Roman"/>
          <w:b w:val="false"/>
          <w:i w:val="false"/>
          <w:color w:val="000000"/>
          <w:sz w:val="28"/>
        </w:rPr>
        <w:t>
      кадастрлық нөмірі: ___________________________________________</w:t>
      </w:r>
    </w:p>
    <w:p>
      <w:pPr>
        <w:spacing w:after="0"/>
        <w:ind w:left="0"/>
        <w:jc w:val="both"/>
      </w:pPr>
      <w:r>
        <w:rPr>
          <w:rFonts w:ascii="Times New Roman"/>
          <w:b w:val="false"/>
          <w:i w:val="false"/>
          <w:color w:val="000000"/>
          <w:sz w:val="28"/>
        </w:rPr>
        <w:t>
      барлық алаң, гектар: __________________________________________</w:t>
      </w:r>
    </w:p>
    <w:p>
      <w:pPr>
        <w:spacing w:after="0"/>
        <w:ind w:left="0"/>
        <w:jc w:val="both"/>
      </w:pPr>
      <w:r>
        <w:rPr>
          <w:rFonts w:ascii="Times New Roman"/>
          <w:b w:val="false"/>
          <w:i w:val="false"/>
          <w:color w:val="000000"/>
          <w:sz w:val="28"/>
        </w:rPr>
        <w:t>
      оның ішінде егістіктер: _____________________________________________</w:t>
      </w:r>
    </w:p>
    <w:p>
      <w:pPr>
        <w:spacing w:after="0"/>
        <w:ind w:left="0"/>
        <w:jc w:val="both"/>
      </w:pPr>
      <w:r>
        <w:rPr>
          <w:rFonts w:ascii="Times New Roman"/>
          <w:b w:val="false"/>
          <w:i w:val="false"/>
          <w:color w:val="000000"/>
          <w:sz w:val="28"/>
        </w:rPr>
        <w:t>
      нысаналы мақсаты: ________________________________________</w:t>
      </w:r>
    </w:p>
    <w:p>
      <w:pPr>
        <w:spacing w:after="0"/>
        <w:ind w:left="0"/>
        <w:jc w:val="both"/>
      </w:pPr>
      <w:r>
        <w:rPr>
          <w:rFonts w:ascii="Times New Roman"/>
          <w:b w:val="false"/>
          <w:i w:val="false"/>
          <w:color w:val="000000"/>
          <w:sz w:val="28"/>
        </w:rPr>
        <w:t>
      лизингтік компанияның атауы:_______________________________</w:t>
      </w:r>
    </w:p>
    <w:p>
      <w:pPr>
        <w:spacing w:after="0"/>
        <w:ind w:left="0"/>
        <w:jc w:val="both"/>
      </w:pPr>
      <w:r>
        <w:rPr>
          <w:rFonts w:ascii="Times New Roman"/>
          <w:b w:val="false"/>
          <w:i w:val="false"/>
          <w:color w:val="000000"/>
          <w:sz w:val="28"/>
        </w:rPr>
        <w:t>
      ауыл шаруашылығы тауарын өндірушінің (ауыл шаруашылығы кооперативінің) лизингтік компаниямен жасаған лизинг шартының нөмірі мен күні:________________________</w:t>
      </w:r>
    </w:p>
    <w:p>
      <w:pPr>
        <w:spacing w:after="0"/>
        <w:ind w:left="0"/>
        <w:jc w:val="both"/>
      </w:pPr>
      <w:r>
        <w:rPr>
          <w:rFonts w:ascii="Times New Roman"/>
          <w:b w:val="false"/>
          <w:i w:val="false"/>
          <w:color w:val="000000"/>
          <w:sz w:val="28"/>
        </w:rPr>
        <w:t>
      4. Ауыл шаруашылығы тауарын өндірушінің немесе ауыл шаруашылығы кооперативінің екінші деңгейдегі банктегі немесе ұлттық почта операторындағы ағымдағы шотының мәліметтері:</w:t>
      </w:r>
    </w:p>
    <w:p>
      <w:pPr>
        <w:spacing w:after="0"/>
        <w:ind w:left="0"/>
        <w:jc w:val="both"/>
      </w:pPr>
      <w:r>
        <w:rPr>
          <w:rFonts w:ascii="Times New Roman"/>
          <w:b w:val="false"/>
          <w:i w:val="false"/>
          <w:color w:val="000000"/>
          <w:sz w:val="28"/>
        </w:rPr>
        <w:t>
      ЖСН/БСН________________________________________________</w:t>
      </w:r>
    </w:p>
    <w:p>
      <w:pPr>
        <w:spacing w:after="0"/>
        <w:ind w:left="0"/>
        <w:jc w:val="both"/>
      </w:pPr>
      <w:r>
        <w:rPr>
          <w:rFonts w:ascii="Times New Roman"/>
          <w:b w:val="false"/>
          <w:i w:val="false"/>
          <w:color w:val="000000"/>
          <w:sz w:val="28"/>
        </w:rPr>
        <w:t>
      Бенефициар коды (бұдан әрі – Кбе) ___________________________________________</w:t>
      </w:r>
    </w:p>
    <w:p>
      <w:pPr>
        <w:spacing w:after="0"/>
        <w:ind w:left="0"/>
        <w:jc w:val="both"/>
      </w:pPr>
      <w:r>
        <w:rPr>
          <w:rFonts w:ascii="Times New Roman"/>
          <w:b w:val="false"/>
          <w:i w:val="false"/>
          <w:color w:val="000000"/>
          <w:sz w:val="28"/>
        </w:rPr>
        <w:t>
      банктің немесе почта операторының деректемелері: ______________________________</w:t>
      </w:r>
    </w:p>
    <w:p>
      <w:pPr>
        <w:spacing w:after="0"/>
        <w:ind w:left="0"/>
        <w:jc w:val="both"/>
      </w:pPr>
      <w:r>
        <w:rPr>
          <w:rFonts w:ascii="Times New Roman"/>
          <w:b w:val="false"/>
          <w:i w:val="false"/>
          <w:color w:val="000000"/>
          <w:sz w:val="28"/>
        </w:rPr>
        <w:t>
      банктің немесе почта операторының: ___________________________________</w:t>
      </w:r>
    </w:p>
    <w:p>
      <w:pPr>
        <w:spacing w:after="0"/>
        <w:ind w:left="0"/>
        <w:jc w:val="both"/>
      </w:pPr>
      <w:r>
        <w:rPr>
          <w:rFonts w:ascii="Times New Roman"/>
          <w:b w:val="false"/>
          <w:i w:val="false"/>
          <w:color w:val="000000"/>
          <w:sz w:val="28"/>
        </w:rPr>
        <w:t>
      банктік сәйкестендiру коды________________________________________</w:t>
      </w:r>
    </w:p>
    <w:p>
      <w:pPr>
        <w:spacing w:after="0"/>
        <w:ind w:left="0"/>
        <w:jc w:val="both"/>
      </w:pPr>
      <w:r>
        <w:rPr>
          <w:rFonts w:ascii="Times New Roman"/>
          <w:b w:val="false"/>
          <w:i w:val="false"/>
          <w:color w:val="000000"/>
          <w:sz w:val="28"/>
        </w:rPr>
        <w:t>
      жеке сәйкестендiру коды____________________________________</w:t>
      </w:r>
    </w:p>
    <w:p>
      <w:pPr>
        <w:spacing w:after="0"/>
        <w:ind w:left="0"/>
        <w:jc w:val="both"/>
      </w:pPr>
      <w:r>
        <w:rPr>
          <w:rFonts w:ascii="Times New Roman"/>
          <w:b w:val="false"/>
          <w:i w:val="false"/>
          <w:color w:val="000000"/>
          <w:sz w:val="28"/>
        </w:rPr>
        <w:t>
      БСН ____________________________________________</w:t>
      </w:r>
    </w:p>
    <w:p>
      <w:pPr>
        <w:spacing w:after="0"/>
        <w:ind w:left="0"/>
        <w:jc w:val="both"/>
      </w:pPr>
      <w:r>
        <w:rPr>
          <w:rFonts w:ascii="Times New Roman"/>
          <w:b w:val="false"/>
          <w:i w:val="false"/>
          <w:color w:val="000000"/>
          <w:sz w:val="28"/>
        </w:rPr>
        <w:t>
      Кбе ____________________________________________</w:t>
      </w:r>
    </w:p>
    <w:p>
      <w:pPr>
        <w:spacing w:after="0"/>
        <w:ind w:left="0"/>
        <w:jc w:val="both"/>
      </w:pPr>
      <w:r>
        <w:rPr>
          <w:rFonts w:ascii="Times New Roman"/>
          <w:b w:val="false"/>
          <w:i w:val="false"/>
          <w:color w:val="000000"/>
          <w:sz w:val="28"/>
        </w:rPr>
        <w:t>
      5. Ауыл шаруашылығы тауарын өндіруші (ауыл шаруашылығы кооперативі) мен тыңайтқыштарды сатушының арасындағы сатып алу-сату шартының мәліметтері:</w:t>
      </w:r>
    </w:p>
    <w:p>
      <w:pPr>
        <w:spacing w:after="0"/>
        <w:ind w:left="0"/>
        <w:jc w:val="both"/>
      </w:pPr>
      <w:r>
        <w:rPr>
          <w:rFonts w:ascii="Times New Roman"/>
          <w:b w:val="false"/>
          <w:i w:val="false"/>
          <w:color w:val="000000"/>
          <w:sz w:val="28"/>
        </w:rPr>
        <w:t xml:space="preserve">
      тыңайтқыштарды сатушы (отандық өндіруші не жеткізуші не шетелдік өндіруші) </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шарттың нөмірі________________________________</w:t>
      </w:r>
    </w:p>
    <w:p>
      <w:pPr>
        <w:spacing w:after="0"/>
        <w:ind w:left="0"/>
        <w:jc w:val="both"/>
      </w:pPr>
      <w:r>
        <w:rPr>
          <w:rFonts w:ascii="Times New Roman"/>
          <w:b w:val="false"/>
          <w:i w:val="false"/>
          <w:color w:val="000000"/>
          <w:sz w:val="28"/>
        </w:rPr>
        <w:t>
      шарттың жасалған күні_________________________________________</w:t>
      </w:r>
    </w:p>
    <w:p>
      <w:pPr>
        <w:spacing w:after="0"/>
        <w:ind w:left="0"/>
        <w:jc w:val="both"/>
      </w:pPr>
      <w:r>
        <w:rPr>
          <w:rFonts w:ascii="Times New Roman"/>
          <w:b w:val="false"/>
          <w:i w:val="false"/>
          <w:color w:val="000000"/>
          <w:sz w:val="28"/>
        </w:rPr>
        <w:t xml:space="preserve">
      қосылған құн салығынсыз (бұдан әрі – ҚҚС) бағасы (теңге)__________________ </w:t>
      </w:r>
    </w:p>
    <w:p>
      <w:pPr>
        <w:spacing w:after="0"/>
        <w:ind w:left="0"/>
        <w:jc w:val="both"/>
      </w:pPr>
      <w:r>
        <w:rPr>
          <w:rFonts w:ascii="Times New Roman"/>
          <w:b w:val="false"/>
          <w:i w:val="false"/>
          <w:color w:val="000000"/>
          <w:sz w:val="28"/>
        </w:rPr>
        <w:t>
      тыңайтқыштарды сатушының атауы мен БСН-сы___________________________</w:t>
      </w:r>
    </w:p>
    <w:p>
      <w:pPr>
        <w:spacing w:after="0"/>
        <w:ind w:left="0"/>
        <w:jc w:val="both"/>
      </w:pPr>
      <w:r>
        <w:rPr>
          <w:rFonts w:ascii="Times New Roman"/>
          <w:b w:val="false"/>
          <w:i w:val="false"/>
          <w:color w:val="000000"/>
          <w:sz w:val="28"/>
        </w:rPr>
        <w:t>
      тыңайтқыштарды сатушының орналасқан жерінің мекенжайы _____________________</w:t>
      </w:r>
    </w:p>
    <w:p>
      <w:pPr>
        <w:spacing w:after="0"/>
        <w:ind w:left="0"/>
        <w:jc w:val="both"/>
      </w:pPr>
      <w:r>
        <w:rPr>
          <w:rFonts w:ascii="Times New Roman"/>
          <w:b w:val="false"/>
          <w:i w:val="false"/>
          <w:color w:val="000000"/>
          <w:sz w:val="28"/>
        </w:rPr>
        <w:t>
      тыңайтқыштың атауы__________________________________________</w:t>
      </w:r>
    </w:p>
    <w:p>
      <w:pPr>
        <w:spacing w:after="0"/>
        <w:ind w:left="0"/>
        <w:jc w:val="both"/>
      </w:pPr>
      <w:r>
        <w:rPr>
          <w:rFonts w:ascii="Times New Roman"/>
          <w:b w:val="false"/>
          <w:i w:val="false"/>
          <w:color w:val="000000"/>
          <w:sz w:val="28"/>
        </w:rPr>
        <w:t>
      тыңайтқыштың көлемі, тонна (килограмм, литр) _______</w:t>
      </w:r>
    </w:p>
    <w:p>
      <w:pPr>
        <w:spacing w:after="0"/>
        <w:ind w:left="0"/>
        <w:jc w:val="both"/>
      </w:pPr>
      <w:r>
        <w:rPr>
          <w:rFonts w:ascii="Times New Roman"/>
          <w:b w:val="false"/>
          <w:i w:val="false"/>
          <w:color w:val="000000"/>
          <w:sz w:val="28"/>
        </w:rPr>
        <w:t>
      төлеу мерзімі_____________________________________________</w:t>
      </w:r>
    </w:p>
    <w:p>
      <w:pPr>
        <w:spacing w:after="0"/>
        <w:ind w:left="0"/>
        <w:jc w:val="both"/>
      </w:pPr>
      <w:r>
        <w:rPr>
          <w:rFonts w:ascii="Times New Roman"/>
          <w:b w:val="false"/>
          <w:i w:val="false"/>
          <w:color w:val="000000"/>
          <w:sz w:val="28"/>
        </w:rPr>
        <w:t>
      межелі (босату) пункті__________________________</w:t>
      </w:r>
    </w:p>
    <w:p>
      <w:pPr>
        <w:spacing w:after="0"/>
        <w:ind w:left="0"/>
        <w:jc w:val="both"/>
      </w:pPr>
      <w:r>
        <w:rPr>
          <w:rFonts w:ascii="Times New Roman"/>
          <w:b w:val="false"/>
          <w:i w:val="false"/>
          <w:color w:val="000000"/>
          <w:sz w:val="28"/>
        </w:rPr>
        <w:t>
      6. Тыңайтқыштарды сатып алу үшін шеккен шығындарды растайтын (өтінім берген сәтте) төлем құжаттары, шот-фактуралар, тауарларды жеткізу туралы жүкқұжаттың (актінің) мәліметтері:</w:t>
      </w:r>
    </w:p>
    <w:p>
      <w:pPr>
        <w:spacing w:after="0"/>
        <w:ind w:left="0"/>
        <w:jc w:val="both"/>
      </w:pPr>
      <w:r>
        <w:rPr>
          <w:rFonts w:ascii="Times New Roman"/>
          <w:b w:val="false"/>
          <w:i w:val="false"/>
          <w:color w:val="000000"/>
          <w:sz w:val="28"/>
        </w:rPr>
        <w:t>
      төлем құжатының нөмірі ___________________</w:t>
      </w:r>
    </w:p>
    <w:p>
      <w:pPr>
        <w:spacing w:after="0"/>
        <w:ind w:left="0"/>
        <w:jc w:val="both"/>
      </w:pPr>
      <w:r>
        <w:rPr>
          <w:rFonts w:ascii="Times New Roman"/>
          <w:b w:val="false"/>
          <w:i w:val="false"/>
          <w:color w:val="000000"/>
          <w:sz w:val="28"/>
        </w:rPr>
        <w:t>
      төлем құжатының берілген күні_________________</w:t>
      </w:r>
    </w:p>
    <w:p>
      <w:pPr>
        <w:spacing w:after="0"/>
        <w:ind w:left="0"/>
        <w:jc w:val="both"/>
      </w:pPr>
      <w:r>
        <w:rPr>
          <w:rFonts w:ascii="Times New Roman"/>
          <w:b w:val="false"/>
          <w:i w:val="false"/>
          <w:color w:val="000000"/>
          <w:sz w:val="28"/>
        </w:rPr>
        <w:t>
      номер счет-фактуры __________________________</w:t>
      </w:r>
    </w:p>
    <w:p>
      <w:pPr>
        <w:spacing w:after="0"/>
        <w:ind w:left="0"/>
        <w:jc w:val="both"/>
      </w:pPr>
      <w:r>
        <w:rPr>
          <w:rFonts w:ascii="Times New Roman"/>
          <w:b w:val="false"/>
          <w:i w:val="false"/>
          <w:color w:val="000000"/>
          <w:sz w:val="28"/>
        </w:rPr>
        <w:t>
      берілген күні ________________________________________________</w:t>
      </w:r>
    </w:p>
    <w:p>
      <w:pPr>
        <w:spacing w:after="0"/>
        <w:ind w:left="0"/>
        <w:jc w:val="both"/>
      </w:pPr>
      <w:r>
        <w:rPr>
          <w:rFonts w:ascii="Times New Roman"/>
          <w:b w:val="false"/>
          <w:i w:val="false"/>
          <w:color w:val="000000"/>
          <w:sz w:val="28"/>
        </w:rPr>
        <w:t>
      тасымалдауға арналған жүкқұжаттың нөмірі __________________________________</w:t>
      </w:r>
    </w:p>
    <w:p>
      <w:pPr>
        <w:spacing w:after="0"/>
        <w:ind w:left="0"/>
        <w:jc w:val="both"/>
      </w:pPr>
      <w:r>
        <w:rPr>
          <w:rFonts w:ascii="Times New Roman"/>
          <w:b w:val="false"/>
          <w:i w:val="false"/>
          <w:color w:val="000000"/>
          <w:sz w:val="28"/>
        </w:rPr>
        <w:t>
      босатуға арналған жүкқұжаттың нөмірі _____________________________________</w:t>
      </w:r>
    </w:p>
    <w:p>
      <w:pPr>
        <w:spacing w:after="0"/>
        <w:ind w:left="0"/>
        <w:jc w:val="both"/>
      </w:pPr>
      <w:r>
        <w:rPr>
          <w:rFonts w:ascii="Times New Roman"/>
          <w:b w:val="false"/>
          <w:i w:val="false"/>
          <w:color w:val="000000"/>
          <w:sz w:val="28"/>
        </w:rPr>
        <w:t>
      7. Тауарларға арналған кедендік декларациядан алынған мәліметтер (Еуразиялық экономикалық одаққа кірмейтін елдерден тыңайтқыш сатып алған ауыл шаруашылығы тауарын өндіруші немесе ауыл шаруашылығы кооперативі үшін):</w:t>
      </w:r>
    </w:p>
    <w:p>
      <w:pPr>
        <w:spacing w:after="0"/>
        <w:ind w:left="0"/>
        <w:jc w:val="both"/>
      </w:pPr>
      <w:r>
        <w:rPr>
          <w:rFonts w:ascii="Times New Roman"/>
          <w:b w:val="false"/>
          <w:i w:val="false"/>
          <w:color w:val="000000"/>
          <w:sz w:val="28"/>
        </w:rPr>
        <w:t>
      тауарларға арналған кедендік декларацияның нөмірі _____________________________</w:t>
      </w:r>
    </w:p>
    <w:p>
      <w:pPr>
        <w:spacing w:after="0"/>
        <w:ind w:left="0"/>
        <w:jc w:val="both"/>
      </w:pPr>
      <w:r>
        <w:rPr>
          <w:rFonts w:ascii="Times New Roman"/>
          <w:b w:val="false"/>
          <w:i w:val="false"/>
          <w:color w:val="000000"/>
          <w:sz w:val="28"/>
        </w:rPr>
        <w:t>
      берілген күні _____________________________________________</w:t>
      </w:r>
    </w:p>
    <w:p>
      <w:pPr>
        <w:spacing w:after="0"/>
        <w:ind w:left="0"/>
        <w:jc w:val="both"/>
      </w:pPr>
      <w:r>
        <w:rPr>
          <w:rFonts w:ascii="Times New Roman"/>
          <w:b w:val="false"/>
          <w:i w:val="false"/>
          <w:color w:val="000000"/>
          <w:sz w:val="28"/>
        </w:rPr>
        <w:t>
      тыңайтқыштың атауы _________________________________________</w:t>
      </w:r>
    </w:p>
    <w:p>
      <w:pPr>
        <w:spacing w:after="0"/>
        <w:ind w:left="0"/>
        <w:jc w:val="both"/>
      </w:pPr>
      <w:r>
        <w:rPr>
          <w:rFonts w:ascii="Times New Roman"/>
          <w:b w:val="false"/>
          <w:i w:val="false"/>
          <w:color w:val="000000"/>
          <w:sz w:val="28"/>
        </w:rPr>
        <w:t>
      өлшем бірлігі __________________________________________</w:t>
      </w:r>
    </w:p>
    <w:p>
      <w:pPr>
        <w:spacing w:after="0"/>
        <w:ind w:left="0"/>
        <w:jc w:val="both"/>
      </w:pPr>
      <w:r>
        <w:rPr>
          <w:rFonts w:ascii="Times New Roman"/>
          <w:b w:val="false"/>
          <w:i w:val="false"/>
          <w:color w:val="000000"/>
          <w:sz w:val="28"/>
        </w:rPr>
        <w:t>
      мөлшері (көлемі) ____________________________________________</w:t>
      </w:r>
    </w:p>
    <w:p>
      <w:pPr>
        <w:spacing w:after="0"/>
        <w:ind w:left="0"/>
        <w:jc w:val="both"/>
      </w:pPr>
      <w:r>
        <w:rPr>
          <w:rFonts w:ascii="Times New Roman"/>
          <w:b w:val="false"/>
          <w:i w:val="false"/>
          <w:color w:val="000000"/>
          <w:sz w:val="28"/>
        </w:rPr>
        <w:t>
      ҚҚС-сыз бағасы (теңге)__________________________________________</w:t>
      </w:r>
    </w:p>
    <w:p>
      <w:pPr>
        <w:spacing w:after="0"/>
        <w:ind w:left="0"/>
        <w:jc w:val="both"/>
      </w:pPr>
      <w:r>
        <w:rPr>
          <w:rFonts w:ascii="Times New Roman"/>
          <w:b w:val="false"/>
          <w:i w:val="false"/>
          <w:color w:val="000000"/>
          <w:sz w:val="28"/>
        </w:rPr>
        <w:t>
      өткізу құны, барлығы ____________________________________</w:t>
      </w:r>
    </w:p>
    <w:p>
      <w:pPr>
        <w:spacing w:after="0"/>
        <w:ind w:left="0"/>
        <w:jc w:val="both"/>
      </w:pPr>
      <w:r>
        <w:rPr>
          <w:rFonts w:ascii="Times New Roman"/>
          <w:b w:val="false"/>
          <w:i w:val="false"/>
          <w:color w:val="000000"/>
          <w:sz w:val="28"/>
        </w:rPr>
        <w:t>
      шетелдік тыңайтқыштарды өндірушінің атауы _______________</w:t>
      </w:r>
    </w:p>
    <w:p>
      <w:pPr>
        <w:spacing w:after="0"/>
        <w:ind w:left="0"/>
        <w:jc w:val="both"/>
      </w:pPr>
      <w:r>
        <w:rPr>
          <w:rFonts w:ascii="Times New Roman"/>
          <w:b w:val="false"/>
          <w:i w:val="false"/>
          <w:color w:val="000000"/>
          <w:sz w:val="28"/>
        </w:rPr>
        <w:t>
      шетелдік тыңайтқыштарды өндірушінің орналасқан жерінің мекенжайы ___________</w:t>
      </w:r>
    </w:p>
    <w:p>
      <w:pPr>
        <w:spacing w:after="0"/>
        <w:ind w:left="0"/>
        <w:jc w:val="both"/>
      </w:pPr>
      <w:r>
        <w:rPr>
          <w:rFonts w:ascii="Times New Roman"/>
          <w:b w:val="false"/>
          <w:i w:val="false"/>
          <w:color w:val="000000"/>
          <w:sz w:val="28"/>
        </w:rPr>
        <w:t>
      8. Тауардың Еуразиялық экономикалық одақ елдерінен әкелінгенін растайтын мемлекеттік кірістер органы берген құжаттың мәліметтері</w:t>
      </w:r>
    </w:p>
    <w:p>
      <w:pPr>
        <w:spacing w:after="0"/>
        <w:ind w:left="0"/>
        <w:jc w:val="both"/>
      </w:pPr>
      <w:r>
        <w:rPr>
          <w:rFonts w:ascii="Times New Roman"/>
          <w:b w:val="false"/>
          <w:i w:val="false"/>
          <w:color w:val="000000"/>
          <w:sz w:val="28"/>
        </w:rPr>
        <w:t>
      құжаттың нөмірі __________________________________________</w:t>
      </w:r>
    </w:p>
    <w:p>
      <w:pPr>
        <w:spacing w:after="0"/>
        <w:ind w:left="0"/>
        <w:jc w:val="both"/>
      </w:pPr>
      <w:r>
        <w:rPr>
          <w:rFonts w:ascii="Times New Roman"/>
          <w:b w:val="false"/>
          <w:i w:val="false"/>
          <w:color w:val="000000"/>
          <w:sz w:val="28"/>
        </w:rPr>
        <w:t>
      берілген күні _____________________________________________</w:t>
      </w:r>
    </w:p>
    <w:p>
      <w:pPr>
        <w:spacing w:after="0"/>
        <w:ind w:left="0"/>
        <w:jc w:val="both"/>
      </w:pPr>
      <w:r>
        <w:rPr>
          <w:rFonts w:ascii="Times New Roman"/>
          <w:b w:val="false"/>
          <w:i w:val="false"/>
          <w:color w:val="000000"/>
          <w:sz w:val="28"/>
        </w:rPr>
        <w:t>
      шетелдік тыңайтқыштарды өндірушінің атауы ___________________________</w:t>
      </w:r>
    </w:p>
    <w:p>
      <w:pPr>
        <w:spacing w:after="0"/>
        <w:ind w:left="0"/>
        <w:jc w:val="both"/>
      </w:pPr>
      <w:r>
        <w:rPr>
          <w:rFonts w:ascii="Times New Roman"/>
          <w:b w:val="false"/>
          <w:i w:val="false"/>
          <w:color w:val="000000"/>
          <w:sz w:val="28"/>
        </w:rPr>
        <w:t>
      шетелдік тыңайтқыштарды өндірушінің орналасқан жерінің мекенжайы ____________</w:t>
      </w:r>
    </w:p>
    <w:p>
      <w:pPr>
        <w:spacing w:after="0"/>
        <w:ind w:left="0"/>
        <w:jc w:val="both"/>
      </w:pPr>
      <w:r>
        <w:rPr>
          <w:rFonts w:ascii="Times New Roman"/>
          <w:b w:val="false"/>
          <w:i w:val="false"/>
          <w:color w:val="000000"/>
          <w:sz w:val="28"/>
        </w:rPr>
        <w:t>
      мөлшері (көлемі) ____________________________________________</w:t>
      </w:r>
    </w:p>
    <w:p>
      <w:pPr>
        <w:spacing w:after="0"/>
        <w:ind w:left="0"/>
        <w:jc w:val="both"/>
      </w:pPr>
      <w:r>
        <w:rPr>
          <w:rFonts w:ascii="Times New Roman"/>
          <w:b w:val="false"/>
          <w:i w:val="false"/>
          <w:color w:val="000000"/>
          <w:sz w:val="28"/>
        </w:rPr>
        <w:t>
      ҚҚС-сыз бағасы (теңге)____________________________________________</w:t>
      </w:r>
    </w:p>
    <w:p>
      <w:pPr>
        <w:spacing w:after="0"/>
        <w:ind w:left="0"/>
        <w:jc w:val="both"/>
      </w:pPr>
      <w:r>
        <w:rPr>
          <w:rFonts w:ascii="Times New Roman"/>
          <w:b w:val="false"/>
          <w:i w:val="false"/>
          <w:color w:val="000000"/>
          <w:sz w:val="28"/>
        </w:rPr>
        <w:t>
      өткізу құны, барлығы ____________________________________</w:t>
      </w:r>
    </w:p>
    <w:p>
      <w:pPr>
        <w:spacing w:after="0"/>
        <w:ind w:left="0"/>
        <w:jc w:val="both"/>
      </w:pPr>
      <w:r>
        <w:rPr>
          <w:rFonts w:ascii="Times New Roman"/>
          <w:b w:val="false"/>
          <w:i w:val="false"/>
          <w:color w:val="000000"/>
          <w:sz w:val="28"/>
        </w:rPr>
        <w:t>
      9. Сатып алынған тыңайтқыштарға арналған сәйкестiк сертификатының мәліметтері:</w:t>
      </w:r>
    </w:p>
    <w:p>
      <w:pPr>
        <w:spacing w:after="0"/>
        <w:ind w:left="0"/>
        <w:jc w:val="both"/>
      </w:pPr>
      <w:r>
        <w:rPr>
          <w:rFonts w:ascii="Times New Roman"/>
          <w:b w:val="false"/>
          <w:i w:val="false"/>
          <w:color w:val="000000"/>
          <w:sz w:val="28"/>
        </w:rPr>
        <w:t>
      сертификаттың нөмірі________________________________________</w:t>
      </w:r>
    </w:p>
    <w:p>
      <w:pPr>
        <w:spacing w:after="0"/>
        <w:ind w:left="0"/>
        <w:jc w:val="both"/>
      </w:pPr>
      <w:r>
        <w:rPr>
          <w:rFonts w:ascii="Times New Roman"/>
          <w:b w:val="false"/>
          <w:i w:val="false"/>
          <w:color w:val="000000"/>
          <w:sz w:val="28"/>
        </w:rPr>
        <w:t>
      сертификаттың қолданылу мерзімі _______________________________________</w:t>
      </w:r>
    </w:p>
    <w:p>
      <w:pPr>
        <w:spacing w:after="0"/>
        <w:ind w:left="0"/>
        <w:jc w:val="both"/>
      </w:pPr>
      <w:r>
        <w:rPr>
          <w:rFonts w:ascii="Times New Roman"/>
          <w:b w:val="false"/>
          <w:i w:val="false"/>
          <w:color w:val="000000"/>
          <w:sz w:val="28"/>
        </w:rPr>
        <w:t>
      сәйкестендірілген өнім (атауы, шығарушы ел)</w:t>
      </w:r>
    </w:p>
    <w:p>
      <w:pPr>
        <w:spacing w:after="0"/>
        <w:ind w:left="0"/>
        <w:jc w:val="both"/>
      </w:pPr>
      <w:r>
        <w:rPr>
          <w:rFonts w:ascii="Times New Roman"/>
          <w:b w:val="false"/>
          <w:i w:val="false"/>
          <w:color w:val="000000"/>
          <w:sz w:val="28"/>
        </w:rPr>
        <w:t>
      өтінім беруші (атауы, мекенжайы) ____________________</w:t>
      </w:r>
    </w:p>
    <w:p>
      <w:pPr>
        <w:spacing w:after="0"/>
        <w:ind w:left="0"/>
        <w:jc w:val="both"/>
      </w:pPr>
      <w:r>
        <w:rPr>
          <w:rFonts w:ascii="Times New Roman"/>
          <w:b w:val="false"/>
          <w:i w:val="false"/>
          <w:color w:val="000000"/>
          <w:sz w:val="28"/>
        </w:rPr>
        <w:t>
      кім берді ______________________________________</w:t>
      </w:r>
    </w:p>
    <w:p>
      <w:pPr>
        <w:spacing w:after="0"/>
        <w:ind w:left="0"/>
        <w:jc w:val="both"/>
      </w:pPr>
      <w:r>
        <w:rPr>
          <w:rFonts w:ascii="Times New Roman"/>
          <w:b w:val="false"/>
          <w:i w:val="false"/>
          <w:color w:val="000000"/>
          <w:sz w:val="28"/>
        </w:rPr>
        <w:t xml:space="preserve">
      Бұл ретте сатып алынған тыңайтқыштарға сәйкестік сертификатының қолданылу мерзімі тыңайтқышты сатып алу сәтінде ескеріледі. </w:t>
      </w:r>
    </w:p>
    <w:p>
      <w:pPr>
        <w:spacing w:after="0"/>
        <w:ind w:left="0"/>
        <w:jc w:val="both"/>
      </w:pPr>
      <w:r>
        <w:rPr>
          <w:rFonts w:ascii="Times New Roman"/>
          <w:b w:val="false"/>
          <w:i w:val="false"/>
          <w:color w:val="000000"/>
          <w:sz w:val="28"/>
        </w:rPr>
        <w:t>
      10. Тауардың шығу тегі туралы сертификаттың немесе тауардың шығу тегі туралы декларацияның мәліметтері:</w:t>
      </w:r>
    </w:p>
    <w:p>
      <w:pPr>
        <w:spacing w:after="0"/>
        <w:ind w:left="0"/>
        <w:jc w:val="both"/>
      </w:pPr>
      <w:r>
        <w:rPr>
          <w:rFonts w:ascii="Times New Roman"/>
          <w:b w:val="false"/>
          <w:i w:val="false"/>
          <w:color w:val="000000"/>
          <w:sz w:val="28"/>
        </w:rPr>
        <w:t>
      нөмірі мен берілген күні ____________________________________</w:t>
      </w:r>
    </w:p>
    <w:p>
      <w:pPr>
        <w:spacing w:after="0"/>
        <w:ind w:left="0"/>
        <w:jc w:val="both"/>
      </w:pPr>
      <w:r>
        <w:rPr>
          <w:rFonts w:ascii="Times New Roman"/>
          <w:b w:val="false"/>
          <w:i w:val="false"/>
          <w:color w:val="000000"/>
          <w:sz w:val="28"/>
        </w:rPr>
        <w:t>
      тауардың атауы ___________________________________________</w:t>
      </w:r>
    </w:p>
    <w:p>
      <w:pPr>
        <w:spacing w:after="0"/>
        <w:ind w:left="0"/>
        <w:jc w:val="both"/>
      </w:pPr>
      <w:r>
        <w:rPr>
          <w:rFonts w:ascii="Times New Roman"/>
          <w:b w:val="false"/>
          <w:i w:val="false"/>
          <w:color w:val="000000"/>
          <w:sz w:val="28"/>
        </w:rPr>
        <w:t>
      шыққан елі _________________________</w:t>
      </w:r>
    </w:p>
    <w:p>
      <w:pPr>
        <w:spacing w:after="0"/>
        <w:ind w:left="0"/>
        <w:jc w:val="both"/>
      </w:pPr>
      <w:r>
        <w:rPr>
          <w:rFonts w:ascii="Times New Roman"/>
          <w:b w:val="false"/>
          <w:i w:val="false"/>
          <w:color w:val="000000"/>
          <w:sz w:val="28"/>
        </w:rPr>
        <w:t>
      экспорттаушы/жүк жөнелтуші _____________________</w:t>
      </w:r>
    </w:p>
    <w:p>
      <w:pPr>
        <w:spacing w:after="0"/>
        <w:ind w:left="0"/>
        <w:jc w:val="both"/>
      </w:pPr>
      <w:r>
        <w:rPr>
          <w:rFonts w:ascii="Times New Roman"/>
          <w:b w:val="false"/>
          <w:i w:val="false"/>
          <w:color w:val="000000"/>
          <w:sz w:val="28"/>
        </w:rPr>
        <w:t>
      импорттаушы/жүк алушы _____________________</w:t>
      </w:r>
    </w:p>
    <w:p>
      <w:pPr>
        <w:spacing w:after="0"/>
        <w:ind w:left="0"/>
        <w:jc w:val="both"/>
      </w:pPr>
      <w:r>
        <w:rPr>
          <w:rFonts w:ascii="Times New Roman"/>
          <w:b w:val="false"/>
          <w:i w:val="false"/>
          <w:color w:val="000000"/>
          <w:sz w:val="28"/>
        </w:rPr>
        <w:t>
      11. Химиялық өнімді тіркеу туралы куәліктің мәліметтері:</w:t>
      </w:r>
    </w:p>
    <w:p>
      <w:pPr>
        <w:spacing w:after="0"/>
        <w:ind w:left="0"/>
        <w:jc w:val="both"/>
      </w:pPr>
      <w:r>
        <w:rPr>
          <w:rFonts w:ascii="Times New Roman"/>
          <w:b w:val="false"/>
          <w:i w:val="false"/>
          <w:color w:val="000000"/>
          <w:sz w:val="28"/>
        </w:rPr>
        <w:t>
      куәліктің нөмірі _____________________________________</w:t>
      </w:r>
    </w:p>
    <w:p>
      <w:pPr>
        <w:spacing w:after="0"/>
        <w:ind w:left="0"/>
        <w:jc w:val="both"/>
      </w:pPr>
      <w:r>
        <w:rPr>
          <w:rFonts w:ascii="Times New Roman"/>
          <w:b w:val="false"/>
          <w:i w:val="false"/>
          <w:color w:val="000000"/>
          <w:sz w:val="28"/>
        </w:rPr>
        <w:t>
      химиялық өнімнің толық атауы ___________________________</w:t>
      </w:r>
    </w:p>
    <w:p>
      <w:pPr>
        <w:spacing w:after="0"/>
        <w:ind w:left="0"/>
        <w:jc w:val="both"/>
      </w:pPr>
      <w:r>
        <w:rPr>
          <w:rFonts w:ascii="Times New Roman"/>
          <w:b w:val="false"/>
          <w:i w:val="false"/>
          <w:color w:val="000000"/>
          <w:sz w:val="28"/>
        </w:rPr>
        <w:t>
      өндіруші фирма _____________________________________</w:t>
      </w:r>
    </w:p>
    <w:p>
      <w:pPr>
        <w:spacing w:after="0"/>
        <w:ind w:left="0"/>
        <w:jc w:val="both"/>
      </w:pPr>
      <w:r>
        <w:rPr>
          <w:rFonts w:ascii="Times New Roman"/>
          <w:b w:val="false"/>
          <w:i w:val="false"/>
          <w:color w:val="000000"/>
          <w:sz w:val="28"/>
        </w:rPr>
        <w:t>
      куәліктің қолданылу мерзімі _____________________________________</w:t>
      </w:r>
    </w:p>
    <w:p>
      <w:pPr>
        <w:spacing w:after="0"/>
        <w:ind w:left="0"/>
        <w:jc w:val="both"/>
      </w:pPr>
      <w:r>
        <w:rPr>
          <w:rFonts w:ascii="Times New Roman"/>
          <w:b w:val="false"/>
          <w:i w:val="false"/>
          <w:color w:val="000000"/>
          <w:sz w:val="28"/>
        </w:rPr>
        <w:t>
      тіркелген күні ________________________________________</w:t>
      </w:r>
    </w:p>
    <w:p>
      <w:pPr>
        <w:spacing w:after="0"/>
        <w:ind w:left="0"/>
        <w:jc w:val="both"/>
      </w:pPr>
      <w:r>
        <w:rPr>
          <w:rFonts w:ascii="Times New Roman"/>
          <w:b w:val="false"/>
          <w:i w:val="false"/>
          <w:color w:val="000000"/>
          <w:sz w:val="28"/>
        </w:rPr>
        <w:t>
      кім берді _____________________________________</w:t>
      </w:r>
    </w:p>
    <w:p>
      <w:pPr>
        <w:spacing w:after="0"/>
        <w:ind w:left="0"/>
        <w:jc w:val="both"/>
      </w:pPr>
      <w:r>
        <w:rPr>
          <w:rFonts w:ascii="Times New Roman"/>
          <w:b w:val="false"/>
          <w:i w:val="false"/>
          <w:color w:val="000000"/>
          <w:sz w:val="28"/>
        </w:rPr>
        <w:t>
      кімге берілді__________________________________</w:t>
      </w:r>
    </w:p>
    <w:p>
      <w:pPr>
        <w:spacing w:after="0"/>
        <w:ind w:left="0"/>
        <w:jc w:val="both"/>
      </w:pPr>
      <w:r>
        <w:rPr>
          <w:rFonts w:ascii="Times New Roman"/>
          <w:b w:val="false"/>
          <w:i w:val="false"/>
          <w:color w:val="000000"/>
          <w:sz w:val="28"/>
        </w:rPr>
        <w:t>
      12. Тиесілі субсидиялар есептемесі: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дақылының, сүрі жердің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 және оның алаңы,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Танаптың кадастрлық нөмірі және оның алаңы,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внесения удобрения на 1 гектар (на богаре или орошении) (килограмм, литр)</w:t>
            </w:r>
          </w:p>
          <w:p>
            <w:pPr>
              <w:spacing w:after="20"/>
              <w:ind w:left="20"/>
              <w:jc w:val="both"/>
            </w:pPr>
            <w:r>
              <w:rPr>
                <w:rFonts w:ascii="Times New Roman"/>
                <w:b w:val="false"/>
                <w:i w:val="false"/>
                <w:color w:val="000000"/>
                <w:sz w:val="20"/>
              </w:rPr>
              <w:t>
1 гектарға тыңайтқыш енгізу нормалары (тәлімі жерде немесе суармалы жерде) (килограмм, литр)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Тыңайтылатын алаң,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Енгізуге арналған тыңайтқыштың нақты көлемі (килограмм, литр)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 арналған тыңайтқыштардың нақты көлемі (килограмм, литр)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тоннаның (килограмм, литр)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(килограмға, литрге) арналған субсидиялар нормасы,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 сомасы,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2023, 2024, 2025 жылдары танаптың кадастрлық нөмірін беру талап етілмейді, танаптың алаңын ауыл шаруашылығы тауарын өндіруші (ауыл шаруашылығы кооперативі) дербес көрсетеді. Бұл ретте, танаптың алаңы осы ауыл шаруашылығы тауарын өндірушіге (ауыл шаруашылығы кооперативіне) жер пайдалану және (немесе) жеке меншік құқығында тиесілі ауыл шаруашылығы мақсатындағы жер учаскелерінің алаңынан аспайды.</w:t>
      </w:r>
    </w:p>
    <w:p>
      <w:pPr>
        <w:spacing w:after="0"/>
        <w:ind w:left="0"/>
        <w:jc w:val="both"/>
      </w:pPr>
      <w:r>
        <w:rPr>
          <w:rFonts w:ascii="Times New Roman"/>
          <w:b w:val="false"/>
          <w:i w:val="false"/>
          <w:color w:val="000000"/>
          <w:sz w:val="28"/>
        </w:rPr>
        <w:t>
      Енгізу нормаларынан төмен тыңайтқыштарды сатып алған кезде тиесілі субсидия сомасы 7-баған х 9-баған х 11-баған формуласы бойынша есептеледі, енгізу нормалары жоғары болған жағдайда, тиесілі субсидия сомасы 6-баған х 7-баған х 11-баған формуласы бойынша есептеледі.</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және заңмен қорғалатын құпиядан тұратын мәліметтерді пайдалануға, сондай-ақ дербес деректерді және өзге де ақпаратты жинауға, өңдеуге, сақтауға, шығарып алуға және пайдалануға келісім беремін.</w:t>
      </w:r>
    </w:p>
    <w:p>
      <w:pPr>
        <w:spacing w:after="0"/>
        <w:ind w:left="0"/>
        <w:jc w:val="both"/>
      </w:pPr>
      <w:r>
        <w:rPr>
          <w:rFonts w:ascii="Times New Roman"/>
          <w:b w:val="false"/>
          <w:i w:val="false"/>
          <w:color w:val="000000"/>
          <w:sz w:val="28"/>
        </w:rPr>
        <w:t>
      Ауыл шаруашылығы дақылдарына (cүрі жерге) сатып алынған тыңайтқыштардың қолданылуын қамтамасыз ететінімді растаймын. Ауыл шаруашылығы дақылдарына (cүрі жерге) сатып алынған тыңайтқыштарды қолданбаған жағдайда, қайтаруға келісемін.</w:t>
      </w:r>
    </w:p>
    <w:p>
      <w:pPr>
        <w:spacing w:after="0"/>
        <w:ind w:left="0"/>
        <w:jc w:val="both"/>
      </w:pPr>
      <w:r>
        <w:rPr>
          <w:rFonts w:ascii="Times New Roman"/>
          <w:b w:val="false"/>
          <w:i w:val="false"/>
          <w:color w:val="000000"/>
          <w:sz w:val="28"/>
        </w:rPr>
        <w:t>
      Өтінім беруші 20__ жылғы "__" ________ сағат 00:00-де мыналарға қол қойып, жіберді:</w:t>
      </w:r>
    </w:p>
    <w:p>
      <w:pPr>
        <w:spacing w:after="0"/>
        <w:ind w:left="0"/>
        <w:jc w:val="both"/>
      </w:pPr>
      <w:r>
        <w:rPr>
          <w:rFonts w:ascii="Times New Roman"/>
          <w:b w:val="false"/>
          <w:i w:val="false"/>
          <w:color w:val="000000"/>
          <w:sz w:val="28"/>
        </w:rPr>
        <w:t xml:space="preserve">
      Электрондық цифрлық қолтаңбадан (бұдан әрі – ЭЦҚ) алынған деректер </w:t>
      </w:r>
    </w:p>
    <w:p>
      <w:pPr>
        <w:spacing w:after="0"/>
        <w:ind w:left="0"/>
        <w:jc w:val="both"/>
      </w:pPr>
      <w:r>
        <w:rPr>
          <w:rFonts w:ascii="Times New Roman"/>
          <w:b w:val="false"/>
          <w:i w:val="false"/>
          <w:color w:val="000000"/>
          <w:sz w:val="28"/>
        </w:rPr>
        <w:t>
      ЭЦҚ қою күні мен уақыты</w:t>
      </w:r>
    </w:p>
    <w:p>
      <w:pPr>
        <w:spacing w:after="0"/>
        <w:ind w:left="0"/>
        <w:jc w:val="both"/>
      </w:pPr>
      <w:r>
        <w:rPr>
          <w:rFonts w:ascii="Times New Roman"/>
          <w:b w:val="false"/>
          <w:i w:val="false"/>
          <w:color w:val="000000"/>
          <w:sz w:val="28"/>
        </w:rPr>
        <w:t xml:space="preserve">
      Өтінімді қабылдау туралы хабарлама: </w:t>
      </w:r>
    </w:p>
    <w:p>
      <w:pPr>
        <w:spacing w:after="0"/>
        <w:ind w:left="0"/>
        <w:jc w:val="both"/>
      </w:pPr>
      <w:r>
        <w:rPr>
          <w:rFonts w:ascii="Times New Roman"/>
          <w:b w:val="false"/>
          <w:i w:val="false"/>
          <w:color w:val="000000"/>
          <w:sz w:val="28"/>
        </w:rPr>
        <w:t>
      Өтінім қарауға 20__ жылғы "__" _____сағат _____ қабылданды:</w:t>
      </w:r>
    </w:p>
    <w:p>
      <w:pPr>
        <w:spacing w:after="0"/>
        <w:ind w:left="0"/>
        <w:jc w:val="both"/>
      </w:pPr>
      <w:r>
        <w:rPr>
          <w:rFonts w:ascii="Times New Roman"/>
          <w:b w:val="false"/>
          <w:i w:val="false"/>
          <w:color w:val="000000"/>
          <w:sz w:val="28"/>
        </w:rPr>
        <w:t xml:space="preserve">
      ЭЦҚ-дан алынған деректер </w:t>
      </w:r>
    </w:p>
    <w:p>
      <w:pPr>
        <w:spacing w:after="0"/>
        <w:ind w:left="0"/>
        <w:jc w:val="both"/>
      </w:pPr>
      <w:r>
        <w:rPr>
          <w:rFonts w:ascii="Times New Roman"/>
          <w:b w:val="false"/>
          <w:i w:val="false"/>
          <w:color w:val="000000"/>
          <w:sz w:val="28"/>
        </w:rPr>
        <w:t>
      ЭЦҚ қою күні мен уақыты</w:t>
      </w:r>
    </w:p>
    <w:p>
      <w:pPr>
        <w:spacing w:after="0"/>
        <w:ind w:left="0"/>
        <w:jc w:val="both"/>
      </w:pPr>
      <w:r>
        <w:rPr>
          <w:rFonts w:ascii="Times New Roman"/>
          <w:b w:val="false"/>
          <w:i w:val="false"/>
          <w:color w:val="000000"/>
          <w:sz w:val="28"/>
        </w:rPr>
        <w:t>
      Осы өтінімнің 7 және 8-тармақтарында көрсетілген мәліметтерді ауыл шаруашылығы тауарын өндіруші (ауыл шаруашылығы кооперативі) шетелдік тыңайтқыштар өндірушіден тыңайтқыштарды тікелей сатып алған кезде толтырады.</w:t>
      </w:r>
    </w:p>
    <w:p>
      <w:pPr>
        <w:spacing w:after="0"/>
        <w:ind w:left="0"/>
        <w:jc w:val="both"/>
      </w:pPr>
      <w:r>
        <w:rPr>
          <w:rFonts w:ascii="Times New Roman"/>
          <w:b w:val="false"/>
          <w:i w:val="false"/>
          <w:color w:val="000000"/>
          <w:sz w:val="28"/>
        </w:rPr>
        <w:t>
      Өтінімді ауыл шаруашылығы кооперативі берген жағдайда, тыңайтқыштарды ауыл шаруашылығы кооперативі ауыл шаруашылығы кооперативінің әр мүшесіне сатып алғанда осы өтінімнің 2 және 3-тармақтарында көрсетілген мәліметтер толтырылады.</w:t>
      </w:r>
    </w:p>
    <w:p>
      <w:pPr>
        <w:spacing w:after="0"/>
        <w:ind w:left="0"/>
        <w:jc w:val="both"/>
      </w:pPr>
      <w:r>
        <w:rPr>
          <w:rFonts w:ascii="Times New Roman"/>
          <w:b w:val="false"/>
          <w:i w:val="false"/>
          <w:color w:val="000000"/>
          <w:sz w:val="28"/>
        </w:rPr>
        <w:t>
      Өтінімді ауыл шаруашылығы кооперативі берген жағдайда, тыңайтқыштарды ауыл шаруашылығы кооперативінің мүшелері ауыл шаруашылығы кооперативінің әр мүшесіне сатып алғанда осы өтінімнің 2, 3, 4, 5 және 6-тармақтарында көрсетілген мәліметтер.</w:t>
      </w:r>
    </w:p>
    <w:p>
      <w:pPr>
        <w:spacing w:after="0"/>
        <w:ind w:left="0"/>
        <w:jc w:val="both"/>
      </w:pPr>
      <w:r>
        <w:rPr>
          <w:rFonts w:ascii="Times New Roman"/>
          <w:b w:val="false"/>
          <w:i w:val="false"/>
          <w:color w:val="000000"/>
          <w:sz w:val="28"/>
        </w:rPr>
        <w:t>
      Осы толық құны бойынша сатып алынған тыңайтқыштар үшін субсидиялар алуға арналған өтінім тыңайтқыштың әр түріне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шаруашылығы</w:t>
            </w:r>
            <w:r>
              <w:br/>
            </w:r>
            <w:r>
              <w:rPr>
                <w:rFonts w:ascii="Times New Roman"/>
                <w:b w:val="false"/>
                <w:i w:val="false"/>
                <w:color w:val="000000"/>
                <w:sz w:val="20"/>
              </w:rPr>
              <w:t>өнімінің шығымдылығы</w:t>
            </w:r>
            <w:r>
              <w:br/>
            </w:r>
            <w:r>
              <w:rPr>
                <w:rFonts w:ascii="Times New Roman"/>
                <w:b w:val="false"/>
                <w:i w:val="false"/>
                <w:color w:val="000000"/>
                <w:sz w:val="20"/>
              </w:rPr>
              <w:t>мен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69" w:id="495"/>
    <w:p>
      <w:pPr>
        <w:spacing w:after="0"/>
        <w:ind w:left="0"/>
        <w:jc w:val="left"/>
      </w:pPr>
      <w:r>
        <w:rPr>
          <w:rFonts w:ascii="Times New Roman"/>
          <w:b/>
          <w:i w:val="false"/>
          <w:color w:val="000000"/>
        </w:rPr>
        <w:t xml:space="preserve"> Тыңайтқышты отандық тыңайтқыштарды өндірушіден арзандатылған құны бойынша сатып алған кезде тиесілі субсидияларды төлеу туралы өтпелі өтінім</w:t>
      </w:r>
    </w:p>
    <w:bookmarkEnd w:id="495"/>
    <w:p>
      <w:pPr>
        <w:spacing w:after="0"/>
        <w:ind w:left="0"/>
        <w:jc w:val="both"/>
      </w:pPr>
      <w:r>
        <w:rPr>
          <w:rFonts w:ascii="Times New Roman"/>
          <w:b w:val="false"/>
          <w:i w:val="false"/>
          <w:color w:val="ff0000"/>
          <w:sz w:val="28"/>
        </w:rPr>
        <w:t xml:space="preserve">
      Ескерту. 19-қосымша жаңа редакцияда - ҚР Ауыл шаруашылығы министрінің 10.11.2023 </w:t>
      </w:r>
      <w:r>
        <w:rPr>
          <w:rFonts w:ascii="Times New Roman"/>
          <w:b w:val="false"/>
          <w:i w:val="false"/>
          <w:color w:val="ff0000"/>
          <w:sz w:val="28"/>
        </w:rPr>
        <w:t>№ 384</w:t>
      </w:r>
      <w:r>
        <w:rPr>
          <w:rFonts w:ascii="Times New Roman"/>
          <w:b w:val="false"/>
          <w:i w:val="false"/>
          <w:color w:val="ff0000"/>
          <w:sz w:val="28"/>
        </w:rPr>
        <w:t xml:space="preserve"> (алғашқы ресми жарияланған күнінен бастап қолданысқа енгізіледі) бұйрықтарымен.</w:t>
      </w:r>
    </w:p>
    <w:p>
      <w:pPr>
        <w:spacing w:after="0"/>
        <w:ind w:left="0"/>
        <w:jc w:val="both"/>
      </w:pPr>
      <w:r>
        <w:rPr>
          <w:rFonts w:ascii="Times New Roman"/>
          <w:b w:val="false"/>
          <w:i w:val="false"/>
          <w:color w:val="000000"/>
          <w:sz w:val="28"/>
        </w:rPr>
        <w:t xml:space="preserve">
      Кімге ___________________________________________________________________ </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жергілікті атқарушы </w:t>
      </w:r>
    </w:p>
    <w:p>
      <w:pPr>
        <w:spacing w:after="0"/>
        <w:ind w:left="0"/>
        <w:jc w:val="both"/>
      </w:pPr>
      <w:r>
        <w:rPr>
          <w:rFonts w:ascii="Times New Roman"/>
          <w:b w:val="false"/>
          <w:i w:val="false"/>
          <w:color w:val="000000"/>
          <w:sz w:val="28"/>
        </w:rPr>
        <w:t xml:space="preserve">
      органының толық атауы) </w:t>
      </w:r>
    </w:p>
    <w:p>
      <w:pPr>
        <w:spacing w:after="0"/>
        <w:ind w:left="0"/>
        <w:jc w:val="both"/>
      </w:pPr>
      <w:r>
        <w:rPr>
          <w:rFonts w:ascii="Times New Roman"/>
          <w:b w:val="false"/>
          <w:i w:val="false"/>
          <w:color w:val="000000"/>
          <w:sz w:val="28"/>
        </w:rPr>
        <w:t xml:space="preserve">
      кімнен___________________________________________________________________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жеке тұлғаның (дара кәсіпкердің) аты, әкесінің </w:t>
      </w:r>
    </w:p>
    <w:p>
      <w:pPr>
        <w:spacing w:after="0"/>
        <w:ind w:left="0"/>
        <w:jc w:val="both"/>
      </w:pPr>
      <w:r>
        <w:rPr>
          <w:rFonts w:ascii="Times New Roman"/>
          <w:b w:val="false"/>
          <w:i w:val="false"/>
          <w:color w:val="000000"/>
          <w:sz w:val="28"/>
        </w:rPr>
        <w:t xml:space="preserve">
      (бар болса), тегі </w:t>
      </w:r>
    </w:p>
    <w:p>
      <w:pPr>
        <w:spacing w:after="0"/>
        <w:ind w:left="0"/>
        <w:jc w:val="both"/>
      </w:pPr>
      <w:r>
        <w:rPr>
          <w:rFonts w:ascii="Times New Roman"/>
          <w:b w:val="false"/>
          <w:i w:val="false"/>
          <w:color w:val="000000"/>
          <w:sz w:val="28"/>
        </w:rPr>
        <w:t xml:space="preserve">
      Осымен __________________________________________ арзандатылған құнымен </w:t>
      </w:r>
    </w:p>
    <w:p>
      <w:pPr>
        <w:spacing w:after="0"/>
        <w:ind w:left="0"/>
        <w:jc w:val="both"/>
      </w:pPr>
      <w:r>
        <w:rPr>
          <w:rFonts w:ascii="Times New Roman"/>
          <w:b w:val="false"/>
          <w:i w:val="false"/>
          <w:color w:val="000000"/>
          <w:sz w:val="28"/>
        </w:rPr>
        <w:t xml:space="preserve">
      (отандық тыңайтқыштарды өндірушінің атауы) </w:t>
      </w:r>
    </w:p>
    <w:p>
      <w:pPr>
        <w:spacing w:after="0"/>
        <w:ind w:left="0"/>
        <w:jc w:val="both"/>
      </w:pPr>
      <w:r>
        <w:rPr>
          <w:rFonts w:ascii="Times New Roman"/>
          <w:b w:val="false"/>
          <w:i w:val="false"/>
          <w:color w:val="000000"/>
          <w:sz w:val="28"/>
        </w:rPr>
        <w:t xml:space="preserve">
      ____________ тонна (килограмм, литр) көлемiнде ___________________ тыңайтқышын </w:t>
      </w:r>
    </w:p>
    <w:p>
      <w:pPr>
        <w:spacing w:after="0"/>
        <w:ind w:left="0"/>
        <w:jc w:val="both"/>
      </w:pPr>
      <w:r>
        <w:rPr>
          <w:rFonts w:ascii="Times New Roman"/>
          <w:b w:val="false"/>
          <w:i w:val="false"/>
          <w:color w:val="000000"/>
          <w:sz w:val="28"/>
        </w:rPr>
        <w:t xml:space="preserve">
      (тыңайтқыш түрi) </w:t>
      </w:r>
    </w:p>
    <w:p>
      <w:pPr>
        <w:spacing w:after="0"/>
        <w:ind w:left="0"/>
        <w:jc w:val="both"/>
      </w:pPr>
      <w:r>
        <w:rPr>
          <w:rFonts w:ascii="Times New Roman"/>
          <w:b w:val="false"/>
          <w:i w:val="false"/>
          <w:color w:val="000000"/>
          <w:sz w:val="28"/>
        </w:rPr>
        <w:t xml:space="preserve">
      сатып алу-сату шартын жасасқанымды мәлімдеймін және отандық тыңайтқыштарды </w:t>
      </w:r>
    </w:p>
    <w:p>
      <w:pPr>
        <w:spacing w:after="0"/>
        <w:ind w:left="0"/>
        <w:jc w:val="both"/>
      </w:pPr>
      <w:r>
        <w:rPr>
          <w:rFonts w:ascii="Times New Roman"/>
          <w:b w:val="false"/>
          <w:i w:val="false"/>
          <w:color w:val="000000"/>
          <w:sz w:val="28"/>
        </w:rPr>
        <w:t xml:space="preserve">
      өндіруші_________________________________________________________________ </w:t>
      </w:r>
    </w:p>
    <w:p>
      <w:pPr>
        <w:spacing w:after="0"/>
        <w:ind w:left="0"/>
        <w:jc w:val="both"/>
      </w:pPr>
      <w:r>
        <w:rPr>
          <w:rFonts w:ascii="Times New Roman"/>
          <w:b w:val="false"/>
          <w:i w:val="false"/>
          <w:color w:val="000000"/>
          <w:sz w:val="28"/>
        </w:rPr>
        <w:t xml:space="preserve">
      (отандық тыңайтқыштарды өндірушінің атауы) </w:t>
      </w:r>
    </w:p>
    <w:p>
      <w:pPr>
        <w:spacing w:after="0"/>
        <w:ind w:left="0"/>
        <w:jc w:val="both"/>
      </w:pPr>
      <w:r>
        <w:rPr>
          <w:rFonts w:ascii="Times New Roman"/>
          <w:b w:val="false"/>
          <w:i w:val="false"/>
          <w:color w:val="000000"/>
          <w:sz w:val="28"/>
        </w:rPr>
        <w:t xml:space="preserve">
      нақты өткізілген тыңайтқыштар жөніндегі мәліметтерді субсидиялауға арналған </w:t>
      </w:r>
    </w:p>
    <w:p>
      <w:pPr>
        <w:spacing w:after="0"/>
        <w:ind w:left="0"/>
        <w:jc w:val="both"/>
      </w:pPr>
      <w:r>
        <w:rPr>
          <w:rFonts w:ascii="Times New Roman"/>
          <w:b w:val="false"/>
          <w:i w:val="false"/>
          <w:color w:val="000000"/>
          <w:sz w:val="28"/>
        </w:rPr>
        <w:t xml:space="preserve">
      өтінімдердің электрондық тізіліміне енгізгеннен кейін маған тиесілі </w:t>
      </w:r>
    </w:p>
    <w:p>
      <w:pPr>
        <w:spacing w:after="0"/>
        <w:ind w:left="0"/>
        <w:jc w:val="both"/>
      </w:pPr>
      <w:r>
        <w:rPr>
          <w:rFonts w:ascii="Times New Roman"/>
          <w:b w:val="false"/>
          <w:i w:val="false"/>
          <w:color w:val="000000"/>
          <w:sz w:val="28"/>
        </w:rPr>
        <w:t xml:space="preserve">
      _____________________________________________________________________ теңге </w:t>
      </w:r>
    </w:p>
    <w:p>
      <w:pPr>
        <w:spacing w:after="0"/>
        <w:ind w:left="0"/>
        <w:jc w:val="both"/>
      </w:pPr>
      <w:r>
        <w:rPr>
          <w:rFonts w:ascii="Times New Roman"/>
          <w:b w:val="false"/>
          <w:i w:val="false"/>
          <w:color w:val="000000"/>
          <w:sz w:val="28"/>
        </w:rPr>
        <w:t xml:space="preserve">
      (сома санмен және жазбаша) </w:t>
      </w:r>
    </w:p>
    <w:p>
      <w:pPr>
        <w:spacing w:after="0"/>
        <w:ind w:left="0"/>
        <w:jc w:val="both"/>
      </w:pPr>
      <w:r>
        <w:rPr>
          <w:rFonts w:ascii="Times New Roman"/>
          <w:b w:val="false"/>
          <w:i w:val="false"/>
          <w:color w:val="000000"/>
          <w:sz w:val="28"/>
        </w:rPr>
        <w:t xml:space="preserve">
      мөлшеріндегі субсидияны отандық тыңайтқыштарды өндіруші 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(отандық тыңайтқыштарды өндірушінің атауы) </w:t>
      </w:r>
    </w:p>
    <w:p>
      <w:pPr>
        <w:spacing w:after="0"/>
        <w:ind w:left="0"/>
        <w:jc w:val="both"/>
      </w:pPr>
      <w:r>
        <w:rPr>
          <w:rFonts w:ascii="Times New Roman"/>
          <w:b w:val="false"/>
          <w:i w:val="false"/>
          <w:color w:val="000000"/>
          <w:sz w:val="28"/>
        </w:rPr>
        <w:t>
      аударуды сұраймын.</w:t>
      </w:r>
    </w:p>
    <w:p>
      <w:pPr>
        <w:spacing w:after="0"/>
        <w:ind w:left="0"/>
        <w:jc w:val="both"/>
      </w:pPr>
      <w:r>
        <w:rPr>
          <w:rFonts w:ascii="Times New Roman"/>
          <w:b w:val="false"/>
          <w:i w:val="false"/>
          <w:color w:val="000000"/>
          <w:sz w:val="28"/>
        </w:rPr>
        <w:t>
      1. Өтінім беруші туралы мәліметтер.</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атауы____________________________________________________________</w:t>
      </w:r>
    </w:p>
    <w:p>
      <w:pPr>
        <w:spacing w:after="0"/>
        <w:ind w:left="0"/>
        <w:jc w:val="both"/>
      </w:pPr>
      <w:r>
        <w:rPr>
          <w:rFonts w:ascii="Times New Roman"/>
          <w:b w:val="false"/>
          <w:i w:val="false"/>
          <w:color w:val="000000"/>
          <w:sz w:val="28"/>
        </w:rPr>
        <w:t>
      бизнес-сәйкестендіру нөмірі (бұдан әрі – БСН)___________________________</w:t>
      </w:r>
    </w:p>
    <w:p>
      <w:pPr>
        <w:spacing w:after="0"/>
        <w:ind w:left="0"/>
        <w:jc w:val="both"/>
      </w:pPr>
      <w:r>
        <w:rPr>
          <w:rFonts w:ascii="Times New Roman"/>
          <w:b w:val="false"/>
          <w:i w:val="false"/>
          <w:color w:val="000000"/>
          <w:sz w:val="28"/>
        </w:rPr>
        <w:t>
      басшының аты, әкесінің аты (бар болса), тегі___________________________</w:t>
      </w:r>
    </w:p>
    <w:p>
      <w:pPr>
        <w:spacing w:after="0"/>
        <w:ind w:left="0"/>
        <w:jc w:val="both"/>
      </w:pPr>
      <w:r>
        <w:rPr>
          <w:rFonts w:ascii="Times New Roman"/>
          <w:b w:val="false"/>
          <w:i w:val="false"/>
          <w:color w:val="000000"/>
          <w:sz w:val="28"/>
        </w:rPr>
        <w:t>
      мекенжайы: _______________________________________________________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нөмірі:______________________________________________</w:t>
      </w:r>
    </w:p>
    <w:p>
      <w:pPr>
        <w:spacing w:after="0"/>
        <w:ind w:left="0"/>
        <w:jc w:val="both"/>
      </w:pPr>
      <w:r>
        <w:rPr>
          <w:rFonts w:ascii="Times New Roman"/>
          <w:b w:val="false"/>
          <w:i w:val="false"/>
          <w:color w:val="000000"/>
          <w:sz w:val="28"/>
        </w:rPr>
        <w:t>
      Жеке тұлға (дара кәсіпкер) үшін:</w:t>
      </w:r>
    </w:p>
    <w:p>
      <w:pPr>
        <w:spacing w:after="0"/>
        <w:ind w:left="0"/>
        <w:jc w:val="both"/>
      </w:pPr>
      <w:r>
        <w:rPr>
          <w:rFonts w:ascii="Times New Roman"/>
          <w:b w:val="false"/>
          <w:i w:val="false"/>
          <w:color w:val="000000"/>
          <w:sz w:val="28"/>
        </w:rPr>
        <w:t>
      аты, әкесінің аты (бар болса), тегі ____________________________________</w:t>
      </w:r>
    </w:p>
    <w:p>
      <w:pPr>
        <w:spacing w:after="0"/>
        <w:ind w:left="0"/>
        <w:jc w:val="both"/>
      </w:pPr>
      <w:r>
        <w:rPr>
          <w:rFonts w:ascii="Times New Roman"/>
          <w:b w:val="false"/>
          <w:i w:val="false"/>
          <w:color w:val="000000"/>
          <w:sz w:val="28"/>
        </w:rPr>
        <w:t>
      жеке сәйкестендіру нөмірі (бұдан әрі – ЖСН)____________________________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нөмірі____________________________________________________________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w:t>
      </w:r>
    </w:p>
    <w:p>
      <w:pPr>
        <w:spacing w:after="0"/>
        <w:ind w:left="0"/>
        <w:jc w:val="both"/>
      </w:pPr>
      <w:r>
        <w:rPr>
          <w:rFonts w:ascii="Times New Roman"/>
          <w:b w:val="false"/>
          <w:i w:val="false"/>
          <w:color w:val="000000"/>
          <w:sz w:val="28"/>
        </w:rPr>
        <w:t>
      берілген күні_____________________________________________________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нөмірі:______________________________________________</w:t>
      </w:r>
    </w:p>
    <w:p>
      <w:pPr>
        <w:spacing w:after="0"/>
        <w:ind w:left="0"/>
        <w:jc w:val="both"/>
      </w:pPr>
      <w:r>
        <w:rPr>
          <w:rFonts w:ascii="Times New Roman"/>
          <w:b w:val="false"/>
          <w:i w:val="false"/>
          <w:color w:val="000000"/>
          <w:sz w:val="28"/>
        </w:rPr>
        <w:t>
      Дара кәсіпкер ретінде қызметін бастағаны туралы хабарлама – жеке тұлға үшін:</w:t>
      </w:r>
    </w:p>
    <w:p>
      <w:pPr>
        <w:spacing w:after="0"/>
        <w:ind w:left="0"/>
        <w:jc w:val="both"/>
      </w:pPr>
      <w:r>
        <w:rPr>
          <w:rFonts w:ascii="Times New Roman"/>
          <w:b w:val="false"/>
          <w:i w:val="false"/>
          <w:color w:val="000000"/>
          <w:sz w:val="28"/>
        </w:rPr>
        <w:t>
      орналасқан жері__________________________________________________</w:t>
      </w:r>
    </w:p>
    <w:p>
      <w:pPr>
        <w:spacing w:after="0"/>
        <w:ind w:left="0"/>
        <w:jc w:val="both"/>
      </w:pPr>
      <w:r>
        <w:rPr>
          <w:rFonts w:ascii="Times New Roman"/>
          <w:b w:val="false"/>
          <w:i w:val="false"/>
          <w:color w:val="000000"/>
          <w:sz w:val="28"/>
        </w:rPr>
        <w:t>
      хабардар етілген күні_______________________________________________</w:t>
      </w:r>
    </w:p>
    <w:p>
      <w:pPr>
        <w:spacing w:after="0"/>
        <w:ind w:left="0"/>
        <w:jc w:val="both"/>
      </w:pPr>
      <w:r>
        <w:rPr>
          <w:rFonts w:ascii="Times New Roman"/>
          <w:b w:val="false"/>
          <w:i w:val="false"/>
          <w:color w:val="000000"/>
          <w:sz w:val="28"/>
        </w:rPr>
        <w:t>
       2. Ауыл шаруашылығы кооперативінің мүшелері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тиесілі ауыл шаруашылығы кооперативі мүшесінің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тиесілі ауыл шаруашылығы кооперативі мүшесінің БСН-сы/ЖСН-сы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Жер учаскесi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жерді пайдаланушының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Жылыжайдың жұмыс алаңының болуы туралы мәліметтер (қорғалған топырақта көкөніс өндірумен айналысатын ауыл шаруашылығы тауарын өндірушілер немесе ауыл шаруашылығы кооперативтерi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Лизингте дайын объектісі бар ауыл шаруашылығы тауарын өндіруші (ауыл шаруашылығы кооперативі) үшін мыналар көрсетіледі: </w:t>
      </w:r>
    </w:p>
    <w:p>
      <w:pPr>
        <w:spacing w:after="0"/>
        <w:ind w:left="0"/>
        <w:jc w:val="both"/>
      </w:pPr>
      <w:r>
        <w:rPr>
          <w:rFonts w:ascii="Times New Roman"/>
          <w:b w:val="false"/>
          <w:i w:val="false"/>
          <w:color w:val="000000"/>
          <w:sz w:val="28"/>
        </w:rPr>
        <w:t>
      Кадастрлық нөмірі:______________________________________________</w:t>
      </w:r>
    </w:p>
    <w:p>
      <w:pPr>
        <w:spacing w:after="0"/>
        <w:ind w:left="0"/>
        <w:jc w:val="both"/>
      </w:pPr>
      <w:r>
        <w:rPr>
          <w:rFonts w:ascii="Times New Roman"/>
          <w:b w:val="false"/>
          <w:i w:val="false"/>
          <w:color w:val="000000"/>
          <w:sz w:val="28"/>
        </w:rPr>
        <w:t>
      Барлық алаң, гектар:______________________________________________</w:t>
      </w:r>
    </w:p>
    <w:p>
      <w:pPr>
        <w:spacing w:after="0"/>
        <w:ind w:left="0"/>
        <w:jc w:val="both"/>
      </w:pPr>
      <w:r>
        <w:rPr>
          <w:rFonts w:ascii="Times New Roman"/>
          <w:b w:val="false"/>
          <w:i w:val="false"/>
          <w:color w:val="000000"/>
          <w:sz w:val="28"/>
        </w:rPr>
        <w:t>
      оның ішінде егістік:______________________________________________</w:t>
      </w:r>
    </w:p>
    <w:p>
      <w:pPr>
        <w:spacing w:after="0"/>
        <w:ind w:left="0"/>
        <w:jc w:val="both"/>
      </w:pPr>
      <w:r>
        <w:rPr>
          <w:rFonts w:ascii="Times New Roman"/>
          <w:b w:val="false"/>
          <w:i w:val="false"/>
          <w:color w:val="000000"/>
          <w:sz w:val="28"/>
        </w:rPr>
        <w:t>
      Нысаналы мақсаты:______________________________________________</w:t>
      </w:r>
    </w:p>
    <w:p>
      <w:pPr>
        <w:spacing w:after="0"/>
        <w:ind w:left="0"/>
        <w:jc w:val="both"/>
      </w:pPr>
      <w:r>
        <w:rPr>
          <w:rFonts w:ascii="Times New Roman"/>
          <w:b w:val="false"/>
          <w:i w:val="false"/>
          <w:color w:val="000000"/>
          <w:sz w:val="28"/>
        </w:rPr>
        <w:t>
      Лизингтік компанияның атауы:____________________________________</w:t>
      </w:r>
    </w:p>
    <w:p>
      <w:pPr>
        <w:spacing w:after="0"/>
        <w:ind w:left="0"/>
        <w:jc w:val="both"/>
      </w:pPr>
      <w:r>
        <w:rPr>
          <w:rFonts w:ascii="Times New Roman"/>
          <w:b w:val="false"/>
          <w:i w:val="false"/>
          <w:color w:val="000000"/>
          <w:sz w:val="28"/>
        </w:rPr>
        <w:t>
      Ауыл шаруашылығы тауарын өндірушінің (ауыл шаруашылығы кооперативінің)</w:t>
      </w:r>
    </w:p>
    <w:p>
      <w:pPr>
        <w:spacing w:after="0"/>
        <w:ind w:left="0"/>
        <w:jc w:val="both"/>
      </w:pPr>
      <w:r>
        <w:rPr>
          <w:rFonts w:ascii="Times New Roman"/>
          <w:b w:val="false"/>
          <w:i w:val="false"/>
          <w:color w:val="000000"/>
          <w:sz w:val="28"/>
        </w:rPr>
        <w:t>
      лизингтік компаниямен жасаған лизинг шартының нөмірі мен күні:______________</w:t>
      </w:r>
    </w:p>
    <w:p>
      <w:pPr>
        <w:spacing w:after="0"/>
        <w:ind w:left="0"/>
        <w:jc w:val="both"/>
      </w:pPr>
      <w:r>
        <w:rPr>
          <w:rFonts w:ascii="Times New Roman"/>
          <w:b w:val="false"/>
          <w:i w:val="false"/>
          <w:color w:val="000000"/>
          <w:sz w:val="28"/>
        </w:rPr>
        <w:t>
      4. Ауыл шаруашылығы тауарын өндіруші (ауыл шаруашылығы кооперативі) мен тыңайтқыштарды өндірушінің арасындағы сатып алу-сату шартының мәліметтері:</w:t>
      </w:r>
    </w:p>
    <w:p>
      <w:pPr>
        <w:spacing w:after="0"/>
        <w:ind w:left="0"/>
        <w:jc w:val="both"/>
      </w:pPr>
      <w:r>
        <w:rPr>
          <w:rFonts w:ascii="Times New Roman"/>
          <w:b w:val="false"/>
          <w:i w:val="false"/>
          <w:color w:val="000000"/>
          <w:sz w:val="28"/>
        </w:rPr>
        <w:t>
      шарттың нөмірі ___________________________________________________</w:t>
      </w:r>
    </w:p>
    <w:p>
      <w:pPr>
        <w:spacing w:after="0"/>
        <w:ind w:left="0"/>
        <w:jc w:val="both"/>
      </w:pPr>
      <w:r>
        <w:rPr>
          <w:rFonts w:ascii="Times New Roman"/>
          <w:b w:val="false"/>
          <w:i w:val="false"/>
          <w:color w:val="000000"/>
          <w:sz w:val="28"/>
        </w:rPr>
        <w:t>
      шарттың жасалған күні _____________________________________________</w:t>
      </w:r>
    </w:p>
    <w:p>
      <w:pPr>
        <w:spacing w:after="0"/>
        <w:ind w:left="0"/>
        <w:jc w:val="both"/>
      </w:pPr>
      <w:r>
        <w:rPr>
          <w:rFonts w:ascii="Times New Roman"/>
          <w:b w:val="false"/>
          <w:i w:val="false"/>
          <w:color w:val="000000"/>
          <w:sz w:val="28"/>
        </w:rPr>
        <w:t>
      ҚҚС-сыз бағасы (теңге)_____________________________________________</w:t>
      </w:r>
    </w:p>
    <w:p>
      <w:pPr>
        <w:spacing w:after="0"/>
        <w:ind w:left="0"/>
        <w:jc w:val="both"/>
      </w:pPr>
      <w:r>
        <w:rPr>
          <w:rFonts w:ascii="Times New Roman"/>
          <w:b w:val="false"/>
          <w:i w:val="false"/>
          <w:color w:val="000000"/>
          <w:sz w:val="28"/>
        </w:rPr>
        <w:t>
      тыңайтқыштарды өндірушінің атауы мен БСН-сы ______________________</w:t>
      </w:r>
    </w:p>
    <w:p>
      <w:pPr>
        <w:spacing w:after="0"/>
        <w:ind w:left="0"/>
        <w:jc w:val="both"/>
      </w:pPr>
      <w:r>
        <w:rPr>
          <w:rFonts w:ascii="Times New Roman"/>
          <w:b w:val="false"/>
          <w:i w:val="false"/>
          <w:color w:val="000000"/>
          <w:sz w:val="28"/>
        </w:rPr>
        <w:t>
      тыңайтқыштарды өндірушінің орналасқан жерінің мекенжайы ___________</w:t>
      </w:r>
    </w:p>
    <w:p>
      <w:pPr>
        <w:spacing w:after="0"/>
        <w:ind w:left="0"/>
        <w:jc w:val="both"/>
      </w:pPr>
      <w:r>
        <w:rPr>
          <w:rFonts w:ascii="Times New Roman"/>
          <w:b w:val="false"/>
          <w:i w:val="false"/>
          <w:color w:val="000000"/>
          <w:sz w:val="28"/>
        </w:rPr>
        <w:t>
      тыңайтқыштың атауы ______________________________________________</w:t>
      </w:r>
    </w:p>
    <w:p>
      <w:pPr>
        <w:spacing w:after="0"/>
        <w:ind w:left="0"/>
        <w:jc w:val="both"/>
      </w:pPr>
      <w:r>
        <w:rPr>
          <w:rFonts w:ascii="Times New Roman"/>
          <w:b w:val="false"/>
          <w:i w:val="false"/>
          <w:color w:val="000000"/>
          <w:sz w:val="28"/>
        </w:rPr>
        <w:t>
      тыңайтқыштың көлемі, тонна (килограмм, литр) _______________________</w:t>
      </w:r>
    </w:p>
    <w:p>
      <w:pPr>
        <w:spacing w:after="0"/>
        <w:ind w:left="0"/>
        <w:jc w:val="both"/>
      </w:pPr>
      <w:r>
        <w:rPr>
          <w:rFonts w:ascii="Times New Roman"/>
          <w:b w:val="false"/>
          <w:i w:val="false"/>
          <w:color w:val="000000"/>
          <w:sz w:val="28"/>
        </w:rPr>
        <w:t>
      төлеу мерзімі _____________________________________________________</w:t>
      </w:r>
    </w:p>
    <w:p>
      <w:pPr>
        <w:spacing w:after="0"/>
        <w:ind w:left="0"/>
        <w:jc w:val="both"/>
      </w:pPr>
      <w:r>
        <w:rPr>
          <w:rFonts w:ascii="Times New Roman"/>
          <w:b w:val="false"/>
          <w:i w:val="false"/>
          <w:color w:val="000000"/>
          <w:sz w:val="28"/>
        </w:rPr>
        <w:t>
      межелі (босату) пункті _____________________________________________</w:t>
      </w:r>
    </w:p>
    <w:p>
      <w:pPr>
        <w:spacing w:after="0"/>
        <w:ind w:left="0"/>
        <w:jc w:val="both"/>
      </w:pPr>
      <w:r>
        <w:rPr>
          <w:rFonts w:ascii="Times New Roman"/>
          <w:b w:val="false"/>
          <w:i w:val="false"/>
          <w:color w:val="000000"/>
          <w:sz w:val="28"/>
        </w:rPr>
        <w:t>
      5. Тыңайтқыштарды өндірушінің екінші деңгейдегі банктегі ағымдағы шоты туралы мәліметтер:</w:t>
      </w:r>
    </w:p>
    <w:p>
      <w:pPr>
        <w:spacing w:after="0"/>
        <w:ind w:left="0"/>
        <w:jc w:val="both"/>
      </w:pPr>
      <w:r>
        <w:rPr>
          <w:rFonts w:ascii="Times New Roman"/>
          <w:b w:val="false"/>
          <w:i w:val="false"/>
          <w:color w:val="000000"/>
          <w:sz w:val="28"/>
        </w:rPr>
        <w:t>
      Банктің атауы ____________________________________________________</w:t>
      </w:r>
    </w:p>
    <w:p>
      <w:pPr>
        <w:spacing w:after="0"/>
        <w:ind w:left="0"/>
        <w:jc w:val="both"/>
      </w:pPr>
      <w:r>
        <w:rPr>
          <w:rFonts w:ascii="Times New Roman"/>
          <w:b w:val="false"/>
          <w:i w:val="false"/>
          <w:color w:val="000000"/>
          <w:sz w:val="28"/>
        </w:rPr>
        <w:t>
      банктік сәйкестендіру коды _____________________________________________</w:t>
      </w:r>
    </w:p>
    <w:p>
      <w:pPr>
        <w:spacing w:after="0"/>
        <w:ind w:left="0"/>
        <w:jc w:val="both"/>
      </w:pPr>
      <w:r>
        <w:rPr>
          <w:rFonts w:ascii="Times New Roman"/>
          <w:b w:val="false"/>
          <w:i w:val="false"/>
          <w:color w:val="000000"/>
          <w:sz w:val="28"/>
        </w:rPr>
        <w:t>
      жеке сәйкестендіру коды ___________________________________________</w:t>
      </w:r>
    </w:p>
    <w:p>
      <w:pPr>
        <w:spacing w:after="0"/>
        <w:ind w:left="0"/>
        <w:jc w:val="both"/>
      </w:pPr>
      <w:r>
        <w:rPr>
          <w:rFonts w:ascii="Times New Roman"/>
          <w:b w:val="false"/>
          <w:i w:val="false"/>
          <w:color w:val="000000"/>
          <w:sz w:val="28"/>
        </w:rPr>
        <w:t>
      БСН ____________________________________________________________</w:t>
      </w:r>
    </w:p>
    <w:p>
      <w:pPr>
        <w:spacing w:after="0"/>
        <w:ind w:left="0"/>
        <w:jc w:val="both"/>
      </w:pPr>
      <w:r>
        <w:rPr>
          <w:rFonts w:ascii="Times New Roman"/>
          <w:b w:val="false"/>
          <w:i w:val="false"/>
          <w:color w:val="000000"/>
          <w:sz w:val="28"/>
        </w:rPr>
        <w:t>
      бенефициар коды ____________________________________________________</w:t>
      </w:r>
    </w:p>
    <w:p>
      <w:pPr>
        <w:spacing w:after="0"/>
        <w:ind w:left="0"/>
        <w:jc w:val="both"/>
      </w:pPr>
      <w:r>
        <w:rPr>
          <w:rFonts w:ascii="Times New Roman"/>
          <w:b w:val="false"/>
          <w:i w:val="false"/>
          <w:color w:val="000000"/>
          <w:sz w:val="28"/>
        </w:rPr>
        <w:t>
      6. Сатып алынған тыңайтқыштарға арналған сәйкестiк сертификатының мәліметтері:</w:t>
      </w:r>
    </w:p>
    <w:p>
      <w:pPr>
        <w:spacing w:after="0"/>
        <w:ind w:left="0"/>
        <w:jc w:val="both"/>
      </w:pPr>
      <w:r>
        <w:rPr>
          <w:rFonts w:ascii="Times New Roman"/>
          <w:b w:val="false"/>
          <w:i w:val="false"/>
          <w:color w:val="000000"/>
          <w:sz w:val="28"/>
        </w:rPr>
        <w:t>
      сертификаттың нөмірі_____________________________________________</w:t>
      </w:r>
    </w:p>
    <w:p>
      <w:pPr>
        <w:spacing w:after="0"/>
        <w:ind w:left="0"/>
        <w:jc w:val="both"/>
      </w:pPr>
      <w:r>
        <w:rPr>
          <w:rFonts w:ascii="Times New Roman"/>
          <w:b w:val="false"/>
          <w:i w:val="false"/>
          <w:color w:val="000000"/>
          <w:sz w:val="28"/>
        </w:rPr>
        <w:t>
      сертификаттың қолданылу мерзімі ___________________________________</w:t>
      </w:r>
    </w:p>
    <w:p>
      <w:pPr>
        <w:spacing w:after="0"/>
        <w:ind w:left="0"/>
        <w:jc w:val="both"/>
      </w:pPr>
      <w:r>
        <w:rPr>
          <w:rFonts w:ascii="Times New Roman"/>
          <w:b w:val="false"/>
          <w:i w:val="false"/>
          <w:color w:val="000000"/>
          <w:sz w:val="28"/>
        </w:rPr>
        <w:t>
      сәйкестендірілген өнім (атауы, шығарушы ел)_________________________</w:t>
      </w:r>
    </w:p>
    <w:p>
      <w:pPr>
        <w:spacing w:after="0"/>
        <w:ind w:left="0"/>
        <w:jc w:val="both"/>
      </w:pPr>
      <w:r>
        <w:rPr>
          <w:rFonts w:ascii="Times New Roman"/>
          <w:b w:val="false"/>
          <w:i w:val="false"/>
          <w:color w:val="000000"/>
          <w:sz w:val="28"/>
        </w:rPr>
        <w:t>
      өтінім беруші (атауы, мекенжайы)____________________________________</w:t>
      </w:r>
    </w:p>
    <w:p>
      <w:pPr>
        <w:spacing w:after="0"/>
        <w:ind w:left="0"/>
        <w:jc w:val="both"/>
      </w:pPr>
      <w:r>
        <w:rPr>
          <w:rFonts w:ascii="Times New Roman"/>
          <w:b w:val="false"/>
          <w:i w:val="false"/>
          <w:color w:val="000000"/>
          <w:sz w:val="28"/>
        </w:rPr>
        <w:t>
      кім берді _________________________________________________________</w:t>
      </w:r>
    </w:p>
    <w:p>
      <w:pPr>
        <w:spacing w:after="0"/>
        <w:ind w:left="0"/>
        <w:jc w:val="both"/>
      </w:pPr>
      <w:r>
        <w:rPr>
          <w:rFonts w:ascii="Times New Roman"/>
          <w:b w:val="false"/>
          <w:i w:val="false"/>
          <w:color w:val="000000"/>
          <w:sz w:val="28"/>
        </w:rPr>
        <w:t>
      Бұл ретте, сатып алынған тыңайтқыштарға сәйкестік сертификатының қолданылу мерзімі тыңайтқышты сатып алу сәтінде ескеріледі.</w:t>
      </w:r>
    </w:p>
    <w:p>
      <w:pPr>
        <w:spacing w:after="0"/>
        <w:ind w:left="0"/>
        <w:jc w:val="both"/>
      </w:pPr>
      <w:r>
        <w:rPr>
          <w:rFonts w:ascii="Times New Roman"/>
          <w:b w:val="false"/>
          <w:i w:val="false"/>
          <w:color w:val="000000"/>
          <w:sz w:val="28"/>
        </w:rPr>
        <w:t>
      7. Тиесілі субсидиялар есептемесі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дақылының, сүрі жердің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 және оның ауданы,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Танаптың кадастрлық нөмірі және оның алаңы,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 (тәлімі жерде немесе суармалы жерде) тыңайтқыш енгізу нормалары (килограмм, литр)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Тыңайтылатын алаң,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Енгізуге арналған тыңайтқыштың нақты көлемі (килограмм, литр)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 арналған тыңайтқыштардың нақты көлемі (килограмм, литр)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тоннаның (килограмм, литр)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(килограмға, литрге) арналған субсидиялар нормасы,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 сомасы,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2023, 2024, 2025 жылдары танаптың кадастрлық нөмірін беру талап етілмейді, танаптың алаңын ауыл шаруашылығы тауарын өндіруші (ауыл шаруашылығы кооперативі) дербес көрсетеді. Бұл ретте, танаптың алаңы осы ауыл шаруашылығы тауарын өндірушіге (ауыл шаруашылығы кооперативіне) жер пайдалану және (немесе) жеке меншік құқығында тиесілі ауыл шаруашылығы мақсатындағы жер учаскелерінің алаңынан аспайды.</w:t>
      </w:r>
    </w:p>
    <w:p>
      <w:pPr>
        <w:spacing w:after="0"/>
        <w:ind w:left="0"/>
        <w:jc w:val="both"/>
      </w:pPr>
      <w:r>
        <w:rPr>
          <w:rFonts w:ascii="Times New Roman"/>
          <w:b w:val="false"/>
          <w:i w:val="false"/>
          <w:color w:val="000000"/>
          <w:sz w:val="28"/>
        </w:rPr>
        <w:t>
      Нормалардан төмен тыңайтқыштарды сатып алу кезінде төленетін субсидия сомасы 7-баған х 9-баған х 11-баған формуласы бойынша, қолдану нормаларынан асып кеткен жағдайда - тиесілі субсидия сомасы мына формула бойынша есептеледі. 6 баған x 7 баған x 11 баған.</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және заңмен қорғалатын құпиядан тұратын мәліметтерді пайдалануға, сондай-ақ дербес деректерді және өзге де ақпаратты жинауға, өңдеуге, сақтауға, шығарып алуға және пайдалануға келісім беремін.</w:t>
      </w:r>
    </w:p>
    <w:p>
      <w:pPr>
        <w:spacing w:after="0"/>
        <w:ind w:left="0"/>
        <w:jc w:val="both"/>
      </w:pPr>
      <w:r>
        <w:rPr>
          <w:rFonts w:ascii="Times New Roman"/>
          <w:b w:val="false"/>
          <w:i w:val="false"/>
          <w:color w:val="000000"/>
          <w:sz w:val="28"/>
        </w:rPr>
        <w:t>
      Ауыл шаруашылығы дақылдарына (cүрі жерге) сатып алынған тыңайтқыштардың қолданылуын қамтамасыз ететінімді растаймын. Ауыл шаруашылығы дақылдарына (cүрі жерге) сатып алынған тыңайтқыштарды қолданбаған жағдайда, отандық өндірушіден алған субсидияларды осы өтпелі өтінім бойынша бюджетке қайтаруға келісемін.</w:t>
      </w:r>
    </w:p>
    <w:p>
      <w:pPr>
        <w:spacing w:after="0"/>
        <w:ind w:left="0"/>
        <w:jc w:val="both"/>
      </w:pPr>
      <w:r>
        <w:rPr>
          <w:rFonts w:ascii="Times New Roman"/>
          <w:b w:val="false"/>
          <w:i w:val="false"/>
          <w:color w:val="000000"/>
          <w:sz w:val="28"/>
        </w:rPr>
        <w:t>
      Өтінім беруші 20__ жылғы "__" ________ сағат 00:00-де қол қойып, жіберді: Электрондық цифрлық қолтаңбадан (бұдан әрі – ЭЦҚ) алынған деректер ЭЦҚ қою күні және уақыты Өтінімнің қабылданғаны туралы хабарлама: Өтінім 20__ жылғы "__" ________ сағат 00:00-де қарауға қабылданды.</w:t>
      </w:r>
    </w:p>
    <w:p>
      <w:pPr>
        <w:spacing w:after="0"/>
        <w:ind w:left="0"/>
        <w:jc w:val="both"/>
      </w:pPr>
      <w:r>
        <w:rPr>
          <w:rFonts w:ascii="Times New Roman"/>
          <w:b w:val="false"/>
          <w:i w:val="false"/>
          <w:color w:val="000000"/>
          <w:sz w:val="28"/>
        </w:rPr>
        <w:t>
      Ауыл шаруашылығы кооперативі ауыл шаруашылығы кооперативінің әр мүшесіне тыңайтқыштар сатып алғанда ауыл шаруашылығы кооперативі осы өтпелі өтінімді берген жағдайда, өтпелі өтінімнің 2 және 3-тармақтарында көрсетілген мәліметтер толтырылады.</w:t>
      </w:r>
    </w:p>
    <w:p>
      <w:pPr>
        <w:spacing w:after="0"/>
        <w:ind w:left="0"/>
        <w:jc w:val="both"/>
      </w:pPr>
      <w:r>
        <w:rPr>
          <w:rFonts w:ascii="Times New Roman"/>
          <w:b w:val="false"/>
          <w:i w:val="false"/>
          <w:color w:val="000000"/>
          <w:sz w:val="28"/>
        </w:rPr>
        <w:t>
      Ауыл шаруашылығы кооперативінің мүшелері тыңайтқыштар сатып алғанда ауыл шаруашылығы кооперативі осы өтпелі өтінімді берген жағдайда, ауыл шаруашылығы кооперативінің әр мүшесіне өтпелі өтінімнің 2, 3 және 4-тармақтарында көрсетілген мәліметтер толтырылады.</w:t>
      </w:r>
    </w:p>
    <w:p>
      <w:pPr>
        <w:spacing w:after="0"/>
        <w:ind w:left="0"/>
        <w:jc w:val="both"/>
      </w:pPr>
      <w:r>
        <w:rPr>
          <w:rFonts w:ascii="Times New Roman"/>
          <w:b w:val="false"/>
          <w:i w:val="false"/>
          <w:color w:val="000000"/>
          <w:sz w:val="28"/>
        </w:rPr>
        <w:t>
      Отандық тыңайтқыштар өндірушіден арзандатылған құны бойынша сатып алынған тыңайтқыштар үшін субсидиялар алуға арналған осы өтпелі өтінім тыңайтқыштың әрбір түріне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шаруашылығы</w:t>
            </w:r>
            <w:r>
              <w:br/>
            </w:r>
            <w:r>
              <w:rPr>
                <w:rFonts w:ascii="Times New Roman"/>
                <w:b w:val="false"/>
                <w:i w:val="false"/>
                <w:color w:val="000000"/>
                <w:sz w:val="20"/>
              </w:rPr>
              <w:t>өнімінің шығымдылығы</w:t>
            </w:r>
            <w:r>
              <w:br/>
            </w:r>
            <w:r>
              <w:rPr>
                <w:rFonts w:ascii="Times New Roman"/>
                <w:b w:val="false"/>
                <w:i w:val="false"/>
                <w:color w:val="000000"/>
                <w:sz w:val="20"/>
              </w:rPr>
              <w:t>мен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55" w:id="496"/>
    <w:p>
      <w:pPr>
        <w:spacing w:after="0"/>
        <w:ind w:left="0"/>
        <w:jc w:val="left"/>
      </w:pPr>
      <w:r>
        <w:rPr>
          <w:rFonts w:ascii="Times New Roman"/>
          <w:b/>
          <w:i w:val="false"/>
          <w:color w:val="000000"/>
        </w:rPr>
        <w:t xml:space="preserve"> Толық құны бойынша сатып алынған пестицидтер, биоагенттер (энтомофагтар) үшін субсидиялар алуға арналған өтінім</w:t>
      </w:r>
    </w:p>
    <w:bookmarkEnd w:id="496"/>
    <w:p>
      <w:pPr>
        <w:spacing w:after="0"/>
        <w:ind w:left="0"/>
        <w:jc w:val="both"/>
      </w:pPr>
      <w:r>
        <w:rPr>
          <w:rFonts w:ascii="Times New Roman"/>
          <w:b w:val="false"/>
          <w:i w:val="false"/>
          <w:color w:val="ff0000"/>
          <w:sz w:val="28"/>
        </w:rPr>
        <w:t xml:space="preserve">
      Ескерту. 20-қосымша жаңа редакцияда - ҚР Ауыл шаруашылығы министрінің 07.03.2024 </w:t>
      </w:r>
      <w:r>
        <w:rPr>
          <w:rFonts w:ascii="Times New Roman"/>
          <w:b w:val="false"/>
          <w:i w:val="false"/>
          <w:color w:val="ff0000"/>
          <w:sz w:val="28"/>
        </w:rPr>
        <w:t>№ 90</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xml:space="preserve">
      1. Кімге _________________________________________________________________, </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жергілікті атқарушы </w:t>
      </w:r>
    </w:p>
    <w:p>
      <w:pPr>
        <w:spacing w:after="0"/>
        <w:ind w:left="0"/>
        <w:jc w:val="both"/>
      </w:pPr>
      <w:r>
        <w:rPr>
          <w:rFonts w:ascii="Times New Roman"/>
          <w:b w:val="false"/>
          <w:i w:val="false"/>
          <w:color w:val="000000"/>
          <w:sz w:val="28"/>
        </w:rPr>
        <w:t>
      органының толық атауы)</w:t>
      </w:r>
    </w:p>
    <w:p>
      <w:pPr>
        <w:spacing w:after="0"/>
        <w:ind w:left="0"/>
        <w:jc w:val="both"/>
      </w:pPr>
      <w:r>
        <w:rPr>
          <w:rFonts w:ascii="Times New Roman"/>
          <w:b w:val="false"/>
          <w:i w:val="false"/>
          <w:color w:val="000000"/>
          <w:sz w:val="28"/>
        </w:rPr>
        <w:t xml:space="preserve">
      кімнен __________________________________________________________________,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жеке тұлғаның (дара кәсіпкердің) аты, әкесінің аты </w:t>
      </w:r>
    </w:p>
    <w:p>
      <w:pPr>
        <w:spacing w:after="0"/>
        <w:ind w:left="0"/>
        <w:jc w:val="both"/>
      </w:pPr>
      <w:r>
        <w:rPr>
          <w:rFonts w:ascii="Times New Roman"/>
          <w:b w:val="false"/>
          <w:i w:val="false"/>
          <w:color w:val="000000"/>
          <w:sz w:val="28"/>
        </w:rPr>
        <w:t>
      (бар болса), тегі)</w:t>
      </w:r>
    </w:p>
    <w:p>
      <w:pPr>
        <w:spacing w:after="0"/>
        <w:ind w:left="0"/>
        <w:jc w:val="both"/>
      </w:pPr>
      <w:r>
        <w:rPr>
          <w:rFonts w:ascii="Times New Roman"/>
          <w:b w:val="false"/>
          <w:i w:val="false"/>
          <w:color w:val="000000"/>
          <w:sz w:val="28"/>
        </w:rPr>
        <w:t>
      2. Маған _______________ литр (килограмм, грамм, дана) көлемiнде сатып алынған</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(пестицидтер, биоагенттер (энтомофагтар) түрi) пестицид, биоагент (энтомофаг) үшiн</w:t>
      </w:r>
    </w:p>
    <w:p>
      <w:pPr>
        <w:spacing w:after="0"/>
        <w:ind w:left="0"/>
        <w:jc w:val="both"/>
      </w:pPr>
      <w:r>
        <w:rPr>
          <w:rFonts w:ascii="Times New Roman"/>
          <w:b w:val="false"/>
          <w:i w:val="false"/>
          <w:color w:val="000000"/>
          <w:sz w:val="28"/>
        </w:rPr>
        <w:t xml:space="preserve">
      _____________________________________________________________________ теңге </w:t>
      </w:r>
    </w:p>
    <w:p>
      <w:pPr>
        <w:spacing w:after="0"/>
        <w:ind w:left="0"/>
        <w:jc w:val="both"/>
      </w:pPr>
      <w:r>
        <w:rPr>
          <w:rFonts w:ascii="Times New Roman"/>
          <w:b w:val="false"/>
          <w:i w:val="false"/>
          <w:color w:val="000000"/>
          <w:sz w:val="28"/>
        </w:rPr>
        <w:t>
      (сома санмен және жазбаша)</w:t>
      </w:r>
    </w:p>
    <w:p>
      <w:pPr>
        <w:spacing w:after="0"/>
        <w:ind w:left="0"/>
        <w:jc w:val="both"/>
      </w:pPr>
      <w:r>
        <w:rPr>
          <w:rFonts w:ascii="Times New Roman"/>
          <w:b w:val="false"/>
          <w:i w:val="false"/>
          <w:color w:val="000000"/>
          <w:sz w:val="28"/>
        </w:rPr>
        <w:t>
      мөлшерінде субсидия төлеуді сұраймын.</w:t>
      </w:r>
    </w:p>
    <w:p>
      <w:pPr>
        <w:spacing w:after="0"/>
        <w:ind w:left="0"/>
        <w:jc w:val="both"/>
      </w:pPr>
      <w:r>
        <w:rPr>
          <w:rFonts w:ascii="Times New Roman"/>
          <w:b w:val="false"/>
          <w:i w:val="false"/>
          <w:color w:val="000000"/>
          <w:sz w:val="28"/>
        </w:rPr>
        <w:t>
      3. Өтінім беруші туралы мәліметтер:</w:t>
      </w:r>
    </w:p>
    <w:p>
      <w:pPr>
        <w:spacing w:after="0"/>
        <w:ind w:left="0"/>
        <w:jc w:val="both"/>
      </w:pPr>
      <w:r>
        <w:rPr>
          <w:rFonts w:ascii="Times New Roman"/>
          <w:b w:val="false"/>
          <w:i w:val="false"/>
          <w:color w:val="000000"/>
          <w:sz w:val="28"/>
        </w:rPr>
        <w:t>
      заңды тұлға үшін: атауы _________________________________________</w:t>
      </w:r>
    </w:p>
    <w:p>
      <w:pPr>
        <w:spacing w:after="0"/>
        <w:ind w:left="0"/>
        <w:jc w:val="both"/>
      </w:pPr>
      <w:r>
        <w:rPr>
          <w:rFonts w:ascii="Times New Roman"/>
          <w:b w:val="false"/>
          <w:i w:val="false"/>
          <w:color w:val="000000"/>
          <w:sz w:val="28"/>
        </w:rPr>
        <w:t>
      бизнес-сәйкестендіру нөмірі (бұдан әрі – БСН) ________________________________</w:t>
      </w:r>
    </w:p>
    <w:p>
      <w:pPr>
        <w:spacing w:after="0"/>
        <w:ind w:left="0"/>
        <w:jc w:val="both"/>
      </w:pPr>
      <w:r>
        <w:rPr>
          <w:rFonts w:ascii="Times New Roman"/>
          <w:b w:val="false"/>
          <w:i w:val="false"/>
          <w:color w:val="000000"/>
          <w:sz w:val="28"/>
        </w:rPr>
        <w:t>
      басшының аты, әкесінің аты (бар болса), тегі ____________________________</w:t>
      </w:r>
    </w:p>
    <w:p>
      <w:pPr>
        <w:spacing w:after="0"/>
        <w:ind w:left="0"/>
        <w:jc w:val="both"/>
      </w:pPr>
      <w:r>
        <w:rPr>
          <w:rFonts w:ascii="Times New Roman"/>
          <w:b w:val="false"/>
          <w:i w:val="false"/>
          <w:color w:val="000000"/>
          <w:sz w:val="28"/>
        </w:rPr>
        <w:t>
      жеке сәйкестендіру нөмірі (бұдан әрі – ЖСН) ________________________</w:t>
      </w:r>
    </w:p>
    <w:p>
      <w:pPr>
        <w:spacing w:after="0"/>
        <w:ind w:left="0"/>
        <w:jc w:val="both"/>
      </w:pPr>
      <w:r>
        <w:rPr>
          <w:rFonts w:ascii="Times New Roman"/>
          <w:b w:val="false"/>
          <w:i w:val="false"/>
          <w:color w:val="000000"/>
          <w:sz w:val="28"/>
        </w:rPr>
        <w:t>
      мекенжайы: ____________________________________</w:t>
      </w:r>
    </w:p>
    <w:p>
      <w:pPr>
        <w:spacing w:after="0"/>
        <w:ind w:left="0"/>
        <w:jc w:val="both"/>
      </w:pPr>
      <w:r>
        <w:rPr>
          <w:rFonts w:ascii="Times New Roman"/>
          <w:b w:val="false"/>
          <w:i w:val="false"/>
          <w:color w:val="000000"/>
          <w:sz w:val="28"/>
        </w:rPr>
        <w:t>
      телефон (факс) нөмірі: _____________________</w:t>
      </w:r>
    </w:p>
    <w:p>
      <w:pPr>
        <w:spacing w:after="0"/>
        <w:ind w:left="0"/>
        <w:jc w:val="both"/>
      </w:pPr>
      <w:r>
        <w:rPr>
          <w:rFonts w:ascii="Times New Roman"/>
          <w:b w:val="false"/>
          <w:i w:val="false"/>
          <w:color w:val="000000"/>
          <w:sz w:val="28"/>
        </w:rPr>
        <w:t>
      4. Жеке тұлға (дара кәсіпкер) үшін:</w:t>
      </w:r>
    </w:p>
    <w:p>
      <w:pPr>
        <w:spacing w:after="0"/>
        <w:ind w:left="0"/>
        <w:jc w:val="both"/>
      </w:pPr>
      <w:r>
        <w:rPr>
          <w:rFonts w:ascii="Times New Roman"/>
          <w:b w:val="false"/>
          <w:i w:val="false"/>
          <w:color w:val="000000"/>
          <w:sz w:val="28"/>
        </w:rPr>
        <w:t>
      атауы __________________________________________</w:t>
      </w:r>
    </w:p>
    <w:p>
      <w:pPr>
        <w:spacing w:after="0"/>
        <w:ind w:left="0"/>
        <w:jc w:val="both"/>
      </w:pPr>
      <w:r>
        <w:rPr>
          <w:rFonts w:ascii="Times New Roman"/>
          <w:b w:val="false"/>
          <w:i w:val="false"/>
          <w:color w:val="000000"/>
          <w:sz w:val="28"/>
        </w:rPr>
        <w:t>
      аты, әкесінің аты (бар болса), тегі _______________________________________</w:t>
      </w:r>
    </w:p>
    <w:p>
      <w:pPr>
        <w:spacing w:after="0"/>
        <w:ind w:left="0"/>
        <w:jc w:val="both"/>
      </w:pPr>
      <w:r>
        <w:rPr>
          <w:rFonts w:ascii="Times New Roman"/>
          <w:b w:val="false"/>
          <w:i w:val="false"/>
          <w:color w:val="000000"/>
          <w:sz w:val="28"/>
        </w:rPr>
        <w:t>
      ЖСН ____________________________________________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 __________________________________________</w:t>
      </w:r>
    </w:p>
    <w:p>
      <w:pPr>
        <w:spacing w:after="0"/>
        <w:ind w:left="0"/>
        <w:jc w:val="both"/>
      </w:pPr>
      <w:r>
        <w:rPr>
          <w:rFonts w:ascii="Times New Roman"/>
          <w:b w:val="false"/>
          <w:i w:val="false"/>
          <w:color w:val="000000"/>
          <w:sz w:val="28"/>
        </w:rPr>
        <w:t>
      кім берді _______________________________________</w:t>
      </w:r>
    </w:p>
    <w:p>
      <w:pPr>
        <w:spacing w:after="0"/>
        <w:ind w:left="0"/>
        <w:jc w:val="both"/>
      </w:pPr>
      <w:r>
        <w:rPr>
          <w:rFonts w:ascii="Times New Roman"/>
          <w:b w:val="false"/>
          <w:i w:val="false"/>
          <w:color w:val="000000"/>
          <w:sz w:val="28"/>
        </w:rPr>
        <w:t>
      берілген күні ___________________________________</w:t>
      </w:r>
    </w:p>
    <w:p>
      <w:pPr>
        <w:spacing w:after="0"/>
        <w:ind w:left="0"/>
        <w:jc w:val="both"/>
      </w:pPr>
      <w:r>
        <w:rPr>
          <w:rFonts w:ascii="Times New Roman"/>
          <w:b w:val="false"/>
          <w:i w:val="false"/>
          <w:color w:val="000000"/>
          <w:sz w:val="28"/>
        </w:rPr>
        <w:t>
      мекенжайы: ______________________________________</w:t>
      </w:r>
    </w:p>
    <w:p>
      <w:pPr>
        <w:spacing w:after="0"/>
        <w:ind w:left="0"/>
        <w:jc w:val="both"/>
      </w:pPr>
      <w:r>
        <w:rPr>
          <w:rFonts w:ascii="Times New Roman"/>
          <w:b w:val="false"/>
          <w:i w:val="false"/>
          <w:color w:val="000000"/>
          <w:sz w:val="28"/>
        </w:rPr>
        <w:t>
      телефон (факс) нөмірі: _____________________________</w:t>
      </w:r>
    </w:p>
    <w:p>
      <w:pPr>
        <w:spacing w:after="0"/>
        <w:ind w:left="0"/>
        <w:jc w:val="both"/>
      </w:pPr>
      <w:r>
        <w:rPr>
          <w:rFonts w:ascii="Times New Roman"/>
          <w:b w:val="false"/>
          <w:i w:val="false"/>
          <w:color w:val="000000"/>
          <w:sz w:val="28"/>
        </w:rPr>
        <w:t>
      Дара кәсіпкер ретінде қызметін бастағаны туралы хабарлама – жеке тұлға үшін:</w:t>
      </w:r>
    </w:p>
    <w:p>
      <w:pPr>
        <w:spacing w:after="0"/>
        <w:ind w:left="0"/>
        <w:jc w:val="both"/>
      </w:pPr>
      <w:r>
        <w:rPr>
          <w:rFonts w:ascii="Times New Roman"/>
          <w:b w:val="false"/>
          <w:i w:val="false"/>
          <w:color w:val="000000"/>
          <w:sz w:val="28"/>
        </w:rPr>
        <w:t>
      орналасқан жері ________________________________</w:t>
      </w:r>
    </w:p>
    <w:p>
      <w:pPr>
        <w:spacing w:after="0"/>
        <w:ind w:left="0"/>
        <w:jc w:val="both"/>
      </w:pPr>
      <w:r>
        <w:rPr>
          <w:rFonts w:ascii="Times New Roman"/>
          <w:b w:val="false"/>
          <w:i w:val="false"/>
          <w:color w:val="000000"/>
          <w:sz w:val="28"/>
        </w:rPr>
        <w:t>
      хабарлама күні ___________________________________</w:t>
      </w:r>
    </w:p>
    <w:p>
      <w:pPr>
        <w:spacing w:after="0"/>
        <w:ind w:left="0"/>
        <w:jc w:val="both"/>
      </w:pPr>
      <w:r>
        <w:rPr>
          <w:rFonts w:ascii="Times New Roman"/>
          <w:b w:val="false"/>
          <w:i w:val="false"/>
          <w:color w:val="000000"/>
          <w:sz w:val="28"/>
        </w:rPr>
        <w:t>
      5. Ауыл шаруашылығы кооперативінің мүшелері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БСН-сы/ЖСН-сы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Жер учаскесi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Жылыжайдың жұмыс алаңының болуы туралы мәліметтер (қорғалған топырақта көкөніс өндірумен айналысатын ауыл шаруашылығы тауарын өндірушілер немесе ауыл шаруашылығы кооперативтерi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Лизингте дайын объектісі бар ауыл шаруашылығы тауарын өндіруші (ауыл шаруашылығы кооперативі) үшін көрсетіледі:</w:t>
      </w:r>
    </w:p>
    <w:p>
      <w:pPr>
        <w:spacing w:after="0"/>
        <w:ind w:left="0"/>
        <w:jc w:val="both"/>
      </w:pPr>
      <w:r>
        <w:rPr>
          <w:rFonts w:ascii="Times New Roman"/>
          <w:b w:val="false"/>
          <w:i w:val="false"/>
          <w:color w:val="000000"/>
          <w:sz w:val="28"/>
        </w:rPr>
        <w:t>
      Кадастрлық нөмірі: ______________________________</w:t>
      </w:r>
    </w:p>
    <w:p>
      <w:pPr>
        <w:spacing w:after="0"/>
        <w:ind w:left="0"/>
        <w:jc w:val="both"/>
      </w:pPr>
      <w:r>
        <w:rPr>
          <w:rFonts w:ascii="Times New Roman"/>
          <w:b w:val="false"/>
          <w:i w:val="false"/>
          <w:color w:val="000000"/>
          <w:sz w:val="28"/>
        </w:rPr>
        <w:t>
      Барлық алаң, гектар: ____________________________</w:t>
      </w:r>
    </w:p>
    <w:p>
      <w:pPr>
        <w:spacing w:after="0"/>
        <w:ind w:left="0"/>
        <w:jc w:val="both"/>
      </w:pPr>
      <w:r>
        <w:rPr>
          <w:rFonts w:ascii="Times New Roman"/>
          <w:b w:val="false"/>
          <w:i w:val="false"/>
          <w:color w:val="000000"/>
          <w:sz w:val="28"/>
        </w:rPr>
        <w:t>
      оның ішінде егістік: _____________________________</w:t>
      </w:r>
    </w:p>
    <w:p>
      <w:pPr>
        <w:spacing w:after="0"/>
        <w:ind w:left="0"/>
        <w:jc w:val="both"/>
      </w:pPr>
      <w:r>
        <w:rPr>
          <w:rFonts w:ascii="Times New Roman"/>
          <w:b w:val="false"/>
          <w:i w:val="false"/>
          <w:color w:val="000000"/>
          <w:sz w:val="28"/>
        </w:rPr>
        <w:t>
      Нысаналы мақсаты: ___________________________</w:t>
      </w:r>
    </w:p>
    <w:p>
      <w:pPr>
        <w:spacing w:after="0"/>
        <w:ind w:left="0"/>
        <w:jc w:val="both"/>
      </w:pPr>
      <w:r>
        <w:rPr>
          <w:rFonts w:ascii="Times New Roman"/>
          <w:b w:val="false"/>
          <w:i w:val="false"/>
          <w:color w:val="000000"/>
          <w:sz w:val="28"/>
        </w:rPr>
        <w:t>
      Лизингтік компанияның атауы: _____________________</w:t>
      </w:r>
    </w:p>
    <w:p>
      <w:pPr>
        <w:spacing w:after="0"/>
        <w:ind w:left="0"/>
        <w:jc w:val="both"/>
      </w:pPr>
      <w:r>
        <w:rPr>
          <w:rFonts w:ascii="Times New Roman"/>
          <w:b w:val="false"/>
          <w:i w:val="false"/>
          <w:color w:val="000000"/>
          <w:sz w:val="28"/>
        </w:rPr>
        <w:t>
      Ауыл шаруашылығы тауарын өндірушінің (ауыл шаруашылығы кооперативінің) лизингтік компаниямен жасаған лизинг шартының нөмірі мен күні:</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7. Ауыл шаруашылығы тауарын өндірушінің немесе ауыл шаруашылығы кооперативінің екінші деңгейдегі банкте ағымдағы шотының бар-жоғы туралы мәліметтер:</w:t>
      </w:r>
    </w:p>
    <w:p>
      <w:pPr>
        <w:spacing w:after="0"/>
        <w:ind w:left="0"/>
        <w:jc w:val="both"/>
      </w:pPr>
      <w:r>
        <w:rPr>
          <w:rFonts w:ascii="Times New Roman"/>
          <w:b w:val="false"/>
          <w:i w:val="false"/>
          <w:color w:val="000000"/>
          <w:sz w:val="28"/>
        </w:rPr>
        <w:t>
      ЖСН/БСН _______________________________________</w:t>
      </w:r>
    </w:p>
    <w:p>
      <w:pPr>
        <w:spacing w:after="0"/>
        <w:ind w:left="0"/>
        <w:jc w:val="both"/>
      </w:pPr>
      <w:r>
        <w:rPr>
          <w:rFonts w:ascii="Times New Roman"/>
          <w:b w:val="false"/>
          <w:i w:val="false"/>
          <w:color w:val="000000"/>
          <w:sz w:val="28"/>
        </w:rPr>
        <w:t>
      бенефициар коды (бұдан әрі – Кбе) __________________</w:t>
      </w:r>
    </w:p>
    <w:p>
      <w:pPr>
        <w:spacing w:after="0"/>
        <w:ind w:left="0"/>
        <w:jc w:val="both"/>
      </w:pPr>
      <w:r>
        <w:rPr>
          <w:rFonts w:ascii="Times New Roman"/>
          <w:b w:val="false"/>
          <w:i w:val="false"/>
          <w:color w:val="000000"/>
          <w:sz w:val="28"/>
        </w:rPr>
        <w:t>
      банктің деректемелері: _______________________</w:t>
      </w:r>
    </w:p>
    <w:p>
      <w:pPr>
        <w:spacing w:after="0"/>
        <w:ind w:left="0"/>
        <w:jc w:val="both"/>
      </w:pPr>
      <w:r>
        <w:rPr>
          <w:rFonts w:ascii="Times New Roman"/>
          <w:b w:val="false"/>
          <w:i w:val="false"/>
          <w:color w:val="000000"/>
          <w:sz w:val="28"/>
        </w:rPr>
        <w:t>
      банктің атауы: ______________________________</w:t>
      </w:r>
    </w:p>
    <w:p>
      <w:pPr>
        <w:spacing w:after="0"/>
        <w:ind w:left="0"/>
        <w:jc w:val="both"/>
      </w:pPr>
      <w:r>
        <w:rPr>
          <w:rFonts w:ascii="Times New Roman"/>
          <w:b w:val="false"/>
          <w:i w:val="false"/>
          <w:color w:val="000000"/>
          <w:sz w:val="28"/>
        </w:rPr>
        <w:t>
      банктік сәйкестендіру коды _____________________</w:t>
      </w:r>
    </w:p>
    <w:p>
      <w:pPr>
        <w:spacing w:after="0"/>
        <w:ind w:left="0"/>
        <w:jc w:val="both"/>
      </w:pPr>
      <w:r>
        <w:rPr>
          <w:rFonts w:ascii="Times New Roman"/>
          <w:b w:val="false"/>
          <w:i w:val="false"/>
          <w:color w:val="000000"/>
          <w:sz w:val="28"/>
        </w:rPr>
        <w:t>
      жеке сәйкестендіру коды ____________________</w:t>
      </w:r>
    </w:p>
    <w:p>
      <w:pPr>
        <w:spacing w:after="0"/>
        <w:ind w:left="0"/>
        <w:jc w:val="both"/>
      </w:pPr>
      <w:r>
        <w:rPr>
          <w:rFonts w:ascii="Times New Roman"/>
          <w:b w:val="false"/>
          <w:i w:val="false"/>
          <w:color w:val="000000"/>
          <w:sz w:val="28"/>
        </w:rPr>
        <w:t>
      БСН____________________________________________</w:t>
      </w:r>
    </w:p>
    <w:p>
      <w:pPr>
        <w:spacing w:after="0"/>
        <w:ind w:left="0"/>
        <w:jc w:val="both"/>
      </w:pPr>
      <w:r>
        <w:rPr>
          <w:rFonts w:ascii="Times New Roman"/>
          <w:b w:val="false"/>
          <w:i w:val="false"/>
          <w:color w:val="000000"/>
          <w:sz w:val="28"/>
        </w:rPr>
        <w:t>
      Кбе_____________________________________________</w:t>
      </w:r>
    </w:p>
    <w:p>
      <w:pPr>
        <w:spacing w:after="0"/>
        <w:ind w:left="0"/>
        <w:jc w:val="both"/>
      </w:pPr>
      <w:r>
        <w:rPr>
          <w:rFonts w:ascii="Times New Roman"/>
          <w:b w:val="false"/>
          <w:i w:val="false"/>
          <w:color w:val="000000"/>
          <w:sz w:val="28"/>
        </w:rPr>
        <w:t>
      8. Ауыл шаруашылығы тауарын өндіруші (ауыл шаруашылығы кооперативі) және пестицидтерді, биоагенттерді (энтомофагтарды) өндіруші/жеткізуші арасындағы сатып алу- сату шартының мәліметтері:</w:t>
      </w:r>
    </w:p>
    <w:p>
      <w:pPr>
        <w:spacing w:after="0"/>
        <w:ind w:left="0"/>
        <w:jc w:val="both"/>
      </w:pPr>
      <w:r>
        <w:rPr>
          <w:rFonts w:ascii="Times New Roman"/>
          <w:b w:val="false"/>
          <w:i w:val="false"/>
          <w:color w:val="000000"/>
          <w:sz w:val="28"/>
        </w:rPr>
        <w:t>
      шарттың нөмірі _______________________________</w:t>
      </w:r>
    </w:p>
    <w:p>
      <w:pPr>
        <w:spacing w:after="0"/>
        <w:ind w:left="0"/>
        <w:jc w:val="both"/>
      </w:pPr>
      <w:r>
        <w:rPr>
          <w:rFonts w:ascii="Times New Roman"/>
          <w:b w:val="false"/>
          <w:i w:val="false"/>
          <w:color w:val="000000"/>
          <w:sz w:val="28"/>
        </w:rPr>
        <w:t>
      шарт жасалған күн ______________________________</w:t>
      </w:r>
    </w:p>
    <w:p>
      <w:pPr>
        <w:spacing w:after="0"/>
        <w:ind w:left="0"/>
        <w:jc w:val="both"/>
      </w:pPr>
      <w:r>
        <w:rPr>
          <w:rFonts w:ascii="Times New Roman"/>
          <w:b w:val="false"/>
          <w:i w:val="false"/>
          <w:color w:val="000000"/>
          <w:sz w:val="28"/>
        </w:rPr>
        <w:t>
      қосылған құн салығынсыз (бұдан әрі – ҚҚС) бағасы (теңге) __________________</w:t>
      </w:r>
    </w:p>
    <w:p>
      <w:pPr>
        <w:spacing w:after="0"/>
        <w:ind w:left="0"/>
        <w:jc w:val="both"/>
      </w:pPr>
      <w:r>
        <w:rPr>
          <w:rFonts w:ascii="Times New Roman"/>
          <w:b w:val="false"/>
          <w:i w:val="false"/>
          <w:color w:val="000000"/>
          <w:sz w:val="28"/>
        </w:rPr>
        <w:t>
      пестицидтерді, биоагенттерді (энтомофагтарды) өндірушінің/жеткізушінің атауы және</w:t>
      </w:r>
    </w:p>
    <w:p>
      <w:pPr>
        <w:spacing w:after="0"/>
        <w:ind w:left="0"/>
        <w:jc w:val="both"/>
      </w:pPr>
      <w:r>
        <w:rPr>
          <w:rFonts w:ascii="Times New Roman"/>
          <w:b w:val="false"/>
          <w:i w:val="false"/>
          <w:color w:val="000000"/>
          <w:sz w:val="28"/>
        </w:rPr>
        <w:t>
      БСН-сы ____________________</w:t>
      </w:r>
    </w:p>
    <w:p>
      <w:pPr>
        <w:spacing w:after="0"/>
        <w:ind w:left="0"/>
        <w:jc w:val="both"/>
      </w:pPr>
      <w:r>
        <w:rPr>
          <w:rFonts w:ascii="Times New Roman"/>
          <w:b w:val="false"/>
          <w:i w:val="false"/>
          <w:color w:val="000000"/>
          <w:sz w:val="28"/>
        </w:rPr>
        <w:t>
      пестицидтерді, биоагенттерді (энтомофагтарды) өндірушінің/жеткізушінің орналасқан</w:t>
      </w:r>
    </w:p>
    <w:p>
      <w:pPr>
        <w:spacing w:after="0"/>
        <w:ind w:left="0"/>
        <w:jc w:val="both"/>
      </w:pPr>
      <w:r>
        <w:rPr>
          <w:rFonts w:ascii="Times New Roman"/>
          <w:b w:val="false"/>
          <w:i w:val="false"/>
          <w:color w:val="000000"/>
          <w:sz w:val="28"/>
        </w:rPr>
        <w:t>
      жерінің мекенжайы _________________________</w:t>
      </w:r>
    </w:p>
    <w:p>
      <w:pPr>
        <w:spacing w:after="0"/>
        <w:ind w:left="0"/>
        <w:jc w:val="both"/>
      </w:pPr>
      <w:r>
        <w:rPr>
          <w:rFonts w:ascii="Times New Roman"/>
          <w:b w:val="false"/>
          <w:i w:val="false"/>
          <w:color w:val="000000"/>
          <w:sz w:val="28"/>
        </w:rPr>
        <w:t xml:space="preserve">
      пестицидтің, биоагентің (энтомофагтың) атауы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пестицидтің, биоагентің (энтомофагтың) көлемі, литр (килограмм, грамм, дана)</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төлеу мерзімі ___________________________________</w:t>
      </w:r>
    </w:p>
    <w:p>
      <w:pPr>
        <w:spacing w:after="0"/>
        <w:ind w:left="0"/>
        <w:jc w:val="both"/>
      </w:pPr>
      <w:r>
        <w:rPr>
          <w:rFonts w:ascii="Times New Roman"/>
          <w:b w:val="false"/>
          <w:i w:val="false"/>
          <w:color w:val="000000"/>
          <w:sz w:val="28"/>
        </w:rPr>
        <w:t>
      межелі (босату) пункті ____________________________</w:t>
      </w:r>
    </w:p>
    <w:p>
      <w:pPr>
        <w:spacing w:after="0"/>
        <w:ind w:left="0"/>
        <w:jc w:val="both"/>
      </w:pPr>
      <w:r>
        <w:rPr>
          <w:rFonts w:ascii="Times New Roman"/>
          <w:b w:val="false"/>
          <w:i w:val="false"/>
          <w:color w:val="000000"/>
          <w:sz w:val="28"/>
        </w:rPr>
        <w:t>
      9. Пестицидтерді, биоагенттерді (энтомофагтарды) сатып алуға (өтінім берген сәтте) жұмсалған шығындарды растайтын төлем құжаттарының, шот-фактуралардың, тауарларды жеткізу туралы жүкқұжаттың (актінің) мәліметтері:</w:t>
      </w:r>
    </w:p>
    <w:p>
      <w:pPr>
        <w:spacing w:after="0"/>
        <w:ind w:left="0"/>
        <w:jc w:val="both"/>
      </w:pPr>
      <w:r>
        <w:rPr>
          <w:rFonts w:ascii="Times New Roman"/>
          <w:b w:val="false"/>
          <w:i w:val="false"/>
          <w:color w:val="000000"/>
          <w:sz w:val="28"/>
        </w:rPr>
        <w:t>
      төлем құжатының нөмірі __________________________</w:t>
      </w:r>
    </w:p>
    <w:p>
      <w:pPr>
        <w:spacing w:after="0"/>
        <w:ind w:left="0"/>
        <w:jc w:val="both"/>
      </w:pPr>
      <w:r>
        <w:rPr>
          <w:rFonts w:ascii="Times New Roman"/>
          <w:b w:val="false"/>
          <w:i w:val="false"/>
          <w:color w:val="000000"/>
          <w:sz w:val="28"/>
        </w:rPr>
        <w:t>
      төлем құжатының берілген күні ___________________</w:t>
      </w:r>
    </w:p>
    <w:p>
      <w:pPr>
        <w:spacing w:after="0"/>
        <w:ind w:left="0"/>
        <w:jc w:val="both"/>
      </w:pPr>
      <w:r>
        <w:rPr>
          <w:rFonts w:ascii="Times New Roman"/>
          <w:b w:val="false"/>
          <w:i w:val="false"/>
          <w:color w:val="000000"/>
          <w:sz w:val="28"/>
        </w:rPr>
        <w:t>
      шот-фактураның нөмірі ______________________________</w:t>
      </w:r>
    </w:p>
    <w:p>
      <w:pPr>
        <w:spacing w:after="0"/>
        <w:ind w:left="0"/>
        <w:jc w:val="both"/>
      </w:pPr>
      <w:r>
        <w:rPr>
          <w:rFonts w:ascii="Times New Roman"/>
          <w:b w:val="false"/>
          <w:i w:val="false"/>
          <w:color w:val="000000"/>
          <w:sz w:val="28"/>
        </w:rPr>
        <w:t>
      берілген күні __________________________________</w:t>
      </w:r>
    </w:p>
    <w:p>
      <w:pPr>
        <w:spacing w:after="0"/>
        <w:ind w:left="0"/>
        <w:jc w:val="both"/>
      </w:pPr>
      <w:r>
        <w:rPr>
          <w:rFonts w:ascii="Times New Roman"/>
          <w:b w:val="false"/>
          <w:i w:val="false"/>
          <w:color w:val="000000"/>
          <w:sz w:val="28"/>
        </w:rPr>
        <w:t>
      тасымалдауға арналған жүкқұжаттың нөмірі ______________________________</w:t>
      </w:r>
    </w:p>
    <w:p>
      <w:pPr>
        <w:spacing w:after="0"/>
        <w:ind w:left="0"/>
        <w:jc w:val="both"/>
      </w:pPr>
      <w:r>
        <w:rPr>
          <w:rFonts w:ascii="Times New Roman"/>
          <w:b w:val="false"/>
          <w:i w:val="false"/>
          <w:color w:val="000000"/>
          <w:sz w:val="28"/>
        </w:rPr>
        <w:t>
      босатуға арналған жүкқұжаттың нөмірі ___________________________________</w:t>
      </w:r>
    </w:p>
    <w:p>
      <w:pPr>
        <w:spacing w:after="0"/>
        <w:ind w:left="0"/>
        <w:jc w:val="both"/>
      </w:pPr>
      <w:r>
        <w:rPr>
          <w:rFonts w:ascii="Times New Roman"/>
          <w:b w:val="false"/>
          <w:i w:val="false"/>
          <w:color w:val="000000"/>
          <w:sz w:val="28"/>
        </w:rPr>
        <w:t>
      10. Тауарларға арналған кедендік декларациядан алынған мәліметтер (Еуразиялық экономикалық одаққа кірмейтін елдерден пестицид, биоагент (энтомофаг) сатып алған ауыл шаруашылығы тауарын өндіруші немесе ауыл шаруашылығы кооперативі үшін):</w:t>
      </w:r>
    </w:p>
    <w:p>
      <w:pPr>
        <w:spacing w:after="0"/>
        <w:ind w:left="0"/>
        <w:jc w:val="both"/>
      </w:pPr>
      <w:r>
        <w:rPr>
          <w:rFonts w:ascii="Times New Roman"/>
          <w:b w:val="false"/>
          <w:i w:val="false"/>
          <w:color w:val="000000"/>
          <w:sz w:val="28"/>
        </w:rPr>
        <w:t>
      тауарларға арналған кедендік декларацияның нөмірі ____________________</w:t>
      </w:r>
    </w:p>
    <w:p>
      <w:pPr>
        <w:spacing w:after="0"/>
        <w:ind w:left="0"/>
        <w:jc w:val="both"/>
      </w:pPr>
      <w:r>
        <w:rPr>
          <w:rFonts w:ascii="Times New Roman"/>
          <w:b w:val="false"/>
          <w:i w:val="false"/>
          <w:color w:val="000000"/>
          <w:sz w:val="28"/>
        </w:rPr>
        <w:t>
      берілген күні ____________________________________</w:t>
      </w:r>
    </w:p>
    <w:p>
      <w:pPr>
        <w:spacing w:after="0"/>
        <w:ind w:left="0"/>
        <w:jc w:val="both"/>
      </w:pPr>
      <w:r>
        <w:rPr>
          <w:rFonts w:ascii="Times New Roman"/>
          <w:b w:val="false"/>
          <w:i w:val="false"/>
          <w:color w:val="000000"/>
          <w:sz w:val="28"/>
        </w:rPr>
        <w:t>
      пестицидтің, биоагентің (энтомофагтың) атауы __________________________</w:t>
      </w:r>
    </w:p>
    <w:p>
      <w:pPr>
        <w:spacing w:after="0"/>
        <w:ind w:left="0"/>
        <w:jc w:val="both"/>
      </w:pPr>
      <w:r>
        <w:rPr>
          <w:rFonts w:ascii="Times New Roman"/>
          <w:b w:val="false"/>
          <w:i w:val="false"/>
          <w:color w:val="000000"/>
          <w:sz w:val="28"/>
        </w:rPr>
        <w:t>
      өлшем бірлігі ___________________________________</w:t>
      </w:r>
    </w:p>
    <w:p>
      <w:pPr>
        <w:spacing w:after="0"/>
        <w:ind w:left="0"/>
        <w:jc w:val="both"/>
      </w:pPr>
      <w:r>
        <w:rPr>
          <w:rFonts w:ascii="Times New Roman"/>
          <w:b w:val="false"/>
          <w:i w:val="false"/>
          <w:color w:val="000000"/>
          <w:sz w:val="28"/>
        </w:rPr>
        <w:t>
      саны (көлемі)___________________________________</w:t>
      </w:r>
    </w:p>
    <w:p>
      <w:pPr>
        <w:spacing w:after="0"/>
        <w:ind w:left="0"/>
        <w:jc w:val="both"/>
      </w:pPr>
      <w:r>
        <w:rPr>
          <w:rFonts w:ascii="Times New Roman"/>
          <w:b w:val="false"/>
          <w:i w:val="false"/>
          <w:color w:val="000000"/>
          <w:sz w:val="28"/>
        </w:rPr>
        <w:t>
      ҚҚС-сыз бағасы (теңге) _____________________</w:t>
      </w:r>
    </w:p>
    <w:p>
      <w:pPr>
        <w:spacing w:after="0"/>
        <w:ind w:left="0"/>
        <w:jc w:val="both"/>
      </w:pPr>
      <w:r>
        <w:rPr>
          <w:rFonts w:ascii="Times New Roman"/>
          <w:b w:val="false"/>
          <w:i w:val="false"/>
          <w:color w:val="000000"/>
          <w:sz w:val="28"/>
        </w:rPr>
        <w:t>
      өткізу құны, барлығы ___________________________</w:t>
      </w:r>
    </w:p>
    <w:p>
      <w:pPr>
        <w:spacing w:after="0"/>
        <w:ind w:left="0"/>
        <w:jc w:val="both"/>
      </w:pPr>
      <w:r>
        <w:rPr>
          <w:rFonts w:ascii="Times New Roman"/>
          <w:b w:val="false"/>
          <w:i w:val="false"/>
          <w:color w:val="000000"/>
          <w:sz w:val="28"/>
        </w:rPr>
        <w:t xml:space="preserve">
      шетелдік пестицидтерді, биоагенттерді (энтомофагтарды) өндірушінің атауы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шетелдік пестицидтерді, биоагенттерді (энтомофагтарды) өндірушінің орналасқан</w:t>
      </w:r>
    </w:p>
    <w:p>
      <w:pPr>
        <w:spacing w:after="0"/>
        <w:ind w:left="0"/>
        <w:jc w:val="both"/>
      </w:pPr>
      <w:r>
        <w:rPr>
          <w:rFonts w:ascii="Times New Roman"/>
          <w:b w:val="false"/>
          <w:i w:val="false"/>
          <w:color w:val="000000"/>
          <w:sz w:val="28"/>
        </w:rPr>
        <w:t>
      жерінің мекенжайы __________________</w:t>
      </w:r>
    </w:p>
    <w:p>
      <w:pPr>
        <w:spacing w:after="0"/>
        <w:ind w:left="0"/>
        <w:jc w:val="both"/>
      </w:pPr>
      <w:r>
        <w:rPr>
          <w:rFonts w:ascii="Times New Roman"/>
          <w:b w:val="false"/>
          <w:i w:val="false"/>
          <w:color w:val="000000"/>
          <w:sz w:val="28"/>
        </w:rPr>
        <w:t>
      11. Тауар Еуразиялық экономикалық одақ елдерінен әкелінгенін растайтын, мемлекеттік кірістер органы берген құжаттың мәліметтері:</w:t>
      </w:r>
    </w:p>
    <w:p>
      <w:pPr>
        <w:spacing w:after="0"/>
        <w:ind w:left="0"/>
        <w:jc w:val="both"/>
      </w:pPr>
      <w:r>
        <w:rPr>
          <w:rFonts w:ascii="Times New Roman"/>
          <w:b w:val="false"/>
          <w:i w:val="false"/>
          <w:color w:val="000000"/>
          <w:sz w:val="28"/>
        </w:rPr>
        <w:t>
      құжаттың нөмірі ________________________________</w:t>
      </w:r>
    </w:p>
    <w:p>
      <w:pPr>
        <w:spacing w:after="0"/>
        <w:ind w:left="0"/>
        <w:jc w:val="both"/>
      </w:pPr>
      <w:r>
        <w:rPr>
          <w:rFonts w:ascii="Times New Roman"/>
          <w:b w:val="false"/>
          <w:i w:val="false"/>
          <w:color w:val="000000"/>
          <w:sz w:val="28"/>
        </w:rPr>
        <w:t>
      берілген күні _________________________________</w:t>
      </w:r>
    </w:p>
    <w:p>
      <w:pPr>
        <w:spacing w:after="0"/>
        <w:ind w:left="0"/>
        <w:jc w:val="both"/>
      </w:pPr>
      <w:r>
        <w:rPr>
          <w:rFonts w:ascii="Times New Roman"/>
          <w:b w:val="false"/>
          <w:i w:val="false"/>
          <w:color w:val="000000"/>
          <w:sz w:val="28"/>
        </w:rPr>
        <w:t>
      шетелдік пестицидтерді, биоагенттерді (энтомофагтарды) өндірушінің атауы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шетелдік пестицидтерді, биоагенттерді (энтомофагтарды) өндірушінің орналасқан</w:t>
      </w:r>
    </w:p>
    <w:p>
      <w:pPr>
        <w:spacing w:after="0"/>
        <w:ind w:left="0"/>
        <w:jc w:val="both"/>
      </w:pPr>
      <w:r>
        <w:rPr>
          <w:rFonts w:ascii="Times New Roman"/>
          <w:b w:val="false"/>
          <w:i w:val="false"/>
          <w:color w:val="000000"/>
          <w:sz w:val="28"/>
        </w:rPr>
        <w:t>
      жерінің мекенжайы _________________________________________</w:t>
      </w:r>
    </w:p>
    <w:p>
      <w:pPr>
        <w:spacing w:after="0"/>
        <w:ind w:left="0"/>
        <w:jc w:val="both"/>
      </w:pPr>
      <w:r>
        <w:rPr>
          <w:rFonts w:ascii="Times New Roman"/>
          <w:b w:val="false"/>
          <w:i w:val="false"/>
          <w:color w:val="000000"/>
          <w:sz w:val="28"/>
        </w:rPr>
        <w:t>
      саны (көлемі) ___________________________________</w:t>
      </w:r>
    </w:p>
    <w:p>
      <w:pPr>
        <w:spacing w:after="0"/>
        <w:ind w:left="0"/>
        <w:jc w:val="both"/>
      </w:pPr>
      <w:r>
        <w:rPr>
          <w:rFonts w:ascii="Times New Roman"/>
          <w:b w:val="false"/>
          <w:i w:val="false"/>
          <w:color w:val="000000"/>
          <w:sz w:val="28"/>
        </w:rPr>
        <w:t>
      ҚҚС-сыз бағасы (теңге) _________________________________</w:t>
      </w:r>
    </w:p>
    <w:p>
      <w:pPr>
        <w:spacing w:after="0"/>
        <w:ind w:left="0"/>
        <w:jc w:val="both"/>
      </w:pPr>
      <w:r>
        <w:rPr>
          <w:rFonts w:ascii="Times New Roman"/>
          <w:b w:val="false"/>
          <w:i w:val="false"/>
          <w:color w:val="000000"/>
          <w:sz w:val="28"/>
        </w:rPr>
        <w:t>
      өткізу құны, барлығы _______________________________</w:t>
      </w:r>
    </w:p>
    <w:p>
      <w:pPr>
        <w:spacing w:after="0"/>
        <w:ind w:left="0"/>
        <w:jc w:val="both"/>
      </w:pPr>
      <w:r>
        <w:rPr>
          <w:rFonts w:ascii="Times New Roman"/>
          <w:b w:val="false"/>
          <w:i w:val="false"/>
          <w:color w:val="000000"/>
          <w:sz w:val="28"/>
        </w:rPr>
        <w:t>
      12. Сатып алынған пестицидтерге арналған сәйкестiк сертификаты:</w:t>
      </w:r>
    </w:p>
    <w:p>
      <w:pPr>
        <w:spacing w:after="0"/>
        <w:ind w:left="0"/>
        <w:jc w:val="both"/>
      </w:pPr>
      <w:r>
        <w:rPr>
          <w:rFonts w:ascii="Times New Roman"/>
          <w:b w:val="false"/>
          <w:i w:val="false"/>
          <w:color w:val="000000"/>
          <w:sz w:val="28"/>
        </w:rPr>
        <w:t>
      сертификаттың нөмірі _______________________________</w:t>
      </w:r>
    </w:p>
    <w:p>
      <w:pPr>
        <w:spacing w:after="0"/>
        <w:ind w:left="0"/>
        <w:jc w:val="both"/>
      </w:pPr>
      <w:r>
        <w:rPr>
          <w:rFonts w:ascii="Times New Roman"/>
          <w:b w:val="false"/>
          <w:i w:val="false"/>
          <w:color w:val="000000"/>
          <w:sz w:val="28"/>
        </w:rPr>
        <w:t>
      сертификаттың берілген күні ________________________________________</w:t>
      </w:r>
    </w:p>
    <w:p>
      <w:pPr>
        <w:spacing w:after="0"/>
        <w:ind w:left="0"/>
        <w:jc w:val="both"/>
      </w:pPr>
      <w:r>
        <w:rPr>
          <w:rFonts w:ascii="Times New Roman"/>
          <w:b w:val="false"/>
          <w:i w:val="false"/>
          <w:color w:val="000000"/>
          <w:sz w:val="28"/>
        </w:rPr>
        <w:t>
      сертификаттың қолданылу мерзімі ________________________________</w:t>
      </w:r>
    </w:p>
    <w:p>
      <w:pPr>
        <w:spacing w:after="0"/>
        <w:ind w:left="0"/>
        <w:jc w:val="both"/>
      </w:pPr>
      <w:r>
        <w:rPr>
          <w:rFonts w:ascii="Times New Roman"/>
          <w:b w:val="false"/>
          <w:i w:val="false"/>
          <w:color w:val="000000"/>
          <w:sz w:val="28"/>
        </w:rPr>
        <w:t>
      сәйкестендірілген өнім (атауы, шығарушы ел) ____________________________</w:t>
      </w:r>
    </w:p>
    <w:p>
      <w:pPr>
        <w:spacing w:after="0"/>
        <w:ind w:left="0"/>
        <w:jc w:val="both"/>
      </w:pPr>
      <w:r>
        <w:rPr>
          <w:rFonts w:ascii="Times New Roman"/>
          <w:b w:val="false"/>
          <w:i w:val="false"/>
          <w:color w:val="000000"/>
          <w:sz w:val="28"/>
        </w:rPr>
        <w:t>
      өтінім беруші (атауы, мекенжайы) ______________________________________</w:t>
      </w:r>
    </w:p>
    <w:p>
      <w:pPr>
        <w:spacing w:after="0"/>
        <w:ind w:left="0"/>
        <w:jc w:val="both"/>
      </w:pPr>
      <w:r>
        <w:rPr>
          <w:rFonts w:ascii="Times New Roman"/>
          <w:b w:val="false"/>
          <w:i w:val="false"/>
          <w:color w:val="000000"/>
          <w:sz w:val="28"/>
        </w:rPr>
        <w:t>
      кім берді _______________________________________</w:t>
      </w:r>
    </w:p>
    <w:p>
      <w:pPr>
        <w:spacing w:after="0"/>
        <w:ind w:left="0"/>
        <w:jc w:val="both"/>
      </w:pPr>
      <w:r>
        <w:rPr>
          <w:rFonts w:ascii="Times New Roman"/>
          <w:b w:val="false"/>
          <w:i w:val="false"/>
          <w:color w:val="000000"/>
          <w:sz w:val="28"/>
        </w:rPr>
        <w:t>
      Бұл ретте сатып алынған пестицидтерге сәйкестік сертификатының қолданылу мерзімі пестицидті сатып алу сәтінде ескеріледі.</w:t>
      </w:r>
    </w:p>
    <w:p>
      <w:pPr>
        <w:spacing w:after="0"/>
        <w:ind w:left="0"/>
        <w:jc w:val="both"/>
      </w:pPr>
      <w:r>
        <w:rPr>
          <w:rFonts w:ascii="Times New Roman"/>
          <w:b w:val="false"/>
          <w:i w:val="false"/>
          <w:color w:val="000000"/>
          <w:sz w:val="28"/>
        </w:rPr>
        <w:t>
      13. Тауардың шығу тегі туралы сертификаттың немесе тауардың шығу тегі туралы декларацияның мәліметтері (шетелде өндірілген пестицидті, биоагентті (энтомофагты) сатып алған ауыл шаруашылығы тауарын өндіруші немесе ауыл шаруашылығы кооперативі үшін):</w:t>
      </w:r>
    </w:p>
    <w:p>
      <w:pPr>
        <w:spacing w:after="0"/>
        <w:ind w:left="0"/>
        <w:jc w:val="both"/>
      </w:pPr>
      <w:r>
        <w:rPr>
          <w:rFonts w:ascii="Times New Roman"/>
          <w:b w:val="false"/>
          <w:i w:val="false"/>
          <w:color w:val="000000"/>
          <w:sz w:val="28"/>
        </w:rPr>
        <w:t>
      нөмірі мен берілген күні ___________________________</w:t>
      </w:r>
    </w:p>
    <w:p>
      <w:pPr>
        <w:spacing w:after="0"/>
        <w:ind w:left="0"/>
        <w:jc w:val="both"/>
      </w:pPr>
      <w:r>
        <w:rPr>
          <w:rFonts w:ascii="Times New Roman"/>
          <w:b w:val="false"/>
          <w:i w:val="false"/>
          <w:color w:val="000000"/>
          <w:sz w:val="28"/>
        </w:rPr>
        <w:t>
      тауардың атауы ________________________________</w:t>
      </w:r>
    </w:p>
    <w:p>
      <w:pPr>
        <w:spacing w:after="0"/>
        <w:ind w:left="0"/>
        <w:jc w:val="both"/>
      </w:pPr>
      <w:r>
        <w:rPr>
          <w:rFonts w:ascii="Times New Roman"/>
          <w:b w:val="false"/>
          <w:i w:val="false"/>
          <w:color w:val="000000"/>
          <w:sz w:val="28"/>
        </w:rPr>
        <w:t>
      шыққан елі ________________________________</w:t>
      </w:r>
    </w:p>
    <w:p>
      <w:pPr>
        <w:spacing w:after="0"/>
        <w:ind w:left="0"/>
        <w:jc w:val="both"/>
      </w:pPr>
      <w:r>
        <w:rPr>
          <w:rFonts w:ascii="Times New Roman"/>
          <w:b w:val="false"/>
          <w:i w:val="false"/>
          <w:color w:val="000000"/>
          <w:sz w:val="28"/>
        </w:rPr>
        <w:t>
      экспорттаушы/жүк жөнелтуші ______________</w:t>
      </w:r>
    </w:p>
    <w:p>
      <w:pPr>
        <w:spacing w:after="0"/>
        <w:ind w:left="0"/>
        <w:jc w:val="both"/>
      </w:pPr>
      <w:r>
        <w:rPr>
          <w:rFonts w:ascii="Times New Roman"/>
          <w:b w:val="false"/>
          <w:i w:val="false"/>
          <w:color w:val="000000"/>
          <w:sz w:val="28"/>
        </w:rPr>
        <w:t>
      импорттаушы/жүк алушы ______________________</w:t>
      </w:r>
    </w:p>
    <w:p>
      <w:pPr>
        <w:spacing w:after="0"/>
        <w:ind w:left="0"/>
        <w:jc w:val="both"/>
      </w:pPr>
      <w:r>
        <w:rPr>
          <w:rFonts w:ascii="Times New Roman"/>
          <w:b w:val="false"/>
          <w:i w:val="false"/>
          <w:color w:val="000000"/>
          <w:sz w:val="28"/>
        </w:rPr>
        <w:t>
      14. Пестицидтерді тіркеу куәлігінің мәліметтері:</w:t>
      </w:r>
    </w:p>
    <w:p>
      <w:pPr>
        <w:spacing w:after="0"/>
        <w:ind w:left="0"/>
        <w:jc w:val="both"/>
      </w:pPr>
      <w:r>
        <w:rPr>
          <w:rFonts w:ascii="Times New Roman"/>
          <w:b w:val="false"/>
          <w:i w:val="false"/>
          <w:color w:val="000000"/>
          <w:sz w:val="28"/>
        </w:rPr>
        <w:t xml:space="preserve">
      куәліктің қолданылу мерзімі_____________________ </w:t>
      </w:r>
    </w:p>
    <w:p>
      <w:pPr>
        <w:spacing w:after="0"/>
        <w:ind w:left="0"/>
        <w:jc w:val="both"/>
      </w:pPr>
      <w:r>
        <w:rPr>
          <w:rFonts w:ascii="Times New Roman"/>
          <w:b w:val="false"/>
          <w:i w:val="false"/>
          <w:color w:val="000000"/>
          <w:sz w:val="28"/>
        </w:rPr>
        <w:t>
      пестицидтің сауда атауы _______________________</w:t>
      </w:r>
    </w:p>
    <w:p>
      <w:pPr>
        <w:spacing w:after="0"/>
        <w:ind w:left="0"/>
        <w:jc w:val="both"/>
      </w:pPr>
      <w:r>
        <w:rPr>
          <w:rFonts w:ascii="Times New Roman"/>
          <w:b w:val="false"/>
          <w:i w:val="false"/>
          <w:color w:val="000000"/>
          <w:sz w:val="28"/>
        </w:rPr>
        <w:t>
      кім берді _______________________________________</w:t>
      </w:r>
    </w:p>
    <w:p>
      <w:pPr>
        <w:spacing w:after="0"/>
        <w:ind w:left="0"/>
        <w:jc w:val="both"/>
      </w:pPr>
      <w:r>
        <w:rPr>
          <w:rFonts w:ascii="Times New Roman"/>
          <w:b w:val="false"/>
          <w:i w:val="false"/>
          <w:color w:val="000000"/>
          <w:sz w:val="28"/>
        </w:rPr>
        <w:t>
      15. Тиесілі субсидиялар есептемесі: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биоагентің (энтомофагтың) саудалық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 биоагентті (энтомофагты) өндіруші (отандық/ шетелдік)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дақылының атауы (өңделетін объект), сүрі жер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 және алаңы,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Танаптың кадастрлық нөмірі және алаңы, гектар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 пестицид, биоагент (энтомофаг) шығысының (қолдану) нормасы, литр (килограмм, грамм, дана)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алаң,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 биоагентті (энтомофагты) пайдаланудың нақты көлемі (литр, килограмм, грамм,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 пестицидті, биоагентті (энтомофагты) пайдаланудың нақты көлемі (литр, килограмм, грамм,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литрдің (килограмм, грамм, дана)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литрге (килограмм, грамм, дана) арналған субсидиялар нормасы,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 сомасы,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2023, 2024, 2025 жылдары танаптың кадастрлық нөмірін беру талап етілмейді, танаптың алаңын ауыл шаруашылығы тауарын өндіруші (ауыл шаруашылығы кооперативі) дербес көрсетеді. Бұл ретте, танаптың алаңы осы ауыл шаруашылығы тауарын өндірушіге (ауыл шаруашылығы кооперативіне) жер пайдалану және (немесе) жеке меншік құқығында тиесілі ауыл шаруашылығы мақсатындағы жер учаскелерінің алаңынан аспайды.</w:t>
      </w:r>
    </w:p>
    <w:p>
      <w:pPr>
        <w:spacing w:after="0"/>
        <w:ind w:left="0"/>
        <w:jc w:val="both"/>
      </w:pPr>
      <w:r>
        <w:rPr>
          <w:rFonts w:ascii="Times New Roman"/>
          <w:b w:val="false"/>
          <w:i w:val="false"/>
          <w:color w:val="000000"/>
          <w:sz w:val="28"/>
        </w:rPr>
        <w:t>
      Тұтыну нормативтерінен төмен пестицидтерді, биоагенттерді (энтомофагтарды) сатып алу кезінде төленетін субсидия сомасы 8-баған х 10-баған х 12-баған формуласы бойынша есептеледі, тұтыну нормативтерінен асып кеткен жағдайда, төленуге жататын субсидия сомасы 8-баған формуласы бойынша есептеледі. 7-баған х 8-баған х 12-баған формуласы бойынша есептеледі</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дербес деректерді жинауға, өңдеуге, сондай-ақ көрсетілген мемлекеттік қызмет бойынша деректерді бюджетті атқару жөніндегі уәкілетті органға беруге келісім беремін.</w:t>
      </w:r>
    </w:p>
    <w:p>
      <w:pPr>
        <w:spacing w:after="0"/>
        <w:ind w:left="0"/>
        <w:jc w:val="both"/>
      </w:pPr>
      <w:r>
        <w:rPr>
          <w:rFonts w:ascii="Times New Roman"/>
          <w:b w:val="false"/>
          <w:i w:val="false"/>
          <w:color w:val="000000"/>
          <w:sz w:val="28"/>
        </w:rPr>
        <w:t>
      Өсімдіктерді қорғау мақсатында саны зиян тигізудің экономикалық шегінен жоғары зиянды (арамшөптер, бидай трипсі, шалғын көбелегі, карадрина және жағалау шыбыны) және аса қауіпті зиянды организмдерге (өңдеу жөніндегі іс-шаралар бюджет қаражаты есебінен жүзеге асырылатын саяқ және үйірлі шегіртке тұқымдастарын қоспағанда) және карантинді объектілерге (таралу ошақтарын оқшаулау және жою жөніндегі іс-шаралар бюджет қаражаты есебінен жүзеге асырылатын карантиндік объектілерді қоспағанда) қарсы өңдеу жүргізу үшін сатып алынған пестицидтердің, биоагенттердің (энтомофагтардың) қолданылуын қамтамасыз ететінімді растаймын. Сатып алынған пестицидтерді, биоагенттерді (энтомофагтарды) қолданбаған жағдайда, алынған субсидияларды қайтаруға келісемін.</w:t>
      </w:r>
    </w:p>
    <w:p>
      <w:pPr>
        <w:spacing w:after="0"/>
        <w:ind w:left="0"/>
        <w:jc w:val="both"/>
      </w:pPr>
      <w:r>
        <w:rPr>
          <w:rFonts w:ascii="Times New Roman"/>
          <w:b w:val="false"/>
          <w:i w:val="false"/>
          <w:color w:val="000000"/>
          <w:sz w:val="28"/>
        </w:rPr>
        <w:t>
      Өтінім беруші 20__ жылғы "__" ________ сағат 00:00-де қол қойып, жіберді:</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ЭЦҚ қою күні мен уақыты</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Өтінім қарауға 20__ жылғы "__" _____сағат _____ қабылданды: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мен уақыты</w:t>
      </w:r>
    </w:p>
    <w:p>
      <w:pPr>
        <w:spacing w:after="0"/>
        <w:ind w:left="0"/>
        <w:jc w:val="both"/>
      </w:pPr>
      <w:r>
        <w:rPr>
          <w:rFonts w:ascii="Times New Roman"/>
          <w:b w:val="false"/>
          <w:i w:val="false"/>
          <w:color w:val="000000"/>
          <w:sz w:val="28"/>
        </w:rPr>
        <w:t>
      Осы өтінімнің 10 және 11-тармақтарының мәліметтері ауыл шаруашылығы тауарын өндіруші (ауыл шаруашылығы кооперативі) пестицидті тікелей шетелдік пестицидті, биоагенті (энтомофагты) өндірушіден сатып алған кезде толтырады.</w:t>
      </w:r>
    </w:p>
    <w:p>
      <w:pPr>
        <w:spacing w:after="0"/>
        <w:ind w:left="0"/>
        <w:jc w:val="both"/>
      </w:pPr>
      <w:r>
        <w:rPr>
          <w:rFonts w:ascii="Times New Roman"/>
          <w:b w:val="false"/>
          <w:i w:val="false"/>
          <w:color w:val="000000"/>
          <w:sz w:val="28"/>
        </w:rPr>
        <w:t>
      Ауыл шаруашылығы кооперативі пестицидтерді, биоагенттерді (энтомофагтарды) сатып алған кезде ауыл шаруашылығы кооперативі осы өтінімді берген жағдайда, ауыл шаруашылығы кооперативінің әр мүшесіне осы өтінімнің 5 және 6-тармақтарында көрсетілген мәліметтер толтырылады.</w:t>
      </w:r>
    </w:p>
    <w:p>
      <w:pPr>
        <w:spacing w:after="0"/>
        <w:ind w:left="0"/>
        <w:jc w:val="both"/>
      </w:pPr>
      <w:r>
        <w:rPr>
          <w:rFonts w:ascii="Times New Roman"/>
          <w:b w:val="false"/>
          <w:i w:val="false"/>
          <w:color w:val="000000"/>
          <w:sz w:val="28"/>
        </w:rPr>
        <w:t>
      Ауыл шаруашылығы кооперативінің мүшелері пестицидтерді, биоагенттерді (энтомофагтарды) сатып алған кезде ауыл шаруашылығы кооперативі осы өтінімді берген жағдайда, ауыл шаруашылығы кооперативінің әр мүшесіне осы өтінімнің 5, 6, 7, 8 және 9- тармақтарында көрсетілген мәліметтер толтырылады.</w:t>
      </w:r>
    </w:p>
    <w:p>
      <w:pPr>
        <w:spacing w:after="0"/>
        <w:ind w:left="0"/>
        <w:jc w:val="both"/>
      </w:pPr>
      <w:r>
        <w:rPr>
          <w:rFonts w:ascii="Times New Roman"/>
          <w:b w:val="false"/>
          <w:i w:val="false"/>
          <w:color w:val="000000"/>
          <w:sz w:val="28"/>
        </w:rPr>
        <w:t>
      Толық құны бойынша сатып алынған пестицидтер, биоагенттер (энтомофагтар) үшін субсидиялар алуға арналған осы өтінім пестицидтің, биоагенттің (энтомофагтың) әр түріне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шаруашылығы</w:t>
            </w:r>
            <w:r>
              <w:br/>
            </w:r>
            <w:r>
              <w:rPr>
                <w:rFonts w:ascii="Times New Roman"/>
                <w:b w:val="false"/>
                <w:i w:val="false"/>
                <w:color w:val="000000"/>
                <w:sz w:val="20"/>
              </w:rPr>
              <w:t>өнімінің шығымдылығы</w:t>
            </w:r>
            <w:r>
              <w:br/>
            </w:r>
            <w:r>
              <w:rPr>
                <w:rFonts w:ascii="Times New Roman"/>
                <w:b w:val="false"/>
                <w:i w:val="false"/>
                <w:color w:val="000000"/>
                <w:sz w:val="20"/>
              </w:rPr>
              <w:t>мен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84" w:id="497"/>
    <w:p>
      <w:pPr>
        <w:spacing w:after="0"/>
        <w:ind w:left="0"/>
        <w:jc w:val="left"/>
      </w:pPr>
      <w:r>
        <w:rPr>
          <w:rFonts w:ascii="Times New Roman"/>
          <w:b/>
          <w:i w:val="false"/>
          <w:color w:val="000000"/>
        </w:rPr>
        <w:t xml:space="preserve"> Пестицидті, биоагентті (энтомофагты) отандық пестицидтерді, биоагенттерді (энтомофагтарды) өндірушіден арзандатылған құны бойынша сатып алған кезде тиесілі субсидияларды төлеу туралы өтпелі өтінім</w:t>
      </w:r>
    </w:p>
    <w:bookmarkEnd w:id="497"/>
    <w:p>
      <w:pPr>
        <w:spacing w:after="0"/>
        <w:ind w:left="0"/>
        <w:jc w:val="both"/>
      </w:pPr>
      <w:r>
        <w:rPr>
          <w:rFonts w:ascii="Times New Roman"/>
          <w:b w:val="false"/>
          <w:i w:val="false"/>
          <w:color w:val="ff0000"/>
          <w:sz w:val="28"/>
        </w:rPr>
        <w:t xml:space="preserve">
      Ескерту. 21-қосымша жаңа редакцияда - ҚР Ауыл шаруашылығы министрінің 10.11.2023 </w:t>
      </w:r>
      <w:r>
        <w:rPr>
          <w:rFonts w:ascii="Times New Roman"/>
          <w:b w:val="false"/>
          <w:i w:val="false"/>
          <w:color w:val="ff0000"/>
          <w:sz w:val="28"/>
        </w:rPr>
        <w:t>№ 384</w:t>
      </w:r>
      <w:r>
        <w:rPr>
          <w:rFonts w:ascii="Times New Roman"/>
          <w:b w:val="false"/>
          <w:i w:val="false"/>
          <w:color w:val="ff0000"/>
          <w:sz w:val="28"/>
        </w:rPr>
        <w:t xml:space="preserve"> (алғашқы ресми жарияланған күнінен бастап қолданысқа енгізіледі) бұйрықтарымен.</w:t>
      </w:r>
    </w:p>
    <w:p>
      <w:pPr>
        <w:spacing w:after="0"/>
        <w:ind w:left="0"/>
        <w:jc w:val="both"/>
      </w:pPr>
      <w:r>
        <w:rPr>
          <w:rFonts w:ascii="Times New Roman"/>
          <w:b w:val="false"/>
          <w:i w:val="false"/>
          <w:color w:val="000000"/>
          <w:sz w:val="28"/>
        </w:rPr>
        <w:t>
      1. Кімге _________________________________________________________________</w:t>
      </w:r>
    </w:p>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w:t>
      </w:r>
    </w:p>
    <w:p>
      <w:pPr>
        <w:spacing w:after="0"/>
        <w:ind w:left="0"/>
        <w:jc w:val="both"/>
      </w:pPr>
      <w:r>
        <w:rPr>
          <w:rFonts w:ascii="Times New Roman"/>
          <w:b w:val="false"/>
          <w:i w:val="false"/>
          <w:color w:val="000000"/>
          <w:sz w:val="28"/>
        </w:rPr>
        <w:t>
      органының толық атауы)</w:t>
      </w:r>
    </w:p>
    <w:p>
      <w:pPr>
        <w:spacing w:after="0"/>
        <w:ind w:left="0"/>
        <w:jc w:val="both"/>
      </w:pPr>
      <w:r>
        <w:rPr>
          <w:rFonts w:ascii="Times New Roman"/>
          <w:b w:val="false"/>
          <w:i w:val="false"/>
          <w:color w:val="000000"/>
          <w:sz w:val="28"/>
        </w:rPr>
        <w:t>
      кімнен 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 жеке тұлғаның (дара кәсіпкердің) аты, әкесінің аты</w:t>
      </w:r>
    </w:p>
    <w:p>
      <w:pPr>
        <w:spacing w:after="0"/>
        <w:ind w:left="0"/>
        <w:jc w:val="both"/>
      </w:pPr>
      <w:r>
        <w:rPr>
          <w:rFonts w:ascii="Times New Roman"/>
          <w:b w:val="false"/>
          <w:i w:val="false"/>
          <w:color w:val="000000"/>
          <w:sz w:val="28"/>
        </w:rPr>
        <w:t>
      (бар болса), тегі)</w:t>
      </w:r>
    </w:p>
    <w:p>
      <w:pPr>
        <w:spacing w:after="0"/>
        <w:ind w:left="0"/>
        <w:jc w:val="both"/>
      </w:pPr>
      <w:r>
        <w:rPr>
          <w:rFonts w:ascii="Times New Roman"/>
          <w:b w:val="false"/>
          <w:i w:val="false"/>
          <w:color w:val="000000"/>
          <w:sz w:val="28"/>
        </w:rPr>
        <w:t>
      2. Осымен _______________________________________________ арзандатылған құны</w:t>
      </w:r>
    </w:p>
    <w:p>
      <w:pPr>
        <w:spacing w:after="0"/>
        <w:ind w:left="0"/>
        <w:jc w:val="both"/>
      </w:pPr>
      <w:r>
        <w:rPr>
          <w:rFonts w:ascii="Times New Roman"/>
          <w:b w:val="false"/>
          <w:i w:val="false"/>
          <w:color w:val="000000"/>
          <w:sz w:val="28"/>
        </w:rPr>
        <w:t>
      (пестицидтерді, биоагенттерді (энтомофагтарды) өндірушінің атауы)</w:t>
      </w:r>
    </w:p>
    <w:p>
      <w:pPr>
        <w:spacing w:after="0"/>
        <w:ind w:left="0"/>
        <w:jc w:val="both"/>
      </w:pPr>
      <w:r>
        <w:rPr>
          <w:rFonts w:ascii="Times New Roman"/>
          <w:b w:val="false"/>
          <w:i w:val="false"/>
          <w:color w:val="000000"/>
          <w:sz w:val="28"/>
        </w:rPr>
        <w:t>
      бойынша _____________________________ литр (килограмм, грамм, дана) көлемiнде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(пестицидтердің, биоагенттердің (энтомофагтардың) түрi)</w:t>
      </w:r>
    </w:p>
    <w:p>
      <w:pPr>
        <w:spacing w:after="0"/>
        <w:ind w:left="0"/>
        <w:jc w:val="both"/>
      </w:pPr>
      <w:r>
        <w:rPr>
          <w:rFonts w:ascii="Times New Roman"/>
          <w:b w:val="false"/>
          <w:i w:val="false"/>
          <w:color w:val="000000"/>
          <w:sz w:val="28"/>
        </w:rPr>
        <w:t>
      пестицидтерді, биоагенттерді (энтомофагтарды) сатып алу-сату шартын жасасқанымды</w:t>
      </w:r>
    </w:p>
    <w:p>
      <w:pPr>
        <w:spacing w:after="0"/>
        <w:ind w:left="0"/>
        <w:jc w:val="both"/>
      </w:pPr>
      <w:r>
        <w:rPr>
          <w:rFonts w:ascii="Times New Roman"/>
          <w:b w:val="false"/>
          <w:i w:val="false"/>
          <w:color w:val="000000"/>
          <w:sz w:val="28"/>
        </w:rPr>
        <w:t>
      мәлімдеймін және маған тиесілі ___________________ теңге мөлшеріндегі субсидияны</w:t>
      </w:r>
    </w:p>
    <w:p>
      <w:pPr>
        <w:spacing w:after="0"/>
        <w:ind w:left="0"/>
        <w:jc w:val="both"/>
      </w:pPr>
      <w:r>
        <w:rPr>
          <w:rFonts w:ascii="Times New Roman"/>
          <w:b w:val="false"/>
          <w:i w:val="false"/>
          <w:color w:val="000000"/>
          <w:sz w:val="28"/>
        </w:rPr>
        <w:t>
      (сома санмен және жазбаша)</w:t>
      </w:r>
    </w:p>
    <w:p>
      <w:pPr>
        <w:spacing w:after="0"/>
        <w:ind w:left="0"/>
        <w:jc w:val="both"/>
      </w:pPr>
      <w:r>
        <w:rPr>
          <w:rFonts w:ascii="Times New Roman"/>
          <w:b w:val="false"/>
          <w:i w:val="false"/>
          <w:color w:val="000000"/>
          <w:sz w:val="28"/>
        </w:rPr>
        <w:t>
      отандық пестицидтерді, биоагенттерді (энтомофагтарды) өндіруші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(отандық пестицидтерді, биоагенттерді (энтомофагтарды) өндірушінің атауы)</w:t>
      </w:r>
    </w:p>
    <w:p>
      <w:pPr>
        <w:spacing w:after="0"/>
        <w:ind w:left="0"/>
        <w:jc w:val="both"/>
      </w:pPr>
      <w:r>
        <w:rPr>
          <w:rFonts w:ascii="Times New Roman"/>
          <w:b w:val="false"/>
          <w:i w:val="false"/>
          <w:color w:val="000000"/>
          <w:sz w:val="28"/>
        </w:rPr>
        <w:t>
      нақты өткізілген пестицидтердің, биоагенттердің (энтомофагтардың) көлемдері</w:t>
      </w:r>
    </w:p>
    <w:p>
      <w:pPr>
        <w:spacing w:after="0"/>
        <w:ind w:left="0"/>
        <w:jc w:val="both"/>
      </w:pPr>
      <w:r>
        <w:rPr>
          <w:rFonts w:ascii="Times New Roman"/>
          <w:b w:val="false"/>
          <w:i w:val="false"/>
          <w:color w:val="000000"/>
          <w:sz w:val="28"/>
        </w:rPr>
        <w:t>
      жөніндегі мәліметтерді тізілімге енгізгеннен кейін отандық пестицидтерді,</w:t>
      </w:r>
    </w:p>
    <w:p>
      <w:pPr>
        <w:spacing w:after="0"/>
        <w:ind w:left="0"/>
        <w:jc w:val="both"/>
      </w:pPr>
      <w:r>
        <w:rPr>
          <w:rFonts w:ascii="Times New Roman"/>
          <w:b w:val="false"/>
          <w:i w:val="false"/>
          <w:color w:val="000000"/>
          <w:sz w:val="28"/>
        </w:rPr>
        <w:t>
      биоагенттерді (энтомофагтарды) өндірушіге 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(отандық пестицидтерді, биоагенттерді (энтомофагтарды) өндірушінің атауы)</w:t>
      </w:r>
    </w:p>
    <w:p>
      <w:pPr>
        <w:spacing w:after="0"/>
        <w:ind w:left="0"/>
        <w:jc w:val="both"/>
      </w:pPr>
      <w:r>
        <w:rPr>
          <w:rFonts w:ascii="Times New Roman"/>
          <w:b w:val="false"/>
          <w:i w:val="false"/>
          <w:color w:val="000000"/>
          <w:sz w:val="28"/>
        </w:rPr>
        <w:t>
      аударуды сұраймын.</w:t>
      </w:r>
    </w:p>
    <w:p>
      <w:pPr>
        <w:spacing w:after="0"/>
        <w:ind w:left="0"/>
        <w:jc w:val="both"/>
      </w:pPr>
      <w:r>
        <w:rPr>
          <w:rFonts w:ascii="Times New Roman"/>
          <w:b w:val="false"/>
          <w:i w:val="false"/>
          <w:color w:val="000000"/>
          <w:sz w:val="28"/>
        </w:rPr>
        <w:t>
      3. Өтінім беруші туралы мәліметтер:</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_______________________________________________________________</w:t>
      </w:r>
    </w:p>
    <w:p>
      <w:pPr>
        <w:spacing w:after="0"/>
        <w:ind w:left="0"/>
        <w:jc w:val="both"/>
      </w:pPr>
      <w:r>
        <w:rPr>
          <w:rFonts w:ascii="Times New Roman"/>
          <w:b w:val="false"/>
          <w:i w:val="false"/>
          <w:color w:val="000000"/>
          <w:sz w:val="28"/>
        </w:rPr>
        <w:t>
      бизнес сәйкестендіру нөмірі (бұдан әрі – БСН) _____________________________</w:t>
      </w:r>
    </w:p>
    <w:p>
      <w:pPr>
        <w:spacing w:after="0"/>
        <w:ind w:left="0"/>
        <w:jc w:val="both"/>
      </w:pPr>
      <w:r>
        <w:rPr>
          <w:rFonts w:ascii="Times New Roman"/>
          <w:b w:val="false"/>
          <w:i w:val="false"/>
          <w:color w:val="000000"/>
          <w:sz w:val="28"/>
        </w:rPr>
        <w:t>
      басшының аты, әкесінің аты (бар болса), тегі ______________________________</w:t>
      </w:r>
    </w:p>
    <w:p>
      <w:pPr>
        <w:spacing w:after="0"/>
        <w:ind w:left="0"/>
        <w:jc w:val="both"/>
      </w:pPr>
      <w:r>
        <w:rPr>
          <w:rFonts w:ascii="Times New Roman"/>
          <w:b w:val="false"/>
          <w:i w:val="false"/>
          <w:color w:val="000000"/>
          <w:sz w:val="28"/>
        </w:rPr>
        <w:t>
      басшының жеке сәйкестендіру нөмірі (бұдан әрі – ЖСН) ____________________</w:t>
      </w:r>
    </w:p>
    <w:p>
      <w:pPr>
        <w:spacing w:after="0"/>
        <w:ind w:left="0"/>
        <w:jc w:val="both"/>
      </w:pPr>
      <w:r>
        <w:rPr>
          <w:rFonts w:ascii="Times New Roman"/>
          <w:b w:val="false"/>
          <w:i w:val="false"/>
          <w:color w:val="000000"/>
          <w:sz w:val="28"/>
        </w:rPr>
        <w:t>
      мекенжайы: _________________________________________________________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________________________________________________</w:t>
      </w:r>
    </w:p>
    <w:p>
      <w:pPr>
        <w:spacing w:after="0"/>
        <w:ind w:left="0"/>
        <w:jc w:val="both"/>
      </w:pPr>
      <w:r>
        <w:rPr>
          <w:rFonts w:ascii="Times New Roman"/>
          <w:b w:val="false"/>
          <w:i w:val="false"/>
          <w:color w:val="000000"/>
          <w:sz w:val="28"/>
        </w:rPr>
        <w:t>
      4. Жеке тұлға (дара кәсіпкер) үшін:</w:t>
      </w:r>
    </w:p>
    <w:p>
      <w:pPr>
        <w:spacing w:after="0"/>
        <w:ind w:left="0"/>
        <w:jc w:val="both"/>
      </w:pPr>
      <w:r>
        <w:rPr>
          <w:rFonts w:ascii="Times New Roman"/>
          <w:b w:val="false"/>
          <w:i w:val="false"/>
          <w:color w:val="000000"/>
          <w:sz w:val="28"/>
        </w:rPr>
        <w:t>
      атауы 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______________________________________</w:t>
      </w:r>
    </w:p>
    <w:p>
      <w:pPr>
        <w:spacing w:after="0"/>
        <w:ind w:left="0"/>
        <w:jc w:val="both"/>
      </w:pPr>
      <w:r>
        <w:rPr>
          <w:rFonts w:ascii="Times New Roman"/>
          <w:b w:val="false"/>
          <w:i w:val="false"/>
          <w:color w:val="000000"/>
          <w:sz w:val="28"/>
        </w:rPr>
        <w:t>
      ЖСН 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нөмірі</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нөмірі:________________________________________________</w:t>
      </w:r>
    </w:p>
    <w:p>
      <w:pPr>
        <w:spacing w:after="0"/>
        <w:ind w:left="0"/>
        <w:jc w:val="both"/>
      </w:pPr>
      <w:r>
        <w:rPr>
          <w:rFonts w:ascii="Times New Roman"/>
          <w:b w:val="false"/>
          <w:i w:val="false"/>
          <w:color w:val="000000"/>
          <w:sz w:val="28"/>
        </w:rPr>
        <w:t>
      Дара кәсіпкер ретінде қызметін бастағаны туралы хабарлама – жеке тұлға үшін:</w:t>
      </w:r>
    </w:p>
    <w:p>
      <w:pPr>
        <w:spacing w:after="0"/>
        <w:ind w:left="0"/>
        <w:jc w:val="both"/>
      </w:pPr>
      <w:r>
        <w:rPr>
          <w:rFonts w:ascii="Times New Roman"/>
          <w:b w:val="false"/>
          <w:i w:val="false"/>
          <w:color w:val="000000"/>
          <w:sz w:val="28"/>
        </w:rPr>
        <w:t>
      орналасқан жері ____________________________________________________</w:t>
      </w:r>
    </w:p>
    <w:p>
      <w:pPr>
        <w:spacing w:after="0"/>
        <w:ind w:left="0"/>
        <w:jc w:val="both"/>
      </w:pPr>
      <w:r>
        <w:rPr>
          <w:rFonts w:ascii="Times New Roman"/>
          <w:b w:val="false"/>
          <w:i w:val="false"/>
          <w:color w:val="000000"/>
          <w:sz w:val="28"/>
        </w:rPr>
        <w:t>
      хабарлама күні _____________________________________________________</w:t>
      </w:r>
    </w:p>
    <w:p>
      <w:pPr>
        <w:spacing w:after="0"/>
        <w:ind w:left="0"/>
        <w:jc w:val="both"/>
      </w:pPr>
      <w:r>
        <w:rPr>
          <w:rFonts w:ascii="Times New Roman"/>
          <w:b w:val="false"/>
          <w:i w:val="false"/>
          <w:color w:val="000000"/>
          <w:sz w:val="28"/>
        </w:rPr>
        <w:t>
      5. Ауыл шаруашылығы кооперативінің мүшелері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БСН-сы/ЖСН-сы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Жер учаскесi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Жылыжайдың жұмыс алаңының болуы туралы мәліметтер (қорғалған топырақта көкөніс өндірумен айналысатын ауыл шаруашылығы тауарын өндірушілер немесе ауыл шаруашылығы кооперативтерi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Лизингте дайын объектісі бар ауыл шаруашылығы тауарын өндіруші (ауыл шаруашылығы кооперативі) үшін көрсетіледі:</w:t>
      </w:r>
    </w:p>
    <w:p>
      <w:pPr>
        <w:spacing w:after="0"/>
        <w:ind w:left="0"/>
        <w:jc w:val="both"/>
      </w:pPr>
      <w:r>
        <w:rPr>
          <w:rFonts w:ascii="Times New Roman"/>
          <w:b w:val="false"/>
          <w:i w:val="false"/>
          <w:color w:val="000000"/>
          <w:sz w:val="28"/>
        </w:rPr>
        <w:t>
      Кадастрлық нөмірі:______________________________________________</w:t>
      </w:r>
    </w:p>
    <w:p>
      <w:pPr>
        <w:spacing w:after="0"/>
        <w:ind w:left="0"/>
        <w:jc w:val="both"/>
      </w:pPr>
      <w:r>
        <w:rPr>
          <w:rFonts w:ascii="Times New Roman"/>
          <w:b w:val="false"/>
          <w:i w:val="false"/>
          <w:color w:val="000000"/>
          <w:sz w:val="28"/>
        </w:rPr>
        <w:t>
      Барлық алаң, гектар:______________________________________________</w:t>
      </w:r>
    </w:p>
    <w:p>
      <w:pPr>
        <w:spacing w:after="0"/>
        <w:ind w:left="0"/>
        <w:jc w:val="both"/>
      </w:pPr>
      <w:r>
        <w:rPr>
          <w:rFonts w:ascii="Times New Roman"/>
          <w:b w:val="false"/>
          <w:i w:val="false"/>
          <w:color w:val="000000"/>
          <w:sz w:val="28"/>
        </w:rPr>
        <w:t>
      оның ішінде егістік:______________________________________________</w:t>
      </w:r>
    </w:p>
    <w:p>
      <w:pPr>
        <w:spacing w:after="0"/>
        <w:ind w:left="0"/>
        <w:jc w:val="both"/>
      </w:pPr>
      <w:r>
        <w:rPr>
          <w:rFonts w:ascii="Times New Roman"/>
          <w:b w:val="false"/>
          <w:i w:val="false"/>
          <w:color w:val="000000"/>
          <w:sz w:val="28"/>
        </w:rPr>
        <w:t>
      Нысаналы мақсаты:______________________________________________</w:t>
      </w:r>
    </w:p>
    <w:p>
      <w:pPr>
        <w:spacing w:after="0"/>
        <w:ind w:left="0"/>
        <w:jc w:val="both"/>
      </w:pPr>
      <w:r>
        <w:rPr>
          <w:rFonts w:ascii="Times New Roman"/>
          <w:b w:val="false"/>
          <w:i w:val="false"/>
          <w:color w:val="000000"/>
          <w:sz w:val="28"/>
        </w:rPr>
        <w:t>
      Лизингтік компанияның атауы:____________________________________</w:t>
      </w:r>
    </w:p>
    <w:p>
      <w:pPr>
        <w:spacing w:after="0"/>
        <w:ind w:left="0"/>
        <w:jc w:val="both"/>
      </w:pPr>
      <w:r>
        <w:rPr>
          <w:rFonts w:ascii="Times New Roman"/>
          <w:b w:val="false"/>
          <w:i w:val="false"/>
          <w:color w:val="000000"/>
          <w:sz w:val="28"/>
        </w:rPr>
        <w:t>
      Ауыл шаруашылығы тауарын өндірушінің (ауыл шаруашылығы кооперативінің)</w:t>
      </w:r>
    </w:p>
    <w:p>
      <w:pPr>
        <w:spacing w:after="0"/>
        <w:ind w:left="0"/>
        <w:jc w:val="both"/>
      </w:pPr>
      <w:r>
        <w:rPr>
          <w:rFonts w:ascii="Times New Roman"/>
          <w:b w:val="false"/>
          <w:i w:val="false"/>
          <w:color w:val="000000"/>
          <w:sz w:val="28"/>
        </w:rPr>
        <w:t>
      лизингтік компаниямен жасаған лизинг шартының нөмірі мен</w:t>
      </w:r>
    </w:p>
    <w:p>
      <w:pPr>
        <w:spacing w:after="0"/>
        <w:ind w:left="0"/>
        <w:jc w:val="both"/>
      </w:pPr>
      <w:r>
        <w:rPr>
          <w:rFonts w:ascii="Times New Roman"/>
          <w:b w:val="false"/>
          <w:i w:val="false"/>
          <w:color w:val="000000"/>
          <w:sz w:val="28"/>
        </w:rPr>
        <w:t>
      күні:___________________________________</w:t>
      </w:r>
    </w:p>
    <w:p>
      <w:pPr>
        <w:spacing w:after="0"/>
        <w:ind w:left="0"/>
        <w:jc w:val="both"/>
      </w:pPr>
      <w:r>
        <w:rPr>
          <w:rFonts w:ascii="Times New Roman"/>
          <w:b w:val="false"/>
          <w:i w:val="false"/>
          <w:color w:val="000000"/>
          <w:sz w:val="28"/>
        </w:rPr>
        <w:t>
      7. Ауыл шаруашылығы тауарын өндіруші мен пестицидтерді, биоагенттерді</w:t>
      </w:r>
    </w:p>
    <w:p>
      <w:pPr>
        <w:spacing w:after="0"/>
        <w:ind w:left="0"/>
        <w:jc w:val="both"/>
      </w:pPr>
      <w:r>
        <w:rPr>
          <w:rFonts w:ascii="Times New Roman"/>
          <w:b w:val="false"/>
          <w:i w:val="false"/>
          <w:color w:val="000000"/>
          <w:sz w:val="28"/>
        </w:rPr>
        <w:t>
      (энтомофагтарды) өндіруші арасындағы сатып алу-сату шартының мәліметтері:</w:t>
      </w:r>
    </w:p>
    <w:p>
      <w:pPr>
        <w:spacing w:after="0"/>
        <w:ind w:left="0"/>
        <w:jc w:val="both"/>
      </w:pPr>
      <w:r>
        <w:rPr>
          <w:rFonts w:ascii="Times New Roman"/>
          <w:b w:val="false"/>
          <w:i w:val="false"/>
          <w:color w:val="000000"/>
          <w:sz w:val="28"/>
        </w:rPr>
        <w:t>
      шарттың нөмірі __________________________________________________</w:t>
      </w:r>
    </w:p>
    <w:p>
      <w:pPr>
        <w:spacing w:after="0"/>
        <w:ind w:left="0"/>
        <w:jc w:val="both"/>
      </w:pPr>
      <w:r>
        <w:rPr>
          <w:rFonts w:ascii="Times New Roman"/>
          <w:b w:val="false"/>
          <w:i w:val="false"/>
          <w:color w:val="000000"/>
          <w:sz w:val="28"/>
        </w:rPr>
        <w:t>
      шарт жасалған күн _______________________________________________</w:t>
      </w:r>
    </w:p>
    <w:p>
      <w:pPr>
        <w:spacing w:after="0"/>
        <w:ind w:left="0"/>
        <w:jc w:val="both"/>
      </w:pPr>
      <w:r>
        <w:rPr>
          <w:rFonts w:ascii="Times New Roman"/>
          <w:b w:val="false"/>
          <w:i w:val="false"/>
          <w:color w:val="000000"/>
          <w:sz w:val="28"/>
        </w:rPr>
        <w:t>
      қосылған құн салығынсыз бағасы (теңге)__________________________________</w:t>
      </w:r>
    </w:p>
    <w:p>
      <w:pPr>
        <w:spacing w:after="0"/>
        <w:ind w:left="0"/>
        <w:jc w:val="both"/>
      </w:pPr>
      <w:r>
        <w:rPr>
          <w:rFonts w:ascii="Times New Roman"/>
          <w:b w:val="false"/>
          <w:i w:val="false"/>
          <w:color w:val="000000"/>
          <w:sz w:val="28"/>
        </w:rPr>
        <w:t>
      пестицидтерді, биоагенттерді (энтомофагтарды) өндірушінің атауы және БСН-сы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пестицидтерді, биоагенттерді (энтомофагтарды) өндірушінің орналасқан жерінің</w:t>
      </w:r>
    </w:p>
    <w:p>
      <w:pPr>
        <w:spacing w:after="0"/>
        <w:ind w:left="0"/>
        <w:jc w:val="both"/>
      </w:pPr>
      <w:r>
        <w:rPr>
          <w:rFonts w:ascii="Times New Roman"/>
          <w:b w:val="false"/>
          <w:i w:val="false"/>
          <w:color w:val="000000"/>
          <w:sz w:val="28"/>
        </w:rPr>
        <w:t>
      мекенжайы __________________________________________________</w:t>
      </w:r>
    </w:p>
    <w:p>
      <w:pPr>
        <w:spacing w:after="0"/>
        <w:ind w:left="0"/>
        <w:jc w:val="both"/>
      </w:pPr>
      <w:r>
        <w:rPr>
          <w:rFonts w:ascii="Times New Roman"/>
          <w:b w:val="false"/>
          <w:i w:val="false"/>
          <w:color w:val="000000"/>
          <w:sz w:val="28"/>
        </w:rPr>
        <w:t>
      пестицидтің, биоагентің (энтомофагтың) атауы___________________________</w:t>
      </w:r>
    </w:p>
    <w:p>
      <w:pPr>
        <w:spacing w:after="0"/>
        <w:ind w:left="0"/>
        <w:jc w:val="both"/>
      </w:pPr>
      <w:r>
        <w:rPr>
          <w:rFonts w:ascii="Times New Roman"/>
          <w:b w:val="false"/>
          <w:i w:val="false"/>
          <w:color w:val="000000"/>
          <w:sz w:val="28"/>
        </w:rPr>
        <w:t>
      пестицидтің, биоагентің (энтомофагтың) көлемі, литр (килограмм, грамм, дана)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төлеу мерзімі ____________________________________________________</w:t>
      </w:r>
    </w:p>
    <w:p>
      <w:pPr>
        <w:spacing w:after="0"/>
        <w:ind w:left="0"/>
        <w:jc w:val="both"/>
      </w:pPr>
      <w:r>
        <w:rPr>
          <w:rFonts w:ascii="Times New Roman"/>
          <w:b w:val="false"/>
          <w:i w:val="false"/>
          <w:color w:val="000000"/>
          <w:sz w:val="28"/>
        </w:rPr>
        <w:t>
      межелі (босату) пункті _____________________________________________</w:t>
      </w:r>
    </w:p>
    <w:p>
      <w:pPr>
        <w:spacing w:after="0"/>
        <w:ind w:left="0"/>
        <w:jc w:val="both"/>
      </w:pPr>
      <w:r>
        <w:rPr>
          <w:rFonts w:ascii="Times New Roman"/>
          <w:b w:val="false"/>
          <w:i w:val="false"/>
          <w:color w:val="000000"/>
          <w:sz w:val="28"/>
        </w:rPr>
        <w:t>
      8. Пестицидтерді, биоагенттерді (энтомофагтарды) өндірушінің екінші деңгейдегі</w:t>
      </w:r>
    </w:p>
    <w:p>
      <w:pPr>
        <w:spacing w:after="0"/>
        <w:ind w:left="0"/>
        <w:jc w:val="both"/>
      </w:pPr>
      <w:r>
        <w:rPr>
          <w:rFonts w:ascii="Times New Roman"/>
          <w:b w:val="false"/>
          <w:i w:val="false"/>
          <w:color w:val="000000"/>
          <w:sz w:val="28"/>
        </w:rPr>
        <w:t>
      банкте ағымдағы шотының бар-жоғы туралы мәліметтер:</w:t>
      </w:r>
    </w:p>
    <w:p>
      <w:pPr>
        <w:spacing w:after="0"/>
        <w:ind w:left="0"/>
        <w:jc w:val="both"/>
      </w:pPr>
      <w:r>
        <w:rPr>
          <w:rFonts w:ascii="Times New Roman"/>
          <w:b w:val="false"/>
          <w:i w:val="false"/>
          <w:color w:val="000000"/>
          <w:sz w:val="28"/>
        </w:rPr>
        <w:t>
      банктің атауы: _________________________________________________________</w:t>
      </w:r>
    </w:p>
    <w:p>
      <w:pPr>
        <w:spacing w:after="0"/>
        <w:ind w:left="0"/>
        <w:jc w:val="both"/>
      </w:pPr>
      <w:r>
        <w:rPr>
          <w:rFonts w:ascii="Times New Roman"/>
          <w:b w:val="false"/>
          <w:i w:val="false"/>
          <w:color w:val="000000"/>
          <w:sz w:val="28"/>
        </w:rPr>
        <w:t>
      Банктік сәйкестендіру коды _____________________________________________</w:t>
      </w:r>
    </w:p>
    <w:p>
      <w:pPr>
        <w:spacing w:after="0"/>
        <w:ind w:left="0"/>
        <w:jc w:val="both"/>
      </w:pPr>
      <w:r>
        <w:rPr>
          <w:rFonts w:ascii="Times New Roman"/>
          <w:b w:val="false"/>
          <w:i w:val="false"/>
          <w:color w:val="000000"/>
          <w:sz w:val="28"/>
        </w:rPr>
        <w:t>
      Жеке сәйкестендіру коды ______________________________________________</w:t>
      </w:r>
    </w:p>
    <w:p>
      <w:pPr>
        <w:spacing w:after="0"/>
        <w:ind w:left="0"/>
        <w:jc w:val="both"/>
      </w:pPr>
      <w:r>
        <w:rPr>
          <w:rFonts w:ascii="Times New Roman"/>
          <w:b w:val="false"/>
          <w:i w:val="false"/>
          <w:color w:val="000000"/>
          <w:sz w:val="28"/>
        </w:rPr>
        <w:t>
      БСН_________________________________________________________________</w:t>
      </w:r>
    </w:p>
    <w:p>
      <w:pPr>
        <w:spacing w:after="0"/>
        <w:ind w:left="0"/>
        <w:jc w:val="both"/>
      </w:pPr>
      <w:r>
        <w:rPr>
          <w:rFonts w:ascii="Times New Roman"/>
          <w:b w:val="false"/>
          <w:i w:val="false"/>
          <w:color w:val="000000"/>
          <w:sz w:val="28"/>
        </w:rPr>
        <w:t>
      Бенефициар коды (бұдан әрі – Кбе) ______________________________________</w:t>
      </w:r>
    </w:p>
    <w:p>
      <w:pPr>
        <w:spacing w:after="0"/>
        <w:ind w:left="0"/>
        <w:jc w:val="both"/>
      </w:pPr>
      <w:r>
        <w:rPr>
          <w:rFonts w:ascii="Times New Roman"/>
          <w:b w:val="false"/>
          <w:i w:val="false"/>
          <w:color w:val="000000"/>
          <w:sz w:val="28"/>
        </w:rPr>
        <w:t>
      9. Сатып алынған пестицидтерге арналған сәйкестiк сертификаты:</w:t>
      </w:r>
    </w:p>
    <w:p>
      <w:pPr>
        <w:spacing w:after="0"/>
        <w:ind w:left="0"/>
        <w:jc w:val="both"/>
      </w:pPr>
      <w:r>
        <w:rPr>
          <w:rFonts w:ascii="Times New Roman"/>
          <w:b w:val="false"/>
          <w:i w:val="false"/>
          <w:color w:val="000000"/>
          <w:sz w:val="28"/>
        </w:rPr>
        <w:t>
      сертификаттың нөмірі __________________________________________________</w:t>
      </w:r>
    </w:p>
    <w:p>
      <w:pPr>
        <w:spacing w:after="0"/>
        <w:ind w:left="0"/>
        <w:jc w:val="both"/>
      </w:pPr>
      <w:r>
        <w:rPr>
          <w:rFonts w:ascii="Times New Roman"/>
          <w:b w:val="false"/>
          <w:i w:val="false"/>
          <w:color w:val="000000"/>
          <w:sz w:val="28"/>
        </w:rPr>
        <w:t>
      сертификаттың қолданылу мерзімі_______________________________________</w:t>
      </w:r>
    </w:p>
    <w:p>
      <w:pPr>
        <w:spacing w:after="0"/>
        <w:ind w:left="0"/>
        <w:jc w:val="both"/>
      </w:pPr>
      <w:r>
        <w:rPr>
          <w:rFonts w:ascii="Times New Roman"/>
          <w:b w:val="false"/>
          <w:i w:val="false"/>
          <w:color w:val="000000"/>
          <w:sz w:val="28"/>
        </w:rPr>
        <w:t>
      сәйкестендірілген өнім (атауы, шығарушы ел) ______________________________</w:t>
      </w:r>
    </w:p>
    <w:p>
      <w:pPr>
        <w:spacing w:after="0"/>
        <w:ind w:left="0"/>
        <w:jc w:val="both"/>
      </w:pPr>
      <w:r>
        <w:rPr>
          <w:rFonts w:ascii="Times New Roman"/>
          <w:b w:val="false"/>
          <w:i w:val="false"/>
          <w:color w:val="000000"/>
          <w:sz w:val="28"/>
        </w:rPr>
        <w:t>
      өтінім беруші (атауы, мекенжайы) 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____________________________________________________________</w:t>
      </w:r>
    </w:p>
    <w:p>
      <w:pPr>
        <w:spacing w:after="0"/>
        <w:ind w:left="0"/>
        <w:jc w:val="both"/>
      </w:pPr>
      <w:r>
        <w:rPr>
          <w:rFonts w:ascii="Times New Roman"/>
          <w:b w:val="false"/>
          <w:i w:val="false"/>
          <w:color w:val="000000"/>
          <w:sz w:val="28"/>
        </w:rPr>
        <w:t>
      Бұл ретте сатып алынған пестицидтерге сәйкестік сертификатының қолданылу мерзімі</w:t>
      </w:r>
    </w:p>
    <w:p>
      <w:pPr>
        <w:spacing w:after="0"/>
        <w:ind w:left="0"/>
        <w:jc w:val="both"/>
      </w:pPr>
      <w:r>
        <w:rPr>
          <w:rFonts w:ascii="Times New Roman"/>
          <w:b w:val="false"/>
          <w:i w:val="false"/>
          <w:color w:val="000000"/>
          <w:sz w:val="28"/>
        </w:rPr>
        <w:t>
      пестицидті сатып алу сәтінде ескеріледі.</w:t>
      </w:r>
    </w:p>
    <w:p>
      <w:pPr>
        <w:spacing w:after="0"/>
        <w:ind w:left="0"/>
        <w:jc w:val="both"/>
      </w:pPr>
      <w:r>
        <w:rPr>
          <w:rFonts w:ascii="Times New Roman"/>
          <w:b w:val="false"/>
          <w:i w:val="false"/>
          <w:color w:val="000000"/>
          <w:sz w:val="28"/>
        </w:rPr>
        <w:t>
      10. Тиесілі субсидиялар есептемесі: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биоагенттің (энтомофагтың) саудалық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 биоагентті (энтомофагты) өндіру (отандық/ шетелдік)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дақылының (өңделетін объект), сүрі жер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 және алаңы,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Танаптың кадастрлық нөмірі және алаңы, гектар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 пестицидтің, биоагентің (энтомофагтың шығысының (қолдану) нормасы, литр (килограмм, грамм, дана)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алаң,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биоагенттерді (энтомофагтарды) пайдаланудың нақты көлемі (литр, килограмм, грамм,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 пестицидтерді, биоагенттерді (энтомофагтарды) пайдаланудың нақты көлемі (литр, килограмм, грамм,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литрдің (килограмм, грамм, дана)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литрге (килограмм, грамм, дана) арналған субсидиялар нормасы,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 сомасы,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2023, 2024, 2025 жылдары танаптың кадастрлық нөмірін беру талап етілмейді, танаптың алаңын ауыл шаруашылығы тауарын өндіруші (ауыл шаруашылығы кооперативі) дербес көрсетеді. Бұл ретте, танаптың алаңы осы ауыл шаруашылығы тауарын өндірушіге (ауыл шаруашылығы кооперативіне) жер пайдалану және (немесе) жеке меншік құқығында тиесілі ауыл шаруашылығы мақсатындағы жер учаскелерінің алаңынан аспайды.</w:t>
      </w:r>
    </w:p>
    <w:p>
      <w:pPr>
        <w:spacing w:after="0"/>
        <w:ind w:left="0"/>
        <w:jc w:val="both"/>
      </w:pPr>
      <w:r>
        <w:rPr>
          <w:rFonts w:ascii="Times New Roman"/>
          <w:b w:val="false"/>
          <w:i w:val="false"/>
          <w:color w:val="000000"/>
          <w:sz w:val="28"/>
        </w:rPr>
        <w:t>
      Тұтыну нормативтерінен төмен пестицидтерді, биоагенттерді (энтомофагтарды) сатып алу кезінде төленетін субсидия сомасы 8-баған х 10-баған х 12-баған формуласы бойынша есептеледі, тұтыну нормативтерінен асып кеткен жағдайда, төленуге жататын субсидия сомасы 8-баған формуласы бойынша есептеледі. 7-баған х 8-баған х 12-баған формуласы бойынша есептеледі.</w:t>
      </w:r>
    </w:p>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дербес деректерді жинауға, өңдеуге, сондай-ақ көрсетілген мемлекеттік қызмет бойынша деректерді бюджетті атқару жөніндегі уәкілетті органға беруге келісім беремін.</w:t>
      </w:r>
    </w:p>
    <w:p>
      <w:pPr>
        <w:spacing w:after="0"/>
        <w:ind w:left="0"/>
        <w:jc w:val="both"/>
      </w:pPr>
      <w:r>
        <w:rPr>
          <w:rFonts w:ascii="Times New Roman"/>
          <w:b w:val="false"/>
          <w:i w:val="false"/>
          <w:color w:val="000000"/>
          <w:sz w:val="28"/>
        </w:rPr>
        <w:t>
      Өсімдіктерді қорғау мақсатында саны зиян тигізудің экономикалық шегінен жоғары зиянды (арамшөптер, бидай трипсі, шалғын көбелегі, карадрина және жағалау шыбыны) және аса қауіпті зиянды организмдерге (өңдеу жөніндегі іс-шаралар бюджет қаражаты есебінен жүзеге асырылатын саяқ және үйірлі шегіртке тұқымдастарын қоспағанда) және карантинді объектілерге (таралу ошақтарын оқшаулау және жою жөніндегі іс-шаралар бюджет қаражаты есебінен жүзеге асырылатын карантинді объектілерді қоспағанда) қарсы өңдеу жүргізу үшін сатып алынған пестицидтерді, биоагенттерді (энтомофагтарды) қолдануды қамтамасыз ететінімді растаймын. Сатып алынған пестицидтерді, биоагенттерді (энтомофагтарды) қолданбаған жағдайда алынған субсидияларды қайтаруға келісемін.</w:t>
      </w:r>
    </w:p>
    <w:p>
      <w:pPr>
        <w:spacing w:after="0"/>
        <w:ind w:left="0"/>
        <w:jc w:val="both"/>
      </w:pPr>
      <w:r>
        <w:rPr>
          <w:rFonts w:ascii="Times New Roman"/>
          <w:b w:val="false"/>
          <w:i w:val="false"/>
          <w:color w:val="000000"/>
          <w:sz w:val="28"/>
        </w:rPr>
        <w:t>
      Өтінім беруші 20__ жылғы "__" ________ сағат 00:00-де қол қойып, жіберді:</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ЭЦҚ қою күні мен уақыты</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Өтінім қарауға 20__ жылғы "__" _____сағат _____ қабылданды: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мен уақыты</w:t>
      </w:r>
    </w:p>
    <w:p>
      <w:pPr>
        <w:spacing w:after="0"/>
        <w:ind w:left="0"/>
        <w:jc w:val="both"/>
      </w:pPr>
      <w:r>
        <w:rPr>
          <w:rFonts w:ascii="Times New Roman"/>
          <w:b w:val="false"/>
          <w:i w:val="false"/>
          <w:color w:val="000000"/>
          <w:sz w:val="28"/>
        </w:rPr>
        <w:t>
      Ауыл шаруашылығы кооперативі пестицидтерді, биоагенттерді (энтомофагтарды) сатып алған кезде ауыл шаруашылығы кооперативі осы өтпелі өтінімді берген жағдайда, ауыл шаруашылығы кооперативінің әр мүшесіне өтпелі өтінімнің 5 және 6-тармақтарында көрсетілген мәліметтер толтырылады.</w:t>
      </w:r>
    </w:p>
    <w:p>
      <w:pPr>
        <w:spacing w:after="0"/>
        <w:ind w:left="0"/>
        <w:jc w:val="both"/>
      </w:pPr>
      <w:r>
        <w:rPr>
          <w:rFonts w:ascii="Times New Roman"/>
          <w:b w:val="false"/>
          <w:i w:val="false"/>
          <w:color w:val="000000"/>
          <w:sz w:val="28"/>
        </w:rPr>
        <w:t>
      Ауыл шаруашылығы кооперативінің мүшелері пестицидтерді, биоагенттерді (энтомофагтарды) сатып алған кезде ауыл шаруашылығы кооперативі осы өтпелі өтінімді берген жағдайда, ауыл шаруашылығы кооперативінің әр мүшесіне өтпелі өтінімнің 5, 6 және 7-тармақтарында көрсетілген мәліметтер толтырылады.</w:t>
      </w:r>
    </w:p>
    <w:p>
      <w:pPr>
        <w:spacing w:after="0"/>
        <w:ind w:left="0"/>
        <w:jc w:val="both"/>
      </w:pPr>
      <w:r>
        <w:rPr>
          <w:rFonts w:ascii="Times New Roman"/>
          <w:b w:val="false"/>
          <w:i w:val="false"/>
          <w:color w:val="000000"/>
          <w:sz w:val="28"/>
        </w:rPr>
        <w:t>
      Отандық пестицидтерді, биоагенттерді (энтомофагтарды) өндірушіден арзандатылған құны бойынша сатып алынған пестицидтер, биоагенттер (энтомофагтар) үшін субсидиялар алуға арналған осы өтпелі өтінім әрбір пестицид, биоагент (энтомофаг) түріне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