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503e" w14:textId="9255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30 наурыздағы № 38 қаулысы. Қазақстан Республикасының Әділет министрлігінде 2020 жылғы 31 наурызда № 20220 болып тіркелді. Күші жойылды - Қазақстан Республикасы Қаржы нарығын реттеу және дамыту агенттігі Басқармасының 2023 жылғы 7 маусымдағы № 48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нарығын реттеу және дамыту агенттігі Басқармасының 07.06.2023 </w:t>
      </w:r>
      <w:r>
        <w:rPr>
          <w:rFonts w:ascii="Times New Roman"/>
          <w:b w:val="false"/>
          <w:i w:val="false"/>
          <w:color w:val="000000"/>
          <w:sz w:val="28"/>
        </w:rPr>
        <w:t>№ 48</w:t>
      </w:r>
      <w:r>
        <w:rPr>
          <w:rFonts w:ascii="Times New Roman"/>
          <w:b w:val="false"/>
          <w:i w:val="false"/>
          <w:color w:val="ff0000"/>
          <w:sz w:val="28"/>
        </w:rPr>
        <w:t xml:space="preserve"> (01.07.2023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6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2014 жылғы 16 мамырдағы Қазақстан Республикасының заңдарына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Республикасының Ұлттық Банкінің кейбір нормативтік құқықтық актілерінің, сондай-ақ Қазақстан Республикасының Ұлттық Банкінің кейбір нормативтік құқықтық актілерінің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xml:space="preserve">
      4. Халықаралық қатынастар және сыртқы коммуникациялар басқармасы осы қаулыны мемлекеттік тіркелгеннен кейін оның көшірмесін ресми жариялауға мерзімді баспа басылымдарына жіберуді қамтамасыз етсін. </w:t>
      </w:r>
    </w:p>
    <w:bookmarkEnd w:id="4"/>
    <w:bookmarkStart w:name="z6" w:id="5"/>
    <w:p>
      <w:pPr>
        <w:spacing w:after="0"/>
        <w:ind w:left="0"/>
        <w:jc w:val="both"/>
      </w:pPr>
      <w:r>
        <w:rPr>
          <w:rFonts w:ascii="Times New Roman"/>
          <w:b w:val="false"/>
          <w:i w:val="false"/>
          <w:color w:val="000000"/>
          <w:sz w:val="28"/>
        </w:rPr>
        <w:t>
      5.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дамыту </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2020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2020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xml:space="preserve">№ 38 қаулысымен </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 (бұдан әрі – Қағидалар) Қазақстан Республикасының Әкімшілік рәсімдік-процестік кодексінің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73-баптарына</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Заңы (бұдан әрі – Заң) 45-бабының </w:t>
      </w:r>
      <w:r>
        <w:rPr>
          <w:rFonts w:ascii="Times New Roman"/>
          <w:b w:val="false"/>
          <w:i w:val="false"/>
          <w:color w:val="000000"/>
          <w:sz w:val="28"/>
        </w:rPr>
        <w:t>1-тармағына</w:t>
      </w:r>
      <w:r>
        <w:rPr>
          <w:rFonts w:ascii="Times New Roman"/>
          <w:b w:val="false"/>
          <w:i w:val="false"/>
          <w:color w:val="000000"/>
          <w:sz w:val="28"/>
        </w:rPr>
        <w:t xml:space="preserve">, 49-бабының </w:t>
      </w:r>
      <w:r>
        <w:rPr>
          <w:rFonts w:ascii="Times New Roman"/>
          <w:b w:val="false"/>
          <w:i w:val="false"/>
          <w:color w:val="000000"/>
          <w:sz w:val="28"/>
        </w:rPr>
        <w:t>3-тармағына</w:t>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(бұдан әрі – Мемлекеттік көрсетілетін қызметтер туралы заң),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Қазақстан Республикасының заңдарына сәйкес әзірленді және ерікті зейнетақы жарналарын тарту құқығымен инвестициялық портфельді басқаруға арналған лицензияны ерікті түрде қайтару немесе одан айрылу, ерікті жинақтаушы зейнетақы қорларын ерікті түрде және мәжбүрлеп тарату кезінде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 сондай-ақ ерікті зейнетақы жарналары есебінен зейнетақымен қамсыздандыру туралы шарттар бойынша зейнетақы активтері мен міндеттемелерін беру тәртібін белгілейді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14.03.2022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2. Қағидаларда пайдаланылатын ұғымдар Мемлекеттік көрсетілетін қызметтер туралы </w:t>
      </w:r>
      <w:r>
        <w:rPr>
          <w:rFonts w:ascii="Times New Roman"/>
          <w:b w:val="false"/>
          <w:i w:val="false"/>
          <w:color w:val="000000"/>
          <w:sz w:val="28"/>
        </w:rPr>
        <w:t>заңда</w:t>
      </w:r>
      <w:r>
        <w:rPr>
          <w:rFonts w:ascii="Times New Roman"/>
          <w:b w:val="false"/>
          <w:i w:val="false"/>
          <w:color w:val="000000"/>
          <w:sz w:val="28"/>
        </w:rPr>
        <w:t xml:space="preserve">,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w:t>
      </w:r>
      <w:r>
        <w:rPr>
          <w:rFonts w:ascii="Times New Roman"/>
          <w:b w:val="false"/>
          <w:i w:val="false"/>
          <w:color w:val="000000"/>
          <w:sz w:val="28"/>
        </w:rPr>
        <w:t>Заңда</w:t>
      </w:r>
      <w:r>
        <w:rPr>
          <w:rFonts w:ascii="Times New Roman"/>
          <w:b w:val="false"/>
          <w:i w:val="false"/>
          <w:color w:val="000000"/>
          <w:sz w:val="28"/>
        </w:rPr>
        <w:t xml:space="preserve"> көрсетілген мәндерде қолданылады.</w:t>
      </w:r>
    </w:p>
    <w:bookmarkEnd w:id="10"/>
    <w:bookmarkStart w:name="z13" w:id="11"/>
    <w:p>
      <w:pPr>
        <w:spacing w:after="0"/>
        <w:ind w:left="0"/>
        <w:jc w:val="left"/>
      </w:pPr>
      <w:r>
        <w:rPr>
          <w:rFonts w:ascii="Times New Roman"/>
          <w:b/>
          <w:i w:val="false"/>
          <w:color w:val="000000"/>
        </w:rPr>
        <w:t xml:space="preserve"> 2-тарау. Ерікті зейнетақы жарналарын тарту құқығымен инвестициялық портфельді басқаруға берілген лицензияны ерікті қайтару тәртібі</w:t>
      </w:r>
    </w:p>
    <w:bookmarkEnd w:id="11"/>
    <w:bookmarkStart w:name="z14" w:id="12"/>
    <w:p>
      <w:pPr>
        <w:spacing w:after="0"/>
        <w:ind w:left="0"/>
        <w:jc w:val="both"/>
      </w:pPr>
      <w:r>
        <w:rPr>
          <w:rFonts w:ascii="Times New Roman"/>
          <w:b w:val="false"/>
          <w:i w:val="false"/>
          <w:color w:val="000000"/>
          <w:sz w:val="28"/>
        </w:rPr>
        <w:t>
      3. Ерікті жинақтаушы зейнетақы қоры (бұдан әрі - Қор) ерікті зейнетақы жарналарын тарту құқығымен инвестициялық портфельді басқаруға берілген лицензияны ерікті түрде қайтару туралы Қор акционерлерінің жалпы жиналысы шешім қабылдаған күннен бастап он жұмыс күні ішінде қаржы нарығы мен қаржы ұйымдарын реттеу, бақылау және қадағалау жөніндегі уәкілетті органға (бұдан әрі - уәкілетті орган) хабарлайды.</w:t>
      </w:r>
    </w:p>
    <w:bookmarkEnd w:id="12"/>
    <w:p>
      <w:pPr>
        <w:spacing w:after="0"/>
        <w:ind w:left="0"/>
        <w:jc w:val="both"/>
      </w:pPr>
      <w:r>
        <w:rPr>
          <w:rFonts w:ascii="Times New Roman"/>
          <w:b w:val="false"/>
          <w:i w:val="false"/>
          <w:color w:val="000000"/>
          <w:sz w:val="28"/>
        </w:rPr>
        <w:t xml:space="preserve">
      Қор акционерлердің жалпы жиналысының шешімі негізінде зейнетақымен қамсыздандыру туралы шарт бойынша зейнетақы активтері мен міндеттемелерін ерікті зейнетақы жарналары есебінен бірыңғай жинақтаушы зейнетақы қорына аударған күннен бастап он жұмыс күні ішінде Қордың бірінші басшысы қол қойған ерікті зейнетақы жарналарын тарту құқығымен инвестициялық портфельді басқаруға лицензияны ерікті түрде қайтаруға арналған өтінішпен (бұдан әрі - өтініш) уәкілетті органға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жүгінеді.</w:t>
      </w:r>
    </w:p>
    <w:p>
      <w:pPr>
        <w:spacing w:after="0"/>
        <w:ind w:left="0"/>
        <w:jc w:val="both"/>
      </w:pPr>
      <w:r>
        <w:rPr>
          <w:rFonts w:ascii="Times New Roman"/>
          <w:b w:val="false"/>
          <w:i w:val="false"/>
          <w:color w:val="000000"/>
          <w:sz w:val="28"/>
        </w:rPr>
        <w:t>
      Өтінішпен бірге мына құжаттар қоса беріледі:</w:t>
      </w:r>
    </w:p>
    <w:p>
      <w:pPr>
        <w:spacing w:after="0"/>
        <w:ind w:left="0"/>
        <w:jc w:val="both"/>
      </w:pPr>
      <w:r>
        <w:rPr>
          <w:rFonts w:ascii="Times New Roman"/>
          <w:b w:val="false"/>
          <w:i w:val="false"/>
          <w:color w:val="000000"/>
          <w:sz w:val="28"/>
        </w:rPr>
        <w:t>
      Қор акционерлерінің жалпы жиналысының ерікті зейнетақы жарналарын тарту құқығымен инвестициялық портфельді басқаруға берілген лицензияны ерікті түрде қайтару туралы шешімі;</w:t>
      </w:r>
    </w:p>
    <w:p>
      <w:pPr>
        <w:spacing w:after="0"/>
        <w:ind w:left="0"/>
        <w:jc w:val="both"/>
      </w:pPr>
      <w:r>
        <w:rPr>
          <w:rFonts w:ascii="Times New Roman"/>
          <w:b w:val="false"/>
          <w:i w:val="false"/>
          <w:color w:val="000000"/>
          <w:sz w:val="28"/>
        </w:rPr>
        <w:t>
      Қордың ерікті зейнетақы жарналарын тарту құқығымен инвестициялық портфельді басқаруға берілген лицензияның негізінде жүзеге асырылатын қызмет бойынша міндеттемелерінің жоқ екендігін және ерікті зейнетақы жарналарын тарту құқығымен инвестициялық портфельді басқаруға берілген лицензияның негізінде жүзеге асырылатын қызмет бойынша қолданыстағы шарттардың жоқ екендігін растайтын құжат;</w:t>
      </w:r>
    </w:p>
    <w:p>
      <w:pPr>
        <w:spacing w:after="0"/>
        <w:ind w:left="0"/>
        <w:jc w:val="both"/>
      </w:pPr>
      <w:r>
        <w:rPr>
          <w:rFonts w:ascii="Times New Roman"/>
          <w:b w:val="false"/>
          <w:i w:val="false"/>
          <w:color w:val="000000"/>
          <w:sz w:val="28"/>
        </w:rPr>
        <w:t>
      өтініш жіберген күннің алдындағы күнде жасалған Қордың бухгалтерлік балансы және оған түсіндірме жазба. Қордың бухгалтерлік балансына түсіндірме жазбада кредиторлық берешек сомаларын және олардың пайда болу негіздемелерін көрсете отырып, Қордың кредиторлары (олар бар болса) туралы ақпарат;</w:t>
      </w:r>
    </w:p>
    <w:p>
      <w:pPr>
        <w:spacing w:after="0"/>
        <w:ind w:left="0"/>
        <w:jc w:val="both"/>
      </w:pPr>
      <w:r>
        <w:rPr>
          <w:rFonts w:ascii="Times New Roman"/>
          <w:b w:val="false"/>
          <w:i w:val="false"/>
          <w:color w:val="000000"/>
          <w:sz w:val="28"/>
        </w:rPr>
        <w:t>
      Қордың, бірыңғай жинақтаушы зейнетақы қорының, бірыңғай жинақтаушы зейнетақы қорының кастодиан банкінің, Қордың кастодиан банкінің және Қордың зейнетақы активтерін басқарушысының (осындай бар болса) бірінші басшылары немесе олардың орнындағы адамдар қол қойған ерікті зейнетақы жарналары есебінен зейнетақымен қамсыздандыру туралы шарттар бойынша Қордың зейнетақы активтері мен міндеттемелерін қабылдау-өткізу актісі.</w:t>
      </w:r>
    </w:p>
    <w:bookmarkStart w:name="z15" w:id="13"/>
    <w:p>
      <w:pPr>
        <w:spacing w:after="0"/>
        <w:ind w:left="0"/>
        <w:jc w:val="both"/>
      </w:pPr>
      <w:r>
        <w:rPr>
          <w:rFonts w:ascii="Times New Roman"/>
          <w:b w:val="false"/>
          <w:i w:val="false"/>
          <w:color w:val="000000"/>
          <w:sz w:val="28"/>
        </w:rPr>
        <w:t xml:space="preserve">
      4. Қор уәкілетті органға өтініш берген күнге дейін ерікті зейнетақы жарналары есебінен зейнетақымен қамсыздандыру туралы шарттар бойынша зейнетақы активтері мен міндеттемелерін бірыңғай жинақтаушы зейнетақы қорына аударуды Қағидалардың </w:t>
      </w:r>
      <w:r>
        <w:rPr>
          <w:rFonts w:ascii="Times New Roman"/>
          <w:b w:val="false"/>
          <w:i w:val="false"/>
          <w:color w:val="000000"/>
          <w:sz w:val="28"/>
        </w:rPr>
        <w:t>5-тарауында</w:t>
      </w:r>
      <w:r>
        <w:rPr>
          <w:rFonts w:ascii="Times New Roman"/>
          <w:b w:val="false"/>
          <w:i w:val="false"/>
          <w:color w:val="000000"/>
          <w:sz w:val="28"/>
        </w:rPr>
        <w:t xml:space="preserve"> көзделген тәртіппен жүзеге асырады.</w:t>
      </w:r>
    </w:p>
    <w:bookmarkEnd w:id="13"/>
    <w:p>
      <w:pPr>
        <w:spacing w:after="0"/>
        <w:ind w:left="0"/>
        <w:jc w:val="both"/>
      </w:pPr>
      <w:r>
        <w:rPr>
          <w:rFonts w:ascii="Times New Roman"/>
          <w:b w:val="false"/>
          <w:i w:val="false"/>
          <w:color w:val="000000"/>
          <w:sz w:val="28"/>
        </w:rPr>
        <w:t>
      Қор ерікті зейнетақы жарналары есебінен зейнетақымен қамсыздандыру туралы шарттар бойынша зейнетақы активтері мен міндеттемелерін бірыңғай жинақтаушы зейнетақы қорына аударуды Қор акционерлерінің жалпы жиналысы ерікті зейнетақы жарналарын тарту құқығымен инвестициялық портфельді басқаруға берілген лицензияны ерікті түрде қайтару туралы шешім қабылдағаннан кейін жүзеге асырады.</w:t>
      </w:r>
    </w:p>
    <w:bookmarkStart w:name="z16" w:id="14"/>
    <w:p>
      <w:pPr>
        <w:spacing w:after="0"/>
        <w:ind w:left="0"/>
        <w:jc w:val="both"/>
      </w:pPr>
      <w:r>
        <w:rPr>
          <w:rFonts w:ascii="Times New Roman"/>
          <w:b w:val="false"/>
          <w:i w:val="false"/>
          <w:color w:val="000000"/>
          <w:sz w:val="28"/>
        </w:rPr>
        <w:t>
      5. Қор ерікті зейнетақы жарналарын тарту құқығымен инвестициялық портфельді басқаруға берілген лицензияны ерікті түрде қайтару туралы ақпаратты уәкілетті органға өтініш берген күнге дейін күнтізбелік алпыс күннен кешіктірмей Қазақстан Республикасының барлық аумағында таралатын мерзімді баспасөз басылымында қазақ және орыс тілдерінде жариялайды.</w:t>
      </w:r>
    </w:p>
    <w:bookmarkEnd w:id="14"/>
    <w:bookmarkStart w:name="z17" w:id="15"/>
    <w:p>
      <w:pPr>
        <w:spacing w:after="0"/>
        <w:ind w:left="0"/>
        <w:jc w:val="both"/>
      </w:pPr>
      <w:r>
        <w:rPr>
          <w:rFonts w:ascii="Times New Roman"/>
          <w:b w:val="false"/>
          <w:i w:val="false"/>
          <w:color w:val="000000"/>
          <w:sz w:val="28"/>
        </w:rPr>
        <w:t>
      6. Уәкілетті орган өтінішті қарау кезінде ерікті зейнетақы жарналарын тарту құқығымен инвестициялық портфельді басқаруға берілген лицензияның негізінде жүзеге асырылатын қызмет бойынша міндеттемелердің жоқ екендігін және ерікті зейнетақы жарналарын тарту құқығымен инвестициялық портфельді басқаруға берілген лицензияның негізінде жүзеге асырылатын қызмет бойынша қолданыстағы шарттардың жоқ екендігін растайтын құжаттарды тексереді.</w:t>
      </w:r>
    </w:p>
    <w:bookmarkEnd w:id="15"/>
    <w:p>
      <w:pPr>
        <w:spacing w:after="0"/>
        <w:ind w:left="0"/>
        <w:jc w:val="both"/>
      </w:pPr>
      <w:r>
        <w:rPr>
          <w:rFonts w:ascii="Times New Roman"/>
          <w:b w:val="false"/>
          <w:i w:val="false"/>
          <w:color w:val="000000"/>
          <w:sz w:val="28"/>
        </w:rPr>
        <w:t>
      Уәкілетті орган өтінішті тиісінше ресімделген құжаттарды алған күннен бастап екі айдың ішінде қарайды.</w:t>
      </w:r>
    </w:p>
    <w:bookmarkStart w:name="z18" w:id="16"/>
    <w:p>
      <w:pPr>
        <w:spacing w:after="0"/>
        <w:ind w:left="0"/>
        <w:jc w:val="both"/>
      </w:pPr>
      <w:r>
        <w:rPr>
          <w:rFonts w:ascii="Times New Roman"/>
          <w:b w:val="false"/>
          <w:i w:val="false"/>
          <w:color w:val="000000"/>
          <w:sz w:val="28"/>
        </w:rPr>
        <w:t>
      7. Ерікті зейнетақы жарналарын тарту құқығымен инвестициялық портфельді басқаруға берілген лицензияны ерікті түрде қайтару:</w:t>
      </w:r>
    </w:p>
    <w:bookmarkEnd w:id="16"/>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толық құжаттар пакетін ұсыну;</w:t>
      </w:r>
    </w:p>
    <w:p>
      <w:pPr>
        <w:spacing w:after="0"/>
        <w:ind w:left="0"/>
        <w:jc w:val="both"/>
      </w:pPr>
      <w:r>
        <w:rPr>
          <w:rFonts w:ascii="Times New Roman"/>
          <w:b w:val="false"/>
          <w:i w:val="false"/>
          <w:color w:val="000000"/>
          <w:sz w:val="28"/>
        </w:rPr>
        <w:t>
      2) ұсынылған құжаттардың Қазақстан Республикасының азаматтық, қаржылық заңнамаларына және Қазақстан Республикасының әлеуметтік қамтамасыз ету заңнамасына сәйкес келуі;</w:t>
      </w:r>
    </w:p>
    <w:p>
      <w:pPr>
        <w:spacing w:after="0"/>
        <w:ind w:left="0"/>
        <w:jc w:val="both"/>
      </w:pPr>
      <w:r>
        <w:rPr>
          <w:rFonts w:ascii="Times New Roman"/>
          <w:b w:val="false"/>
          <w:i w:val="false"/>
          <w:color w:val="000000"/>
          <w:sz w:val="28"/>
        </w:rPr>
        <w:t>
      3) ерікті зейнетақы жарналарын тарту құқығымен инвестициялық портфельді басқаруға берілген лицензияның негізінде жүзеге асырылатын қызмет бойынша міндеттемелердің жоқ екендігі және ерікті зейнетақы жарналарын тарту құқығымен инвестициялық портфельді басқаруға берілген лицензияның негізінде жүзеге асырылатын қызмет бойынша қолданыстағы шарттардың жоқ екендігі талаптарын орындаған кезде жүргізіледі.</w:t>
      </w:r>
    </w:p>
    <w:bookmarkStart w:name="z19" w:id="17"/>
    <w:p>
      <w:pPr>
        <w:spacing w:after="0"/>
        <w:ind w:left="0"/>
        <w:jc w:val="both"/>
      </w:pPr>
      <w:r>
        <w:rPr>
          <w:rFonts w:ascii="Times New Roman"/>
          <w:b w:val="false"/>
          <w:i w:val="false"/>
          <w:color w:val="000000"/>
          <w:sz w:val="28"/>
        </w:rPr>
        <w:t xml:space="preserve">
      8. Қор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талаптарды орындамаған жағдайда, ерікті зейнетақы жарналарын тарту құқығымен инвестициялық портфельді басқаруға берілген лицензияны ерікті түрде қайтару үшін, уәкілетті орган Қорға ескертулерді көрсете отырып жазбаша жауап жібереді. Қор өтінішті қайталап берген кезде уәкілетті органның оны қарау мерзімі оны қайталап берген күнінен басталады.</w:t>
      </w:r>
    </w:p>
    <w:bookmarkEnd w:id="17"/>
    <w:bookmarkStart w:name="z20" w:id="18"/>
    <w:p>
      <w:pPr>
        <w:spacing w:after="0"/>
        <w:ind w:left="0"/>
        <w:jc w:val="both"/>
      </w:pPr>
      <w:r>
        <w:rPr>
          <w:rFonts w:ascii="Times New Roman"/>
          <w:b w:val="false"/>
          <w:i w:val="false"/>
          <w:color w:val="000000"/>
          <w:sz w:val="28"/>
        </w:rPr>
        <w:t>
      9. Қор уәкілетті органның Қордың ерікті зейнетақы жарналарын тарту құқығымен инвестициялық портфельді басқаруға берілген лицензияны ерікті түрде қайтаруды жүзеге асыру мүмкіндігі туралы хатын немесе рұқсатын алған күннен бастап он жұмыс күнінен кешіктірмей лицензияны (лицензияларды) және (немесе) лицензияның қосымшасын (лицензиялардың қосымшаларын) уәкілетті органға қайтарады.</w:t>
      </w:r>
    </w:p>
    <w:bookmarkEnd w:id="18"/>
    <w:p>
      <w:pPr>
        <w:spacing w:after="0"/>
        <w:ind w:left="0"/>
        <w:jc w:val="both"/>
      </w:pPr>
      <w:r>
        <w:rPr>
          <w:rFonts w:ascii="Times New Roman"/>
          <w:b w:val="false"/>
          <w:i w:val="false"/>
          <w:color w:val="000000"/>
          <w:sz w:val="28"/>
        </w:rPr>
        <w:t>
      Уәкілетті органның Қордың ерікті зейнетақы жарналарын тарту құқығымен инвестициялық портфельді басқаруға берілген лицензияны ерікті қайтаруды жүзеге асыру мүмкіндігі туралы хатын алған күннен бастап отыз жұмыс күнінен кешіктірмей уәкілетті органға Қор атауынан "ерікті жинақтаушы зейнетақы қоры" деген сөздерді және (немесе) "ЕЖЗҚ" деген аббревиатураны алып тастау бөлігінде Қордың мемлекеттік қайта тіркелуі туралы хабарлайды.</w:t>
      </w:r>
    </w:p>
    <w:bookmarkStart w:name="z21" w:id="19"/>
    <w:p>
      <w:pPr>
        <w:spacing w:after="0"/>
        <w:ind w:left="0"/>
        <w:jc w:val="left"/>
      </w:pPr>
      <w:r>
        <w:rPr>
          <w:rFonts w:ascii="Times New Roman"/>
          <w:b/>
          <w:i w:val="false"/>
          <w:color w:val="000000"/>
        </w:rPr>
        <w:t xml:space="preserve"> 3-тарау. Қорды ерікті тарату тәртібі</w:t>
      </w:r>
    </w:p>
    <w:bookmarkEnd w:id="19"/>
    <w:bookmarkStart w:name="z22" w:id="20"/>
    <w:p>
      <w:pPr>
        <w:spacing w:after="0"/>
        <w:ind w:left="0"/>
        <w:jc w:val="both"/>
      </w:pPr>
      <w:r>
        <w:rPr>
          <w:rFonts w:ascii="Times New Roman"/>
          <w:b w:val="false"/>
          <w:i w:val="false"/>
          <w:color w:val="000000"/>
          <w:sz w:val="28"/>
        </w:rPr>
        <w:t>
      10. Қор Қорды ерікті тарату туралы Қор акционерлерінің жалпы жиналысы шешім қабылдаған күннен бастап он жұмыс күні ішінде уәкілетті органға хабарлайды.</w:t>
      </w:r>
    </w:p>
    <w:bookmarkEnd w:id="20"/>
    <w:p>
      <w:pPr>
        <w:spacing w:after="0"/>
        <w:ind w:left="0"/>
        <w:jc w:val="both"/>
      </w:pPr>
      <w:r>
        <w:rPr>
          <w:rFonts w:ascii="Times New Roman"/>
          <w:b w:val="false"/>
          <w:i w:val="false"/>
          <w:color w:val="000000"/>
          <w:sz w:val="28"/>
        </w:rPr>
        <w:t xml:space="preserve">
      Қор акционерлердің жалпы жиналысы шешімінің негізінде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аударған және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мерзімі аяқталған күннен бастап он жұмыс күні ішінде ерікті жинақтаушы зейнетақы қорының ерікті таратуға рұқсат алу туралы www.egov.kz, www.elicense.kz "электрондық үкімет" веб-порталы (бұдан әрі – портал) арқылы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жасалған ерікті жинақтаушы зейнетақы қорын ерікті түрде таратуға рұқсат беру туралы өтінішхатпен (бұдан әрі – өтінішхат) уәкілетті органға өтініш жасайды.</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мемлекеттік қызметті көрсету үшін қажетті құжаттардың тізбесі, мемлекеттік қызмет көрсетуден бас тарту үшін негіздері, мемлекеттік қызмет көрсетудің мерзімі, сондай-ақ өзге де мәліметтерді қамтитын "Ерікті жинақтаушы зейнетақы қорын ерікті түрде таратуға рұқсат беру" мемлекеттік қызметін көрсетуге (бұдан әрі - мемлекеттік көрсетілетін қызмет) қойылатын негізгі талаптар тізбесі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(бұдан әрі - Стандарт) жазылған.</w:t>
      </w:r>
    </w:p>
    <w:p>
      <w:pPr>
        <w:spacing w:after="0"/>
        <w:ind w:left="0"/>
        <w:jc w:val="both"/>
      </w:pPr>
      <w:r>
        <w:rPr>
          <w:rFonts w:ascii="Times New Roman"/>
          <w:b w:val="false"/>
          <w:i w:val="false"/>
          <w:color w:val="000000"/>
          <w:sz w:val="28"/>
        </w:rPr>
        <w:t>
      Қор өтінішхатты "жеке кабинетке" портал арқылы жіберген кезде нәтижені алу күні мен уақытын көрсете отырып мемлекеттік қызмет көрсетуге сұрау салуды қабылдау туралы мәртебе автоматты түрде көрінеді.</w:t>
      </w:r>
    </w:p>
    <w:bookmarkStart w:name="z23" w:id="21"/>
    <w:p>
      <w:pPr>
        <w:spacing w:after="0"/>
        <w:ind w:left="0"/>
        <w:jc w:val="both"/>
      </w:pPr>
      <w:r>
        <w:rPr>
          <w:rFonts w:ascii="Times New Roman"/>
          <w:b w:val="false"/>
          <w:i w:val="false"/>
          <w:color w:val="000000"/>
          <w:sz w:val="28"/>
        </w:rPr>
        <w:t xml:space="preserve">
      11. Қор уәкілетті органға өтініш берген күнге дейін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аударуды Қағидалардың </w:t>
      </w:r>
      <w:r>
        <w:rPr>
          <w:rFonts w:ascii="Times New Roman"/>
          <w:b w:val="false"/>
          <w:i w:val="false"/>
          <w:color w:val="000000"/>
          <w:sz w:val="28"/>
        </w:rPr>
        <w:t>5-тарауында</w:t>
      </w:r>
      <w:r>
        <w:rPr>
          <w:rFonts w:ascii="Times New Roman"/>
          <w:b w:val="false"/>
          <w:i w:val="false"/>
          <w:color w:val="000000"/>
          <w:sz w:val="28"/>
        </w:rPr>
        <w:t xml:space="preserve"> көзделген тәртіппен жүзеге асырады.</w:t>
      </w:r>
    </w:p>
    <w:bookmarkEnd w:id="21"/>
    <w:p>
      <w:pPr>
        <w:spacing w:after="0"/>
        <w:ind w:left="0"/>
        <w:jc w:val="both"/>
      </w:pPr>
      <w:r>
        <w:rPr>
          <w:rFonts w:ascii="Times New Roman"/>
          <w:b w:val="false"/>
          <w:i w:val="false"/>
          <w:color w:val="000000"/>
          <w:sz w:val="28"/>
        </w:rPr>
        <w:t xml:space="preserve">
      Қор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аударуды Қор акционерлерінің жалпы жиналысы Қорды ерікті тарату туралы шешім қабылдағаннан кейін жүзеге асырады. </w:t>
      </w:r>
    </w:p>
    <w:bookmarkStart w:name="z24" w:id="22"/>
    <w:p>
      <w:pPr>
        <w:spacing w:after="0"/>
        <w:ind w:left="0"/>
        <w:jc w:val="both"/>
      </w:pPr>
      <w:r>
        <w:rPr>
          <w:rFonts w:ascii="Times New Roman"/>
          <w:b w:val="false"/>
          <w:i w:val="false"/>
          <w:color w:val="000000"/>
          <w:sz w:val="28"/>
        </w:rPr>
        <w:t xml:space="preserve">
      12. Қорды ерікті тарату туралы ақпаратты Қор уәкілетті органға өтініш берген күнге дейін күнтізбелік алпыс күннен кешіктірмей Қазақстан Республикасының барлық аумағында таралатын мерзімді баспасөз басылымында қазақ және орыс тілдерінде жариялайды. </w:t>
      </w:r>
    </w:p>
    <w:bookmarkEnd w:id="22"/>
    <w:bookmarkStart w:name="z25" w:id="23"/>
    <w:p>
      <w:pPr>
        <w:spacing w:after="0"/>
        <w:ind w:left="0"/>
        <w:jc w:val="both"/>
      </w:pPr>
      <w:r>
        <w:rPr>
          <w:rFonts w:ascii="Times New Roman"/>
          <w:b w:val="false"/>
          <w:i w:val="false"/>
          <w:color w:val="000000"/>
          <w:sz w:val="28"/>
        </w:rPr>
        <w:t>
      13. Мемлекеттік қызметті көрсету бойынша рәсімнің (іс-қимылдың) басталуына негіз уәкілетті органның Стандартында көзделген құжаттарды портал арқылы алуы болып табылады.</w:t>
      </w:r>
    </w:p>
    <w:bookmarkEnd w:id="23"/>
    <w:bookmarkStart w:name="z26" w:id="24"/>
    <w:p>
      <w:pPr>
        <w:spacing w:after="0"/>
        <w:ind w:left="0"/>
        <w:jc w:val="both"/>
      </w:pPr>
      <w:r>
        <w:rPr>
          <w:rFonts w:ascii="Times New Roman"/>
          <w:b w:val="false"/>
          <w:i w:val="false"/>
          <w:color w:val="000000"/>
          <w:sz w:val="28"/>
        </w:rPr>
        <w:t xml:space="preserve">
      14. Уәкілетті органның хат-хабарды қабылдау және тіркеуге уәкілетті қызметкері өтініш хат түскен күні оны қабылдау және тіркеуді және орындау үшін уәкілетті органның мемлекеттік қызмет көрсету үшін жауапты бөлімшесіне (бұдан әрі – жауапты бөлімше) жіберуді жүзеге асырады. Қор жұмыс уақыты аяқталғаннан кейін, демалыс және мереке күндері өтініш жасаған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құжаттарды қабылдау келесі жұмыс күні жүзеге асырылады.</w:t>
      </w:r>
    </w:p>
    <w:bookmarkEnd w:id="24"/>
    <w:p>
      <w:pPr>
        <w:spacing w:after="0"/>
        <w:ind w:left="0"/>
        <w:jc w:val="both"/>
      </w:pPr>
      <w:r>
        <w:rPr>
          <w:rFonts w:ascii="Times New Roman"/>
          <w:b w:val="false"/>
          <w:i w:val="false"/>
          <w:color w:val="000000"/>
          <w:sz w:val="28"/>
        </w:rPr>
        <w:t>
      Жауапты бөлімшенің қызметкері өтінішхатты тіркеген күннен бастап 3 (үш)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қолданылу мерзімінің өткені анықталған жағдайда, жауапты бөлімшенің қызметкері көрсетілген мерзімде өтінішхатты одан әрі қараудан бас тарту туралы дәлелді жауап дайындайды және Қорға жібереді.</w:t>
      </w:r>
    </w:p>
    <w:p>
      <w:pPr>
        <w:spacing w:after="0"/>
        <w:ind w:left="0"/>
        <w:jc w:val="both"/>
      </w:pPr>
      <w:r>
        <w:rPr>
          <w:rFonts w:ascii="Times New Roman"/>
          <w:b w:val="false"/>
          <w:i w:val="false"/>
          <w:color w:val="000000"/>
          <w:sz w:val="28"/>
        </w:rPr>
        <w:t xml:space="preserve">
      Ұсынылған құжаттардың толық болу фактісі анықталған жағдайда уәкілетті орган оларды Қағидалардың талаптарына сәйкестігі тұрғысынан қарайды. </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уәкілетті орган Қорға мемлекеттік қызметті көрсетуден бас тарту туралы алдын ала шешім, сондай-ақ өтініш берушіге алдын ала шешім бойынша ұстанымын білдіру мүмкіндігін беру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хабарланған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Қор ұсынған құжаттарды қарау, тыңдау нәтижелері бойынша жауапты бөлімше ерікті жинақтаушы зейнетақы қорын ерікті түрде таратуға рұқсат беру (беруден бас тарту туралы) туралы қаулының жобасын (бұдан әрі – мемлекеттік қызмет көрсету нәтижесі) дайындайды және уәкілетті орган Басқармасының қарауына шығарады, оны тіркеуді 32 (отыз екі) жұмыс күні ішінде жүзеге асырады.</w:t>
      </w:r>
    </w:p>
    <w:p>
      <w:pPr>
        <w:spacing w:after="0"/>
        <w:ind w:left="0"/>
        <w:jc w:val="both"/>
      </w:pPr>
      <w:r>
        <w:rPr>
          <w:rFonts w:ascii="Times New Roman"/>
          <w:b w:val="false"/>
          <w:i w:val="false"/>
          <w:color w:val="000000"/>
          <w:sz w:val="28"/>
        </w:rPr>
        <w:t>
      Жауапты бөлімшенің қызметкері қол қойылғаннан кейін 4 (төрт) жұмыс күні ішінде көрсетілетін уәкілетті органның уәкілетті адамының электрондық цифрлық қолтаңбамен куәландырылған электрондық құжат нысанындағы мемлекеттік қызмет көрсету нәтижесін Қордың "жеке кабинетіне" жібереді.</w:t>
      </w:r>
    </w:p>
    <w:p>
      <w:pPr>
        <w:spacing w:after="0"/>
        <w:ind w:left="0"/>
        <w:jc w:val="both"/>
      </w:pPr>
      <w:r>
        <w:rPr>
          <w:rFonts w:ascii="Times New Roman"/>
          <w:b w:val="false"/>
          <w:i w:val="false"/>
          <w:color w:val="000000"/>
          <w:sz w:val="28"/>
        </w:rPr>
        <w:t>
      Уәкілетті органның Стандарттың 9-тармағында көрсетілген негіздер бойынша ерікті жинақтаушы зейнетақы қорын ерікті түрде таратуға рұқсат беруден бас тарту туралы шешімі Стандарттың 3-тармағында көзделген мерзім шегінде оны қабылдағаннан кейін 5 (бес) жұмыс күні ішінде Қордың басшы қызметкерлеріне және акционерлеріне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нарығын реттеу және дамыту агенттігі Басқармасының 14.03.2022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15. Мемлекеттік қызмет көрсету сатысы туралы ақпарат мемлекеттік қызмет көрсету мониторингінің ақпараттық жүйесінде автоматты режимде жаңартылып тұрады.</w:t>
      </w:r>
    </w:p>
    <w:bookmarkEnd w:id="25"/>
    <w:bookmarkStart w:name="z28" w:id="26"/>
    <w:p>
      <w:pPr>
        <w:spacing w:after="0"/>
        <w:ind w:left="0"/>
        <w:jc w:val="both"/>
      </w:pPr>
      <w:r>
        <w:rPr>
          <w:rFonts w:ascii="Times New Roman"/>
          <w:b w:val="false"/>
          <w:i w:val="false"/>
          <w:color w:val="000000"/>
          <w:sz w:val="28"/>
        </w:rPr>
        <w:t>
      16. Қорды ерікті таратуға рұқсат алған күннен бастап он жұмыс күнінен кешіктірмей Қор лицензияны (лицензияларды) және (немесе) лицензияның қосымшасын (лицензиялардың қосымшаларын) уәкілетті органға қайтарады.</w:t>
      </w:r>
    </w:p>
    <w:bookmarkEnd w:id="26"/>
    <w:bookmarkStart w:name="z29" w:id="27"/>
    <w:p>
      <w:pPr>
        <w:spacing w:after="0"/>
        <w:ind w:left="0"/>
        <w:jc w:val="both"/>
      </w:pPr>
      <w:r>
        <w:rPr>
          <w:rFonts w:ascii="Times New Roman"/>
          <w:b w:val="false"/>
          <w:i w:val="false"/>
          <w:color w:val="000000"/>
          <w:sz w:val="28"/>
        </w:rPr>
        <w:t xml:space="preserve">
      17. Қор акционерлерінің жалпы жиналысы тарату комиссиясын тағайындайды және Қазақстан Республикасының 1994 жылғы 27 желтоқсандағы Азаматтық </w:t>
      </w:r>
      <w:r>
        <w:rPr>
          <w:rFonts w:ascii="Times New Roman"/>
          <w:b w:val="false"/>
          <w:i w:val="false"/>
          <w:color w:val="000000"/>
          <w:sz w:val="28"/>
        </w:rPr>
        <w:t>Кодексына</w:t>
      </w:r>
      <w:r>
        <w:rPr>
          <w:rFonts w:ascii="Times New Roman"/>
          <w:b w:val="false"/>
          <w:i w:val="false"/>
          <w:color w:val="000000"/>
          <w:sz w:val="28"/>
        </w:rPr>
        <w:t xml:space="preserve"> сәйкес Қорды ерікті тарату тәртібін және мерзімдерін белгілейді.</w:t>
      </w:r>
    </w:p>
    <w:bookmarkEnd w:id="27"/>
    <w:bookmarkStart w:name="z30" w:id="28"/>
    <w:p>
      <w:pPr>
        <w:spacing w:after="0"/>
        <w:ind w:left="0"/>
        <w:jc w:val="both"/>
      </w:pPr>
      <w:r>
        <w:rPr>
          <w:rFonts w:ascii="Times New Roman"/>
          <w:b w:val="false"/>
          <w:i w:val="false"/>
          <w:color w:val="000000"/>
          <w:sz w:val="28"/>
        </w:rPr>
        <w:t>
      18. Мемлекеттік қызметтер көрсету мәселелері бойынша шағымды қарауды уәкілетті органның басшысы, мемлекеттік қызметтер көрсету сапасын бағалау және бақылау жөніндегі уәкілетті орган (бұдан әрі – шағымды қарайтын орган) жүргізеді.</w:t>
      </w:r>
    </w:p>
    <w:bookmarkEnd w:id="28"/>
    <w:p>
      <w:pPr>
        <w:spacing w:after="0"/>
        <w:ind w:left="0"/>
        <w:jc w:val="both"/>
      </w:pPr>
      <w:r>
        <w:rPr>
          <w:rFonts w:ascii="Times New Roman"/>
          <w:b w:val="false"/>
          <w:i w:val="false"/>
          <w:color w:val="000000"/>
          <w:sz w:val="28"/>
        </w:rPr>
        <w:t>
      Шағым уәкілетті органға,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Уәкілетті орган, шешіміне, әрекетіне (әрекетсіздігіне) шағым жасалып отырған лауазымды адам шағым келіп түскен күннен бастап 3 (үш) жұмыс күнінен кешіктірмей осы шағымды шағым қарайтын органға жібереді.</w:t>
      </w:r>
    </w:p>
    <w:p>
      <w:pPr>
        <w:spacing w:after="0"/>
        <w:ind w:left="0"/>
        <w:jc w:val="both"/>
      </w:pPr>
      <w:r>
        <w:rPr>
          <w:rFonts w:ascii="Times New Roman"/>
          <w:b w:val="false"/>
          <w:i w:val="false"/>
          <w:color w:val="000000"/>
          <w:sz w:val="28"/>
        </w:rPr>
        <w:t xml:space="preserve">
      Уәкілетті органның атына келіп түскен Қордың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қарауға жатады.</w:t>
      </w:r>
    </w:p>
    <w:p>
      <w:pPr>
        <w:spacing w:after="0"/>
        <w:ind w:left="0"/>
        <w:jc w:val="both"/>
      </w:pPr>
      <w:r>
        <w:rPr>
          <w:rFonts w:ascii="Times New Roman"/>
          <w:b w:val="false"/>
          <w:i w:val="false"/>
          <w:color w:val="000000"/>
          <w:sz w:val="28"/>
        </w:rPr>
        <w:t>
      Шағым қарайтын органның атына келіп түскен Қордың шағымы оны тіркеген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нарығын реттеу және дамыту агенттігі Басқармасының 14.03.2022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19. Уәкілетті органның басшысына жіберілетін шағымда:</w:t>
      </w:r>
    </w:p>
    <w:bookmarkEnd w:id="29"/>
    <w:p>
      <w:pPr>
        <w:spacing w:after="0"/>
        <w:ind w:left="0"/>
        <w:jc w:val="both"/>
      </w:pPr>
      <w:r>
        <w:rPr>
          <w:rFonts w:ascii="Times New Roman"/>
          <w:b w:val="false"/>
          <w:i w:val="false"/>
          <w:color w:val="000000"/>
          <w:sz w:val="28"/>
        </w:rPr>
        <w:t>
      1) тегі, аты, сондай-ақ қалауы бойынша әкесінің аты (ол бар болса), пошта мекенжайы (жеке тұлға үшін);</w:t>
      </w:r>
    </w:p>
    <w:p>
      <w:pPr>
        <w:spacing w:after="0"/>
        <w:ind w:left="0"/>
        <w:jc w:val="both"/>
      </w:pPr>
      <w:r>
        <w:rPr>
          <w:rFonts w:ascii="Times New Roman"/>
          <w:b w:val="false"/>
          <w:i w:val="false"/>
          <w:color w:val="000000"/>
          <w:sz w:val="28"/>
        </w:rPr>
        <w:t xml:space="preserve">
      2) атауы, пошта мекенжайы, шығыс нөмірі мен күні (заңды тұлға үшін) көрсетіледі. </w:t>
      </w:r>
    </w:p>
    <w:p>
      <w:pPr>
        <w:spacing w:after="0"/>
        <w:ind w:left="0"/>
        <w:jc w:val="both"/>
      </w:pPr>
      <w:r>
        <w:rPr>
          <w:rFonts w:ascii="Times New Roman"/>
          <w:b w:val="false"/>
          <w:i w:val="false"/>
          <w:color w:val="000000"/>
          <w:sz w:val="28"/>
        </w:rPr>
        <w:t>
      Уәкілетті орган басшысының шағымның қабылданғанын растау шағымды қабылдаған адамның аты-жөні, берілген шағымға жауап алу мерзімі мен орнын көрсете отырып, уәкілетті органның кеңсесінде тіркеу (мөртабан, кіріс нөмірі мен күні)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8-800-080-7777 немесе 1414 телефондары бойынша алуға болады.</w:t>
      </w:r>
    </w:p>
    <w:p>
      <w:pPr>
        <w:spacing w:after="0"/>
        <w:ind w:left="0"/>
        <w:jc w:val="both"/>
      </w:pPr>
      <w:r>
        <w:rPr>
          <w:rFonts w:ascii="Times New Roman"/>
          <w:b w:val="false"/>
          <w:i w:val="false"/>
          <w:color w:val="000000"/>
          <w:sz w:val="28"/>
        </w:rPr>
        <w:t>
      Шағымды портал арқылы Қорға "жеке кабинеттен" жіберген кезде, уәкілетті орган өтінішті өңдеу кезінде жаңартылатын өтініш туралы ақпаратқа (жеткізілім, тіркеу, орындау туралы жазбалар, қарауға жауап немесе қараудан бас тарту туралы ескертпелер) қол жеткізуге болады.</w:t>
      </w:r>
    </w:p>
    <w:bookmarkStart w:name="z32" w:id="30"/>
    <w:p>
      <w:pPr>
        <w:spacing w:after="0"/>
        <w:ind w:left="0"/>
        <w:jc w:val="left"/>
      </w:pPr>
      <w:r>
        <w:rPr>
          <w:rFonts w:ascii="Times New Roman"/>
          <w:b/>
          <w:i w:val="false"/>
          <w:color w:val="000000"/>
        </w:rPr>
        <w:t xml:space="preserve"> 4-тарау. Қорды мәжбүрлеп тарату тәртібі</w:t>
      </w:r>
    </w:p>
    <w:bookmarkEnd w:id="30"/>
    <w:bookmarkStart w:name="z33" w:id="31"/>
    <w:p>
      <w:pPr>
        <w:spacing w:after="0"/>
        <w:ind w:left="0"/>
        <w:jc w:val="both"/>
      </w:pPr>
      <w:r>
        <w:rPr>
          <w:rFonts w:ascii="Times New Roman"/>
          <w:b w:val="false"/>
          <w:i w:val="false"/>
          <w:color w:val="000000"/>
          <w:sz w:val="28"/>
        </w:rPr>
        <w:t>
      20. Қорды мәжбүрлеп тарату Заңда көзделген жағдайларда сот шешімі бойынша жүзеге асырылады.</w:t>
      </w:r>
    </w:p>
    <w:bookmarkEnd w:id="31"/>
    <w:p>
      <w:pPr>
        <w:spacing w:after="0"/>
        <w:ind w:left="0"/>
        <w:jc w:val="both"/>
      </w:pPr>
      <w:r>
        <w:rPr>
          <w:rFonts w:ascii="Times New Roman"/>
          <w:b w:val="false"/>
          <w:i w:val="false"/>
          <w:color w:val="000000"/>
          <w:sz w:val="28"/>
        </w:rPr>
        <w:t xml:space="preserve">
      Қорды мәжбүрлеп тарату туралы сот шешімі заңды күшіне енген күн Қорды мәжбүрлеп таратудың басталуы болып табылады. </w:t>
      </w:r>
    </w:p>
    <w:bookmarkStart w:name="z34" w:id="32"/>
    <w:p>
      <w:pPr>
        <w:spacing w:after="0"/>
        <w:ind w:left="0"/>
        <w:jc w:val="both"/>
      </w:pPr>
      <w:r>
        <w:rPr>
          <w:rFonts w:ascii="Times New Roman"/>
          <w:b w:val="false"/>
          <w:i w:val="false"/>
          <w:color w:val="000000"/>
          <w:sz w:val="28"/>
        </w:rPr>
        <w:t>
      21. Сот Қорды мәжбүрлеп тарату туралы шешімді лицензиядан айырылуына байланысты емес негіз бойынша қабылдаған жағдайда, Қор ерікті зейнетақы жарналарын тарту құқығымен инвестициялық портфельді басқаруға берілген лицензиядан айрылады.</w:t>
      </w:r>
    </w:p>
    <w:bookmarkEnd w:id="32"/>
    <w:bookmarkStart w:name="z35" w:id="33"/>
    <w:p>
      <w:pPr>
        <w:spacing w:after="0"/>
        <w:ind w:left="0"/>
        <w:jc w:val="both"/>
      </w:pPr>
      <w:r>
        <w:rPr>
          <w:rFonts w:ascii="Times New Roman"/>
          <w:b w:val="false"/>
          <w:i w:val="false"/>
          <w:color w:val="000000"/>
          <w:sz w:val="28"/>
        </w:rPr>
        <w:t xml:space="preserve">
      22. Қордың тарату комиссиясы Қазақстан Республикасының 1994 жылғы 27 желтоқсандағы Азаматтық </w:t>
      </w:r>
      <w:r>
        <w:rPr>
          <w:rFonts w:ascii="Times New Roman"/>
          <w:b w:val="false"/>
          <w:i w:val="false"/>
          <w:color w:val="000000"/>
          <w:sz w:val="28"/>
        </w:rPr>
        <w:t>Кодексына</w:t>
      </w:r>
      <w:r>
        <w:rPr>
          <w:rFonts w:ascii="Times New Roman"/>
          <w:b w:val="false"/>
          <w:i w:val="false"/>
          <w:color w:val="000000"/>
          <w:sz w:val="28"/>
        </w:rPr>
        <w:t xml:space="preserve"> сәйкес сот шешімімен тағайындалады. </w:t>
      </w:r>
    </w:p>
    <w:bookmarkEnd w:id="33"/>
    <w:bookmarkStart w:name="z36" w:id="34"/>
    <w:p>
      <w:pPr>
        <w:spacing w:after="0"/>
        <w:ind w:left="0"/>
        <w:jc w:val="both"/>
      </w:pPr>
      <w:r>
        <w:rPr>
          <w:rFonts w:ascii="Times New Roman"/>
          <w:b w:val="false"/>
          <w:i w:val="false"/>
          <w:color w:val="000000"/>
          <w:sz w:val="28"/>
        </w:rPr>
        <w:t xml:space="preserve">
      23. Ерікті зейнетақы жарналары есебінен зейнетақымен қамсыздандыру туралы шарттар бойынша зейнетақы активтерін және міндеттемелерді бірыңғай жинақтаушы зейнетақы қорына беру Қорды мәжбүрлеп тарату туралы сот шешімі заңды күшіне енген күннен бастап күнтізбелік алпыс күннің ішінде, Қағидалардың </w:t>
      </w:r>
      <w:r>
        <w:rPr>
          <w:rFonts w:ascii="Times New Roman"/>
          <w:b w:val="false"/>
          <w:i w:val="false"/>
          <w:color w:val="000000"/>
          <w:sz w:val="28"/>
        </w:rPr>
        <w:t>5-тарауында</w:t>
      </w:r>
      <w:r>
        <w:rPr>
          <w:rFonts w:ascii="Times New Roman"/>
          <w:b w:val="false"/>
          <w:i w:val="false"/>
          <w:color w:val="000000"/>
          <w:sz w:val="28"/>
        </w:rPr>
        <w:t xml:space="preserve"> көзделген тәртіппен жүзеге асады. </w:t>
      </w:r>
    </w:p>
    <w:bookmarkEnd w:id="34"/>
    <w:bookmarkStart w:name="z37" w:id="35"/>
    <w:p>
      <w:pPr>
        <w:spacing w:after="0"/>
        <w:ind w:left="0"/>
        <w:jc w:val="left"/>
      </w:pPr>
      <w:r>
        <w:rPr>
          <w:rFonts w:ascii="Times New Roman"/>
          <w:b/>
          <w:i w:val="false"/>
          <w:color w:val="000000"/>
        </w:rPr>
        <w:t xml:space="preserve"> 5-тарау. Ерікті зейнетақы жарналарын тарту құқығымен инвестициялық портфельді басқаруға берілген лицензияны ерікті қайтарған немесе одан айырылған, Қорды ерікті және мәжбүрлеп тарату кезінде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беру тәртібі</w:t>
      </w:r>
    </w:p>
    <w:bookmarkEnd w:id="35"/>
    <w:bookmarkStart w:name="z38" w:id="36"/>
    <w:p>
      <w:pPr>
        <w:spacing w:after="0"/>
        <w:ind w:left="0"/>
        <w:jc w:val="both"/>
      </w:pPr>
      <w:r>
        <w:rPr>
          <w:rFonts w:ascii="Times New Roman"/>
          <w:b w:val="false"/>
          <w:i w:val="false"/>
          <w:color w:val="000000"/>
          <w:sz w:val="28"/>
        </w:rPr>
        <w:t>
      24. Ерікті зейнетақы жарналары есебінен зейнетақымен қамсыздандыру туралы шарттар бойынша зейнетақы активтері мен міндеттемелерді беруді:</w:t>
      </w:r>
    </w:p>
    <w:bookmarkEnd w:id="36"/>
    <w:p>
      <w:pPr>
        <w:spacing w:after="0"/>
        <w:ind w:left="0"/>
        <w:jc w:val="both"/>
      </w:pPr>
      <w:r>
        <w:rPr>
          <w:rFonts w:ascii="Times New Roman"/>
          <w:b w:val="false"/>
          <w:i w:val="false"/>
          <w:color w:val="000000"/>
          <w:sz w:val="28"/>
        </w:rPr>
        <w:t>
      Қор лицензиясын ерікті қайтарған, ерікті тараған және ерікті зейнетақы жарналарын тарту құқығымен инвестициялық портфельдерді басқаруға берілген лицензиясынан айырған жағдайларда – Қор;</w:t>
      </w:r>
    </w:p>
    <w:p>
      <w:pPr>
        <w:spacing w:after="0"/>
        <w:ind w:left="0"/>
        <w:jc w:val="both"/>
      </w:pPr>
      <w:r>
        <w:rPr>
          <w:rFonts w:ascii="Times New Roman"/>
          <w:b w:val="false"/>
          <w:i w:val="false"/>
          <w:color w:val="000000"/>
          <w:sz w:val="28"/>
        </w:rPr>
        <w:t>
      сот шешімі бойынша Қорды мәжбүрлеп таратқан жағдайда – Қордың тарату комиссиясы жүзеге асырады.</w:t>
      </w:r>
    </w:p>
    <w:p>
      <w:pPr>
        <w:spacing w:after="0"/>
        <w:ind w:left="0"/>
        <w:jc w:val="both"/>
      </w:pPr>
      <w:r>
        <w:rPr>
          <w:rFonts w:ascii="Times New Roman"/>
          <w:b w:val="false"/>
          <w:i w:val="false"/>
          <w:color w:val="000000"/>
          <w:sz w:val="28"/>
        </w:rPr>
        <w:t xml:space="preserve">
      Ерікті зейнетақы жарналары есебінен зейнетақымен қамсыздандыру туралы шарттар бойынша Қордың зейнетақы активтері мен міндеттемелерін бірыңғай жинақтаушы зейнетақы қорына беру Қағидалардың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39-тармақтарына</w:t>
      </w:r>
      <w:r>
        <w:rPr>
          <w:rFonts w:ascii="Times New Roman"/>
          <w:b w:val="false"/>
          <w:i w:val="false"/>
          <w:color w:val="000000"/>
          <w:sz w:val="28"/>
        </w:rPr>
        <w:t xml:space="preserve"> сәйкес жасалған зейнетақы активтерін және міндеттемелерді қабылдау-өткізу актілерімен ресімделеді. </w:t>
      </w:r>
    </w:p>
    <w:bookmarkStart w:name="z39" w:id="37"/>
    <w:p>
      <w:pPr>
        <w:spacing w:after="0"/>
        <w:ind w:left="0"/>
        <w:jc w:val="both"/>
      </w:pPr>
      <w:r>
        <w:rPr>
          <w:rFonts w:ascii="Times New Roman"/>
          <w:b w:val="false"/>
          <w:i w:val="false"/>
          <w:color w:val="000000"/>
          <w:sz w:val="28"/>
        </w:rPr>
        <w:t>
      25. Ерікті зейнетақы жарналары есебінен зейнетақымен қамсыздандыру туралы шарттар бойынша зейнетақы активтері мен міндеттемелерді беру Қордың зейнетақы активтері мен міндеттемелерін зейнетақымен қамсыздандыру туралы шарттар бойынша ерікті зейнетақы жарналары есебінен бірыңғай жинақтаушы зейнетақы қорына беру бойынша іс-шараларды, оларды орындау мерзімдерін және жауапты тұлғаларды, сондай-ақ Қор (Қордың тарату комиссиясы) бірыңғай жинақтаушы зейнетақы қорына беретін құжаттар мен ақпараттың тізбесін айқындайтын іс-шаралар жоспарына сәйкес жүзеге асырылады.</w:t>
      </w:r>
    </w:p>
    <w:bookmarkEnd w:id="37"/>
    <w:bookmarkStart w:name="z40" w:id="38"/>
    <w:p>
      <w:pPr>
        <w:spacing w:after="0"/>
        <w:ind w:left="0"/>
        <w:jc w:val="both"/>
      </w:pPr>
      <w:r>
        <w:rPr>
          <w:rFonts w:ascii="Times New Roman"/>
          <w:b w:val="false"/>
          <w:i w:val="false"/>
          <w:color w:val="000000"/>
          <w:sz w:val="28"/>
        </w:rPr>
        <w:t>
      26. Іс-шаралар жоспарында ерікті зейнетақы жарналары есебінен зейнетақымен қамсыздандыру туралы шарттар бойынша зейнетақы активтері мен міндеттемелерді беру бойынша іс-шаралар, оларды орындау мерзімі және орындауға жауапты адамдар, Қордың (Қордың тарату комиссиясының) бірыңғай жинақтаушы зейнетақы қорына беретін құжаттар мен ақпараттар тізбесі көрсетіледі.</w:t>
      </w:r>
    </w:p>
    <w:bookmarkEnd w:id="38"/>
    <w:p>
      <w:pPr>
        <w:spacing w:after="0"/>
        <w:ind w:left="0"/>
        <w:jc w:val="both"/>
      </w:pPr>
      <w:r>
        <w:rPr>
          <w:rFonts w:ascii="Times New Roman"/>
          <w:b w:val="false"/>
          <w:i w:val="false"/>
          <w:color w:val="000000"/>
          <w:sz w:val="28"/>
        </w:rPr>
        <w:t>
      Іс-шаралар жоспарында:</w:t>
      </w:r>
    </w:p>
    <w:p>
      <w:pPr>
        <w:spacing w:after="0"/>
        <w:ind w:left="0"/>
        <w:jc w:val="both"/>
      </w:pPr>
      <w:r>
        <w:rPr>
          <w:rFonts w:ascii="Times New Roman"/>
          <w:b w:val="false"/>
          <w:i w:val="false"/>
          <w:color w:val="000000"/>
          <w:sz w:val="28"/>
        </w:rPr>
        <w:t>
      1) Қор (Қордың тарату комиссиясы) мен бірыңғай жинақтаушы зейнетақы қорының арасындағы ақпарат алмасу тәртібі;</w:t>
      </w:r>
    </w:p>
    <w:p>
      <w:pPr>
        <w:spacing w:after="0"/>
        <w:ind w:left="0"/>
        <w:jc w:val="both"/>
      </w:pPr>
      <w:r>
        <w:rPr>
          <w:rFonts w:ascii="Times New Roman"/>
          <w:b w:val="false"/>
          <w:i w:val="false"/>
          <w:color w:val="000000"/>
          <w:sz w:val="28"/>
        </w:rPr>
        <w:t>
      2) бірыңғай жинақтаушы зейнетақы қорының автоматтандырылған ақпараттық жүйесінің деректер базасында Қордың ерікті зейнетақы жарналарының салымшыларына (алушыларына) бірыңғай жинақтаушы зейнетақы қоры жеке зейнетақы шоттарын ашу және салымшылардың (алушылардың) осы жеке зейнетақы шоттарына зейнетақы жинақтарын аудару.</w:t>
      </w:r>
    </w:p>
    <w:p>
      <w:pPr>
        <w:spacing w:after="0"/>
        <w:ind w:left="0"/>
        <w:jc w:val="both"/>
      </w:pPr>
      <w:r>
        <w:rPr>
          <w:rFonts w:ascii="Times New Roman"/>
          <w:b w:val="false"/>
          <w:i w:val="false"/>
          <w:color w:val="000000"/>
          <w:sz w:val="28"/>
        </w:rPr>
        <w:t>
      Егер бірыңғай жинақтаушы зейнетақы қорының салымшысында (алушысында) ерікті зейнетақы жарналарын есепке алу үшін бұрын ашылған жеке зейнетақы шоты бар болса, бірыңғай жинақтаушы зейнетақы қоры жеке зейнетақы шотын ашуды жүргізбейді, салушының (алушының) зейнетақы жинақтарын бірыңғай жинақтаушы зейнетақы қорында ерікті зейнетақы жарналарын есепке алу үшін бұрын ашылған жеке зейнетақы шотына есепке алуды жүзеге асырады.</w:t>
      </w:r>
    </w:p>
    <w:p>
      <w:pPr>
        <w:spacing w:after="0"/>
        <w:ind w:left="0"/>
        <w:jc w:val="both"/>
      </w:pPr>
      <w:r>
        <w:rPr>
          <w:rFonts w:ascii="Times New Roman"/>
          <w:b w:val="false"/>
          <w:i w:val="false"/>
          <w:color w:val="000000"/>
          <w:sz w:val="28"/>
        </w:rPr>
        <w:t>
      3) Қордың (Қордың тарату комиссиясының) Қордың автоматтандырылған ақпараттық жүйесінің деректер базасында Қордың ерікті зейнетақы жарналарының салымшыларының (алушыларының) жеке зейнетақы шоттарын жабуы;</w:t>
      </w:r>
    </w:p>
    <w:p>
      <w:pPr>
        <w:spacing w:after="0"/>
        <w:ind w:left="0"/>
        <w:jc w:val="both"/>
      </w:pPr>
      <w:r>
        <w:rPr>
          <w:rFonts w:ascii="Times New Roman"/>
          <w:b w:val="false"/>
          <w:i w:val="false"/>
          <w:color w:val="000000"/>
          <w:sz w:val="28"/>
        </w:rPr>
        <w:t>
      4) бірыңғай жинақтаушы зейнетақы қорының Қордың зейнетақы активтерінің құрамына кіретін қаржы құралдарының есебіне тұруы;</w:t>
      </w:r>
    </w:p>
    <w:p>
      <w:pPr>
        <w:spacing w:after="0"/>
        <w:ind w:left="0"/>
        <w:jc w:val="both"/>
      </w:pPr>
      <w:r>
        <w:rPr>
          <w:rFonts w:ascii="Times New Roman"/>
          <w:b w:val="false"/>
          <w:i w:val="false"/>
          <w:color w:val="000000"/>
          <w:sz w:val="28"/>
        </w:rPr>
        <w:t>
      5) бірыңғай жинақтаушы зейнетақы қорының ерікті зейнетақы жарналарының есебінен зейнетақымен қамсыздандыру туралы шарттар бойынша Қордың зейнетақы активтері мен міндеттемелерін қабылдауы кезеңінде бірыңғай жинақтаушы зейнетақы қоры қабылдаған зейнетақы төлемдерін тағайындау туралы өтініштер бойынша Қор міндеттемелерін орындауы;</w:t>
      </w:r>
    </w:p>
    <w:p>
      <w:pPr>
        <w:spacing w:after="0"/>
        <w:ind w:left="0"/>
        <w:jc w:val="both"/>
      </w:pPr>
      <w:r>
        <w:rPr>
          <w:rFonts w:ascii="Times New Roman"/>
          <w:b w:val="false"/>
          <w:i w:val="false"/>
          <w:color w:val="000000"/>
          <w:sz w:val="28"/>
        </w:rPr>
        <w:t>
      6) ерікті зейнетақы жарналары есебінен зейнетақымен қамсыздандыру туралы шарттар бойынша зейнетақы активтері мен міндеттемелерді қабылдау-өткізу мақсатында бірыңғай жинақтаушы зейнетақы қорының және Қордың бағдарламалық – техникалық құралдарының және автоматтандырылған ақпараттық жүйелерінің үздіксіз жұмыс істеп тұруын қамтамасыз ету;</w:t>
      </w:r>
    </w:p>
    <w:p>
      <w:pPr>
        <w:spacing w:after="0"/>
        <w:ind w:left="0"/>
        <w:jc w:val="both"/>
      </w:pPr>
      <w:r>
        <w:rPr>
          <w:rFonts w:ascii="Times New Roman"/>
          <w:b w:val="false"/>
          <w:i w:val="false"/>
          <w:color w:val="000000"/>
          <w:sz w:val="28"/>
        </w:rPr>
        <w:t>
      7) Қордың (Қордың тарату комиссиясының) және инвестициялық портфельді басқарушының (осындай бар болса) бірыңғай жинақтаушы зейнетақы қорына құжаттар мен ақпараттарды қағаз және электрондық тасымалдағыштармен беруі;</w:t>
      </w:r>
    </w:p>
    <w:p>
      <w:pPr>
        <w:spacing w:after="0"/>
        <w:ind w:left="0"/>
        <w:jc w:val="both"/>
      </w:pPr>
      <w:r>
        <w:rPr>
          <w:rFonts w:ascii="Times New Roman"/>
          <w:b w:val="false"/>
          <w:i w:val="false"/>
          <w:color w:val="000000"/>
          <w:sz w:val="28"/>
        </w:rPr>
        <w:t>
      8) бірыңғай жинақтаушы зейнетақы қорының ерікті зейнетақы жарналары есебінен зейнетақымен қамсыздандыру туралы шарттар бойынша Қордың зейнетақы активтерін және міндеттемелерін қабылдау барысында Қормен (Қордың тарату комиссиясымен), бірыңғай жинақтаушы зейнетақы қорының кастодиан банкімен, Қордың кастодиан банкімен, инвестициялық портфельді басқарушымен (осындай бар болса) өзара әрекеттесу бойынша іс-шаралармен қоса, ерікті зейнетақы жарналары есебінен зейнетақымен қамсыздандыру туралы шарттар бойынша зейнетақы активтері мен міндеттемелерді Қордың (Қордың тарату комиссиясының) беруін және бірыңғай жинақтаушы зейнетақы қорының қабылдауын қамтамасыз ету үшін қажетті іс-шараларды өткізу (іске асыру) тәртібі көзделеді.</w:t>
      </w:r>
    </w:p>
    <w:bookmarkStart w:name="z41" w:id="39"/>
    <w:p>
      <w:pPr>
        <w:spacing w:after="0"/>
        <w:ind w:left="0"/>
        <w:jc w:val="both"/>
      </w:pPr>
      <w:r>
        <w:rPr>
          <w:rFonts w:ascii="Times New Roman"/>
          <w:b w:val="false"/>
          <w:i w:val="false"/>
          <w:color w:val="000000"/>
          <w:sz w:val="28"/>
        </w:rPr>
        <w:t>
      27. Қор (Қордың тарату комиссиясы) және инвестициялық портфельді басқарушы (осындай бар болса) тапсырады, ал бірыңғай жинақтаушы зейнетақы қоры іс-шаралар жоспарында белгіленген мерзімде мынадай құжаттар мен ақпаратты қабылдайды:</w:t>
      </w:r>
    </w:p>
    <w:bookmarkEnd w:id="39"/>
    <w:p>
      <w:pPr>
        <w:spacing w:after="0"/>
        <w:ind w:left="0"/>
        <w:jc w:val="both"/>
      </w:pPr>
      <w:r>
        <w:rPr>
          <w:rFonts w:ascii="Times New Roman"/>
          <w:b w:val="false"/>
          <w:i w:val="false"/>
          <w:color w:val="000000"/>
          <w:sz w:val="28"/>
        </w:rPr>
        <w:t>
      1) қолданыстағы (ашық) ерікті зейнетақы жарналары есебінен зейнетақымен қамсыздандыру туралы шарттары бар ерікті зейнетақы жарналарын салымшылардың (алушылардың) жеке зейнетақы шоттарынан және оларға қатысты сақтандыру ұйымдарына зейнетақы жинақтарының төлемдері мен зейнетақы жинақтарының аударымдары жүзеге асырылған ерікті зейнетақы жарналарын алушылардың жеке зейнетақы шоттарынан ағымдағы және тарихи деректер;</w:t>
      </w:r>
    </w:p>
    <w:p>
      <w:pPr>
        <w:spacing w:after="0"/>
        <w:ind w:left="0"/>
        <w:jc w:val="both"/>
      </w:pPr>
      <w:r>
        <w:rPr>
          <w:rFonts w:ascii="Times New Roman"/>
          <w:b w:val="false"/>
          <w:i w:val="false"/>
          <w:color w:val="000000"/>
          <w:sz w:val="28"/>
        </w:rPr>
        <w:t>
      2) барлық құжаттары қоса берілген ерікті зейнетақы жарналары есебінен қолданыстағы зейнетақымен қамсыздандыру туралы шарттардың және оларға қосымша келісімдердің түпнұсқалары;</w:t>
      </w:r>
    </w:p>
    <w:p>
      <w:pPr>
        <w:spacing w:after="0"/>
        <w:ind w:left="0"/>
        <w:jc w:val="both"/>
      </w:pPr>
      <w:r>
        <w:rPr>
          <w:rFonts w:ascii="Times New Roman"/>
          <w:b w:val="false"/>
          <w:i w:val="false"/>
          <w:color w:val="000000"/>
          <w:sz w:val="28"/>
        </w:rPr>
        <w:t>
      3) құжаттардың түпнұсқалары және Қордың бұдан бұрын сақтандыру ұйымдарына жүргізген зейнетақы жинақтарының төлемдері мен зейнетақы жинақтарының аударымдары бойынша ақпарат;</w:t>
      </w:r>
    </w:p>
    <w:p>
      <w:pPr>
        <w:spacing w:after="0"/>
        <w:ind w:left="0"/>
        <w:jc w:val="both"/>
      </w:pPr>
      <w:r>
        <w:rPr>
          <w:rFonts w:ascii="Times New Roman"/>
          <w:b w:val="false"/>
          <w:i w:val="false"/>
          <w:color w:val="000000"/>
          <w:sz w:val="28"/>
        </w:rPr>
        <w:t>
      4) мыналарды қоса алғанда, Қордың ерікті зейнетақы жарналары есебінен инвестициялық қызметі жөніндегі құжаттары:</w:t>
      </w:r>
    </w:p>
    <w:p>
      <w:pPr>
        <w:spacing w:after="0"/>
        <w:ind w:left="0"/>
        <w:jc w:val="both"/>
      </w:pPr>
      <w:r>
        <w:rPr>
          <w:rFonts w:ascii="Times New Roman"/>
          <w:b w:val="false"/>
          <w:i w:val="false"/>
          <w:color w:val="000000"/>
          <w:sz w:val="28"/>
        </w:rPr>
        <w:t>
      инвестициялық комитеттің отырыстары хаттамаларының түпнұсқалары;</w:t>
      </w:r>
    </w:p>
    <w:p>
      <w:pPr>
        <w:spacing w:after="0"/>
        <w:ind w:left="0"/>
        <w:jc w:val="both"/>
      </w:pPr>
      <w:r>
        <w:rPr>
          <w:rFonts w:ascii="Times New Roman"/>
          <w:b w:val="false"/>
          <w:i w:val="false"/>
          <w:color w:val="000000"/>
          <w:sz w:val="28"/>
        </w:rPr>
        <w:t>
      ұсынымдарды жасауда пайдаланылған құжаттар мен ақпаратты қоса бере отырып, қаржы құралдарымен мәмілелер жасауға ұсынымдардың түпнұсқалары;</w:t>
      </w:r>
    </w:p>
    <w:p>
      <w:pPr>
        <w:spacing w:after="0"/>
        <w:ind w:left="0"/>
        <w:jc w:val="both"/>
      </w:pPr>
      <w:r>
        <w:rPr>
          <w:rFonts w:ascii="Times New Roman"/>
          <w:b w:val="false"/>
          <w:i w:val="false"/>
          <w:color w:val="000000"/>
          <w:sz w:val="28"/>
        </w:rPr>
        <w:t>
      тәуекелді басқаруды жүзеге асыратын бөлімшенің қаржы құралдарымен жасалған мәміле бойынша қорытындыларының түпнұсқалары;</w:t>
      </w:r>
    </w:p>
    <w:p>
      <w:pPr>
        <w:spacing w:after="0"/>
        <w:ind w:left="0"/>
        <w:jc w:val="both"/>
      </w:pPr>
      <w:r>
        <w:rPr>
          <w:rFonts w:ascii="Times New Roman"/>
          <w:b w:val="false"/>
          <w:i w:val="false"/>
          <w:color w:val="000000"/>
          <w:sz w:val="28"/>
        </w:rPr>
        <w:t>
      инвестициялық шешімдердің түпнұсқалары;</w:t>
      </w:r>
    </w:p>
    <w:p>
      <w:pPr>
        <w:spacing w:after="0"/>
        <w:ind w:left="0"/>
        <w:jc w:val="both"/>
      </w:pPr>
      <w:r>
        <w:rPr>
          <w:rFonts w:ascii="Times New Roman"/>
          <w:b w:val="false"/>
          <w:i w:val="false"/>
          <w:color w:val="000000"/>
          <w:sz w:val="28"/>
        </w:rPr>
        <w:t>
      Қордың немесе инвестициялық портфельді басқарушының қаржы құралдарымен мәмілелерді жасауға клиенттік тапсырыстарының (зейнетақы активтерін есепке алу үшін Қордың шоты бойынша операцияларды жасауға бұйрықтардың) түпнұсқалары;</w:t>
      </w:r>
    </w:p>
    <w:p>
      <w:pPr>
        <w:spacing w:after="0"/>
        <w:ind w:left="0"/>
        <w:jc w:val="both"/>
      </w:pPr>
      <w:r>
        <w:rPr>
          <w:rFonts w:ascii="Times New Roman"/>
          <w:b w:val="false"/>
          <w:i w:val="false"/>
          <w:color w:val="000000"/>
          <w:sz w:val="28"/>
        </w:rPr>
        <w:t>
      ұйымдастырылған, ұйымдастырылмаған нарықта, халықаралық (шетелдік) нарықта мәмілелер жасауды және тіркеуді растайтын құжаттардың түпнұсқалары (trade ticket, trade сonfirmation, биржа куәлігі, қаржы құралдарын сатып алу-сату шарты, клиенттік тапсырыстарды орындау (орындамау) туралы бағалы қағаздар нарығында брокерлік және (немесе) дилерлік қызметті жүзеге асыратын ұйымдардың есептері);</w:t>
      </w:r>
    </w:p>
    <w:p>
      <w:pPr>
        <w:spacing w:after="0"/>
        <w:ind w:left="0"/>
        <w:jc w:val="both"/>
      </w:pPr>
      <w:r>
        <w:rPr>
          <w:rFonts w:ascii="Times New Roman"/>
          <w:b w:val="false"/>
          <w:i w:val="false"/>
          <w:color w:val="000000"/>
          <w:sz w:val="28"/>
        </w:rPr>
        <w:t>
      ол бойынша мәмілелер халықаралық (шетелдік) нарықта жасалған борыштық бағалы қағаздар шығарылымының индикативтік шарттары (бар болса);</w:t>
      </w:r>
    </w:p>
    <w:p>
      <w:pPr>
        <w:spacing w:after="0"/>
        <w:ind w:left="0"/>
        <w:jc w:val="both"/>
      </w:pPr>
      <w:r>
        <w:rPr>
          <w:rFonts w:ascii="Times New Roman"/>
          <w:b w:val="false"/>
          <w:i w:val="false"/>
          <w:color w:val="000000"/>
          <w:sz w:val="28"/>
        </w:rPr>
        <w:t>
      екінші деңгейдегі банктермен банк салымдары шарттарының түпнұсқалары;</w:t>
      </w:r>
    </w:p>
    <w:p>
      <w:pPr>
        <w:spacing w:after="0"/>
        <w:ind w:left="0"/>
        <w:jc w:val="both"/>
      </w:pPr>
      <w:r>
        <w:rPr>
          <w:rFonts w:ascii="Times New Roman"/>
          <w:b w:val="false"/>
          <w:i w:val="false"/>
          <w:color w:val="000000"/>
          <w:sz w:val="28"/>
        </w:rPr>
        <w:t>
      қабылданған инвестициялық шешімдердің, зейнетақы активтерінің есебінен жасалған және орындалған мәмілелердің журналдары (құжаттарды және ақпаратты бірыңғай жинақтаушы зейнетақы қорына беру күнінің алдындағы бес жылға);</w:t>
      </w:r>
    </w:p>
    <w:p>
      <w:pPr>
        <w:spacing w:after="0"/>
        <w:ind w:left="0"/>
        <w:jc w:val="both"/>
      </w:pPr>
      <w:r>
        <w:rPr>
          <w:rFonts w:ascii="Times New Roman"/>
          <w:b w:val="false"/>
          <w:i w:val="false"/>
          <w:color w:val="000000"/>
          <w:sz w:val="28"/>
        </w:rPr>
        <w:t>
      зейнетақы активтері бойынша айналым – сальдо ведомостері (соңғы есепті күнге және құжаттарды және ақпаратты бірыңғай жинақтаушы зейнетақы қорына беру күніне);</w:t>
      </w:r>
    </w:p>
    <w:p>
      <w:pPr>
        <w:spacing w:after="0"/>
        <w:ind w:left="0"/>
        <w:jc w:val="both"/>
      </w:pPr>
      <w:r>
        <w:rPr>
          <w:rFonts w:ascii="Times New Roman"/>
          <w:b w:val="false"/>
          <w:i w:val="false"/>
          <w:color w:val="000000"/>
          <w:sz w:val="28"/>
        </w:rPr>
        <w:t>
      зейнетақы активтері бойынша бухгалтерлік баланс (соңғы есепті күнге және Қордың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міндеттемелерін беру басталған күнге);</w:t>
      </w:r>
    </w:p>
    <w:p>
      <w:pPr>
        <w:spacing w:after="0"/>
        <w:ind w:left="0"/>
        <w:jc w:val="both"/>
      </w:pPr>
      <w:r>
        <w:rPr>
          <w:rFonts w:ascii="Times New Roman"/>
          <w:b w:val="false"/>
          <w:i w:val="false"/>
          <w:color w:val="000000"/>
          <w:sz w:val="28"/>
        </w:rPr>
        <w:t>
       пайдалар мен шығындар туралы есеп (соңғы есепті күнге және Қордың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міндеттемелерін беру басталған күнге);</w:t>
      </w:r>
    </w:p>
    <w:p>
      <w:pPr>
        <w:spacing w:after="0"/>
        <w:ind w:left="0"/>
        <w:jc w:val="both"/>
      </w:pPr>
      <w:r>
        <w:rPr>
          <w:rFonts w:ascii="Times New Roman"/>
          <w:b w:val="false"/>
          <w:i w:val="false"/>
          <w:color w:val="000000"/>
          <w:sz w:val="28"/>
        </w:rPr>
        <w:t>
      төлемдер бойынша ай сайынғы есептер;</w:t>
      </w:r>
    </w:p>
    <w:p>
      <w:pPr>
        <w:spacing w:after="0"/>
        <w:ind w:left="0"/>
        <w:jc w:val="both"/>
      </w:pPr>
      <w:r>
        <w:rPr>
          <w:rFonts w:ascii="Times New Roman"/>
          <w:b w:val="false"/>
          <w:i w:val="false"/>
          <w:color w:val="000000"/>
          <w:sz w:val="28"/>
        </w:rPr>
        <w:t>
      Қор қызметінің барлық кезеңінде инвестициялық басқаруда болған зейнетақы активтерінің бір шартты бірлігінің құны туралы ай сайынғы анықтамалар;</w:t>
      </w:r>
    </w:p>
    <w:p>
      <w:pPr>
        <w:spacing w:after="0"/>
        <w:ind w:left="0"/>
        <w:jc w:val="both"/>
      </w:pPr>
      <w:r>
        <w:rPr>
          <w:rFonts w:ascii="Times New Roman"/>
          <w:b w:val="false"/>
          <w:i w:val="false"/>
          <w:color w:val="000000"/>
          <w:sz w:val="28"/>
        </w:rPr>
        <w:t>
      зейнетақы активтерінің инвестициялық портфелінің құрылымы туралы есептер (Қор қызметінің барлық кезеңінде әрбір есепті айдың бірінші күніне және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міндеттемелерін беру басталған күнге);</w:t>
      </w:r>
    </w:p>
    <w:p>
      <w:pPr>
        <w:spacing w:after="0"/>
        <w:ind w:left="0"/>
        <w:jc w:val="both"/>
      </w:pPr>
      <w:r>
        <w:rPr>
          <w:rFonts w:ascii="Times New Roman"/>
          <w:b w:val="false"/>
          <w:i w:val="false"/>
          <w:color w:val="000000"/>
          <w:sz w:val="28"/>
        </w:rPr>
        <w:t>
      комиссиялық сыйақы, зейнетақы активтерінің инвестициялық портфелінің құрылымы, зейнетақы активтері бойынша ақша қозғалысы бойынша салыстырып тексеру актілерін қоса, кастодиан банкпен салыстырып тексеру актілерінің түпнұсқалары;</w:t>
      </w:r>
    </w:p>
    <w:p>
      <w:pPr>
        <w:spacing w:after="0"/>
        <w:ind w:left="0"/>
        <w:jc w:val="both"/>
      </w:pPr>
      <w:r>
        <w:rPr>
          <w:rFonts w:ascii="Times New Roman"/>
          <w:b w:val="false"/>
          <w:i w:val="false"/>
          <w:color w:val="000000"/>
          <w:sz w:val="28"/>
        </w:rPr>
        <w:t>
      ерікті зейнетақы жарналары есебінен сатып алынған қаржы құралдары бойынша эмитенттен берешектерді өндіріп алу жөніндегі құжаттардың түпнұсқалары (сот актілері, атқарушылық іс жүргізу жөніндегі құжаттар);</w:t>
      </w:r>
    </w:p>
    <w:p>
      <w:pPr>
        <w:spacing w:after="0"/>
        <w:ind w:left="0"/>
        <w:jc w:val="both"/>
      </w:pPr>
      <w:r>
        <w:rPr>
          <w:rFonts w:ascii="Times New Roman"/>
          <w:b w:val="false"/>
          <w:i w:val="false"/>
          <w:color w:val="000000"/>
          <w:sz w:val="28"/>
        </w:rPr>
        <w:t>
      5) іс-шаралар жоспарында белгіленген тізбеге сәйкес өзге құжаттар мен ақпарат.</w:t>
      </w:r>
    </w:p>
    <w:bookmarkStart w:name="z42" w:id="40"/>
    <w:p>
      <w:pPr>
        <w:spacing w:after="0"/>
        <w:ind w:left="0"/>
        <w:jc w:val="both"/>
      </w:pPr>
      <w:r>
        <w:rPr>
          <w:rFonts w:ascii="Times New Roman"/>
          <w:b w:val="false"/>
          <w:i w:val="false"/>
          <w:color w:val="000000"/>
          <w:sz w:val="28"/>
        </w:rPr>
        <w:t xml:space="preserve">
      28. Қағидалардың </w:t>
      </w:r>
      <w:r>
        <w:rPr>
          <w:rFonts w:ascii="Times New Roman"/>
          <w:b w:val="false"/>
          <w:i w:val="false"/>
          <w:color w:val="000000"/>
          <w:sz w:val="28"/>
        </w:rPr>
        <w:t>27-тармағы</w:t>
      </w:r>
      <w:r>
        <w:rPr>
          <w:rFonts w:ascii="Times New Roman"/>
          <w:b w:val="false"/>
          <w:i w:val="false"/>
          <w:color w:val="000000"/>
          <w:sz w:val="28"/>
        </w:rPr>
        <w:t xml:space="preserve"> 1) тармақшасында және 4) тармақшасының оныншы абзацында көрсетілген ақпарат электронды тасымалдағыштарда ұсынылады.</w:t>
      </w:r>
    </w:p>
    <w:bookmarkEnd w:id="40"/>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27-тармағы</w:t>
      </w:r>
      <w:r>
        <w:rPr>
          <w:rFonts w:ascii="Times New Roman"/>
          <w:b w:val="false"/>
          <w:i w:val="false"/>
          <w:color w:val="000000"/>
          <w:sz w:val="28"/>
        </w:rPr>
        <w:t xml:space="preserve"> 2), 3), 4) (оныншы абзацты қоспағанда) және 5) тармақшаларында көрсетілген құжаттар:</w:t>
      </w:r>
    </w:p>
    <w:p>
      <w:pPr>
        <w:spacing w:after="0"/>
        <w:ind w:left="0"/>
        <w:jc w:val="both"/>
      </w:pPr>
      <w:r>
        <w:rPr>
          <w:rFonts w:ascii="Times New Roman"/>
          <w:b w:val="false"/>
          <w:i w:val="false"/>
          <w:color w:val="000000"/>
          <w:sz w:val="28"/>
        </w:rPr>
        <w:t>
      қағаз тасымалдағышта ұсынылады;</w:t>
      </w:r>
    </w:p>
    <w:p>
      <w:pPr>
        <w:spacing w:after="0"/>
        <w:ind w:left="0"/>
        <w:jc w:val="both"/>
      </w:pPr>
      <w:r>
        <w:rPr>
          <w:rFonts w:ascii="Times New Roman"/>
          <w:b w:val="false"/>
          <w:i w:val="false"/>
          <w:color w:val="000000"/>
          <w:sz w:val="28"/>
        </w:rPr>
        <w:t>
      іс қағазға жылдар бойынша қалыптастырылады, нөмірленеді, тігіледі. Әрбір іс қағаз 180 парақтан аспайды және оған ішкі тізімдеме қосылады, ол қағаз тасымалдағышта екі данада жасалады (бірыңғай жинақтаушы зейнетақы қорына электронды нұсқасын берумен), оған жасаушы лауазымын және қол қоятын күнін көрсете отырып, қол қояды.</w:t>
      </w:r>
    </w:p>
    <w:p>
      <w:pPr>
        <w:spacing w:after="0"/>
        <w:ind w:left="0"/>
        <w:jc w:val="both"/>
      </w:pPr>
      <w:r>
        <w:rPr>
          <w:rFonts w:ascii="Times New Roman"/>
          <w:b w:val="false"/>
          <w:i w:val="false"/>
          <w:color w:val="000000"/>
          <w:sz w:val="28"/>
        </w:rPr>
        <w:t xml:space="preserve">
      Сақтау мерзімі уақытша құжаттар Қағидалардың </w:t>
      </w:r>
      <w:r>
        <w:rPr>
          <w:rFonts w:ascii="Times New Roman"/>
          <w:b w:val="false"/>
          <w:i w:val="false"/>
          <w:color w:val="000000"/>
          <w:sz w:val="28"/>
        </w:rPr>
        <w:t>27-тармағы</w:t>
      </w:r>
      <w:r>
        <w:rPr>
          <w:rFonts w:ascii="Times New Roman"/>
          <w:b w:val="false"/>
          <w:i w:val="false"/>
          <w:color w:val="000000"/>
          <w:sz w:val="28"/>
        </w:rPr>
        <w:t xml:space="preserve"> 4) тармақшасына сәйкес сол тәртіппен, бірақ ішкі тізімдемені көрсетпей қалыптастырылады.</w:t>
      </w:r>
    </w:p>
    <w:bookmarkStart w:name="z43" w:id="41"/>
    <w:p>
      <w:pPr>
        <w:spacing w:after="0"/>
        <w:ind w:left="0"/>
        <w:jc w:val="both"/>
      </w:pPr>
      <w:r>
        <w:rPr>
          <w:rFonts w:ascii="Times New Roman"/>
          <w:b w:val="false"/>
          <w:i w:val="false"/>
          <w:color w:val="000000"/>
          <w:sz w:val="28"/>
        </w:rPr>
        <w:t xml:space="preserve">
      29. Қордың (Қордың тарату комиссиясының) және инвестициялық портфельді басқарушының (осындай бар болса) бірыңғай жинақтаушы зейнетақы қорына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құжаттар мен ақпаратты электронды және қағаз тасымалдағыштарда беруі бірыңғай жинақтаушы зейнетақы қорының, Қордың (Қордың тарату комиссиясының), инвестициялық портфельді басқарушының бірінші басшылары немесе олардың орнындағы адамдар қол қойған құжаттарды қабылдау-өткізу актілерімен ресімделеді.</w:t>
      </w:r>
    </w:p>
    <w:bookmarkEnd w:id="41"/>
    <w:p>
      <w:pPr>
        <w:spacing w:after="0"/>
        <w:ind w:left="0"/>
        <w:jc w:val="both"/>
      </w:pPr>
      <w:r>
        <w:rPr>
          <w:rFonts w:ascii="Times New Roman"/>
          <w:b w:val="false"/>
          <w:i w:val="false"/>
          <w:color w:val="000000"/>
          <w:sz w:val="28"/>
        </w:rPr>
        <w:t xml:space="preserve">
      Қағаз тасымалдағыштағы құжаттарды қабылдау-өткізу актілерінде іс қағаздар атауларының тізбесі, іс қағаздардың жылы және олардың әрбірі бойынша парақтарының саны көрсетіледі. </w:t>
      </w:r>
    </w:p>
    <w:bookmarkStart w:name="z44" w:id="42"/>
    <w:p>
      <w:pPr>
        <w:spacing w:after="0"/>
        <w:ind w:left="0"/>
        <w:jc w:val="both"/>
      </w:pPr>
      <w:r>
        <w:rPr>
          <w:rFonts w:ascii="Times New Roman"/>
          <w:b w:val="false"/>
          <w:i w:val="false"/>
          <w:color w:val="000000"/>
          <w:sz w:val="28"/>
        </w:rPr>
        <w:t>
      30. Қор (Қордың тарату комиссиясы)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міндеттемелерді беру басталған күні мыналарды құрады және оларды бірыңғай жинақтаушы зейнетақы қорына электронды форматта жібереді:</w:t>
      </w:r>
    </w:p>
    <w:bookmarkEnd w:id="42"/>
    <w:p>
      <w:pPr>
        <w:spacing w:after="0"/>
        <w:ind w:left="0"/>
        <w:jc w:val="both"/>
      </w:pPr>
      <w:r>
        <w:rPr>
          <w:rFonts w:ascii="Times New Roman"/>
          <w:b w:val="false"/>
          <w:i w:val="false"/>
          <w:color w:val="000000"/>
          <w:sz w:val="28"/>
        </w:rPr>
        <w:t>
      1) ерікті зейнетақы жарналарының есебінен зейнетақымен қамсыздандыру туралы шартты жасаған ерікті зейнетақы жарналарын салымшылардың (алушылардың) тізімі;</w:t>
      </w:r>
    </w:p>
    <w:p>
      <w:pPr>
        <w:spacing w:after="0"/>
        <w:ind w:left="0"/>
        <w:jc w:val="both"/>
      </w:pPr>
      <w:r>
        <w:rPr>
          <w:rFonts w:ascii="Times New Roman"/>
          <w:b w:val="false"/>
          <w:i w:val="false"/>
          <w:color w:val="000000"/>
          <w:sz w:val="28"/>
        </w:rPr>
        <w:t>
      2) олардың зейнетақы жинақтарының сомалары "анықтағанға дейінгі басқа да сомалар" шотында саналатын ерікті зейнетақы жарналарын салымшылардың (алушылардың) тізімі;</w:t>
      </w:r>
    </w:p>
    <w:p>
      <w:pPr>
        <w:spacing w:after="0"/>
        <w:ind w:left="0"/>
        <w:jc w:val="both"/>
      </w:pPr>
      <w:r>
        <w:rPr>
          <w:rFonts w:ascii="Times New Roman"/>
          <w:b w:val="false"/>
          <w:i w:val="false"/>
          <w:color w:val="000000"/>
          <w:sz w:val="28"/>
        </w:rPr>
        <w:t>
      3) ерікті зейнетақы жарналары есебінен зейнетақымен қамсыздандыру туралы қолданыстағы және тоқтатылған шарттар бойынша онымен жасалған зейнетақы аннуитеті шарты негізінде зейнетақы жинақтарын сақтандыру ұйымына аударуға байланысты ерікті зейнетақы жарналары салымшыларының (алушыларының) ерікті зейнетақы жарналары есебінен зейнетақы жинақтарын төлеуге арналған орындалған өтініштерінің тізімі;</w:t>
      </w:r>
    </w:p>
    <w:p>
      <w:pPr>
        <w:spacing w:after="0"/>
        <w:ind w:left="0"/>
        <w:jc w:val="both"/>
      </w:pPr>
      <w:r>
        <w:rPr>
          <w:rFonts w:ascii="Times New Roman"/>
          <w:b w:val="false"/>
          <w:i w:val="false"/>
          <w:color w:val="000000"/>
          <w:sz w:val="28"/>
        </w:rPr>
        <w:t>
      4) ерікті зейнетақы жарналары есебінен зейнетақымен қамсыздандыру туралы қолданыстағы және тоқтатылған шарттар бойынша ерікті зейнетақы жарналары салымшыларының (алушыларының) ерікті зейнетақы жарналары есебінен зейнетақы жинақтарын төлеуге арналған орындалған өтініштерінің тізімі;</w:t>
      </w:r>
    </w:p>
    <w:p>
      <w:pPr>
        <w:spacing w:after="0"/>
        <w:ind w:left="0"/>
        <w:jc w:val="both"/>
      </w:pPr>
      <w:r>
        <w:rPr>
          <w:rFonts w:ascii="Times New Roman"/>
          <w:b w:val="false"/>
          <w:i w:val="false"/>
          <w:color w:val="000000"/>
          <w:sz w:val="28"/>
        </w:rPr>
        <w:t>
      5) ерікті зейнетақы жарналары есебінен зейнетақымен қамсыздандыру туралы тоқтатылған шарттар бойынша ерікті зейнетақы жарналары салымшыларының (алушыларының) тізімі;</w:t>
      </w:r>
    </w:p>
    <w:p>
      <w:pPr>
        <w:spacing w:after="0"/>
        <w:ind w:left="0"/>
        <w:jc w:val="both"/>
      </w:pPr>
      <w:r>
        <w:rPr>
          <w:rFonts w:ascii="Times New Roman"/>
          <w:b w:val="false"/>
          <w:i w:val="false"/>
          <w:color w:val="000000"/>
          <w:sz w:val="28"/>
        </w:rPr>
        <w:t>
      6) кредиторлық берешегі өтелген зейнетақы жинақтарының сомалары "анықталғанға дейінгі басқа да сомалар" шотында есептелетін салымшылардың (алушылардың) тізімі;</w:t>
      </w:r>
    </w:p>
    <w:p>
      <w:pPr>
        <w:spacing w:after="0"/>
        <w:ind w:left="0"/>
        <w:jc w:val="both"/>
      </w:pPr>
      <w:r>
        <w:rPr>
          <w:rFonts w:ascii="Times New Roman"/>
          <w:b w:val="false"/>
          <w:i w:val="false"/>
          <w:color w:val="000000"/>
          <w:sz w:val="28"/>
        </w:rPr>
        <w:t>
      7) ерікті зейнетақы жарналары бойынша салымшылардың (алушылардың) жеке зейнетақы шоттары жөніндегі операциялар туралы, салымшылар (алушылар) деректемелерінің өзгеруі жөніндегі, Қор қызметінің барлық кезеңінде жүзеге асырылған салымшылардың (алушылардың) жеке зейнетақы шоттарының бірігуі жөніндегі ақпаратты.</w:t>
      </w:r>
    </w:p>
    <w:bookmarkStart w:name="z45" w:id="43"/>
    <w:p>
      <w:pPr>
        <w:spacing w:after="0"/>
        <w:ind w:left="0"/>
        <w:jc w:val="both"/>
      </w:pPr>
      <w:r>
        <w:rPr>
          <w:rFonts w:ascii="Times New Roman"/>
          <w:b w:val="false"/>
          <w:i w:val="false"/>
          <w:color w:val="000000"/>
          <w:sz w:val="28"/>
        </w:rPr>
        <w:t xml:space="preserve">
      31. Бірыңғай жинақтаушы зейнетақы қоры Қордан (Қордың тарату комиссиясынан)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ақпаратты алған күні:</w:t>
      </w:r>
    </w:p>
    <w:bookmarkEnd w:id="43"/>
    <w:p>
      <w:pPr>
        <w:spacing w:after="0"/>
        <w:ind w:left="0"/>
        <w:jc w:val="both"/>
      </w:pPr>
      <w:r>
        <w:rPr>
          <w:rFonts w:ascii="Times New Roman"/>
          <w:b w:val="false"/>
          <w:i w:val="false"/>
          <w:color w:val="000000"/>
          <w:sz w:val="28"/>
        </w:rPr>
        <w:t xml:space="preserve">
      1) автоматтандырылған ақпараттық жүйенің деректер базасында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және 2) тармақшаларында көрсетілген ерікті зейнетақы жарналары салымшыларының (алушыларының) жеке зейнетақы шоттарын ашады;</w:t>
      </w:r>
    </w:p>
    <w:p>
      <w:pPr>
        <w:spacing w:after="0"/>
        <w:ind w:left="0"/>
        <w:jc w:val="both"/>
      </w:pPr>
      <w:r>
        <w:rPr>
          <w:rFonts w:ascii="Times New Roman"/>
          <w:b w:val="false"/>
          <w:i w:val="false"/>
          <w:color w:val="000000"/>
          <w:sz w:val="28"/>
        </w:rPr>
        <w:t xml:space="preserve">
      2) Қорға (Қордың тарату комиссиясына) ерікті зейнетақы жарналары салымшыларының (алушыларының) жеке зейнетақы шоттарын ашқандығы туралы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және 2) тармақшаларында көрсетілген ақпаратты жібереді.</w:t>
      </w:r>
    </w:p>
    <w:bookmarkStart w:name="z46" w:id="44"/>
    <w:p>
      <w:pPr>
        <w:spacing w:after="0"/>
        <w:ind w:left="0"/>
        <w:jc w:val="both"/>
      </w:pPr>
      <w:r>
        <w:rPr>
          <w:rFonts w:ascii="Times New Roman"/>
          <w:b w:val="false"/>
          <w:i w:val="false"/>
          <w:color w:val="000000"/>
          <w:sz w:val="28"/>
        </w:rPr>
        <w:t xml:space="preserve">
      32. Қор (Қордың тарату комиссиясы) бірыңғай жинақтаушы зейнетақы қоры ұсынған ақпарат негізінде, автоматтандырылған ақпарат жүйесінің деректер базасында салымшылардың (алушылардың)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және 2) тармақшаларында көрсетілген жеке зейнетақы шоттарын жабады.</w:t>
      </w:r>
    </w:p>
    <w:bookmarkEnd w:id="44"/>
    <w:bookmarkStart w:name="z47" w:id="45"/>
    <w:p>
      <w:pPr>
        <w:spacing w:after="0"/>
        <w:ind w:left="0"/>
        <w:jc w:val="both"/>
      </w:pPr>
      <w:r>
        <w:rPr>
          <w:rFonts w:ascii="Times New Roman"/>
          <w:b w:val="false"/>
          <w:i w:val="false"/>
          <w:color w:val="000000"/>
          <w:sz w:val="28"/>
        </w:rPr>
        <w:t xml:space="preserve">
      33.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тізімдерді Қор (Қордың тарату комиссиясы) электронды тасымалдағышта сақтайды және оны бірыңғай жинақтаушы зейнетақы қоры тексереді.</w:t>
      </w:r>
    </w:p>
    <w:bookmarkEnd w:id="45"/>
    <w:p>
      <w:pPr>
        <w:spacing w:after="0"/>
        <w:ind w:left="0"/>
        <w:jc w:val="both"/>
      </w:pPr>
      <w:r>
        <w:rPr>
          <w:rFonts w:ascii="Times New Roman"/>
          <w:b w:val="false"/>
          <w:i w:val="false"/>
          <w:color w:val="000000"/>
          <w:sz w:val="28"/>
        </w:rPr>
        <w:t xml:space="preserve">
      Бірыңғай жинақтаушы зейнетақы қорының өкілдері тексерген соң Қордың (Қордың тарату комиссиясы) өкілдерін қатыстыра отырып,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тізімдердің қосымша көшірмелерін электронды тасымалдағышта жасайды, оларға мөр басылады, пломба салынады және қабылдау-өткізу актісі бойынша беріледі.</w:t>
      </w:r>
    </w:p>
    <w:p>
      <w:pPr>
        <w:spacing w:after="0"/>
        <w:ind w:left="0"/>
        <w:jc w:val="both"/>
      </w:pPr>
      <w:r>
        <w:rPr>
          <w:rFonts w:ascii="Times New Roman"/>
          <w:b w:val="false"/>
          <w:i w:val="false"/>
          <w:color w:val="000000"/>
          <w:sz w:val="28"/>
        </w:rPr>
        <w:t>
      Электронды тасымалдағыштардың мөр басылған, пломба салынған екі данасы бірыңғай жинақтаушы зейнетақы қорына жіберіледі, мөр басылған, пломба салынған электронды тасымалдағыштардың бір данасы жұмыс үшін қалдырылады, екінші данасы тұрақты негіздегі резервтік көшірме ретінде сақталады.</w:t>
      </w:r>
    </w:p>
    <w:bookmarkStart w:name="z48" w:id="46"/>
    <w:p>
      <w:pPr>
        <w:spacing w:after="0"/>
        <w:ind w:left="0"/>
        <w:jc w:val="both"/>
      </w:pPr>
      <w:r>
        <w:rPr>
          <w:rFonts w:ascii="Times New Roman"/>
          <w:b w:val="false"/>
          <w:i w:val="false"/>
          <w:color w:val="000000"/>
          <w:sz w:val="28"/>
        </w:rPr>
        <w:t xml:space="preserve">
      34. Қордың (Қордың тарату комиссиясының)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бірыңғай жинақтаушы зейнетақы қорына ақпарат жіберу кезінде бірыңғай жинақтаушы зейнетақы қорының және Қордың (Қордың тарату комиссиясының) бірінші басшысының немесе оның орнындағы адамның қолы қойылған қабылдау-өткізу актісімен ресімделеді.</w:t>
      </w:r>
    </w:p>
    <w:bookmarkEnd w:id="46"/>
    <w:bookmarkStart w:name="z49" w:id="47"/>
    <w:p>
      <w:pPr>
        <w:spacing w:after="0"/>
        <w:ind w:left="0"/>
        <w:jc w:val="both"/>
      </w:pPr>
      <w:r>
        <w:rPr>
          <w:rFonts w:ascii="Times New Roman"/>
          <w:b w:val="false"/>
          <w:i w:val="false"/>
          <w:color w:val="000000"/>
          <w:sz w:val="28"/>
        </w:rPr>
        <w:t>
      35. Ерікті зейнетақы жарналары есебінен қалыптасқан Қордың инвестициялық портфелін құрайтын қаржы құралдары туралы ақпарат бірыңғай жинақтаушы зейнетақы қорына және бірыңғай жинақтаушы зейнетақы қорының кастодиан банкіне электронды түрде бірыңғай жинақтаушы зейнетақы қоры әзірлеген форматқа сәйкес жіберіледі.</w:t>
      </w:r>
    </w:p>
    <w:bookmarkEnd w:id="47"/>
    <w:bookmarkStart w:name="z50" w:id="48"/>
    <w:p>
      <w:pPr>
        <w:spacing w:after="0"/>
        <w:ind w:left="0"/>
        <w:jc w:val="both"/>
      </w:pPr>
      <w:r>
        <w:rPr>
          <w:rFonts w:ascii="Times New Roman"/>
          <w:b w:val="false"/>
          <w:i w:val="false"/>
          <w:color w:val="000000"/>
          <w:sz w:val="28"/>
        </w:rPr>
        <w:t xml:space="preserve">
      36.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ақпаратты жіберу бірыңғай жинақтаушы зейнетақы қорының, Қордың (Қордың тарату комиссиясының), Қордың кастодиан банкінің, инвестициялық портфельді басқарушының (осындай бар болса) бірінші басшылары қол қойған қабылдау-өткізу актісімен ресімделеді.</w:t>
      </w:r>
    </w:p>
    <w:bookmarkEnd w:id="48"/>
    <w:bookmarkStart w:name="z51" w:id="49"/>
    <w:p>
      <w:pPr>
        <w:spacing w:after="0"/>
        <w:ind w:left="0"/>
        <w:jc w:val="both"/>
      </w:pPr>
      <w:r>
        <w:rPr>
          <w:rFonts w:ascii="Times New Roman"/>
          <w:b w:val="false"/>
          <w:i w:val="false"/>
          <w:color w:val="000000"/>
          <w:sz w:val="28"/>
        </w:rPr>
        <w:t xml:space="preserve">
      37.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ақпаратты қабылдау-өткізу актісінде мынадай мәліметтер қамтылады:</w:t>
      </w:r>
    </w:p>
    <w:bookmarkEnd w:id="49"/>
    <w:p>
      <w:pPr>
        <w:spacing w:after="0"/>
        <w:ind w:left="0"/>
        <w:jc w:val="both"/>
      </w:pPr>
      <w:r>
        <w:rPr>
          <w:rFonts w:ascii="Times New Roman"/>
          <w:b w:val="false"/>
          <w:i w:val="false"/>
          <w:color w:val="000000"/>
          <w:sz w:val="28"/>
        </w:rPr>
        <w:t>
      1) жіберілген күнгі зейнетақы активтерінің жалпы сомасы, оның ішінде:</w:t>
      </w:r>
    </w:p>
    <w:p>
      <w:pPr>
        <w:spacing w:after="0"/>
        <w:ind w:left="0"/>
        <w:jc w:val="both"/>
      </w:pPr>
      <w:r>
        <w:rPr>
          <w:rFonts w:ascii="Times New Roman"/>
          <w:b w:val="false"/>
          <w:i w:val="false"/>
          <w:color w:val="000000"/>
          <w:sz w:val="28"/>
        </w:rPr>
        <w:t>
      шоттардағы ұлттық және шетел валютасындағы инвестицияланбаған ақша қалдығы;</w:t>
      </w:r>
    </w:p>
    <w:p>
      <w:pPr>
        <w:spacing w:after="0"/>
        <w:ind w:left="0"/>
        <w:jc w:val="both"/>
      </w:pPr>
      <w:r>
        <w:rPr>
          <w:rFonts w:ascii="Times New Roman"/>
          <w:b w:val="false"/>
          <w:i w:val="false"/>
          <w:color w:val="000000"/>
          <w:sz w:val="28"/>
        </w:rPr>
        <w:t>
      ұлттық сәйкестендіру нөмірін, айналыс мерзімін, санын, сатып алу бағасын, акция үшін пайыздар мен дивидендтер бойынша облигацияларды, есептелген кіріс үшін номиналдан пайыз үшін есептелген кірістегі бір бағалы қағаздың ағымдық құнын көрсеткендегі жіберілетін бағалы қағаздардың сомалық құны;</w:t>
      </w:r>
    </w:p>
    <w:p>
      <w:pPr>
        <w:spacing w:after="0"/>
        <w:ind w:left="0"/>
        <w:jc w:val="both"/>
      </w:pPr>
      <w:r>
        <w:rPr>
          <w:rFonts w:ascii="Times New Roman"/>
          <w:b w:val="false"/>
          <w:i w:val="false"/>
          <w:color w:val="000000"/>
          <w:sz w:val="28"/>
        </w:rPr>
        <w:t>
      банктің атауын, салым сомасын, банктік салым шартын жасау күнін, шарттың қолданылу мерзімін, салым бойынша сыйақының жылдық мөлшерлемесін, салым бойынша есептелген және алынған сыйақы сомасын көрсете отырып, екінші деңгейдегі банктердегі салымдар;</w:t>
      </w:r>
    </w:p>
    <w:p>
      <w:pPr>
        <w:spacing w:after="0"/>
        <w:ind w:left="0"/>
        <w:jc w:val="both"/>
      </w:pPr>
      <w:r>
        <w:rPr>
          <w:rFonts w:ascii="Times New Roman"/>
          <w:b w:val="false"/>
          <w:i w:val="false"/>
          <w:color w:val="000000"/>
          <w:sz w:val="28"/>
        </w:rPr>
        <w:t>
      осы қаржы құралдарына тән сомаларды, санды және қосымша сипаттамаларды көрсете отырып, басқа қаржы құралдарының тізбесі;</w:t>
      </w:r>
    </w:p>
    <w:p>
      <w:pPr>
        <w:spacing w:after="0"/>
        <w:ind w:left="0"/>
        <w:jc w:val="both"/>
      </w:pPr>
      <w:r>
        <w:rPr>
          <w:rFonts w:ascii="Times New Roman"/>
          <w:b w:val="false"/>
          <w:i w:val="false"/>
          <w:color w:val="000000"/>
          <w:sz w:val="28"/>
        </w:rPr>
        <w:t>
      2) зейнетақы активтері бойынша міндеттемелер сомасы, оның ішінде қате есептелген сомалар;</w:t>
      </w:r>
    </w:p>
    <w:p>
      <w:pPr>
        <w:spacing w:after="0"/>
        <w:ind w:left="0"/>
        <w:jc w:val="both"/>
      </w:pPr>
      <w:r>
        <w:rPr>
          <w:rFonts w:ascii="Times New Roman"/>
          <w:b w:val="false"/>
          <w:i w:val="false"/>
          <w:color w:val="000000"/>
          <w:sz w:val="28"/>
        </w:rPr>
        <w:t>
      3) ерікті зейнетақы жарналары есебінен зейнетақымен қамсыздандыру туралы шарттар бойынша зейнетақы активтері мен міндеттемелердің осының алдында басталған күн соңындағы зейнетақы активтерінің бір шартты бірлігі құнының есебі.</w:t>
      </w:r>
    </w:p>
    <w:bookmarkStart w:name="z52" w:id="50"/>
    <w:p>
      <w:pPr>
        <w:spacing w:after="0"/>
        <w:ind w:left="0"/>
        <w:jc w:val="both"/>
      </w:pPr>
      <w:r>
        <w:rPr>
          <w:rFonts w:ascii="Times New Roman"/>
          <w:b w:val="false"/>
          <w:i w:val="false"/>
          <w:color w:val="000000"/>
          <w:sz w:val="28"/>
        </w:rPr>
        <w:t>
      38. Орталық депозитарийді есепке алу жүйесіндегі кастодиан банктің жеке шоты аясында ашылған Қордың бағалы қағазды есептен шығару жөніндегі операцияларын және оларды орталық депозитарийдің есепке алу жүйесіндегі бірыңғай жинақтаушы зейнетақы қорының кастодиан банкінің жеке шоты аясында ашылған бірыңғай жинақтаушы зейнетақы қорының қосалқы шотын есепке алатын орталық депозитарий Қордың кастодианы және бірыңғай жинақтаушы зейнетақы қорының кастодиан банкінің екі қарсы бұйрықтары негізінде жүргізеді.</w:t>
      </w:r>
    </w:p>
    <w:bookmarkEnd w:id="50"/>
    <w:p>
      <w:pPr>
        <w:spacing w:after="0"/>
        <w:ind w:left="0"/>
        <w:jc w:val="both"/>
      </w:pPr>
      <w:r>
        <w:rPr>
          <w:rFonts w:ascii="Times New Roman"/>
          <w:b w:val="false"/>
          <w:i w:val="false"/>
          <w:color w:val="000000"/>
          <w:sz w:val="28"/>
        </w:rPr>
        <w:t xml:space="preserve">
      Қаржы құралдарын аударым жасауды тіркеу жөніндегі бұйрық орталық депозитарийдің қағидалар жиынтығында белгіленген нысан бойынша ресімделеді. </w:t>
      </w:r>
    </w:p>
    <w:bookmarkStart w:name="z53" w:id="51"/>
    <w:p>
      <w:pPr>
        <w:spacing w:after="0"/>
        <w:ind w:left="0"/>
        <w:jc w:val="both"/>
      </w:pPr>
      <w:r>
        <w:rPr>
          <w:rFonts w:ascii="Times New Roman"/>
          <w:b w:val="false"/>
          <w:i w:val="false"/>
          <w:color w:val="000000"/>
          <w:sz w:val="28"/>
        </w:rPr>
        <w:t>
      39. Орталық депозитарийді есепке алу жүйесіндегі кастодиан банктің жеке шоты аясында ашылған Қордың қосалқы шотынан бағалы қағаздарды есептен шығару жөніндегі операцияларды тіркегеннен кейін орталық депозитарийді есепке алу жүйесіндегі бірыңғай жинақтаушы зейнетақы қорының кастодиан банкінің жеке шоты аясында ашылған бірыңғай жинақтаушы зейнетақы қорының қосалқы шотына есепке алғаннан кейін орталық депозитарий (орталық депозитарийді есепке алу жүйесінде ескерілген қаржы құралдары бойынша), Қордың кастодиан банкі және бірыңғай жинақтаушы зейнетақы қоры Қордың қосалқы шотынан есептен шығарылған бағалы қағаздар қалдықтарын бірыңғай жинақтаушы зейнетақы қорының қосалқы шотында тұрған бағалы қағаздар қалдықтарымен салыстыруды жүзеге асырады.</w:t>
      </w:r>
    </w:p>
    <w:bookmarkEnd w:id="51"/>
    <w:p>
      <w:pPr>
        <w:spacing w:after="0"/>
        <w:ind w:left="0"/>
        <w:jc w:val="both"/>
      </w:pPr>
      <w:r>
        <w:rPr>
          <w:rFonts w:ascii="Times New Roman"/>
          <w:b w:val="false"/>
          <w:i w:val="false"/>
          <w:color w:val="000000"/>
          <w:sz w:val="28"/>
        </w:rPr>
        <w:t xml:space="preserve">
      Салыстырып тексеру салыстырып тексеруге қатысатын тараптардың уәкілетті өкілдері қол қойған қабылдау-өткізу актімен ресімделеді. </w:t>
      </w:r>
    </w:p>
    <w:bookmarkStart w:name="z54" w:id="52"/>
    <w:p>
      <w:pPr>
        <w:spacing w:after="0"/>
        <w:ind w:left="0"/>
        <w:jc w:val="both"/>
      </w:pPr>
      <w:r>
        <w:rPr>
          <w:rFonts w:ascii="Times New Roman"/>
          <w:b w:val="false"/>
          <w:i w:val="false"/>
          <w:color w:val="000000"/>
          <w:sz w:val="28"/>
        </w:rPr>
        <w:t>
      40. Ерікті зейнетақы жарналары бойынша зейнетақы активтері мен міндеттемелерді жіберуге байланысты шығыстар Қордың меншікті қаражаты есебінен жүзеге асырылады.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Ерікті зейнетақы жарналарын </w:t>
            </w:r>
            <w:r>
              <w:br/>
            </w:r>
            <w:r>
              <w:rPr>
                <w:rFonts w:ascii="Times New Roman"/>
                <w:b w:val="false"/>
                <w:i w:val="false"/>
                <w:color w:val="000000"/>
                <w:sz w:val="20"/>
              </w:rPr>
              <w:t>тарту құқығымен</w:t>
            </w:r>
            <w:r>
              <w:br/>
            </w:r>
            <w:r>
              <w:rPr>
                <w:rFonts w:ascii="Times New Roman"/>
                <w:b w:val="false"/>
                <w:i w:val="false"/>
                <w:color w:val="000000"/>
                <w:sz w:val="20"/>
              </w:rPr>
              <w:t xml:space="preserve"> инвестициялық портфельді </w:t>
            </w:r>
            <w:r>
              <w:br/>
            </w:r>
            <w:r>
              <w:rPr>
                <w:rFonts w:ascii="Times New Roman"/>
                <w:b w:val="false"/>
                <w:i w:val="false"/>
                <w:color w:val="000000"/>
                <w:sz w:val="20"/>
              </w:rPr>
              <w:t xml:space="preserve">басқаруға арналған лицензияны </w:t>
            </w:r>
            <w:r>
              <w:br/>
            </w:r>
            <w:r>
              <w:rPr>
                <w:rFonts w:ascii="Times New Roman"/>
                <w:b w:val="false"/>
                <w:i w:val="false"/>
                <w:color w:val="000000"/>
                <w:sz w:val="20"/>
              </w:rPr>
              <w:t>ерікті түрде қайтару,</w:t>
            </w:r>
            <w:r>
              <w:br/>
            </w:r>
            <w:r>
              <w:rPr>
                <w:rFonts w:ascii="Times New Roman"/>
                <w:b w:val="false"/>
                <w:i w:val="false"/>
                <w:color w:val="000000"/>
                <w:sz w:val="20"/>
              </w:rPr>
              <w:t xml:space="preserve"> ерікті жинақтаушы зейнетақы </w:t>
            </w:r>
            <w:r>
              <w:br/>
            </w:r>
            <w:r>
              <w:rPr>
                <w:rFonts w:ascii="Times New Roman"/>
                <w:b w:val="false"/>
                <w:i w:val="false"/>
                <w:color w:val="000000"/>
                <w:sz w:val="20"/>
              </w:rPr>
              <w:t xml:space="preserve">қорларын ерікті түрде </w:t>
            </w:r>
            <w:r>
              <w:br/>
            </w:r>
            <w:r>
              <w:rPr>
                <w:rFonts w:ascii="Times New Roman"/>
                <w:b w:val="false"/>
                <w:i w:val="false"/>
                <w:color w:val="000000"/>
                <w:sz w:val="20"/>
              </w:rPr>
              <w:t xml:space="preserve">және мәжбүрлеп таратуын </w:t>
            </w:r>
            <w:r>
              <w:br/>
            </w:r>
            <w:r>
              <w:rPr>
                <w:rFonts w:ascii="Times New Roman"/>
                <w:b w:val="false"/>
                <w:i w:val="false"/>
                <w:color w:val="000000"/>
                <w:sz w:val="20"/>
              </w:rPr>
              <w:t>жүргізу, сондай-ақ ерікті</w:t>
            </w:r>
            <w:r>
              <w:br/>
            </w:r>
            <w:r>
              <w:rPr>
                <w:rFonts w:ascii="Times New Roman"/>
                <w:b w:val="false"/>
                <w:i w:val="false"/>
                <w:color w:val="000000"/>
                <w:sz w:val="20"/>
              </w:rPr>
              <w:t xml:space="preserve"> зейнетақы жарналары есебінен </w:t>
            </w:r>
            <w:r>
              <w:br/>
            </w:r>
            <w:r>
              <w:rPr>
                <w:rFonts w:ascii="Times New Roman"/>
                <w:b w:val="false"/>
                <w:i w:val="false"/>
                <w:color w:val="000000"/>
                <w:sz w:val="20"/>
              </w:rPr>
              <w:t xml:space="preserve">зейнетақымен қамсыздандыру </w:t>
            </w:r>
            <w:r>
              <w:br/>
            </w:r>
            <w:r>
              <w:rPr>
                <w:rFonts w:ascii="Times New Roman"/>
                <w:b w:val="false"/>
                <w:i w:val="false"/>
                <w:color w:val="000000"/>
                <w:sz w:val="20"/>
              </w:rPr>
              <w:t xml:space="preserve">туралы шарттар бойынша </w:t>
            </w:r>
            <w:r>
              <w:br/>
            </w:r>
            <w:r>
              <w:rPr>
                <w:rFonts w:ascii="Times New Roman"/>
                <w:b w:val="false"/>
                <w:i w:val="false"/>
                <w:color w:val="000000"/>
                <w:sz w:val="20"/>
              </w:rPr>
              <w:t xml:space="preserve">зейнетақы активтері мен </w:t>
            </w:r>
            <w:r>
              <w:br/>
            </w:r>
            <w:r>
              <w:rPr>
                <w:rFonts w:ascii="Times New Roman"/>
                <w:b w:val="false"/>
                <w:i w:val="false"/>
                <w:color w:val="000000"/>
                <w:sz w:val="20"/>
              </w:rPr>
              <w:t xml:space="preserve">міндеттемелерін беру және </w:t>
            </w:r>
            <w:r>
              <w:br/>
            </w:r>
            <w:r>
              <w:rPr>
                <w:rFonts w:ascii="Times New Roman"/>
                <w:b w:val="false"/>
                <w:i w:val="false"/>
                <w:color w:val="000000"/>
                <w:sz w:val="20"/>
              </w:rPr>
              <w:t xml:space="preserve">ерікті жинақтаушы зейнетақы </w:t>
            </w:r>
            <w:r>
              <w:br/>
            </w:r>
            <w:r>
              <w:rPr>
                <w:rFonts w:ascii="Times New Roman"/>
                <w:b w:val="false"/>
                <w:i w:val="false"/>
                <w:color w:val="000000"/>
                <w:sz w:val="20"/>
              </w:rPr>
              <w:t xml:space="preserve">қорында ерікті зейнетақы </w:t>
            </w:r>
            <w:r>
              <w:br/>
            </w:r>
            <w:r>
              <w:rPr>
                <w:rFonts w:ascii="Times New Roman"/>
                <w:b w:val="false"/>
                <w:i w:val="false"/>
                <w:color w:val="000000"/>
                <w:sz w:val="20"/>
              </w:rPr>
              <w:t xml:space="preserve">жарналарын тарту құқығымен </w:t>
            </w:r>
            <w:r>
              <w:br/>
            </w:r>
            <w:r>
              <w:rPr>
                <w:rFonts w:ascii="Times New Roman"/>
                <w:b w:val="false"/>
                <w:i w:val="false"/>
                <w:color w:val="000000"/>
                <w:sz w:val="20"/>
              </w:rPr>
              <w:t xml:space="preserve">инвестициялық портфельді </w:t>
            </w:r>
            <w:r>
              <w:br/>
            </w:r>
            <w:r>
              <w:rPr>
                <w:rFonts w:ascii="Times New Roman"/>
                <w:b w:val="false"/>
                <w:i w:val="false"/>
                <w:color w:val="000000"/>
                <w:sz w:val="20"/>
              </w:rPr>
              <w:t xml:space="preserve">басқаруға арналған лицензияның </w:t>
            </w:r>
            <w:r>
              <w:br/>
            </w:r>
            <w:r>
              <w:rPr>
                <w:rFonts w:ascii="Times New Roman"/>
                <w:b w:val="false"/>
                <w:i w:val="false"/>
                <w:color w:val="000000"/>
                <w:sz w:val="20"/>
              </w:rPr>
              <w:t xml:space="preserve">және бағалы қағаздар </w:t>
            </w:r>
            <w:r>
              <w:br/>
            </w:r>
            <w:r>
              <w:rPr>
                <w:rFonts w:ascii="Times New Roman"/>
                <w:b w:val="false"/>
                <w:i w:val="false"/>
                <w:color w:val="000000"/>
                <w:sz w:val="20"/>
              </w:rPr>
              <w:t xml:space="preserve">нарығында басқа да қызмет </w:t>
            </w:r>
            <w:r>
              <w:br/>
            </w:r>
            <w:r>
              <w:rPr>
                <w:rFonts w:ascii="Times New Roman"/>
                <w:b w:val="false"/>
                <w:i w:val="false"/>
                <w:color w:val="000000"/>
                <w:sz w:val="20"/>
              </w:rPr>
              <w:t xml:space="preserve">түрлерін жүзеге асыруға </w:t>
            </w:r>
            <w:r>
              <w:br/>
            </w:r>
            <w:r>
              <w:rPr>
                <w:rFonts w:ascii="Times New Roman"/>
                <w:b w:val="false"/>
                <w:i w:val="false"/>
                <w:color w:val="000000"/>
                <w:sz w:val="20"/>
              </w:rPr>
              <w:t xml:space="preserve">арналған лицензияның негізінде </w:t>
            </w:r>
            <w:r>
              <w:br/>
            </w:r>
            <w:r>
              <w:rPr>
                <w:rFonts w:ascii="Times New Roman"/>
                <w:b w:val="false"/>
                <w:i w:val="false"/>
                <w:color w:val="000000"/>
                <w:sz w:val="20"/>
              </w:rPr>
              <w:t xml:space="preserve">жүзеге асырылатын қызмет </w:t>
            </w:r>
            <w:r>
              <w:br/>
            </w:r>
            <w:r>
              <w:rPr>
                <w:rFonts w:ascii="Times New Roman"/>
                <w:b w:val="false"/>
                <w:i w:val="false"/>
                <w:color w:val="000000"/>
                <w:sz w:val="20"/>
              </w:rPr>
              <w:t xml:space="preserve">бойынша міндеттемелердің </w:t>
            </w:r>
            <w:r>
              <w:br/>
            </w:r>
            <w:r>
              <w:rPr>
                <w:rFonts w:ascii="Times New Roman"/>
                <w:b w:val="false"/>
                <w:i w:val="false"/>
                <w:color w:val="000000"/>
                <w:sz w:val="20"/>
              </w:rPr>
              <w:t xml:space="preserve">және қолданыстағы шарттардың </w:t>
            </w:r>
            <w:r>
              <w:br/>
            </w:r>
            <w:r>
              <w:rPr>
                <w:rFonts w:ascii="Times New Roman"/>
                <w:b w:val="false"/>
                <w:i w:val="false"/>
                <w:color w:val="000000"/>
                <w:sz w:val="20"/>
              </w:rPr>
              <w:t>жоқ екендігін растайтын</w:t>
            </w:r>
            <w:r>
              <w:br/>
            </w:r>
            <w:r>
              <w:rPr>
                <w:rFonts w:ascii="Times New Roman"/>
                <w:b w:val="false"/>
                <w:i w:val="false"/>
                <w:color w:val="000000"/>
                <w:sz w:val="20"/>
              </w:rPr>
              <w:t xml:space="preserve"> құжаттар тізбесін белгілеу </w:t>
            </w:r>
            <w:r>
              <w:br/>
            </w:r>
            <w:r>
              <w:rPr>
                <w:rFonts w:ascii="Times New Roman"/>
                <w:b w:val="false"/>
                <w:i w:val="false"/>
                <w:color w:val="000000"/>
                <w:sz w:val="20"/>
              </w:rPr>
              <w:t>қағидаларына</w:t>
            </w:r>
            <w:r>
              <w:br/>
            </w: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 № ___________</w:t>
            </w:r>
            <w:r>
              <w:br/>
            </w:r>
            <w:r>
              <w:rPr>
                <w:rFonts w:ascii="Times New Roman"/>
                <w:b w:val="false"/>
                <w:i w:val="false"/>
                <w:color w:val="000000"/>
                <w:sz w:val="20"/>
              </w:rPr>
              <w:t xml:space="preserve">Қаржы нарығы мен қаржы </w:t>
            </w:r>
            <w:r>
              <w:br/>
            </w:r>
            <w:r>
              <w:rPr>
                <w:rFonts w:ascii="Times New Roman"/>
                <w:b w:val="false"/>
                <w:i w:val="false"/>
                <w:color w:val="000000"/>
                <w:sz w:val="20"/>
              </w:rPr>
              <w:t xml:space="preserve">ұйымдарын реттеу, </w:t>
            </w:r>
            <w:r>
              <w:br/>
            </w:r>
            <w:r>
              <w:rPr>
                <w:rFonts w:ascii="Times New Roman"/>
                <w:b w:val="false"/>
                <w:i w:val="false"/>
                <w:color w:val="000000"/>
                <w:sz w:val="20"/>
              </w:rPr>
              <w:t xml:space="preserve">бақылау және қадағалау </w:t>
            </w:r>
            <w:r>
              <w:br/>
            </w:r>
            <w:r>
              <w:rPr>
                <w:rFonts w:ascii="Times New Roman"/>
                <w:b w:val="false"/>
                <w:i w:val="false"/>
                <w:color w:val="000000"/>
                <w:sz w:val="20"/>
              </w:rPr>
              <w:t xml:space="preserve">жөніндегі уәкілетті органның </w:t>
            </w:r>
            <w:r>
              <w:br/>
            </w:r>
            <w:r>
              <w:rPr>
                <w:rFonts w:ascii="Times New Roman"/>
                <w:b w:val="false"/>
                <w:i w:val="false"/>
                <w:color w:val="000000"/>
                <w:sz w:val="20"/>
              </w:rPr>
              <w:t>төрағасына</w:t>
            </w:r>
          </w:p>
        </w:tc>
      </w:tr>
    </w:tbl>
    <w:bookmarkStart w:name="z56" w:id="53"/>
    <w:p>
      <w:pPr>
        <w:spacing w:after="0"/>
        <w:ind w:left="0"/>
        <w:jc w:val="left"/>
      </w:pPr>
      <w:r>
        <w:rPr>
          <w:rFonts w:ascii="Times New Roman"/>
          <w:b/>
          <w:i w:val="false"/>
          <w:color w:val="000000"/>
        </w:rPr>
        <w:t xml:space="preserve"> Ерікті зейнетақы жарналарын тарту құқығымен инвестициялық портфельді басқару бойынша қызметті жүзеге асыруға берілген лицензияны ерікті түде қайтару туралы өтініш</w:t>
      </w:r>
    </w:p>
    <w:bookmarkEnd w:id="53"/>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(Қордың атауы) </w:t>
      </w:r>
    </w:p>
    <w:p>
      <w:pPr>
        <w:spacing w:after="0"/>
        <w:ind w:left="0"/>
        <w:jc w:val="both"/>
      </w:pPr>
      <w:r>
        <w:rPr>
          <w:rFonts w:ascii="Times New Roman"/>
          <w:b w:val="false"/>
          <w:i w:val="false"/>
          <w:color w:val="000000"/>
          <w:sz w:val="28"/>
        </w:rPr>
        <w:t xml:space="preserve">
      Қор акционерлерінің жалпы жиналысының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(өткiзiлетiн орны) </w:t>
      </w:r>
    </w:p>
    <w:p>
      <w:pPr>
        <w:spacing w:after="0"/>
        <w:ind w:left="0"/>
        <w:jc w:val="both"/>
      </w:pPr>
      <w:r>
        <w:rPr>
          <w:rFonts w:ascii="Times New Roman"/>
          <w:b w:val="false"/>
          <w:i w:val="false"/>
          <w:color w:val="000000"/>
          <w:sz w:val="28"/>
        </w:rPr>
        <w:t xml:space="preserve">
      _____ жылғы "____" _______________ № ____ шешіміне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(Қордың атауы) </w:t>
      </w:r>
    </w:p>
    <w:p>
      <w:pPr>
        <w:spacing w:after="0"/>
        <w:ind w:left="0"/>
        <w:jc w:val="both"/>
      </w:pPr>
      <w:r>
        <w:rPr>
          <w:rFonts w:ascii="Times New Roman"/>
          <w:b w:val="false"/>
          <w:i w:val="false"/>
          <w:color w:val="000000"/>
          <w:sz w:val="28"/>
        </w:rPr>
        <w:t xml:space="preserve">
      ерікті зейнетақы жарналарын тарту құқығымен инвестициялық портфельді басқару бойынша қызметті жүзеге асыруға берілген лицензияны қайтаруын жүзеге асыруды сұрайды. </w:t>
      </w:r>
    </w:p>
    <w:p>
      <w:pPr>
        <w:spacing w:after="0"/>
        <w:ind w:left="0"/>
        <w:jc w:val="both"/>
      </w:pPr>
      <w:r>
        <w:rPr>
          <w:rFonts w:ascii="Times New Roman"/>
          <w:b w:val="false"/>
          <w:i w:val="false"/>
          <w:color w:val="000000"/>
          <w:sz w:val="28"/>
        </w:rPr>
        <w:t xml:space="preserve">
      Қор өтінішпен қоса берілген құжаттар мен ақпараттың дәйектілігіне, сондай-ақ өтінішті қарауға байланысты сұралатын қосымша ақпараттың және құжаттардың уәкілетті органға уақтылы берілуіне толығымен жауап береді. </w:t>
      </w:r>
    </w:p>
    <w:p>
      <w:pPr>
        <w:spacing w:after="0"/>
        <w:ind w:left="0"/>
        <w:jc w:val="both"/>
      </w:pPr>
      <w:r>
        <w:rPr>
          <w:rFonts w:ascii="Times New Roman"/>
          <w:b w:val="false"/>
          <w:i w:val="false"/>
          <w:color w:val="000000"/>
          <w:sz w:val="28"/>
        </w:rPr>
        <w:t xml:space="preserve">
      Қоса берілген құжаттар (жіберілген құжаттардың атаулы тізбесін, әрқайсысы бойынша дана және парақ санын көрсету керек):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қызметті көрсету үшін қажет жеке деректерді жинауға және өңдеуге және ақпараттық жүйелерде заңмен қорғалатын құпияны құрайтын мәліметтерді пайдалануға келісімімді беремін.</w:t>
      </w:r>
    </w:p>
    <w:p>
      <w:pPr>
        <w:spacing w:after="0"/>
        <w:ind w:left="0"/>
        <w:jc w:val="both"/>
      </w:pPr>
      <w:r>
        <w:rPr>
          <w:rFonts w:ascii="Times New Roman"/>
          <w:b w:val="false"/>
          <w:i w:val="false"/>
          <w:color w:val="000000"/>
          <w:sz w:val="28"/>
        </w:rPr>
        <w:t>
      Ерікті жинақтаушы зейнетақы қорының бірінші басшысы (ол болмаған кезде қол қоюға уәкілетті адам, оның өкілеттігін растайтын құжатты қоса беру).</w:t>
      </w:r>
    </w:p>
    <w:p>
      <w:pPr>
        <w:spacing w:after="0"/>
        <w:ind w:left="0"/>
        <w:jc w:val="both"/>
      </w:pPr>
      <w:r>
        <w:rPr>
          <w:rFonts w:ascii="Times New Roman"/>
          <w:b w:val="false"/>
          <w:i w:val="false"/>
          <w:color w:val="000000"/>
          <w:sz w:val="28"/>
        </w:rPr>
        <w:t xml:space="preserve">
      ____________________________________ ____________ </w:t>
      </w:r>
    </w:p>
    <w:p>
      <w:pPr>
        <w:spacing w:after="0"/>
        <w:ind w:left="0"/>
        <w:jc w:val="both"/>
      </w:pPr>
      <w:r>
        <w:rPr>
          <w:rFonts w:ascii="Times New Roman"/>
          <w:b w:val="false"/>
          <w:i w:val="false"/>
          <w:color w:val="000000"/>
          <w:sz w:val="28"/>
        </w:rPr>
        <w:t>
      (тегі, аты, әкесінің аты (ол бар болса), лауазымы (қолы)</w:t>
      </w:r>
    </w:p>
    <w:p>
      <w:pPr>
        <w:spacing w:after="0"/>
        <w:ind w:left="0"/>
        <w:jc w:val="both"/>
      </w:pPr>
      <w:r>
        <w:rPr>
          <w:rFonts w:ascii="Times New Roman"/>
          <w:b w:val="false"/>
          <w:i w:val="false"/>
          <w:color w:val="000000"/>
          <w:sz w:val="28"/>
        </w:rPr>
        <w:t>
      Күні ______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Ерікті зейнетақы жарналарын </w:t>
            </w:r>
            <w:r>
              <w:br/>
            </w:r>
            <w:r>
              <w:rPr>
                <w:rFonts w:ascii="Times New Roman"/>
                <w:b w:val="false"/>
                <w:i w:val="false"/>
                <w:color w:val="000000"/>
                <w:sz w:val="20"/>
              </w:rPr>
              <w:t>тарту құқығымен</w:t>
            </w:r>
            <w:r>
              <w:br/>
            </w:r>
            <w:r>
              <w:rPr>
                <w:rFonts w:ascii="Times New Roman"/>
                <w:b w:val="false"/>
                <w:i w:val="false"/>
                <w:color w:val="000000"/>
                <w:sz w:val="20"/>
              </w:rPr>
              <w:t xml:space="preserve"> инвестициялық портфельді </w:t>
            </w:r>
            <w:r>
              <w:br/>
            </w:r>
            <w:r>
              <w:rPr>
                <w:rFonts w:ascii="Times New Roman"/>
                <w:b w:val="false"/>
                <w:i w:val="false"/>
                <w:color w:val="000000"/>
                <w:sz w:val="20"/>
              </w:rPr>
              <w:t xml:space="preserve">басқаруға арналған лицензияны </w:t>
            </w:r>
            <w:r>
              <w:br/>
            </w:r>
            <w:r>
              <w:rPr>
                <w:rFonts w:ascii="Times New Roman"/>
                <w:b w:val="false"/>
                <w:i w:val="false"/>
                <w:color w:val="000000"/>
                <w:sz w:val="20"/>
              </w:rPr>
              <w:t>ерікті түрде қайтару,</w:t>
            </w:r>
            <w:r>
              <w:br/>
            </w:r>
            <w:r>
              <w:rPr>
                <w:rFonts w:ascii="Times New Roman"/>
                <w:b w:val="false"/>
                <w:i w:val="false"/>
                <w:color w:val="000000"/>
                <w:sz w:val="20"/>
              </w:rPr>
              <w:t xml:space="preserve"> ерікті жинақтаушы зейнетақы </w:t>
            </w:r>
            <w:r>
              <w:br/>
            </w:r>
            <w:r>
              <w:rPr>
                <w:rFonts w:ascii="Times New Roman"/>
                <w:b w:val="false"/>
                <w:i w:val="false"/>
                <w:color w:val="000000"/>
                <w:sz w:val="20"/>
              </w:rPr>
              <w:t xml:space="preserve">қорларын ерікті түрде </w:t>
            </w:r>
            <w:r>
              <w:br/>
            </w:r>
            <w:r>
              <w:rPr>
                <w:rFonts w:ascii="Times New Roman"/>
                <w:b w:val="false"/>
                <w:i w:val="false"/>
                <w:color w:val="000000"/>
                <w:sz w:val="20"/>
              </w:rPr>
              <w:t xml:space="preserve">және мәжбүрлеп таратуын </w:t>
            </w:r>
            <w:r>
              <w:br/>
            </w:r>
            <w:r>
              <w:rPr>
                <w:rFonts w:ascii="Times New Roman"/>
                <w:b w:val="false"/>
                <w:i w:val="false"/>
                <w:color w:val="000000"/>
                <w:sz w:val="20"/>
              </w:rPr>
              <w:t>жүргізу, сондай-ақ ерікті</w:t>
            </w:r>
            <w:r>
              <w:br/>
            </w:r>
            <w:r>
              <w:rPr>
                <w:rFonts w:ascii="Times New Roman"/>
                <w:b w:val="false"/>
                <w:i w:val="false"/>
                <w:color w:val="000000"/>
                <w:sz w:val="20"/>
              </w:rPr>
              <w:t xml:space="preserve"> зейнетақы жарналары есебінен </w:t>
            </w:r>
            <w:r>
              <w:br/>
            </w:r>
            <w:r>
              <w:rPr>
                <w:rFonts w:ascii="Times New Roman"/>
                <w:b w:val="false"/>
                <w:i w:val="false"/>
                <w:color w:val="000000"/>
                <w:sz w:val="20"/>
              </w:rPr>
              <w:t xml:space="preserve">зейнетақымен қамсыздандыру </w:t>
            </w:r>
            <w:r>
              <w:br/>
            </w:r>
            <w:r>
              <w:rPr>
                <w:rFonts w:ascii="Times New Roman"/>
                <w:b w:val="false"/>
                <w:i w:val="false"/>
                <w:color w:val="000000"/>
                <w:sz w:val="20"/>
              </w:rPr>
              <w:t xml:space="preserve">туралы шарттар бойынша </w:t>
            </w:r>
            <w:r>
              <w:br/>
            </w:r>
            <w:r>
              <w:rPr>
                <w:rFonts w:ascii="Times New Roman"/>
                <w:b w:val="false"/>
                <w:i w:val="false"/>
                <w:color w:val="000000"/>
                <w:sz w:val="20"/>
              </w:rPr>
              <w:t xml:space="preserve">зейнетақы активтері мен </w:t>
            </w:r>
            <w:r>
              <w:br/>
            </w:r>
            <w:r>
              <w:rPr>
                <w:rFonts w:ascii="Times New Roman"/>
                <w:b w:val="false"/>
                <w:i w:val="false"/>
                <w:color w:val="000000"/>
                <w:sz w:val="20"/>
              </w:rPr>
              <w:t xml:space="preserve">міндеттемелерін беру және </w:t>
            </w:r>
            <w:r>
              <w:br/>
            </w:r>
            <w:r>
              <w:rPr>
                <w:rFonts w:ascii="Times New Roman"/>
                <w:b w:val="false"/>
                <w:i w:val="false"/>
                <w:color w:val="000000"/>
                <w:sz w:val="20"/>
              </w:rPr>
              <w:t xml:space="preserve">ерікті жинақтаушы зейнетақы </w:t>
            </w:r>
            <w:r>
              <w:br/>
            </w:r>
            <w:r>
              <w:rPr>
                <w:rFonts w:ascii="Times New Roman"/>
                <w:b w:val="false"/>
                <w:i w:val="false"/>
                <w:color w:val="000000"/>
                <w:sz w:val="20"/>
              </w:rPr>
              <w:t xml:space="preserve">қорында ерікті зейнетақы </w:t>
            </w:r>
            <w:r>
              <w:br/>
            </w:r>
            <w:r>
              <w:rPr>
                <w:rFonts w:ascii="Times New Roman"/>
                <w:b w:val="false"/>
                <w:i w:val="false"/>
                <w:color w:val="000000"/>
                <w:sz w:val="20"/>
              </w:rPr>
              <w:t xml:space="preserve">жарналарын тарту құқығымен </w:t>
            </w:r>
            <w:r>
              <w:br/>
            </w:r>
            <w:r>
              <w:rPr>
                <w:rFonts w:ascii="Times New Roman"/>
                <w:b w:val="false"/>
                <w:i w:val="false"/>
                <w:color w:val="000000"/>
                <w:sz w:val="20"/>
              </w:rPr>
              <w:t xml:space="preserve">инвестициялық портфельді </w:t>
            </w:r>
            <w:r>
              <w:br/>
            </w:r>
            <w:r>
              <w:rPr>
                <w:rFonts w:ascii="Times New Roman"/>
                <w:b w:val="false"/>
                <w:i w:val="false"/>
                <w:color w:val="000000"/>
                <w:sz w:val="20"/>
              </w:rPr>
              <w:t xml:space="preserve">басқаруға арналған лицензияның </w:t>
            </w:r>
            <w:r>
              <w:br/>
            </w:r>
            <w:r>
              <w:rPr>
                <w:rFonts w:ascii="Times New Roman"/>
                <w:b w:val="false"/>
                <w:i w:val="false"/>
                <w:color w:val="000000"/>
                <w:sz w:val="20"/>
              </w:rPr>
              <w:t xml:space="preserve">және бағалы қағаздар </w:t>
            </w:r>
            <w:r>
              <w:br/>
            </w:r>
            <w:r>
              <w:rPr>
                <w:rFonts w:ascii="Times New Roman"/>
                <w:b w:val="false"/>
                <w:i w:val="false"/>
                <w:color w:val="000000"/>
                <w:sz w:val="20"/>
              </w:rPr>
              <w:t xml:space="preserve">нарығында басқа да қызмет </w:t>
            </w:r>
            <w:r>
              <w:br/>
            </w:r>
            <w:r>
              <w:rPr>
                <w:rFonts w:ascii="Times New Roman"/>
                <w:b w:val="false"/>
                <w:i w:val="false"/>
                <w:color w:val="000000"/>
                <w:sz w:val="20"/>
              </w:rPr>
              <w:t xml:space="preserve">түрлерін жүзеге асыруға </w:t>
            </w:r>
            <w:r>
              <w:br/>
            </w:r>
            <w:r>
              <w:rPr>
                <w:rFonts w:ascii="Times New Roman"/>
                <w:b w:val="false"/>
                <w:i w:val="false"/>
                <w:color w:val="000000"/>
                <w:sz w:val="20"/>
              </w:rPr>
              <w:t xml:space="preserve">арналған лицензияның негізінде </w:t>
            </w:r>
            <w:r>
              <w:br/>
            </w:r>
            <w:r>
              <w:rPr>
                <w:rFonts w:ascii="Times New Roman"/>
                <w:b w:val="false"/>
                <w:i w:val="false"/>
                <w:color w:val="000000"/>
                <w:sz w:val="20"/>
              </w:rPr>
              <w:t xml:space="preserve">жүзеге асырылатын қызмет </w:t>
            </w:r>
            <w:r>
              <w:br/>
            </w:r>
            <w:r>
              <w:rPr>
                <w:rFonts w:ascii="Times New Roman"/>
                <w:b w:val="false"/>
                <w:i w:val="false"/>
                <w:color w:val="000000"/>
                <w:sz w:val="20"/>
              </w:rPr>
              <w:t xml:space="preserve">бойынша міндеттемелердің </w:t>
            </w:r>
            <w:r>
              <w:br/>
            </w:r>
            <w:r>
              <w:rPr>
                <w:rFonts w:ascii="Times New Roman"/>
                <w:b w:val="false"/>
                <w:i w:val="false"/>
                <w:color w:val="000000"/>
                <w:sz w:val="20"/>
              </w:rPr>
              <w:t xml:space="preserve">және қолданыстағы шарттардың </w:t>
            </w:r>
            <w:r>
              <w:br/>
            </w:r>
            <w:r>
              <w:rPr>
                <w:rFonts w:ascii="Times New Roman"/>
                <w:b w:val="false"/>
                <w:i w:val="false"/>
                <w:color w:val="000000"/>
                <w:sz w:val="20"/>
              </w:rPr>
              <w:t>жоқ екендігін растайтын</w:t>
            </w:r>
            <w:r>
              <w:br/>
            </w:r>
            <w:r>
              <w:rPr>
                <w:rFonts w:ascii="Times New Roman"/>
                <w:b w:val="false"/>
                <w:i w:val="false"/>
                <w:color w:val="000000"/>
                <w:sz w:val="20"/>
              </w:rPr>
              <w:t xml:space="preserve"> құжаттар тізбесін белгілеу </w:t>
            </w:r>
            <w:r>
              <w:br/>
            </w:r>
            <w:r>
              <w:rPr>
                <w:rFonts w:ascii="Times New Roman"/>
                <w:b w:val="false"/>
                <w:i w:val="false"/>
                <w:color w:val="000000"/>
                <w:sz w:val="20"/>
              </w:rPr>
              <w:t>қағидаларына</w:t>
            </w:r>
            <w:r>
              <w:br/>
            </w:r>
            <w:r>
              <w:rPr>
                <w:rFonts w:ascii="Times New Roman"/>
                <w:b w:val="false"/>
                <w:i w:val="false"/>
                <w:color w:val="000000"/>
                <w:sz w:val="20"/>
              </w:rPr>
              <w:t>№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 № ___________</w:t>
            </w:r>
            <w:r>
              <w:br/>
            </w:r>
            <w:r>
              <w:rPr>
                <w:rFonts w:ascii="Times New Roman"/>
                <w:b w:val="false"/>
                <w:i w:val="false"/>
                <w:color w:val="000000"/>
                <w:sz w:val="20"/>
              </w:rPr>
              <w:t xml:space="preserve">Қаржы нарығы мен қаржы </w:t>
            </w:r>
            <w:r>
              <w:br/>
            </w:r>
            <w:r>
              <w:rPr>
                <w:rFonts w:ascii="Times New Roman"/>
                <w:b w:val="false"/>
                <w:i w:val="false"/>
                <w:color w:val="000000"/>
                <w:sz w:val="20"/>
              </w:rPr>
              <w:t xml:space="preserve">ұйымдарын реттеу, бақылау </w:t>
            </w:r>
            <w:r>
              <w:br/>
            </w:r>
            <w:r>
              <w:rPr>
                <w:rFonts w:ascii="Times New Roman"/>
                <w:b w:val="false"/>
                <w:i w:val="false"/>
                <w:color w:val="000000"/>
                <w:sz w:val="20"/>
              </w:rPr>
              <w:t xml:space="preserve">және қадағалау жөніндегі </w:t>
            </w:r>
            <w:r>
              <w:br/>
            </w:r>
            <w:r>
              <w:rPr>
                <w:rFonts w:ascii="Times New Roman"/>
                <w:b w:val="false"/>
                <w:i w:val="false"/>
                <w:color w:val="000000"/>
                <w:sz w:val="20"/>
              </w:rPr>
              <w:t xml:space="preserve">уәкілетті органның </w:t>
            </w:r>
            <w:r>
              <w:br/>
            </w:r>
            <w:r>
              <w:rPr>
                <w:rFonts w:ascii="Times New Roman"/>
                <w:b w:val="false"/>
                <w:i w:val="false"/>
                <w:color w:val="000000"/>
                <w:sz w:val="20"/>
              </w:rPr>
              <w:t>төрағасына</w:t>
            </w:r>
          </w:p>
        </w:tc>
      </w:tr>
    </w:tbl>
    <w:bookmarkStart w:name="z58" w:id="54"/>
    <w:p>
      <w:pPr>
        <w:spacing w:after="0"/>
        <w:ind w:left="0"/>
        <w:jc w:val="left"/>
      </w:pPr>
      <w:r>
        <w:rPr>
          <w:rFonts w:ascii="Times New Roman"/>
          <w:b/>
          <w:i w:val="false"/>
          <w:color w:val="000000"/>
        </w:rPr>
        <w:t xml:space="preserve"> Ерікті жинақтаушы зейнетақы қорының ерікті таратуға рұқсат алу туралы өтінішхаты</w:t>
      </w:r>
    </w:p>
    <w:bookmarkEnd w:id="54"/>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(Қордың атауы) </w:t>
      </w:r>
    </w:p>
    <w:p>
      <w:pPr>
        <w:spacing w:after="0"/>
        <w:ind w:left="0"/>
        <w:jc w:val="both"/>
      </w:pPr>
      <w:r>
        <w:rPr>
          <w:rFonts w:ascii="Times New Roman"/>
          <w:b w:val="false"/>
          <w:i w:val="false"/>
          <w:color w:val="000000"/>
          <w:sz w:val="28"/>
        </w:rPr>
        <w:t xml:space="preserve">
      Қор акционерлерінің жалпы жиналысының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(өткiзiлетiн орны) </w:t>
      </w:r>
    </w:p>
    <w:p>
      <w:pPr>
        <w:spacing w:after="0"/>
        <w:ind w:left="0"/>
        <w:jc w:val="both"/>
      </w:pPr>
      <w:r>
        <w:rPr>
          <w:rFonts w:ascii="Times New Roman"/>
          <w:b w:val="false"/>
          <w:i w:val="false"/>
          <w:color w:val="000000"/>
          <w:sz w:val="28"/>
        </w:rPr>
        <w:t>
      _____ жылғы "____" _______________ № ____ шешіміне сәйкес</w:t>
      </w:r>
    </w:p>
    <w:p>
      <w:pPr>
        <w:spacing w:after="0"/>
        <w:ind w:left="0"/>
        <w:jc w:val="both"/>
      </w:pPr>
      <w:r>
        <w:rPr>
          <w:rFonts w:ascii="Times New Roman"/>
          <w:b w:val="false"/>
          <w:i w:val="false"/>
          <w:color w:val="000000"/>
          <w:sz w:val="28"/>
        </w:rPr>
        <w:t xml:space="preserve">
      Қорды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(Қордың атауы) </w:t>
      </w:r>
    </w:p>
    <w:p>
      <w:pPr>
        <w:spacing w:after="0"/>
        <w:ind w:left="0"/>
        <w:jc w:val="both"/>
      </w:pPr>
      <w:r>
        <w:rPr>
          <w:rFonts w:ascii="Times New Roman"/>
          <w:b w:val="false"/>
          <w:i w:val="false"/>
          <w:color w:val="000000"/>
          <w:sz w:val="28"/>
        </w:rPr>
        <w:t xml:space="preserve">
      ерікті түрде таратуға рұқсат беруді сұрайды. </w:t>
      </w:r>
    </w:p>
    <w:p>
      <w:pPr>
        <w:spacing w:after="0"/>
        <w:ind w:left="0"/>
        <w:jc w:val="both"/>
      </w:pPr>
      <w:r>
        <w:rPr>
          <w:rFonts w:ascii="Times New Roman"/>
          <w:b w:val="false"/>
          <w:i w:val="false"/>
          <w:color w:val="000000"/>
          <w:sz w:val="28"/>
        </w:rPr>
        <w:t xml:space="preserve">
      Қор өтінішхатқа қоса берілген құжаттар мен ақпараттың дәйектілігіне, сондай-ақ өтінішхатты қарауға байланысты сұралатын қосымша ақпараттың және құжаттардың уәкілетті органға уақтылы берілуіне толығымен жауап береді. </w:t>
      </w:r>
    </w:p>
    <w:p>
      <w:pPr>
        <w:spacing w:after="0"/>
        <w:ind w:left="0"/>
        <w:jc w:val="both"/>
      </w:pPr>
      <w:r>
        <w:rPr>
          <w:rFonts w:ascii="Times New Roman"/>
          <w:b w:val="false"/>
          <w:i w:val="false"/>
          <w:color w:val="000000"/>
          <w:sz w:val="28"/>
        </w:rPr>
        <w:t xml:space="preserve">
      Қоса берілген құжаттар (жіберілген құжаттардың атаулы тізбесін, әрқайсысы бойынша дана және парақ санын көрсету керек):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қызметті көрсету үшін қажет жеке деректерді жинауға және өңдеуге және ақпараттық жүйелерде заңмен қорғалатын құпияны құрайтын мәліметтерді пайдалануға келісімімді беремін. </w:t>
      </w:r>
    </w:p>
    <w:p>
      <w:pPr>
        <w:spacing w:after="0"/>
        <w:ind w:left="0"/>
        <w:jc w:val="both"/>
      </w:pPr>
      <w:r>
        <w:rPr>
          <w:rFonts w:ascii="Times New Roman"/>
          <w:b w:val="false"/>
          <w:i w:val="false"/>
          <w:color w:val="000000"/>
          <w:sz w:val="28"/>
        </w:rPr>
        <w:t>
      Ерікті жинақтаушы зейнетақы қорының бірінші басшысы (ол болмаған кезде қол қоюға уәкілетті адам, оның өкілеттігін растайтын құжатты қоса беру).</w:t>
      </w:r>
    </w:p>
    <w:p>
      <w:pPr>
        <w:spacing w:after="0"/>
        <w:ind w:left="0"/>
        <w:jc w:val="both"/>
      </w:pPr>
      <w:r>
        <w:rPr>
          <w:rFonts w:ascii="Times New Roman"/>
          <w:b w:val="false"/>
          <w:i w:val="false"/>
          <w:color w:val="000000"/>
          <w:sz w:val="28"/>
        </w:rPr>
        <w:t xml:space="preserve">
      ____________________________________ ____________ </w:t>
      </w:r>
    </w:p>
    <w:p>
      <w:pPr>
        <w:spacing w:after="0"/>
        <w:ind w:left="0"/>
        <w:jc w:val="both"/>
      </w:pPr>
      <w:r>
        <w:rPr>
          <w:rFonts w:ascii="Times New Roman"/>
          <w:b w:val="false"/>
          <w:i w:val="false"/>
          <w:color w:val="000000"/>
          <w:sz w:val="28"/>
        </w:rPr>
        <w:t>
      (тегі, аты, әкесінің аты (ол бар болса), лауазымы (қолы)</w:t>
      </w:r>
    </w:p>
    <w:p>
      <w:pPr>
        <w:spacing w:after="0"/>
        <w:ind w:left="0"/>
        <w:jc w:val="both"/>
      </w:pPr>
      <w:r>
        <w:rPr>
          <w:rFonts w:ascii="Times New Roman"/>
          <w:b w:val="false"/>
          <w:i w:val="false"/>
          <w:color w:val="000000"/>
          <w:sz w:val="28"/>
        </w:rPr>
        <w:t>
      Күні ______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Ерікті зейнетақы жарналарын </w:t>
            </w:r>
            <w:r>
              <w:br/>
            </w:r>
            <w:r>
              <w:rPr>
                <w:rFonts w:ascii="Times New Roman"/>
                <w:b w:val="false"/>
                <w:i w:val="false"/>
                <w:color w:val="000000"/>
                <w:sz w:val="20"/>
              </w:rPr>
              <w:t>тарту құқығымен</w:t>
            </w:r>
            <w:r>
              <w:br/>
            </w:r>
            <w:r>
              <w:rPr>
                <w:rFonts w:ascii="Times New Roman"/>
                <w:b w:val="false"/>
                <w:i w:val="false"/>
                <w:color w:val="000000"/>
                <w:sz w:val="20"/>
              </w:rPr>
              <w:t xml:space="preserve"> инвестициялық портфельді </w:t>
            </w:r>
            <w:r>
              <w:br/>
            </w:r>
            <w:r>
              <w:rPr>
                <w:rFonts w:ascii="Times New Roman"/>
                <w:b w:val="false"/>
                <w:i w:val="false"/>
                <w:color w:val="000000"/>
                <w:sz w:val="20"/>
              </w:rPr>
              <w:t xml:space="preserve">басқаруға арналған лицензияны </w:t>
            </w:r>
            <w:r>
              <w:br/>
            </w:r>
            <w:r>
              <w:rPr>
                <w:rFonts w:ascii="Times New Roman"/>
                <w:b w:val="false"/>
                <w:i w:val="false"/>
                <w:color w:val="000000"/>
                <w:sz w:val="20"/>
              </w:rPr>
              <w:t>ерікті түрде қайтару,</w:t>
            </w:r>
            <w:r>
              <w:br/>
            </w:r>
            <w:r>
              <w:rPr>
                <w:rFonts w:ascii="Times New Roman"/>
                <w:b w:val="false"/>
                <w:i w:val="false"/>
                <w:color w:val="000000"/>
                <w:sz w:val="20"/>
              </w:rPr>
              <w:t xml:space="preserve"> ерікті жинақтаушы зейнетақы </w:t>
            </w:r>
            <w:r>
              <w:br/>
            </w:r>
            <w:r>
              <w:rPr>
                <w:rFonts w:ascii="Times New Roman"/>
                <w:b w:val="false"/>
                <w:i w:val="false"/>
                <w:color w:val="000000"/>
                <w:sz w:val="20"/>
              </w:rPr>
              <w:t xml:space="preserve">қорларын ерікті түрде </w:t>
            </w:r>
            <w:r>
              <w:br/>
            </w:r>
            <w:r>
              <w:rPr>
                <w:rFonts w:ascii="Times New Roman"/>
                <w:b w:val="false"/>
                <w:i w:val="false"/>
                <w:color w:val="000000"/>
                <w:sz w:val="20"/>
              </w:rPr>
              <w:t xml:space="preserve">және мәжбүрлеп таратуын </w:t>
            </w:r>
            <w:r>
              <w:br/>
            </w:r>
            <w:r>
              <w:rPr>
                <w:rFonts w:ascii="Times New Roman"/>
                <w:b w:val="false"/>
                <w:i w:val="false"/>
                <w:color w:val="000000"/>
                <w:sz w:val="20"/>
              </w:rPr>
              <w:t>жүргізу, сондай-ақ ерікті</w:t>
            </w:r>
            <w:r>
              <w:br/>
            </w:r>
            <w:r>
              <w:rPr>
                <w:rFonts w:ascii="Times New Roman"/>
                <w:b w:val="false"/>
                <w:i w:val="false"/>
                <w:color w:val="000000"/>
                <w:sz w:val="20"/>
              </w:rPr>
              <w:t xml:space="preserve"> зейнетақы жарналары есебінен </w:t>
            </w:r>
            <w:r>
              <w:br/>
            </w:r>
            <w:r>
              <w:rPr>
                <w:rFonts w:ascii="Times New Roman"/>
                <w:b w:val="false"/>
                <w:i w:val="false"/>
                <w:color w:val="000000"/>
                <w:sz w:val="20"/>
              </w:rPr>
              <w:t xml:space="preserve">зейнетақымен қамсыздандыру </w:t>
            </w:r>
            <w:r>
              <w:br/>
            </w:r>
            <w:r>
              <w:rPr>
                <w:rFonts w:ascii="Times New Roman"/>
                <w:b w:val="false"/>
                <w:i w:val="false"/>
                <w:color w:val="000000"/>
                <w:sz w:val="20"/>
              </w:rPr>
              <w:t xml:space="preserve">туралы шарттар бойынша </w:t>
            </w:r>
            <w:r>
              <w:br/>
            </w:r>
            <w:r>
              <w:rPr>
                <w:rFonts w:ascii="Times New Roman"/>
                <w:b w:val="false"/>
                <w:i w:val="false"/>
                <w:color w:val="000000"/>
                <w:sz w:val="20"/>
              </w:rPr>
              <w:t xml:space="preserve">зейнетақы активтері мен </w:t>
            </w:r>
            <w:r>
              <w:br/>
            </w:r>
            <w:r>
              <w:rPr>
                <w:rFonts w:ascii="Times New Roman"/>
                <w:b w:val="false"/>
                <w:i w:val="false"/>
                <w:color w:val="000000"/>
                <w:sz w:val="20"/>
              </w:rPr>
              <w:t xml:space="preserve">міндеттемелерін беру және </w:t>
            </w:r>
            <w:r>
              <w:br/>
            </w:r>
            <w:r>
              <w:rPr>
                <w:rFonts w:ascii="Times New Roman"/>
                <w:b w:val="false"/>
                <w:i w:val="false"/>
                <w:color w:val="000000"/>
                <w:sz w:val="20"/>
              </w:rPr>
              <w:t xml:space="preserve">ерікті жинақтаушы зейнетақы </w:t>
            </w:r>
            <w:r>
              <w:br/>
            </w:r>
            <w:r>
              <w:rPr>
                <w:rFonts w:ascii="Times New Roman"/>
                <w:b w:val="false"/>
                <w:i w:val="false"/>
                <w:color w:val="000000"/>
                <w:sz w:val="20"/>
              </w:rPr>
              <w:t xml:space="preserve">қорында ерікті зейнетақы </w:t>
            </w:r>
            <w:r>
              <w:br/>
            </w:r>
            <w:r>
              <w:rPr>
                <w:rFonts w:ascii="Times New Roman"/>
                <w:b w:val="false"/>
                <w:i w:val="false"/>
                <w:color w:val="000000"/>
                <w:sz w:val="20"/>
              </w:rPr>
              <w:t xml:space="preserve">жарналарын тарту құқығымен </w:t>
            </w:r>
            <w:r>
              <w:br/>
            </w:r>
            <w:r>
              <w:rPr>
                <w:rFonts w:ascii="Times New Roman"/>
                <w:b w:val="false"/>
                <w:i w:val="false"/>
                <w:color w:val="000000"/>
                <w:sz w:val="20"/>
              </w:rPr>
              <w:t xml:space="preserve">инвестициялық </w:t>
            </w:r>
            <w:r>
              <w:br/>
            </w:r>
            <w:r>
              <w:rPr>
                <w:rFonts w:ascii="Times New Roman"/>
                <w:b w:val="false"/>
                <w:i w:val="false"/>
                <w:color w:val="000000"/>
                <w:sz w:val="20"/>
              </w:rPr>
              <w:t xml:space="preserve">портфельді басқаруға арналған </w:t>
            </w:r>
            <w:r>
              <w:br/>
            </w:r>
            <w:r>
              <w:rPr>
                <w:rFonts w:ascii="Times New Roman"/>
                <w:b w:val="false"/>
                <w:i w:val="false"/>
                <w:color w:val="000000"/>
                <w:sz w:val="20"/>
              </w:rPr>
              <w:t>лицензияның және</w:t>
            </w:r>
            <w:r>
              <w:br/>
            </w:r>
            <w:r>
              <w:rPr>
                <w:rFonts w:ascii="Times New Roman"/>
                <w:b w:val="false"/>
                <w:i w:val="false"/>
                <w:color w:val="000000"/>
                <w:sz w:val="20"/>
              </w:rPr>
              <w:t xml:space="preserve"> бағалы қағаздар нарығында </w:t>
            </w:r>
            <w:r>
              <w:br/>
            </w:r>
            <w:r>
              <w:rPr>
                <w:rFonts w:ascii="Times New Roman"/>
                <w:b w:val="false"/>
                <w:i w:val="false"/>
                <w:color w:val="000000"/>
                <w:sz w:val="20"/>
              </w:rPr>
              <w:t xml:space="preserve">басқа да қызмет түрлерін </w:t>
            </w:r>
            <w:r>
              <w:br/>
            </w:r>
            <w:r>
              <w:rPr>
                <w:rFonts w:ascii="Times New Roman"/>
                <w:b w:val="false"/>
                <w:i w:val="false"/>
                <w:color w:val="000000"/>
                <w:sz w:val="20"/>
              </w:rPr>
              <w:t xml:space="preserve">жүзеге асыруға арналған </w:t>
            </w:r>
            <w:r>
              <w:br/>
            </w:r>
            <w:r>
              <w:rPr>
                <w:rFonts w:ascii="Times New Roman"/>
                <w:b w:val="false"/>
                <w:i w:val="false"/>
                <w:color w:val="000000"/>
                <w:sz w:val="20"/>
              </w:rPr>
              <w:t xml:space="preserve">лицензияның негізінде </w:t>
            </w:r>
            <w:r>
              <w:br/>
            </w:r>
            <w:r>
              <w:rPr>
                <w:rFonts w:ascii="Times New Roman"/>
                <w:b w:val="false"/>
                <w:i w:val="false"/>
                <w:color w:val="000000"/>
                <w:sz w:val="20"/>
              </w:rPr>
              <w:t xml:space="preserve">жүзеге асырылатын қызмет </w:t>
            </w:r>
            <w:r>
              <w:br/>
            </w:r>
            <w:r>
              <w:rPr>
                <w:rFonts w:ascii="Times New Roman"/>
                <w:b w:val="false"/>
                <w:i w:val="false"/>
                <w:color w:val="000000"/>
                <w:sz w:val="20"/>
              </w:rPr>
              <w:t xml:space="preserve">бойынша міндеттемелердің </w:t>
            </w:r>
            <w:r>
              <w:br/>
            </w:r>
            <w:r>
              <w:rPr>
                <w:rFonts w:ascii="Times New Roman"/>
                <w:b w:val="false"/>
                <w:i w:val="false"/>
                <w:color w:val="000000"/>
                <w:sz w:val="20"/>
              </w:rPr>
              <w:t xml:space="preserve">және қолданыстағы шарттардың </w:t>
            </w:r>
            <w:r>
              <w:br/>
            </w:r>
            <w:r>
              <w:rPr>
                <w:rFonts w:ascii="Times New Roman"/>
                <w:b w:val="false"/>
                <w:i w:val="false"/>
                <w:color w:val="000000"/>
                <w:sz w:val="20"/>
              </w:rPr>
              <w:t>жоқ екендігін растайтын</w:t>
            </w:r>
            <w:r>
              <w:br/>
            </w:r>
            <w:r>
              <w:rPr>
                <w:rFonts w:ascii="Times New Roman"/>
                <w:b w:val="false"/>
                <w:i w:val="false"/>
                <w:color w:val="000000"/>
                <w:sz w:val="20"/>
              </w:rPr>
              <w:t xml:space="preserve"> құжаттар тізбесін белгілеу </w:t>
            </w:r>
            <w:r>
              <w:br/>
            </w:r>
            <w:r>
              <w:rPr>
                <w:rFonts w:ascii="Times New Roman"/>
                <w:b w:val="false"/>
                <w:i w:val="false"/>
                <w:color w:val="000000"/>
                <w:sz w:val="20"/>
              </w:rPr>
              <w:t>қағидаларына</w:t>
            </w:r>
            <w:r>
              <w:br/>
            </w:r>
            <w:r>
              <w:rPr>
                <w:rFonts w:ascii="Times New Roman"/>
                <w:b w:val="false"/>
                <w:i w:val="false"/>
                <w:color w:val="000000"/>
                <w:sz w:val="20"/>
              </w:rPr>
              <w:t>№ 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www.elicense.kz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алған күннен бастап 2 (екі)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 туралы немесе уәкілетті орган Басқармасының тиісті қаулысының көшірмелерін қоса бере отырып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xml:space="preserve">
Мемлекеттік қызмет көрсету нәтижесін ұсыну нысаны: электрондық.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уәкілетті органның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күндерінен басқа күндері, белгіленген жұмыс кестесіне сәйкес сағат 13.00-ден 14.30-ға дейінгі түскі үзіліспен дүйсенбі - жұма аралығында сағат 9.00-ден 18.30-ға дейін;</w:t>
            </w:r>
          </w:p>
          <w:p>
            <w:pPr>
              <w:spacing w:after="20"/>
              <w:ind w:left="20"/>
              <w:jc w:val="both"/>
            </w:pPr>
            <w:r>
              <w:rPr>
                <w:rFonts w:ascii="Times New Roman"/>
                <w:b w:val="false"/>
                <w:i w:val="false"/>
                <w:color w:val="000000"/>
                <w:sz w:val="20"/>
              </w:rPr>
              <w:t xml:space="preserve">
2) порталдың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w:t>
            </w:r>
            <w:r>
              <w:rPr>
                <w:rFonts w:ascii="Times New Roman"/>
                <w:b w:val="false"/>
                <w:i w:val="false"/>
                <w:color w:val="000000"/>
                <w:sz w:val="20"/>
              </w:rPr>
              <w:t>Кодекске</w:t>
            </w:r>
            <w:r>
              <w:rPr>
                <w:rFonts w:ascii="Times New Roman"/>
                <w:b w:val="false"/>
                <w:i w:val="false"/>
                <w:color w:val="000000"/>
                <w:sz w:val="20"/>
              </w:rPr>
              <w:t xml:space="preserve"> сәйкес өтініштерді қабылдау және мемлекеттік қызметті көрсету нәтижелерін беру келесі жұмыс күні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құжаттардың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құжаттардың тізбесі: </w:t>
            </w:r>
          </w:p>
          <w:p>
            <w:pPr>
              <w:spacing w:after="20"/>
              <w:ind w:left="20"/>
              <w:jc w:val="both"/>
            </w:pPr>
            <w:r>
              <w:rPr>
                <w:rFonts w:ascii="Times New Roman"/>
                <w:b w:val="false"/>
                <w:i w:val="false"/>
                <w:color w:val="000000"/>
                <w:sz w:val="20"/>
              </w:rPr>
              <w:t>
1)Қағидаларға 2-қосымшаға сәйкес электрондық құжат нысанындағы ерікті жинақтаушы зейнетақы қорын ерікті түрде таратуға рұқсат беру туралы өтінішхат;</w:t>
            </w:r>
          </w:p>
          <w:p>
            <w:pPr>
              <w:spacing w:after="20"/>
              <w:ind w:left="20"/>
              <w:jc w:val="both"/>
            </w:pPr>
            <w:r>
              <w:rPr>
                <w:rFonts w:ascii="Times New Roman"/>
                <w:b w:val="false"/>
                <w:i w:val="false"/>
                <w:color w:val="000000"/>
                <w:sz w:val="20"/>
              </w:rPr>
              <w:t>
2) ерікті жинақтаушы зейнетақы қоры акционерлері жалпы жиналысының оны ерікті түрде тарату туралы шешім;</w:t>
            </w:r>
          </w:p>
          <w:p>
            <w:pPr>
              <w:spacing w:after="20"/>
              <w:ind w:left="20"/>
              <w:jc w:val="both"/>
            </w:pPr>
            <w:r>
              <w:rPr>
                <w:rFonts w:ascii="Times New Roman"/>
                <w:b w:val="false"/>
                <w:i w:val="false"/>
                <w:color w:val="000000"/>
                <w:sz w:val="20"/>
              </w:rPr>
              <w:t>
3) ерікті жинақтаушы зейнетақы қорында ерікті зейнетақы жарналарын тарту құқығымен инвестициялық портфельді басқаруға берілген лицензияның және бағалы қағаздар нарығында қызметтің басқа түрлерін жүзеге асыруға берілген лицензияның негізінде жүзеге асырылатын қызмет бойынша міндеттемелердің және қолданыстағы шарттардың болмауын растайтын құжаттар:</w:t>
            </w:r>
          </w:p>
          <w:p>
            <w:pPr>
              <w:spacing w:after="20"/>
              <w:ind w:left="20"/>
              <w:jc w:val="both"/>
            </w:pPr>
            <w:r>
              <w:rPr>
                <w:rFonts w:ascii="Times New Roman"/>
                <w:b w:val="false"/>
                <w:i w:val="false"/>
                <w:color w:val="000000"/>
                <w:sz w:val="20"/>
              </w:rPr>
              <w:t>
ерікті жинақтаушы зейнетақы қорының қызметтің тиісті түрлері бойынша міндеттемелерінің болмауы туралы, сондай-ақ қызметтің көрсетілген түрлері бойынша қолданыстағы шарттардың болмауы туралы хаты;</w:t>
            </w:r>
          </w:p>
          <w:p>
            <w:pPr>
              <w:spacing w:after="20"/>
              <w:ind w:left="20"/>
              <w:jc w:val="both"/>
            </w:pPr>
            <w:r>
              <w:rPr>
                <w:rFonts w:ascii="Times New Roman"/>
                <w:b w:val="false"/>
                <w:i w:val="false"/>
                <w:color w:val="000000"/>
                <w:sz w:val="20"/>
              </w:rPr>
              <w:t>
ерікті зейнетақы жарналарының есебінен зейнетақымен қамсыздандыру туралы шарттар бойынша көрсетілетін ерікті жинақтаушы зейнетақы қорының зейнетақы активтері мен міндеттемелерін қабылдау-өткізу актісі (ерікті жинақтаушы зейнетақы қорының, бірыңғай жинақтаушы зейнетақы қорының, бірыңғай жинақтаушы зейнетақы қорының кастодиан банкінің, ерікті жинақтаушы зейнетақы қорының кастодиан банкінің бірінші басшылары және ерікті жинақтаушы зейнетақы қорының инвестициялық портфелін басқарушы (ол болған кезде) немесе олардың орындарындағы адамдар қол қойған);</w:t>
            </w:r>
          </w:p>
          <w:p>
            <w:pPr>
              <w:spacing w:after="20"/>
              <w:ind w:left="20"/>
              <w:jc w:val="both"/>
            </w:pPr>
            <w:r>
              <w:rPr>
                <w:rFonts w:ascii="Times New Roman"/>
                <w:b w:val="false"/>
                <w:i w:val="false"/>
                <w:color w:val="000000"/>
                <w:sz w:val="20"/>
              </w:rPr>
              <w:t>
ерікті жинақтаушы зейнетақы қорының бухгалтерлік балансы және оған ерікті зейнетақы жарналары есебінен зейнетақымен қамсыздандыру шартында көзделген міндеттемелердің болмауы туралы түсіндірме жазба.</w:t>
            </w:r>
          </w:p>
          <w:p>
            <w:pPr>
              <w:spacing w:after="20"/>
              <w:ind w:left="20"/>
              <w:jc w:val="both"/>
            </w:pPr>
            <w:r>
              <w:rPr>
                <w:rFonts w:ascii="Times New Roman"/>
                <w:b w:val="false"/>
                <w:i w:val="false"/>
                <w:color w:val="000000"/>
                <w:sz w:val="20"/>
              </w:rPr>
              <w:t>
Осы тармақтың бірінші бөлігінің 2) және 3) тармақшаларында көрсетілген құжаттар (құжаттардың электрондық көшірмелері түрінде) ерікті жинақтаушы зейнетақы қорының электрондық цифрлық қолтаңбасымен куәландырылған электрондық құжат нысанындағы сұрау салуға қоса беріледі.</w:t>
            </w:r>
          </w:p>
          <w:p>
            <w:pPr>
              <w:spacing w:after="20"/>
              <w:ind w:left="20"/>
              <w:jc w:val="both"/>
            </w:pPr>
            <w:r>
              <w:rPr>
                <w:rFonts w:ascii="Times New Roman"/>
                <w:b w:val="false"/>
                <w:i w:val="false"/>
                <w:color w:val="000000"/>
                <w:sz w:val="20"/>
              </w:rPr>
              <w:t>
Ерікті жинақтаушы зейнетақы қорының ерікті түрде таратуға рұқсат алу туралы өтінішхат пен ерікті жинақтаушы зейнетақы қорының міндеттемелері жоқтығын растайтын құжаттар және бағалы қағаздар нарығында лицензияланатын қызмет түрлері бойынша қолданыстағы шарттарға ерікті жинақтаушы зейнетақы қорының бірінші басшысы қол қояды.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мемлекеттік қызмет көрсетуден бас тартуға негіз болады:</w:t>
            </w:r>
          </w:p>
          <w:p>
            <w:pPr>
              <w:spacing w:after="20"/>
              <w:ind w:left="20"/>
              <w:jc w:val="both"/>
            </w:pPr>
            <w:r>
              <w:rPr>
                <w:rFonts w:ascii="Times New Roman"/>
                <w:b w:val="false"/>
                <w:i w:val="false"/>
                <w:color w:val="000000"/>
                <w:sz w:val="20"/>
              </w:rPr>
              <w:t xml:space="preserve">
1) "Қазақстан Республикасында зейнетақымен қамсыздандыру туралы" Қазақстан Республикасының 2013 жылғы 21 маусымдағы Заңының 48-бабының </w:t>
            </w:r>
            <w:r>
              <w:rPr>
                <w:rFonts w:ascii="Times New Roman"/>
                <w:b w:val="false"/>
                <w:i w:val="false"/>
                <w:color w:val="000000"/>
                <w:sz w:val="20"/>
              </w:rPr>
              <w:t>1-тармағында</w:t>
            </w:r>
            <w:r>
              <w:rPr>
                <w:rFonts w:ascii="Times New Roman"/>
                <w:b w:val="false"/>
                <w:i w:val="false"/>
                <w:color w:val="000000"/>
                <w:sz w:val="20"/>
              </w:rPr>
              <w:t xml:space="preserve"> көрсетілген құжаттарды ұсынбағаны;</w:t>
            </w:r>
          </w:p>
          <w:p>
            <w:pPr>
              <w:spacing w:after="20"/>
              <w:ind w:left="20"/>
              <w:jc w:val="both"/>
            </w:pPr>
            <w:r>
              <w:rPr>
                <w:rFonts w:ascii="Times New Roman"/>
                <w:b w:val="false"/>
                <w:i w:val="false"/>
                <w:color w:val="000000"/>
                <w:sz w:val="20"/>
              </w:rPr>
              <w:t>
2) лицензияланатын қызмет түрлері бойынша міндеттемелер мен қолданыстағы шарттардың болуы;</w:t>
            </w:r>
          </w:p>
          <w:p>
            <w:pPr>
              <w:spacing w:after="20"/>
              <w:ind w:left="20"/>
              <w:jc w:val="both"/>
            </w:pPr>
            <w:r>
              <w:rPr>
                <w:rFonts w:ascii="Times New Roman"/>
                <w:b w:val="false"/>
                <w:i w:val="false"/>
                <w:color w:val="000000"/>
                <w:sz w:val="20"/>
              </w:rPr>
              <w:t xml:space="preserve">
3)көрсетілетін қызметті алушының барлық </w:t>
            </w:r>
          </w:p>
          <w:p>
            <w:pPr>
              <w:spacing w:after="20"/>
              <w:ind w:left="20"/>
              <w:jc w:val="both"/>
            </w:pPr>
            <w:r>
              <w:rPr>
                <w:rFonts w:ascii="Times New Roman"/>
                <w:b w:val="false"/>
                <w:i w:val="false"/>
                <w:color w:val="000000"/>
                <w:sz w:val="20"/>
              </w:rPr>
              <w:t>
кредиторларының талаптарын қанағаттандыру үшін қаржының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ерекшеліктерін ескере отырып қойылатын өзге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бойынша ақпараттық қызметтердің байланыс телефондары уәкілетті органның ресми интернет-ресурсында орналастырылған.</w:t>
            </w:r>
          </w:p>
          <w:p>
            <w:pPr>
              <w:spacing w:after="20"/>
              <w:ind w:left="20"/>
              <w:jc w:val="both"/>
            </w:pPr>
            <w:r>
              <w:rPr>
                <w:rFonts w:ascii="Times New Roman"/>
                <w:b w:val="false"/>
                <w:i w:val="false"/>
                <w:color w:val="000000"/>
                <w:sz w:val="20"/>
              </w:rPr>
              <w:t>
Ерікті жинақтаушы зейнетақы қорында порталдың "жеке кабинеті" арқылы қашықтықтан қол жеткізу режимінде мемлекеттік қызметтерді көрсету тәртібі мен мәртебесі туралы, сондай-ақ мемлекеттік қызметтерді көрсету мәселелері бойынша бірыңғай байланыс орталығы арқылы ақпарат алуға мүмкіндігі бар.</w:t>
            </w:r>
          </w:p>
          <w:p>
            <w:pPr>
              <w:spacing w:after="20"/>
              <w:ind w:left="20"/>
              <w:jc w:val="both"/>
            </w:pPr>
            <w:r>
              <w:rPr>
                <w:rFonts w:ascii="Times New Roman"/>
                <w:b w:val="false"/>
                <w:i w:val="false"/>
                <w:color w:val="000000"/>
                <w:sz w:val="20"/>
              </w:rPr>
              <w:t>
Порталда іркілістер не техникалық ақаулар анықталған жағдайда мемлекеттік қызметтерді көрсету мәселелері бойынша бірыңғай байланыс орталығына хабарласу қажет.</w:t>
            </w:r>
          </w:p>
          <w:p>
            <w:pPr>
              <w:spacing w:after="20"/>
              <w:ind w:left="20"/>
              <w:jc w:val="both"/>
            </w:pPr>
            <w:r>
              <w:rPr>
                <w:rFonts w:ascii="Times New Roman"/>
                <w:b w:val="false"/>
                <w:i w:val="false"/>
                <w:color w:val="000000"/>
                <w:sz w:val="20"/>
              </w:rPr>
              <w:t xml:space="preserve">
Мемлекеттік қызметтерді көрсету мәселелері бойынша бірыңғай байланыс орталығы: 8-800-080-7777 немесе 1414.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xml:space="preserve">№ 38 қаулысына </w:t>
            </w:r>
            <w:r>
              <w:br/>
            </w:r>
            <w:r>
              <w:rPr>
                <w:rFonts w:ascii="Times New Roman"/>
                <w:b w:val="false"/>
                <w:i w:val="false"/>
                <w:color w:val="000000"/>
                <w:sz w:val="20"/>
              </w:rPr>
              <w:t>қосымша</w:t>
            </w:r>
          </w:p>
        </w:tc>
      </w:tr>
    </w:tbl>
    <w:bookmarkStart w:name="z61" w:id="55"/>
    <w:p>
      <w:pPr>
        <w:spacing w:after="0"/>
        <w:ind w:left="0"/>
        <w:jc w:val="left"/>
      </w:pPr>
      <w:r>
        <w:rPr>
          <w:rFonts w:ascii="Times New Roman"/>
          <w:b/>
          <w:i w:val="false"/>
          <w:color w:val="000000"/>
        </w:rPr>
        <w:t xml:space="preserve"> Күші жойылды деп танылған Қазақстан Республикасының Ұлттық Банкінің кейбір нормативтік құқықтық актілерінің, сондай-ақ Қазақстан Республикасының Ұлттық Банкінің кейбір нормативтік құқықтық актілерінің құрылымдық элементтерінің тізбесі</w:t>
      </w:r>
    </w:p>
    <w:bookmarkEnd w:id="55"/>
    <w:bookmarkStart w:name="z62" w:id="56"/>
    <w:p>
      <w:pPr>
        <w:spacing w:after="0"/>
        <w:ind w:left="0"/>
        <w:jc w:val="both"/>
      </w:pPr>
      <w:r>
        <w:rPr>
          <w:rFonts w:ascii="Times New Roman"/>
          <w:b w:val="false"/>
          <w:i w:val="false"/>
          <w:color w:val="000000"/>
          <w:sz w:val="28"/>
        </w:rPr>
        <w:t xml:space="preserve">
      1.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 Ұлттық Банкі Басқармасының 2013 жылғы 27 тамыздағы № 216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8810 болып тіркелген, 2013 жылғы 6 желтоқсанда № 184 (2559) "Заң газеті" газетінде жарияланған).</w:t>
      </w:r>
    </w:p>
    <w:bookmarkEnd w:id="56"/>
    <w:bookmarkStart w:name="z63" w:id="57"/>
    <w:p>
      <w:pPr>
        <w:spacing w:after="0"/>
        <w:ind w:left="0"/>
        <w:jc w:val="both"/>
      </w:pPr>
      <w:r>
        <w:rPr>
          <w:rFonts w:ascii="Times New Roman"/>
          <w:b w:val="false"/>
          <w:i w:val="false"/>
          <w:color w:val="000000"/>
          <w:sz w:val="28"/>
        </w:rPr>
        <w:t xml:space="preserve">
      2. "Қазақстан Республикасы Ұлттық Банкі Басқармасының "Ерікті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міндеттемелерді беру құқығымен инвестициялық портфельді басқаруға берілген лицензияны ерікті қайтару қағидаларын бекіту туралы" 2013 жылғы 27 тамыздағы № 216 қаулысына өзгерістер енгізу туралы Қазақстан Республикасы Ұлттық Банкі Басқармасының 2014 жылғы 26 ақпандағы № 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9323 болып тіркелген, 2014 жылғы 25 сәуірде № 60 (2628) "Заң газеті" газетінде жарияланған).</w:t>
      </w:r>
    </w:p>
    <w:bookmarkEnd w:id="57"/>
    <w:bookmarkStart w:name="z64" w:id="58"/>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енгізу туралы" Қазақстан Республикасы Ұлттық Банкі Басқармасының 2014 жылғы 24 желтоқсандағы № 261 қаулысымен бекітілген Қазақстан Республикасының Ұлттық Банкі көрсететін мемлекеттік қызметтердің бизнес-процестерін оңтайландыру және автоматтандыру мәселелері бойынша Қазақстан Республикасының өзгерістер мен толықтырулар енгізілетін нормативтік құқықтық актілері тізбесінің </w:t>
      </w:r>
      <w:r>
        <w:rPr>
          <w:rFonts w:ascii="Times New Roman"/>
          <w:b w:val="false"/>
          <w:i w:val="false"/>
          <w:color w:val="000000"/>
          <w:sz w:val="28"/>
        </w:rPr>
        <w:t>12-тармағы</w:t>
      </w:r>
      <w:r>
        <w:rPr>
          <w:rFonts w:ascii="Times New Roman"/>
          <w:b w:val="false"/>
          <w:i w:val="false"/>
          <w:color w:val="000000"/>
          <w:sz w:val="28"/>
        </w:rPr>
        <w:t xml:space="preserve"> (Нормативтік құқықтық актілерді мемлекеттік тіркеу тізілімінде № 10211 болып тіркелген, 2015 жылғы 26 ақпанда Қазақстан Республикасы нормативтік құқықтық актілерінің "Әділет" ақпараттық-құқықтық жүйесінде жарияланған).</w:t>
      </w:r>
    </w:p>
    <w:bookmarkEnd w:id="58"/>
    <w:bookmarkStart w:name="z65" w:id="59"/>
    <w:p>
      <w:pPr>
        <w:spacing w:after="0"/>
        <w:ind w:left="0"/>
        <w:jc w:val="both"/>
      </w:pPr>
      <w:r>
        <w:rPr>
          <w:rFonts w:ascii="Times New Roman"/>
          <w:b w:val="false"/>
          <w:i w:val="false"/>
          <w:color w:val="000000"/>
          <w:sz w:val="28"/>
        </w:rPr>
        <w:t xml:space="preserve">
      4. "Қазақстан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қаулысының </w:t>
      </w:r>
      <w:r>
        <w:rPr>
          <w:rFonts w:ascii="Times New Roman"/>
          <w:b w:val="false"/>
          <w:i w:val="false"/>
          <w:color w:val="000000"/>
          <w:sz w:val="28"/>
        </w:rPr>
        <w:t>1-тармағының</w:t>
      </w:r>
      <w:r>
        <w:rPr>
          <w:rFonts w:ascii="Times New Roman"/>
          <w:b w:val="false"/>
          <w:i w:val="false"/>
          <w:color w:val="000000"/>
          <w:sz w:val="28"/>
        </w:rPr>
        <w:t xml:space="preserve"> 52) тармақшасы (Нормативтік құқықтық актілерді мемлекеттік тіркеу тізілімінде № 11534 тіркелген, 2015 жылғы 15 шілдеде Қазақстан Республикасы нормативтік құқықтық актілерінің "Әділет" ақпараттық-құқықтық жүйесінде жарияланған).</w:t>
      </w:r>
    </w:p>
    <w:bookmarkEnd w:id="59"/>
    <w:bookmarkStart w:name="z66" w:id="60"/>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зейнетақымен қамсыздандыру және бағалы қағаздар нарығын реттеу мәселелері бойынша өзгерістер мен толықтыру енгізу туралы" Қазақстан Республикасы Ұлттық Банкі Басқармасының 2016 жылғы 28 қазандағы № 258 қаулысымен бекітілген Қазақстан Республикасының зейнетақымен қамсыздандыру және бағалы қағаздар нарығын реттеу мәселелері бойынша өзгерістер мен толықтырулар енгізілетін нормативтік құқықтық актілері тізбесінің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актілерді мемлекеттік тіркеу тізілімінде № 14727 болып тіркелген, 2017 жылғы 28 ақпанда Қазақстан Республикасы нормативтік құқықтық актілерінің эталондық бақылау банкінде жарияланған).</w:t>
      </w:r>
    </w:p>
    <w:bookmarkEnd w:id="60"/>
    <w:bookmarkStart w:name="z67" w:id="61"/>
    <w:p>
      <w:pPr>
        <w:spacing w:after="0"/>
        <w:ind w:left="0"/>
        <w:jc w:val="both"/>
      </w:pPr>
      <w:r>
        <w:rPr>
          <w:rFonts w:ascii="Times New Roman"/>
          <w:b w:val="false"/>
          <w:i w:val="false"/>
          <w:color w:val="000000"/>
          <w:sz w:val="28"/>
        </w:rPr>
        <w:t xml:space="preserve">
      6. ""Қазақстан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мен толықтырулар енгізу туралы" Қазақстан Республикасы Ұлттық Банкі Басқармасының 2017 жылғы 24 ақпандағы № 37 қаулысының </w:t>
      </w:r>
      <w:r>
        <w:rPr>
          <w:rFonts w:ascii="Times New Roman"/>
          <w:b w:val="false"/>
          <w:i w:val="false"/>
          <w:color w:val="000000"/>
          <w:sz w:val="28"/>
        </w:rPr>
        <w:t>1-тармағының</w:t>
      </w:r>
      <w:r>
        <w:rPr>
          <w:rFonts w:ascii="Times New Roman"/>
          <w:b w:val="false"/>
          <w:i w:val="false"/>
          <w:color w:val="000000"/>
          <w:sz w:val="28"/>
        </w:rPr>
        <w:t xml:space="preserve"> үш жүз қырық сегізінші абзацы (Нормативтік құқықтық актілерді мемлекеттік тіркеу тізілімінде № 15210 тіркелген, 2017 жылғы 22 маусымда Қазақстан Республикасы нормативтік құқықтық актілерінің эталондық бақылау банкінде жарияланған).</w:t>
      </w:r>
    </w:p>
    <w:bookmarkEnd w:id="61"/>
    <w:bookmarkStart w:name="z68" w:id="62"/>
    <w:p>
      <w:pPr>
        <w:spacing w:after="0"/>
        <w:ind w:left="0"/>
        <w:jc w:val="both"/>
      </w:pPr>
      <w:r>
        <w:rPr>
          <w:rFonts w:ascii="Times New Roman"/>
          <w:b w:val="false"/>
          <w:i w:val="false"/>
          <w:color w:val="000000"/>
          <w:sz w:val="28"/>
        </w:rPr>
        <w:t xml:space="preserve">
      7. "Қазақстан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қаулысының 1- тармағының </w:t>
      </w:r>
      <w:r>
        <w:rPr>
          <w:rFonts w:ascii="Times New Roman"/>
          <w:b w:val="false"/>
          <w:i w:val="false"/>
          <w:color w:val="000000"/>
          <w:sz w:val="28"/>
        </w:rPr>
        <w:t>41) тармақшасы</w:t>
      </w:r>
      <w:r>
        <w:rPr>
          <w:rFonts w:ascii="Times New Roman"/>
          <w:b w:val="false"/>
          <w:i w:val="false"/>
          <w:color w:val="000000"/>
          <w:sz w:val="28"/>
        </w:rPr>
        <w:t xml:space="preserve"> (Нормативтік құқықтық актілерді мемлекеттік тіркеу тізілімінде № 15685 тіркелген, 2017 жылғы 27 қыркүйекте Қазақстан Республикасы нормативтік құқықтық актілерінің эталондық бақылау банкінде жарияланған).</w:t>
      </w:r>
    </w:p>
    <w:bookmarkEnd w:id="62"/>
    <w:bookmarkStart w:name="z69" w:id="63"/>
    <w:p>
      <w:pPr>
        <w:spacing w:after="0"/>
        <w:ind w:left="0"/>
        <w:jc w:val="both"/>
      </w:pPr>
      <w:r>
        <w:rPr>
          <w:rFonts w:ascii="Times New Roman"/>
          <w:b w:val="false"/>
          <w:i w:val="false"/>
          <w:color w:val="000000"/>
          <w:sz w:val="28"/>
        </w:rPr>
        <w:t xml:space="preserve">
      8. "Қазақстан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мен толықтырулар енгізу туралы" Қазақстан Республикасы Ұлттық Банкі Басқармасының 2019 жылғы 7 ақпандағы № 26 қаулысының </w:t>
      </w:r>
      <w:r>
        <w:rPr>
          <w:rFonts w:ascii="Times New Roman"/>
          <w:b w:val="false"/>
          <w:i w:val="false"/>
          <w:color w:val="000000"/>
          <w:sz w:val="28"/>
        </w:rPr>
        <w:t>1-тармағының</w:t>
      </w:r>
      <w:r>
        <w:rPr>
          <w:rFonts w:ascii="Times New Roman"/>
          <w:b w:val="false"/>
          <w:i w:val="false"/>
          <w:color w:val="000000"/>
          <w:sz w:val="28"/>
        </w:rPr>
        <w:t xml:space="preserve"> жеті жүз елу төртінші, жеті жүз елу бесінші, жеті жүз елу алтыншы, жеті жүз елу жетінші, жеті жүз елу сегізінші, жеті жүз елу тоғызыншы, жеті жүз алпысыншы, жеті жүз алпыс бірінші, жеті жүз алпыс екінші, жеті жүз алпыс үшінші, жеті жүз алпыс төртінші, жеті жүз алпыс бесінші, жеті жүз алпыс алтыншы, жеті жүз алпыс жетінші, жеті жүз алпыс сегізінші, жеті жүз алпыс тоғызыншы, жеті жүз жетпісінші, жеті жүз жетпіс бірінші, жеті жүз жетпіс екінші, жеті жүз жетпіс үшінші, жеті жүз жетпіс төртінші, жеті жүз жетпіс бесінші, жеті жүз жетпіс алтыншы, жеті жүз жетпіс жетінші, жеті жүз жетпіс сегізінші, жеті жүз жетпіс тоғызыншы, жеті жүз сексенінші, жеті жүз сексен бірінші, жеті жүз сексен екінші және жеті жүз сексен үшінші абзацтары (Нормативтік құқықтық актілерді мемлекеттік тіркеу тізілімінде № 18340 тіркелген, 2019 жылғы 6 наурызда Қазақстан Республикасы нормативтік құқықтық актілерінің эталондық бақылау банкінде жарияланған).</w:t>
      </w:r>
    </w:p>
    <w:bookmarkEnd w:id="63"/>
    <w:bookmarkStart w:name="z70" w:id="64"/>
    <w:p>
      <w:pPr>
        <w:spacing w:after="0"/>
        <w:ind w:left="0"/>
        <w:jc w:val="both"/>
      </w:pPr>
      <w:r>
        <w:rPr>
          <w:rFonts w:ascii="Times New Roman"/>
          <w:b w:val="false"/>
          <w:i w:val="false"/>
          <w:color w:val="000000"/>
          <w:sz w:val="28"/>
        </w:rPr>
        <w:t xml:space="preserve">
      9. "Қазақстан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мен толықтырулар енгізу туралы" Қазақстан Республикасы Ұлттық Банкі Басқармасының 2019 жылғы 16 сәуірдегі № 65 қаулысының </w:t>
      </w:r>
      <w:r>
        <w:rPr>
          <w:rFonts w:ascii="Times New Roman"/>
          <w:b w:val="false"/>
          <w:i w:val="false"/>
          <w:color w:val="000000"/>
          <w:sz w:val="28"/>
        </w:rPr>
        <w:t>1- тармағының</w:t>
      </w:r>
      <w:r>
        <w:rPr>
          <w:rFonts w:ascii="Times New Roman"/>
          <w:b w:val="false"/>
          <w:i w:val="false"/>
          <w:color w:val="000000"/>
          <w:sz w:val="28"/>
        </w:rPr>
        <w:t xml:space="preserve"> үш жүз он үшінші, үш жүз он төртінші, үш жүз он бесінші, үш жүз он алтыншы, үш жүз он жетінші, үш жүз он сегізінші, үш жүз он тоғызыншы, үш жүз жиырмасыншы, үш жүз жиырма бірінші, үш жүз жиырма екінші, үш жүз жиырма үшінші, үш жүз жиырма төртінші, үш жүз жиырма бесінші, үш жүз жиырма алтыншы және үш жүз жиырма жетінші абзацтары (Нормативтік құқықтық актілерді мемлекеттік тіркеу тізілімінде № 18589 тіркелген, 2019 жылғы 6 мамырда Қазақстан Республикасы нормативтік құқықтық актілерінің эталондық бақылау банкінде жарияланған).</w:t>
      </w:r>
    </w:p>
    <w:bookmarkEnd w:id="64"/>
    <w:bookmarkStart w:name="z71" w:id="65"/>
    <w:p>
      <w:pPr>
        <w:spacing w:after="0"/>
        <w:ind w:left="0"/>
        <w:jc w:val="both"/>
      </w:pPr>
      <w:r>
        <w:rPr>
          <w:rFonts w:ascii="Times New Roman"/>
          <w:b w:val="false"/>
          <w:i w:val="false"/>
          <w:color w:val="000000"/>
          <w:sz w:val="28"/>
        </w:rPr>
        <w:t xml:space="preserve">
      10. "Қазақстан Республикасының кейбір нормативтік құқықтық актілеріне бағалы қағаздар нарығы және зейнетақымен қамсыздандыру мәселелері бойынша өзгерістер енгізу туралы" Қазақстан Республикасы Ұлттық Банкі Басқармасының 2019 жылғы 31 желтоқсандағы № 262 қаулысымен (Нормативтік құқықтық актілерді мемлекеттік тіркеу тізілімінде № 19864 тіркелген, 2020 жылғы 13 қаңтарда Қазақстан Республикасы нормативтік құқықтық актілерінің эталондық бақылау банкінде жарияланған) бекітілген Қазақстан Республикасының бағалы қағаздар нарығы және зейнетақымен қамсыздандыру мәселелері бойынша өзгерістер енгізілетін нормативтік құқықтық актілері тізбесінің </w:t>
      </w:r>
      <w:r>
        <w:rPr>
          <w:rFonts w:ascii="Times New Roman"/>
          <w:b w:val="false"/>
          <w:i w:val="false"/>
          <w:color w:val="000000"/>
          <w:sz w:val="28"/>
        </w:rPr>
        <w:t>7-тармағы</w:t>
      </w:r>
      <w:r>
        <w:rPr>
          <w:rFonts w:ascii="Times New Roman"/>
          <w:b w:val="false"/>
          <w:i w:val="false"/>
          <w:color w:val="000000"/>
          <w:sz w:val="28"/>
        </w:rPr>
        <w:t>.</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