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1055a" w14:textId="85105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 саласындағы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28 наурыздағы № 261 бұйрығы. Қазақстан Республикасының Әділет министрлігінде 2020 жылғы 31 наурызда № 20224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"Күзет қызметімен айналысу құқығына лицензия беру" мемлекеттік қызмет көрсету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
    <w:bookmarkStart w:name="z4" w:id="3"/>
    <w:p>
      <w:pPr>
        <w:spacing w:after="0"/>
        <w:ind w:left="0"/>
        <w:jc w:val="both"/>
      </w:pPr>
      <w:r>
        <w:rPr>
          <w:rFonts w:ascii="Times New Roman"/>
          <w:b w:val="false"/>
          <w:i w:val="false"/>
          <w:color w:val="000000"/>
          <w:sz w:val="28"/>
        </w:rPr>
        <w:t xml:space="preserve">
      2)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 қағидалары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3"/>
    <w:bookmarkStart w:name="z5" w:id="4"/>
    <w:p>
      <w:pPr>
        <w:spacing w:after="0"/>
        <w:ind w:left="0"/>
        <w:jc w:val="both"/>
      </w:pPr>
      <w:r>
        <w:rPr>
          <w:rFonts w:ascii="Times New Roman"/>
          <w:b w:val="false"/>
          <w:i w:val="false"/>
          <w:color w:val="000000"/>
          <w:sz w:val="28"/>
        </w:rPr>
        <w:t xml:space="preserve">
      3) "Ұлттық компанияның күзет ұйымын құруын уәкілетті органмен келісу" мемлекеттік қызмет көрсету қағидалары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bookmarkEnd w:id="4"/>
    <w:bookmarkStart w:name="z6" w:id="5"/>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End w:id="5"/>
    <w:bookmarkStart w:name="z7" w:id="6"/>
    <w:p>
      <w:pPr>
        <w:spacing w:after="0"/>
        <w:ind w:left="0"/>
        <w:jc w:val="both"/>
      </w:pPr>
      <w:r>
        <w:rPr>
          <w:rFonts w:ascii="Times New Roman"/>
          <w:b w:val="false"/>
          <w:i w:val="false"/>
          <w:color w:val="000000"/>
          <w:sz w:val="28"/>
        </w:rPr>
        <w:t>
      3. Қазақстан Республикасы Ішкі істер министрлігінің Әкімшілік полиция комитеті Қазақстан Республикасының заңнамасында белгіленген тәртіпте:</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9"/>
    <w:bookmarkStart w:name="z11" w:id="10"/>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жетекшілік ететін орынбасарына жүктелсін.</w:t>
      </w:r>
    </w:p>
    <w:bookmarkEnd w:id="10"/>
    <w:bookmarkStart w:name="z12" w:id="1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28 наурыздағы</w:t>
            </w:r>
            <w:r>
              <w:br/>
            </w:r>
            <w:r>
              <w:rPr>
                <w:rFonts w:ascii="Times New Roman"/>
                <w:b w:val="false"/>
                <w:i w:val="false"/>
                <w:color w:val="000000"/>
                <w:sz w:val="20"/>
              </w:rPr>
              <w:t>№ 261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"Күзет қызметімен айналысу құқығына лицензия беру" мемлекеттік қызмет көрсету қағидалары</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"Күзет қызметімен айналысу құқығына лицензия беру"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"Күзет қызметімен айналысу құқығына лицензия беру" мемлекеттік қызмет көрсету тәртібін айқындайды.</w:t>
      </w:r>
    </w:p>
    <w:bookmarkEnd w:id="14"/>
    <w:bookmarkStart w:name="z17" w:id="15"/>
    <w:p>
      <w:pPr>
        <w:spacing w:after="0"/>
        <w:ind w:left="0"/>
        <w:jc w:val="both"/>
      </w:pPr>
      <w:r>
        <w:rPr>
          <w:rFonts w:ascii="Times New Roman"/>
          <w:b w:val="false"/>
          <w:i w:val="false"/>
          <w:color w:val="000000"/>
          <w:sz w:val="28"/>
        </w:rPr>
        <w:t>
      2. "Күзет қызметімен айналысу құқығына лицензия беру" мемлекеттік көрсетілетін қызметті (бұдан әрі – мемлекеттік көрсетілетін қызмет) аумақтық полиция органдары (бұдан әрі – көрсетілетін қызметті беруші) көрсетеді.</w:t>
      </w:r>
    </w:p>
    <w:bookmarkEnd w:id="15"/>
    <w:bookmarkStart w:name="z18" w:id="16"/>
    <w:p>
      <w:pPr>
        <w:spacing w:after="0"/>
        <w:ind w:left="0"/>
        <w:jc w:val="left"/>
      </w:pPr>
      <w:r>
        <w:rPr>
          <w:rFonts w:ascii="Times New Roman"/>
          <w:b/>
          <w:i w:val="false"/>
          <w:color w:val="000000"/>
        </w:rPr>
        <w:t xml:space="preserve"> 2-тарау. Мемлекеттік қызмет көрсетудің тәртібі</w:t>
      </w:r>
    </w:p>
    <w:bookmarkEnd w:id="16"/>
    <w:bookmarkStart w:name="z19" w:id="17"/>
    <w:p>
      <w:pPr>
        <w:spacing w:after="0"/>
        <w:ind w:left="0"/>
        <w:jc w:val="both"/>
      </w:pPr>
      <w:r>
        <w:rPr>
          <w:rFonts w:ascii="Times New Roman"/>
          <w:b w:val="false"/>
          <w:i w:val="false"/>
          <w:color w:val="000000"/>
          <w:sz w:val="28"/>
        </w:rPr>
        <w:t xml:space="preserve">
      3. Мемлекеттік көрсетілетін қызметті алу үшін заңды тұлғалар (бұдан әрі – көрсетілетін қызметті алушы) көрсетілетін қызметті берушіге "электрондық үкіметтің" www.egov.kz немесе www.elicense.kz веб-порталы (бұдан әрі – Портал) арқылы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мәліметтер нысанымен толтырылған көрсетілетін қызметті алушының электрондық цифрлық қолтаңбасымен (бұдан әрі – ЭЦҚ) қол қойылған электрондық құжат нысанындағы </w:t>
      </w:r>
      <w:r>
        <w:rPr>
          <w:rFonts w:ascii="Times New Roman"/>
          <w:b w:val="false"/>
          <w:i w:val="false"/>
          <w:color w:val="000000"/>
          <w:sz w:val="28"/>
        </w:rPr>
        <w:t>1-қосымшаға</w:t>
      </w:r>
      <w:r>
        <w:rPr>
          <w:rFonts w:ascii="Times New Roman"/>
          <w:b w:val="false"/>
          <w:i w:val="false"/>
          <w:color w:val="000000"/>
          <w:sz w:val="28"/>
        </w:rPr>
        <w:t xml:space="preserve"> сәйкес "Күзет қызметімен айналысу құқығына лицензия беру" мемлекеттік көрсетілетін қызмет стандартының (бұдан әрі – стандарт) 8-тармағында көрсетілген құжаттарды қоса бере отырып, өтінішті жолдайды.</w:t>
      </w:r>
    </w:p>
    <w:bookmarkEnd w:id="17"/>
    <w:bookmarkStart w:name="z20" w:id="18"/>
    <w:p>
      <w:pPr>
        <w:spacing w:after="0"/>
        <w:ind w:left="0"/>
        <w:jc w:val="both"/>
      </w:pPr>
      <w:r>
        <w:rPr>
          <w:rFonts w:ascii="Times New Roman"/>
          <w:b w:val="false"/>
          <w:i w:val="false"/>
          <w:color w:val="000000"/>
          <w:sz w:val="28"/>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стандартта көрсетілген.</w:t>
      </w:r>
    </w:p>
    <w:bookmarkEnd w:id="18"/>
    <w:bookmarkStart w:name="z21" w:id="19"/>
    <w:p>
      <w:pPr>
        <w:spacing w:after="0"/>
        <w:ind w:left="0"/>
        <w:jc w:val="both"/>
      </w:pPr>
      <w:r>
        <w:rPr>
          <w:rFonts w:ascii="Times New Roman"/>
          <w:b w:val="false"/>
          <w:i w:val="false"/>
          <w:color w:val="000000"/>
          <w:sz w:val="28"/>
        </w:rPr>
        <w:t>
      5. Құжаттарды тапсырғаннан кейін көрсетілетін қызметті алушының "жеке кабинетінде" мемлекеттік қызмет көрсету үшін сұрау салуды қарау мәртебесі туралы ақпарат, сондай-ақ мемлекеттік көрсетілетін қызмет нәтижесін алу күні мен уақыты көрсетілген хабарлама бейнеленеді.</w:t>
      </w:r>
    </w:p>
    <w:bookmarkEnd w:id="19"/>
    <w:bookmarkStart w:name="z22" w:id="20"/>
    <w:p>
      <w:pPr>
        <w:spacing w:after="0"/>
        <w:ind w:left="0"/>
        <w:jc w:val="both"/>
      </w:pPr>
      <w:r>
        <w:rPr>
          <w:rFonts w:ascii="Times New Roman"/>
          <w:b w:val="false"/>
          <w:i w:val="false"/>
          <w:color w:val="000000"/>
          <w:sz w:val="28"/>
        </w:rPr>
        <w:t>
      6. Көрсетілетін қызметті беруші өтінішті алған күні тіркеуді жүзеге асырайды. Өтініш жұмыс уақыты аяқталғаннан кейін, Қазақстан Республикасының еңбек заңнамасына сәйкес демалыс және мереке күндері келіп түскен жағдайда, өтініш келесі жұмыс күні тіркеледі.</w:t>
      </w:r>
    </w:p>
    <w:bookmarkEnd w:id="20"/>
    <w:bookmarkStart w:name="z23" w:id="21"/>
    <w:p>
      <w:pPr>
        <w:spacing w:after="0"/>
        <w:ind w:left="0"/>
        <w:jc w:val="both"/>
      </w:pPr>
      <w:r>
        <w:rPr>
          <w:rFonts w:ascii="Times New Roman"/>
          <w:b w:val="false"/>
          <w:i w:val="false"/>
          <w:color w:val="000000"/>
          <w:sz w:val="28"/>
        </w:rPr>
        <w:t>
      7. Көрсетілетін қызметті беруші ұсынылған құжаттарды алған сәттен бастап 2 (екі) жұмыс күні ішінде олардың толықтығын тексереді.</w:t>
      </w:r>
    </w:p>
    <w:bookmarkEnd w:id="21"/>
    <w:p>
      <w:pPr>
        <w:spacing w:after="0"/>
        <w:ind w:left="0"/>
        <w:jc w:val="both"/>
      </w:pPr>
      <w:r>
        <w:rPr>
          <w:rFonts w:ascii="Times New Roman"/>
          <w:b w:val="false"/>
          <w:i w:val="false"/>
          <w:color w:val="000000"/>
          <w:sz w:val="28"/>
        </w:rPr>
        <w:t>
      Жеке басын куәландыратын құжаттар, заңды тұлға ретінде мемлекеттік тіркелуі (қайта тіркелуі) туралы, заңды тұлғаның жарғысынан, лицензия туралы, көрсетілетін қызметті алушы басшысының жоғарғы заңгерлік білімі туралы (Порталдағы тиісті ақпараттық жүйелерден мәліметтерді алу мүмкіндігі болмаған жағдайда көрсетілетін қызметті алушыдан өтініш келіп түскеннен кейін 1 (бір) жұмыс күні ішінде жоғарғы заңгерлік білімді растайтын құжаттың (диплом) электрондық көшірмесі талап етіледі), соттылығының болмауы туралы, қылмыстық және әкімшілік жауапкершілікке тартылмағандығы туралы, көрсетілетін қызметті алушы басшысының еңбек қызметін растайтын (Порталдағы тиісті ақпараттық жүйелерден мәліметтерді алу мүмкіндігі болмаған жағдайда көрсетілетін қызметті алушыдан өтініш келіп түскеннен кейін 1 (бір) жұмыс күні ішінде еңбек қызметін растайтын құжаттың электрондық көшірмесі талап етіледі), психикалық денсаулық саласында медициналық көмек көрсететін ұйымдардан (медициналық анықтамалар), меншік құқығындағы жылжымайтын мүлік туралы мәліметтерді көрсетілетін қызметті беруші "электрондық үкіметтің" шлюзі арқылы, лицензиялық алымның, оның ішінде лицензияны қайта ресімдегені үшін төленгені туралы "электрондық үкіметтің" төлем шлюзі (бұдан әрі – ЭҮТШ)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құжаттардың толық пакетін тапсырмаған және (немесе) мерзімі өтіп кеткен құжаттарды тапсырған жағдайда көрсетілетін қызметті беруші көрсетілген мерзімде көрсетілетін қызметті алушының "жеке кабинетіне" көрсетілетін қызметті берушінің уәкілетті адамының ЭЦҚ-мен қол қойылған электрондық құжат нысанында өтінішті одан әрі қараудан дәлелді бас тарту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4" w:id="22"/>
    <w:p>
      <w:pPr>
        <w:spacing w:after="0"/>
        <w:ind w:left="0"/>
        <w:jc w:val="both"/>
      </w:pPr>
      <w:r>
        <w:rPr>
          <w:rFonts w:ascii="Times New Roman"/>
          <w:b w:val="false"/>
          <w:i w:val="false"/>
          <w:color w:val="000000"/>
          <w:sz w:val="28"/>
        </w:rPr>
        <w:t xml:space="preserve">
      8. Көрсетілетін қызметті алушы құжаттардың толық пакетін тапсырған кезде көрсетілетін қызметті беруші 7 (жеті) жұмыс күні ішінде ұсынылған құжаттарды зерделейді және көрсетілетін қызметті алушыны "Күзет қызметін жүзеге асыру үшін біліктілік талаптарын және оларға сәйкестікті растайтын құжаттар тізбесін бекіту туралы" Қазақстан Республикасы Ішкі істер министрінің 2014 жылғы 30 желтоқсандағы № 959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10371 болып тіркелген) сәйкес, сондай-ақ Қазақстан Республикасы Құқықтық статистика және арнайы есепке алу жөніндегі комитетінің басқармасына талаптарды жолдау жолымен біліктілік талаптарына сәйкестігіне тексереді.</w:t>
      </w:r>
    </w:p>
    <w:bookmarkEnd w:id="22"/>
    <w:p>
      <w:pPr>
        <w:spacing w:after="0"/>
        <w:ind w:left="0"/>
        <w:jc w:val="both"/>
      </w:pPr>
      <w:r>
        <w:rPr>
          <w:rFonts w:ascii="Times New Roman"/>
          <w:b w:val="false"/>
          <w:i w:val="false"/>
          <w:color w:val="000000"/>
          <w:sz w:val="28"/>
        </w:rPr>
        <w:t>
      Стандарттың 9-тармағында көзделген негіздер болған кезде көрсетілетін қызметті беруші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3 (үш) жұмыс күнінен кешіктірілмей жолданады.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ЭЦҚ-мен қол қойылған электрондық құжат нысанында оң нәтиже не мемлекеттік қызмет көрсетуден дәлелді бас тарту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9. Көрсетілетін қызметті беруші тиісті тексеріс жүргізілгеннен және қажетті құжаттарды алғаннан кейін 1 (бір) жұмыс күні ішінде лицензия және (немесе) лицензияға қосымша беру құқығына құжаттарын қоса бере отырып, өзінің басшысының атына қағаз форматта баянат (еркін нысанда) жазады және "Е-лицензиялау" мемлекеттік деректер базасы" ақпараттық жүйесінде (бұдан әрі – "Е-лицензиялау" МДБ" АЖ) мемлекеттік қызмет көрсету нәтижесін қалыптастырады және ол көрсетілетін қызметті берушінің басшысы қол қойғаннан кейін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29.03.2021 </w:t>
      </w:r>
      <w:r>
        <w:rPr>
          <w:rFonts w:ascii="Times New Roman"/>
          <w:b w:val="false"/>
          <w:i w:val="false"/>
          <w:color w:val="000000"/>
          <w:sz w:val="28"/>
        </w:rPr>
        <w:t>№ 171</w:t>
      </w:r>
      <w:r>
        <w:rPr>
          <w:rFonts w:ascii="Times New Roman"/>
          <w:b w:val="false"/>
          <w:i w:val="false"/>
          <w:color w:val="ff0000"/>
          <w:sz w:val="28"/>
        </w:rPr>
        <w:t xml:space="preserve"> (17.07.2021 бастап қолданысқа енгізіледі) бұйрығымен.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10. Көрсетілетін қызметті алушы лицензияны және (немесе) лицензияға қосымшаны қайта ресімдеу үшін өтінішті тапсырған кезде көрсетілетін қызметті беруші ұсынылған құжаттарды алған сәттен бастап 2 (екі) жұмыс күні ішінде оларды қарайды және толықтығын тексереді. Көрсетілетін қызметті алушы құжаттардың толық пакетін тапсырмаған және (немесе) мерзімі өтіп кеткен құжаттарды тапсырған жағдайда не стандарттың 9-тармағында көзделген негіздер бойынша көрсетілетін қызметті алушыға көрсетілетін қызметті берушінің уәкілетті адамының ЭЦҚ-мен қол қойылған электрондық құжат нысанында мемлекеттік қызмет көрсетуден дәлелді бас тарту жолданады.</w:t>
      </w:r>
    </w:p>
    <w:bookmarkEnd w:id="24"/>
    <w:p>
      <w:pPr>
        <w:spacing w:after="0"/>
        <w:ind w:left="0"/>
        <w:jc w:val="both"/>
      </w:pPr>
      <w:r>
        <w:rPr>
          <w:rFonts w:ascii="Times New Roman"/>
          <w:b w:val="false"/>
          <w:i w:val="false"/>
          <w:color w:val="000000"/>
          <w:sz w:val="28"/>
        </w:rPr>
        <w:t>
      Көрсетілетін қызметті беруші құжаттарды қарағаннан және тиісті тексеріс жүргізілгеннен кейін 1 (бір) жұмыс күні ішінде лицензияны және (немесе) лицензияға қосымшаны қайта ресімдеу құқығына құжаттарын қоса бере отырып, өзінің басшысының атына қағаз форматта баянат (еркін нысанда) жазады және "Е-лицензиялау" МДБ" АЖ-да мемлекеттік қызмет көрсету нәтижесін қалыптастырады және ол көрсетілетін қызметті берушінің басшысы қол қойғаннан кейін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Ішкі істер министрінің 10.09.2021 </w:t>
      </w:r>
      <w:r>
        <w:rPr>
          <w:rFonts w:ascii="Times New Roman"/>
          <w:b w:val="false"/>
          <w:i w:val="false"/>
          <w:color w:val="00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11. Көрсетілетін қызметті алушы лицензия және (немесе) лицензияға қосымшаның телнұсқасын беру үшін өтінішті тапсырған кезде көрсетілетін қызметті беруші ұсынылған құжаттарды алған сәттен бастап 1 (бір) жұмыс күні ішінде оларды қарайды және толықтығын тексереді. Көрсетілетін қызметті алушы құжаттардың толық пакетін тапсырмаған және (немесе) мерзімі өтіп кеткен құжаттарды тапсырған жағдайда не стандарттың 9-тармағында көзделген негіздер бойынша көрсетілетін қызметті алушыға көрсетілетін қызметті берушінің уәкілетті адамының ЭЦҚ-мен қол қойылған электрондық құжат нысанында мемлекеттік қызмет көрсетуден дәлелді бас тарту жолданады.</w:t>
      </w:r>
    </w:p>
    <w:bookmarkEnd w:id="25"/>
    <w:p>
      <w:pPr>
        <w:spacing w:after="0"/>
        <w:ind w:left="0"/>
        <w:jc w:val="both"/>
      </w:pPr>
      <w:r>
        <w:rPr>
          <w:rFonts w:ascii="Times New Roman"/>
          <w:b w:val="false"/>
          <w:i w:val="false"/>
          <w:color w:val="000000"/>
          <w:sz w:val="28"/>
        </w:rPr>
        <w:t>
      Көрсетілетін қызметті беруші құжаттарды қарағаннан және тиісті тексеріс жүргізілгеннен кейін 1 (бір) жұмыс күні ішінде лицензия және (немесе) лицензияға қосымшаның телнұсқасын беру құқығына құжаттарын қоса бере отырып, өзінің басшысының атына қағаз форматта баянат (еркін нысанда) жазады және "Е-лицензиялау" МДБ" АЖ-да мемлекеттік қызмет көрсету нәтижесін қалыптастырады және ол көрсетілетін қызметті берушінің басшысы қол қойғаннан кейін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8" w:id="26"/>
    <w:p>
      <w:pPr>
        <w:spacing w:after="0"/>
        <w:ind w:left="0"/>
        <w:jc w:val="both"/>
      </w:pPr>
      <w:r>
        <w:rPr>
          <w:rFonts w:ascii="Times New Roman"/>
          <w:b w:val="false"/>
          <w:i w:val="false"/>
          <w:color w:val="000000"/>
          <w:sz w:val="28"/>
        </w:rPr>
        <w:t>
      12. Мемлекеттік қызмет көрсету үшін қажетті мәліметтерді қамтитын ақпараттық жүйенің ақаулығы жағдайында, көрсетілетін қызметті беруші техникалық ақаулардың туындауын анықтаған сәттен бастап sd@nitec.kz электрондық почтасы бойынша бірыңғай қолдау қызметіне сұрау салу жолдау арқылы авторизация сәтінен бастап қателік туындаған сәтке дейін қателік болған нақты уақытты көрсете отырып, қадамдық скриншоттарды қоса бере отырып, мемлекеттік көрсетілетін қызметтің атауы, әкімшілік құжаттың нөмірі және коды немесе өтініштің бірегей сәйкестендіру нөмірі, әкімшілік құжаттың нөмірі және коды немесе рұқсат беру құжатының бірегей сәйкестендіру нөмірі, көрсетілетін қызметті алушының жеке сәйкестендіру нөмірі/бизнес сәйкестендіру нөмірі бойынша міндетті түрде ақпарат ұсына отырып, "электрондық үкімет" ақпараттық-коммуникациялық инфрақұрылымның операторын хабардар етеді.</w:t>
      </w:r>
    </w:p>
    <w:bookmarkEnd w:id="26"/>
    <w:bookmarkStart w:name="z29" w:id="27"/>
    <w:p>
      <w:pPr>
        <w:spacing w:after="0"/>
        <w:ind w:left="0"/>
        <w:jc w:val="both"/>
      </w:pPr>
      <w:r>
        <w:rPr>
          <w:rFonts w:ascii="Times New Roman"/>
          <w:b w:val="false"/>
          <w:i w:val="false"/>
          <w:color w:val="000000"/>
          <w:sz w:val="28"/>
        </w:rPr>
        <w:t>
      13. Көрсетілетін қызметті беруші ақпараттандыру саласындағы уәкілетті орган белгілеген тәртіпте мемлекеттік қызмет көрсету мониторингінің ақпараттық жүйесіне мемлекеттік қызмет көрсету сатысы туралы деректерді енгізуді қамтасыз етеді.</w:t>
      </w:r>
    </w:p>
    <w:bookmarkEnd w:id="27"/>
    <w:p>
      <w:pPr>
        <w:spacing w:after="0"/>
        <w:ind w:left="0"/>
        <w:jc w:val="both"/>
      </w:pPr>
      <w:r>
        <w:rPr>
          <w:rFonts w:ascii="Times New Roman"/>
          <w:b w:val="false"/>
          <w:i w:val="false"/>
          <w:color w:val="000000"/>
          <w:sz w:val="28"/>
        </w:rPr>
        <w:t>
      Рұқсаттар және хабарламалар мемлекеттік ақпараттық жүйесі арқылы мемлекеттік қызмет көрсету кезінде оны көрсету сатысындағы деректер автоматты түрде мемлекеттік қызмет көрсету мониторингінің ақпараттық жүйесіне енгізіледі.</w:t>
      </w:r>
    </w:p>
    <w:bookmarkStart w:name="z30" w:id="28"/>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берушілердің шешімдеріне, әрекеттеріне (әрекетсіздігіне) шағымдану тәртібі</w:t>
      </w:r>
    </w:p>
    <w:bookmarkEnd w:id="28"/>
    <w:p>
      <w:pPr>
        <w:spacing w:after="0"/>
        <w:ind w:left="0"/>
        <w:jc w:val="both"/>
      </w:pPr>
      <w:r>
        <w:rPr>
          <w:rFonts w:ascii="Times New Roman"/>
          <w:b w:val="false"/>
          <w:i w:val="false"/>
          <w:color w:val="ff0000"/>
          <w:sz w:val="28"/>
        </w:rPr>
        <w:t xml:space="preserve">
      Ескерту. 3-тарау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24" w:id="29"/>
    <w:p>
      <w:pPr>
        <w:spacing w:after="0"/>
        <w:ind w:left="0"/>
        <w:jc w:val="both"/>
      </w:pPr>
      <w:r>
        <w:rPr>
          <w:rFonts w:ascii="Times New Roman"/>
          <w:b w:val="false"/>
          <w:i w:val="false"/>
          <w:color w:val="000000"/>
          <w:sz w:val="28"/>
        </w:rPr>
        <w:t>
      14.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9"/>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осы шағым мен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қолайлы шешім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қызметімен айналысу</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5" w:id="30"/>
    <w:p>
      <w:pPr>
        <w:spacing w:after="0"/>
        <w:ind w:left="0"/>
        <w:jc w:val="left"/>
      </w:pPr>
      <w:r>
        <w:rPr>
          <w:rFonts w:ascii="Times New Roman"/>
          <w:b/>
          <w:i w:val="false"/>
          <w:color w:val="000000"/>
        </w:rPr>
        <w:t xml:space="preserve"> "Күзет қызметімен айналысу құқығына лицензия беру" мемлекеттік көрсетілетін қызмет стандарты</w:t>
      </w:r>
    </w:p>
    <w:bookmarkEnd w:id="30"/>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29.03.2021 </w:t>
      </w:r>
      <w:r>
        <w:rPr>
          <w:rFonts w:ascii="Times New Roman"/>
          <w:b w:val="false"/>
          <w:i w:val="false"/>
          <w:color w:val="ff0000"/>
          <w:sz w:val="28"/>
        </w:rPr>
        <w:t>№ 171</w:t>
      </w:r>
      <w:r>
        <w:rPr>
          <w:rFonts w:ascii="Times New Roman"/>
          <w:b w:val="false"/>
          <w:i w:val="false"/>
          <w:color w:val="ff0000"/>
          <w:sz w:val="28"/>
        </w:rPr>
        <w:t xml:space="preserve"> (17.07.2021 бастап қолданысқа енгізіледі);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"электрондық үкіметтің" веб-порталы www.egov.kz немесе www.elicense.kz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және (немесе) лицензияға қосымшаны берген кезінде – 10 (он) жұмыс күні.</w:t>
            </w:r>
          </w:p>
          <w:p>
            <w:pPr>
              <w:spacing w:after="20"/>
              <w:ind w:left="20"/>
              <w:jc w:val="both"/>
            </w:pPr>
            <w:r>
              <w:rPr>
                <w:rFonts w:ascii="Times New Roman"/>
                <w:b w:val="false"/>
                <w:i w:val="false"/>
                <w:color w:val="000000"/>
                <w:sz w:val="20"/>
              </w:rPr>
              <w:t>
Лицензияны және (немесе) лицензияға қосымшаны қайта ресімдеу кезінде – 3 (үш) жұмыс күні.</w:t>
            </w:r>
          </w:p>
          <w:p>
            <w:pPr>
              <w:spacing w:after="20"/>
              <w:ind w:left="20"/>
              <w:jc w:val="both"/>
            </w:pPr>
            <w:r>
              <w:rPr>
                <w:rFonts w:ascii="Times New Roman"/>
                <w:b w:val="false"/>
                <w:i w:val="false"/>
                <w:color w:val="000000"/>
                <w:sz w:val="20"/>
              </w:rPr>
              <w:t>
Лицензия және (немесе) лицензияға қосымшаның телнұсқасын берген кезінде – 2 (екі)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алушыларға Қағидаларға 4 және 5-қосымшаларға сәйкес күзет қызметімен айналысу құқығына берілген лицензия және (немесе) лицензияға қосымша, лицензияны және (немесе) лицензияға қосымшаны қайта ресімдеу, лицензия және (немесе) лицензияға қосымшаның телнұсқасы не лицензияны беруден бас тарту туралы дәлелді жауап.</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p>
            <w:pPr>
              <w:spacing w:after="20"/>
              <w:ind w:left="20"/>
              <w:jc w:val="both"/>
            </w:pPr>
            <w:r>
              <w:rPr>
                <w:rFonts w:ascii="Times New Roman"/>
                <w:b w:val="false"/>
                <w:i w:val="false"/>
                <w:color w:val="000000"/>
                <w:sz w:val="20"/>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алушыларға ақылы негізде көрсетіледі.</w:t>
            </w:r>
          </w:p>
          <w:p>
            <w:pPr>
              <w:spacing w:after="20"/>
              <w:ind w:left="20"/>
              <w:jc w:val="both"/>
            </w:pPr>
            <w:r>
              <w:rPr>
                <w:rFonts w:ascii="Times New Roman"/>
                <w:b w:val="false"/>
                <w:i w:val="false"/>
                <w:color w:val="000000"/>
                <w:sz w:val="20"/>
              </w:rPr>
              <w:t>
"Салық және бюджетке төленетін басқа да міндетті төлемдер туралы" Қазақстан Республикасы кодексінің 68-тарауына сәйкес күзет қызметін жүзеге асыруға мемлекеттік қызмет көрсету үшін көрсетілетін қызметті алушылардан қызметтің жекелеген түрлерімен айналысу құқығы үшін 6 (алты) айлық есептік көрсеткіш (бұдан әрі – АЕК) көлемінде лицензиялық алым (бұдан әрі – лицензиялық алым) алынады.</w:t>
            </w:r>
          </w:p>
          <w:p>
            <w:pPr>
              <w:spacing w:after="20"/>
              <w:ind w:left="20"/>
              <w:jc w:val="both"/>
            </w:pPr>
            <w:r>
              <w:rPr>
                <w:rFonts w:ascii="Times New Roman"/>
                <w:b w:val="false"/>
                <w:i w:val="false"/>
                <w:color w:val="000000"/>
                <w:sz w:val="20"/>
              </w:rPr>
              <w:t>
Көрсетілетін қызметті алушылардан күзет қызметін жүзеге асыруға лицензияны қайта ресімдеу кезінде лицензиялық алым лицензиялық алымды төлеу күніне белгіленген төлемнен лицензияны беру кезіндегі мөлшерлемеден он пайыз көлемінде, бірақ 4 (төрт) АЕК-тан көп емес мөлшерде алынады.</w:t>
            </w:r>
          </w:p>
          <w:p>
            <w:pPr>
              <w:spacing w:after="20"/>
              <w:ind w:left="20"/>
              <w:jc w:val="both"/>
            </w:pPr>
            <w:r>
              <w:rPr>
                <w:rFonts w:ascii="Times New Roman"/>
                <w:b w:val="false"/>
                <w:i w:val="false"/>
                <w:color w:val="000000"/>
                <w:sz w:val="20"/>
              </w:rPr>
              <w:t>
Лицензияның телнұсқасын алған кезде лицензиялық алым лицензияны беру кезінде лицензиялық алымды төлеу күніне белгіленген мөлшерлемеден жүз пайыз мөлшерінде алынады.</w:t>
            </w:r>
          </w:p>
          <w:p>
            <w:pPr>
              <w:spacing w:after="20"/>
              <w:ind w:left="20"/>
              <w:jc w:val="both"/>
            </w:pPr>
            <w:r>
              <w:rPr>
                <w:rFonts w:ascii="Times New Roman"/>
                <w:b w:val="false"/>
                <w:i w:val="false"/>
                <w:color w:val="000000"/>
                <w:sz w:val="20"/>
              </w:rPr>
              <w:t>
Лицензиялық алым сомасы көрсетілетін қызметті алушының тұрғылықты жері бойынша бюджетке лицензиарға тиісті құжаттарды тапсырғанға дейін төленеді.</w:t>
            </w:r>
          </w:p>
          <w:p>
            <w:pPr>
              <w:spacing w:after="20"/>
              <w:ind w:left="20"/>
              <w:jc w:val="both"/>
            </w:pPr>
            <w:r>
              <w:rPr>
                <w:rFonts w:ascii="Times New Roman"/>
                <w:b w:val="false"/>
                <w:i w:val="false"/>
                <w:color w:val="000000"/>
                <w:sz w:val="20"/>
              </w:rPr>
              <w:t>
Төлем екінші деңгейдегі банктер және банк операцияларының жекелеген түрлерін жүзеге асыратын ұйымдар арқылы жүргізіледі, сондай-ақ Порталда төлем ЭҮТШ арқылы жүзеге асырылуы мүмкін.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алушының жұмыс уақыты аяқталған соң, демалыс және мереке күндері жүгінген кезде Қазақстан Республикасының еңбек заңнамасына сәйкес өтініштерді қабылдау және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жұма күні аралығында сағат 9-00-ден 18-30-ға дейін, сағат 13-00-ден 14-30-ға дейін түскі үзіліспен.</w:t>
            </w:r>
          </w:p>
          <w:p>
            <w:pPr>
              <w:spacing w:after="20"/>
              <w:ind w:left="20"/>
              <w:jc w:val="both"/>
            </w:pPr>
            <w:r>
              <w:rPr>
                <w:rFonts w:ascii="Times New Roman"/>
                <w:b w:val="false"/>
                <w:i w:val="false"/>
                <w:color w:val="000000"/>
                <w:sz w:val="20"/>
              </w:rPr>
              <w:t>
Мемлекеттік қызметті көрсету орындарының мекенжайлары ІІМ-нің www.mvd.gov.kz интернет-ресурсында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және (немесе) лицензияға қосымшаны алу, лицензияны және (немесе) лицензияға қосымшаны қайта ресімдеу үшін:</w:t>
            </w:r>
          </w:p>
          <w:p>
            <w:pPr>
              <w:spacing w:after="20"/>
              <w:ind w:left="20"/>
              <w:jc w:val="both"/>
            </w:pPr>
            <w:r>
              <w:rPr>
                <w:rFonts w:ascii="Times New Roman"/>
                <w:b w:val="false"/>
                <w:i w:val="false"/>
                <w:color w:val="000000"/>
                <w:sz w:val="20"/>
              </w:rPr>
              <w:t>
мәліметтер нысанымен толтырылған көрсетілетін қызметті алушының ЭЦҚ-мен қол қойылған электрондық құжат нысанындағы өтініш;</w:t>
            </w:r>
          </w:p>
          <w:p>
            <w:pPr>
              <w:spacing w:after="20"/>
              <w:ind w:left="20"/>
              <w:jc w:val="both"/>
            </w:pPr>
            <w:r>
              <w:rPr>
                <w:rFonts w:ascii="Times New Roman"/>
                <w:b w:val="false"/>
                <w:i w:val="false"/>
                <w:color w:val="000000"/>
                <w:sz w:val="20"/>
              </w:rPr>
              <w:t>
2) лицензия жоғалған, бүлінген кезде көрсетілетін қызметті алушы порталдағы тиісті ақпараттық жүйелерден лицензия туралы мәліметтерді алу мүмкіндігі болмаған жағдайда ғана көрсетілетін қызметті берушіге лицензияның және (немесе) лицензияға қосымшаның телнұсқасын алу үшін жүгінеді және мынадай құжаттарды ұсынады:</w:t>
            </w:r>
          </w:p>
          <w:p>
            <w:pPr>
              <w:spacing w:after="20"/>
              <w:ind w:left="20"/>
              <w:jc w:val="both"/>
            </w:pPr>
            <w:r>
              <w:rPr>
                <w:rFonts w:ascii="Times New Roman"/>
                <w:b w:val="false"/>
                <w:i w:val="false"/>
                <w:color w:val="000000"/>
                <w:sz w:val="20"/>
              </w:rPr>
              <w:t>
көрсетілетін қызметті алушының ЭЦҚ-мен қол қойылған электрондық құжат нысанындағы өтініш;</w:t>
            </w:r>
          </w:p>
          <w:p>
            <w:pPr>
              <w:spacing w:after="20"/>
              <w:ind w:left="20"/>
              <w:jc w:val="both"/>
            </w:pPr>
            <w:r>
              <w:rPr>
                <w:rFonts w:ascii="Times New Roman"/>
                <w:b w:val="false"/>
                <w:i w:val="false"/>
                <w:color w:val="000000"/>
                <w:sz w:val="20"/>
              </w:rPr>
              <w:t>
3) "Террористік тұрғыдан осал объектілерді күзетуді қоспағанда, күзет қызметтерінің барлық түрі" қызметтің кіші түрі бойынша 1) тармақшаға сәйкес құжаттар қоса беріледі;</w:t>
            </w:r>
          </w:p>
          <w:p>
            <w:pPr>
              <w:spacing w:after="20"/>
              <w:ind w:left="20"/>
              <w:jc w:val="both"/>
            </w:pPr>
            <w:r>
              <w:rPr>
                <w:rFonts w:ascii="Times New Roman"/>
                <w:b w:val="false"/>
                <w:i w:val="false"/>
                <w:color w:val="000000"/>
                <w:sz w:val="20"/>
              </w:rPr>
              <w:t>
4) "Күзет қызметтерінің барлық түрі, оның ішнде террористік тұрғыдан осал объектілерді күзету" қызметтің кіші түрі бойынша 1) тармақшада көрсетілген құжаттармен бірге мынадай құжаттар:</w:t>
            </w:r>
          </w:p>
          <w:p>
            <w:pPr>
              <w:spacing w:after="20"/>
              <w:ind w:left="20"/>
              <w:jc w:val="both"/>
            </w:pPr>
            <w:r>
              <w:rPr>
                <w:rFonts w:ascii="Times New Roman"/>
                <w:b w:val="false"/>
                <w:i w:val="false"/>
                <w:color w:val="000000"/>
                <w:sz w:val="20"/>
              </w:rPr>
              <w:t>
жалдап пайдалану жағдайларында орталықтандырылған күзет пунктін орналастыру үшін офистік үй-жайдың болуын растайтын құжаттардың электрондық көшірмелері;</w:t>
            </w:r>
          </w:p>
          <w:p>
            <w:pPr>
              <w:spacing w:after="20"/>
              <w:ind w:left="20"/>
              <w:jc w:val="both"/>
            </w:pPr>
            <w:r>
              <w:rPr>
                <w:rFonts w:ascii="Times New Roman"/>
                <w:b w:val="false"/>
                <w:i w:val="false"/>
                <w:color w:val="000000"/>
                <w:sz w:val="20"/>
              </w:rPr>
              <w:t>
орталықтандырылған бақылау пультінің болуын растайтын құжаттардың электрондық көшірмелері:</w:t>
            </w:r>
          </w:p>
          <w:p>
            <w:pPr>
              <w:spacing w:after="20"/>
              <w:ind w:left="20"/>
              <w:jc w:val="both"/>
            </w:pPr>
            <w:r>
              <w:rPr>
                <w:rFonts w:ascii="Times New Roman"/>
                <w:b w:val="false"/>
                <w:i w:val="false"/>
                <w:color w:val="000000"/>
                <w:sz w:val="20"/>
              </w:rPr>
              <w:t>
- орталықтандырылған бақылау пульті қызметкерлерінің болуы туралы штаттық орналастырудың электрондық көшірмесі;</w:t>
            </w:r>
          </w:p>
          <w:p>
            <w:pPr>
              <w:spacing w:after="20"/>
              <w:ind w:left="20"/>
              <w:jc w:val="both"/>
            </w:pPr>
            <w:r>
              <w:rPr>
                <w:rFonts w:ascii="Times New Roman"/>
                <w:b w:val="false"/>
                <w:i w:val="false"/>
                <w:color w:val="000000"/>
                <w:sz w:val="20"/>
              </w:rPr>
              <w:t>
- күзетілетін объектілерде орнатылған қабылдау-бақылау аспаптарынан сигналдарды қабылдауды жүзеге асыратын компьютерлік техникаға және тиісті бағдарламалық қамтамасыз етуге, сондай-ақ күзетілетін объектілерден деректерді сақтауға арналған меншікті қорғалған серверге техникалық құжаттаманың (түгендеу нөмірлері, жүкқұжаттар, фискалдық чектер немесе басқа құжаттар) электрондық көшірмелері;</w:t>
            </w:r>
          </w:p>
          <w:p>
            <w:pPr>
              <w:spacing w:after="20"/>
              <w:ind w:left="20"/>
              <w:jc w:val="both"/>
            </w:pPr>
            <w:r>
              <w:rPr>
                <w:rFonts w:ascii="Times New Roman"/>
                <w:b w:val="false"/>
                <w:i w:val="false"/>
                <w:color w:val="000000"/>
                <w:sz w:val="20"/>
              </w:rPr>
              <w:t>
радиожиілік спектрін пайдалануға рұқсаттың не жиілігі бар радиобайланыстарға абоненттік қызмет көрсетуге (жалға алу) арналған шарттың электрондық көшірмесі;</w:t>
            </w:r>
          </w:p>
          <w:p>
            <w:pPr>
              <w:spacing w:after="20"/>
              <w:ind w:left="20"/>
              <w:jc w:val="both"/>
            </w:pPr>
            <w:r>
              <w:rPr>
                <w:rFonts w:ascii="Times New Roman"/>
                <w:b w:val="false"/>
                <w:i w:val="false"/>
                <w:color w:val="000000"/>
                <w:sz w:val="20"/>
              </w:rPr>
              <w:t>
штаттық орналастырудың және мобильді топтарды (жедел ден қою тобын) құру және тиісті қызметкерлерді лауазымға тағайындау туралы бұйрықтардың электрондық көшірмелері;</w:t>
            </w:r>
          </w:p>
          <w:p>
            <w:pPr>
              <w:spacing w:after="20"/>
              <w:ind w:left="20"/>
              <w:jc w:val="both"/>
            </w:pPr>
            <w:r>
              <w:rPr>
                <w:rFonts w:ascii="Times New Roman"/>
                <w:b w:val="false"/>
                <w:i w:val="false"/>
                <w:color w:val="000000"/>
                <w:sz w:val="20"/>
              </w:rPr>
              <w:t>
мобильді топтардың (жедел ден қою топтарының) жүріп-тұруына арналған меншік құқығындағы кемінде екі көлік құралын мемлекеттік тіркеу туралы куәліктердің электрондық көшірмелері қоса 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құжаттарында деректердің (мәліметтердің) анық еместігінің анықталуы;</w:t>
            </w:r>
          </w:p>
          <w:p>
            <w:pPr>
              <w:spacing w:after="20"/>
              <w:ind w:left="20"/>
              <w:jc w:val="both"/>
            </w:pPr>
            <w:r>
              <w:rPr>
                <w:rFonts w:ascii="Times New Roman"/>
                <w:b w:val="false"/>
                <w:i w:val="false"/>
                <w:color w:val="000000"/>
                <w:sz w:val="20"/>
              </w:rPr>
              <w:t>
2) Қазақстан Республикасының заңдарымен осы санаттағы субъектілер үшін тыйым салынған қызмет түрімен айналысуы;</w:t>
            </w:r>
          </w:p>
          <w:p>
            <w:pPr>
              <w:spacing w:after="20"/>
              <w:ind w:left="20"/>
              <w:jc w:val="both"/>
            </w:pPr>
            <w:r>
              <w:rPr>
                <w:rFonts w:ascii="Times New Roman"/>
                <w:b w:val="false"/>
                <w:i w:val="false"/>
                <w:color w:val="000000"/>
                <w:sz w:val="20"/>
              </w:rPr>
              <w:t>
3) жекелеген қызмет түрлерімен айналысу құқығына лицензиялық алымның енгізілмеуі;</w:t>
            </w:r>
          </w:p>
          <w:p>
            <w:pPr>
              <w:spacing w:after="20"/>
              <w:ind w:left="20"/>
              <w:jc w:val="both"/>
            </w:pPr>
            <w:r>
              <w:rPr>
                <w:rFonts w:ascii="Times New Roman"/>
                <w:b w:val="false"/>
                <w:i w:val="false"/>
                <w:color w:val="000000"/>
                <w:sz w:val="20"/>
              </w:rPr>
              <w:t>
4) көрсетілетін қызметті алушының күзет қызметі саласындағы нормативтік құқықтық актілермен белгіленген біліктілік талаптарына сәйкес келмеуі;</w:t>
            </w:r>
          </w:p>
          <w:p>
            <w:pPr>
              <w:spacing w:after="20"/>
              <w:ind w:left="20"/>
              <w:jc w:val="both"/>
            </w:pPr>
            <w:r>
              <w:rPr>
                <w:rFonts w:ascii="Times New Roman"/>
                <w:b w:val="false"/>
                <w:i w:val="false"/>
                <w:color w:val="000000"/>
                <w:sz w:val="20"/>
              </w:rPr>
              <w:t>
5) көрсетілетін қызметті алушының келісуші мемлекеттік органның лицензия беруге келісім хатын ұсынбауы;</w:t>
            </w:r>
          </w:p>
          <w:p>
            <w:pPr>
              <w:spacing w:after="20"/>
              <w:ind w:left="20"/>
              <w:jc w:val="both"/>
            </w:pPr>
            <w:r>
              <w:rPr>
                <w:rFonts w:ascii="Times New Roman"/>
                <w:b w:val="false"/>
                <w:i w:val="false"/>
                <w:color w:val="000000"/>
                <w:sz w:val="20"/>
              </w:rPr>
              <w:t>
6) көрсетілетін қызметті алушы мемлекеттік көрсетілетін қызметті алу үшін өтінішті заңды тұлғаның тіркеу орны бойынша жолдамауы;</w:t>
            </w:r>
          </w:p>
          <w:p>
            <w:pPr>
              <w:spacing w:after="20"/>
              <w:ind w:left="20"/>
              <w:jc w:val="both"/>
            </w:pPr>
            <w:r>
              <w:rPr>
                <w:rFonts w:ascii="Times New Roman"/>
                <w:b w:val="false"/>
                <w:i w:val="false"/>
                <w:color w:val="000000"/>
                <w:sz w:val="20"/>
              </w:rPr>
              <w:t>
7)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8)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9) сот орындаушысының ұсынысы негізінде соттың көрсетілетін қызметті алушыға лицензия беруге тыйым салуы.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көрсетудің тәртібі мен мәртебесі туралы ақпаратты Порталда "жеке кабинеті" арқылы қашықтықтан кіру режимінде, сондай-ақ бірыңғай байланыс-орталығы арқылы алуы мүмкін.</w:t>
            </w:r>
          </w:p>
          <w:p>
            <w:pPr>
              <w:spacing w:after="20"/>
              <w:ind w:left="20"/>
              <w:jc w:val="both"/>
            </w:pPr>
            <w:r>
              <w:rPr>
                <w:rFonts w:ascii="Times New Roman"/>
                <w:b w:val="false"/>
                <w:i w:val="false"/>
                <w:color w:val="000000"/>
                <w:sz w:val="20"/>
              </w:rPr>
              <w:t>
Бірыңғай байланыс-орталығы: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қызметімен айналысу</w:t>
            </w:r>
            <w:r>
              <w:br/>
            </w:r>
            <w:r>
              <w:rPr>
                <w:rFonts w:ascii="Times New Roman"/>
                <w:b w:val="false"/>
                <w:i w:val="false"/>
                <w:color w:val="000000"/>
                <w:sz w:val="20"/>
              </w:rPr>
              <w:t xml:space="preserve">құқығына лицензия беру"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 2-қосымшамен бекітілген</w:t>
            </w:r>
          </w:p>
        </w:tc>
      </w:tr>
    </w:tbl>
    <w:bookmarkStart w:name="z37" w:id="31"/>
    <w:p>
      <w:pPr>
        <w:spacing w:after="0"/>
        <w:ind w:left="0"/>
        <w:jc w:val="left"/>
      </w:pPr>
      <w:r>
        <w:rPr>
          <w:rFonts w:ascii="Times New Roman"/>
          <w:b/>
          <w:i w:val="false"/>
          <w:color w:val="000000"/>
        </w:rPr>
        <w:t xml:space="preserve"> Күзет қызметімен айналысу құқығына лицензия алуға/лицензияны қайта ресімдеуге/лицензияның телнұсқасын және (немесе) лицензияға қосымшаны алуға арналған өтініші</w:t>
      </w:r>
    </w:p>
    <w:bookmarkEnd w:id="31"/>
    <w:p>
      <w:pPr>
        <w:spacing w:after="0"/>
        <w:ind w:left="0"/>
        <w:jc w:val="both"/>
      </w:pPr>
      <w:r>
        <w:rPr>
          <w:rFonts w:ascii="Times New Roman"/>
          <w:b w:val="false"/>
          <w:i w:val="false"/>
          <w:color w:val="ff0000"/>
          <w:sz w:val="28"/>
        </w:rPr>
        <w:t xml:space="preserve">
      Ескерту. 2-қосымша жаңа редакцияда – ҚР Ішкі істер министрінің 29.03.2021 </w:t>
      </w:r>
      <w:r>
        <w:rPr>
          <w:rFonts w:ascii="Times New Roman"/>
          <w:b w:val="false"/>
          <w:i w:val="false"/>
          <w:color w:val="ff0000"/>
          <w:sz w:val="28"/>
        </w:rPr>
        <w:t>№ 171</w:t>
      </w:r>
      <w:r>
        <w:rPr>
          <w:rFonts w:ascii="Times New Roman"/>
          <w:b w:val="false"/>
          <w:i w:val="false"/>
          <w:color w:val="ff0000"/>
          <w:sz w:val="28"/>
        </w:rPr>
        <w:t xml:space="preserve"> (17.07.2021 бастап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(ішкі істер органдарының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(заңды тұлғаның толық атауы, бизнес-сәйкестендіру нөмірі)</w:t>
      </w:r>
    </w:p>
    <w:p>
      <w:pPr>
        <w:spacing w:after="0"/>
        <w:ind w:left="0"/>
        <w:jc w:val="both"/>
      </w:pPr>
      <w:r>
        <w:rPr>
          <w:rFonts w:ascii="Times New Roman"/>
          <w:b w:val="false"/>
          <w:i w:val="false"/>
          <w:color w:val="000000"/>
          <w:sz w:val="28"/>
        </w:rPr>
        <w:t xml:space="preserve">
      Күзет қызметімен айналысу құқығына лицензия беруді/лицензияны қайта </w:t>
      </w:r>
    </w:p>
    <w:p>
      <w:pPr>
        <w:spacing w:after="0"/>
        <w:ind w:left="0"/>
        <w:jc w:val="both"/>
      </w:pPr>
      <w:r>
        <w:rPr>
          <w:rFonts w:ascii="Times New Roman"/>
          <w:b w:val="false"/>
          <w:i w:val="false"/>
          <w:color w:val="000000"/>
          <w:sz w:val="28"/>
        </w:rPr>
        <w:t xml:space="preserve">
      ресімдеуді/лицензияның телнұсқасын және (немесе) лицензияға қосымшаны беруді </w:t>
      </w:r>
    </w:p>
    <w:p>
      <w:pPr>
        <w:spacing w:after="0"/>
        <w:ind w:left="0"/>
        <w:jc w:val="both"/>
      </w:pPr>
      <w:r>
        <w:rPr>
          <w:rFonts w:ascii="Times New Roman"/>
          <w:b w:val="false"/>
          <w:i w:val="false"/>
          <w:color w:val="000000"/>
          <w:sz w:val="28"/>
        </w:rPr>
        <w:t xml:space="preserve">
      сұраймын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(қызмет түрінің және (немесе) қызметтің кіші түрі(лері)нің толық атауы көрсетілсін)</w:t>
      </w:r>
    </w:p>
    <w:p>
      <w:pPr>
        <w:spacing w:after="0"/>
        <w:ind w:left="0"/>
        <w:jc w:val="both"/>
      </w:pPr>
      <w:r>
        <w:rPr>
          <w:rFonts w:ascii="Times New Roman"/>
          <w:b w:val="false"/>
          <w:i w:val="false"/>
          <w:color w:val="000000"/>
          <w:sz w:val="28"/>
        </w:rPr>
        <w:t xml:space="preserve">
      Заңды тұлғаның мекенжайы (лары) 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Электрондық пошта 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_______________________________________________________________</w:t>
      </w:r>
    </w:p>
    <w:p>
      <w:pPr>
        <w:spacing w:after="0"/>
        <w:ind w:left="0"/>
        <w:jc w:val="both"/>
      </w:pPr>
      <w:r>
        <w:rPr>
          <w:rFonts w:ascii="Times New Roman"/>
          <w:b w:val="false"/>
          <w:i w:val="false"/>
          <w:color w:val="000000"/>
          <w:sz w:val="28"/>
        </w:rPr>
        <w:t>
      Факс _____________________________________________________________________</w:t>
      </w:r>
    </w:p>
    <w:p>
      <w:pPr>
        <w:spacing w:after="0"/>
        <w:ind w:left="0"/>
        <w:jc w:val="both"/>
      </w:pPr>
      <w:r>
        <w:rPr>
          <w:rFonts w:ascii="Times New Roman"/>
          <w:b w:val="false"/>
          <w:i w:val="false"/>
          <w:color w:val="000000"/>
          <w:sz w:val="28"/>
        </w:rPr>
        <w:t xml:space="preserve">
      Банктік шот _______________________________________________________________ </w:t>
      </w:r>
    </w:p>
    <w:p>
      <w:pPr>
        <w:spacing w:after="0"/>
        <w:ind w:left="0"/>
        <w:jc w:val="both"/>
      </w:pPr>
      <w:r>
        <w:rPr>
          <w:rFonts w:ascii="Times New Roman"/>
          <w:b w:val="false"/>
          <w:i w:val="false"/>
          <w:color w:val="000000"/>
          <w:sz w:val="28"/>
        </w:rPr>
        <w:t>
                              (шот нөмірі, банктің атауы және орналасқан жері)</w:t>
      </w:r>
    </w:p>
    <w:p>
      <w:pPr>
        <w:spacing w:after="0"/>
        <w:ind w:left="0"/>
        <w:jc w:val="both"/>
      </w:pPr>
      <w:r>
        <w:rPr>
          <w:rFonts w:ascii="Times New Roman"/>
          <w:b w:val="false"/>
          <w:i w:val="false"/>
          <w:color w:val="000000"/>
          <w:sz w:val="28"/>
        </w:rPr>
        <w:t xml:space="preserve">
      Қызметті жүзеге асыру объектісінің мекенжайы _______________________________ </w:t>
      </w:r>
    </w:p>
    <w:p>
      <w:pPr>
        <w:spacing w:after="0"/>
        <w:ind w:left="0"/>
        <w:jc w:val="both"/>
      </w:pPr>
      <w:r>
        <w:rPr>
          <w:rFonts w:ascii="Times New Roman"/>
          <w:b w:val="false"/>
          <w:i w:val="false"/>
          <w:color w:val="000000"/>
          <w:sz w:val="28"/>
        </w:rPr>
        <w:t>
                                                      (пошталық индексі, облысы, қаласы,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лицензияны және (немесе) лицензияға қосымшаны беру немесе беруден бас тарту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көрсетілетін қызметті алушыға қызметтің лицензияланатын түрімен және (немесе) кіші түрімен айналысуға сот тыйым салмайтыны;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w:t>
      </w:r>
    </w:p>
    <w:p>
      <w:pPr>
        <w:spacing w:after="0"/>
        <w:ind w:left="0"/>
        <w:jc w:val="both"/>
      </w:pPr>
      <w:r>
        <w:rPr>
          <w:rFonts w:ascii="Times New Roman"/>
          <w:b w:val="false"/>
          <w:i w:val="false"/>
          <w:color w:val="000000"/>
          <w:sz w:val="28"/>
        </w:rPr>
        <w:t>
      көрсетілетін қызметті алушының лицензияны және (немесе) лицензияға қосымшаны беру кезінде ақпараттық жүйелерде қамтылған, заңмен қорғалатын құпияны құрайтын қолжетімділігі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Заңды тұлға басшысының ЭЦҚ ________________</w:t>
      </w:r>
    </w:p>
    <w:p>
      <w:pPr>
        <w:spacing w:after="0"/>
        <w:ind w:left="0"/>
        <w:jc w:val="both"/>
      </w:pPr>
      <w:r>
        <w:rPr>
          <w:rFonts w:ascii="Times New Roman"/>
          <w:b w:val="false"/>
          <w:i w:val="false"/>
          <w:color w:val="000000"/>
          <w:sz w:val="28"/>
        </w:rPr>
        <w:t>
      Толтыру күні 20 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қызметімен айналысу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3-қосымшамен</w:t>
            </w:r>
            <w:r>
              <w:br/>
            </w:r>
            <w:r>
              <w:rPr>
                <w:rFonts w:ascii="Times New Roman"/>
                <w:b w:val="false"/>
                <w:i w:val="false"/>
                <w:color w:val="000000"/>
                <w:sz w:val="20"/>
              </w:rPr>
              <w:t>бекітілген</w:t>
            </w:r>
          </w:p>
        </w:tc>
      </w:tr>
    </w:tbl>
    <w:bookmarkStart w:name="z39" w:id="32"/>
    <w:p>
      <w:pPr>
        <w:spacing w:after="0"/>
        <w:ind w:left="0"/>
        <w:jc w:val="left"/>
      </w:pPr>
      <w:r>
        <w:rPr>
          <w:rFonts w:ascii="Times New Roman"/>
          <w:b/>
          <w:i w:val="false"/>
          <w:color w:val="000000"/>
        </w:rPr>
        <w:t xml:space="preserve"> Күзет қызметімен айналысу құқығына лицензия беру/лицензияны және (немесе) лицензияға қосымшаны қайта ресімдеу бойынша мәліметтер нысаны</w:t>
      </w:r>
    </w:p>
    <w:bookmarkEnd w:id="32"/>
    <w:p>
      <w:pPr>
        <w:spacing w:after="0"/>
        <w:ind w:left="0"/>
        <w:jc w:val="both"/>
      </w:pPr>
      <w:r>
        <w:rPr>
          <w:rFonts w:ascii="Times New Roman"/>
          <w:b w:val="false"/>
          <w:i w:val="false"/>
          <w:color w:val="ff0000"/>
          <w:sz w:val="28"/>
        </w:rPr>
        <w:t xml:space="preserve">
      Ескерту. 3-қосымша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1. Жалпы ақпарат</w:t>
      </w:r>
    </w:p>
    <w:p>
      <w:pPr>
        <w:spacing w:after="0"/>
        <w:ind w:left="0"/>
        <w:jc w:val="both"/>
      </w:pPr>
      <w:r>
        <w:rPr>
          <w:rFonts w:ascii="Times New Roman"/>
          <w:b w:val="false"/>
          <w:i w:val="false"/>
          <w:color w:val="000000"/>
          <w:sz w:val="28"/>
        </w:rPr>
        <w:t>
      1) ___________________________________________________________________</w:t>
      </w:r>
    </w:p>
    <w:p>
      <w:pPr>
        <w:spacing w:after="0"/>
        <w:ind w:left="0"/>
        <w:jc w:val="both"/>
      </w:pPr>
      <w:r>
        <w:rPr>
          <w:rFonts w:ascii="Times New Roman"/>
          <w:b w:val="false"/>
          <w:i w:val="false"/>
          <w:color w:val="000000"/>
          <w:sz w:val="28"/>
        </w:rPr>
        <w:t xml:space="preserve">                                                 (бизнес-сәйкестендіру нөмірі)</w:t>
      </w:r>
    </w:p>
    <w:p>
      <w:pPr>
        <w:spacing w:after="0"/>
        <w:ind w:left="0"/>
        <w:jc w:val="both"/>
      </w:pPr>
      <w:r>
        <w:rPr>
          <w:rFonts w:ascii="Times New Roman"/>
          <w:b w:val="false"/>
          <w:i w:val="false"/>
          <w:color w:val="000000"/>
          <w:sz w:val="28"/>
        </w:rPr>
        <w:t>
      2) ___________________________________________________________________</w:t>
      </w:r>
    </w:p>
    <w:p>
      <w:pPr>
        <w:spacing w:after="0"/>
        <w:ind w:left="0"/>
        <w:jc w:val="both"/>
      </w:pPr>
      <w:r>
        <w:rPr>
          <w:rFonts w:ascii="Times New Roman"/>
          <w:b w:val="false"/>
          <w:i w:val="false"/>
          <w:color w:val="000000"/>
          <w:sz w:val="28"/>
        </w:rPr>
        <w:t xml:space="preserve">                                                         (заңды тұлғаның атауы)</w:t>
      </w:r>
    </w:p>
    <w:p>
      <w:pPr>
        <w:spacing w:after="0"/>
        <w:ind w:left="0"/>
        <w:jc w:val="both"/>
      </w:pPr>
      <w:r>
        <w:rPr>
          <w:rFonts w:ascii="Times New Roman"/>
          <w:b w:val="false"/>
          <w:i w:val="false"/>
          <w:color w:val="000000"/>
          <w:sz w:val="28"/>
        </w:rPr>
        <w:t>
      2. Күзет ұйымы басшысының, сондай-ақ олардың филиалдары мен өкілдіктері басшыларының біліктілік талаптары туралы мәліметтер</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xml:space="preserve">                                                    (мамандығы және біліктілігі)</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xml:space="preserve">               (лицензияланатын қызмет түрінің бейіні бойынша жоғарғы білім туралы дипломның  нөмірі және берілген күні)</w:t>
      </w:r>
    </w:p>
    <w:p>
      <w:pPr>
        <w:spacing w:after="0"/>
        <w:ind w:left="0"/>
        <w:jc w:val="both"/>
      </w:pPr>
      <w:r>
        <w:rPr>
          <w:rFonts w:ascii="Times New Roman"/>
          <w:b w:val="false"/>
          <w:i w:val="false"/>
          <w:color w:val="000000"/>
          <w:sz w:val="28"/>
        </w:rPr>
        <w:t>
      3) ____________________________________________________________________</w:t>
      </w:r>
    </w:p>
    <w:p>
      <w:pPr>
        <w:spacing w:after="0"/>
        <w:ind w:left="0"/>
        <w:jc w:val="both"/>
      </w:pPr>
      <w:r>
        <w:rPr>
          <w:rFonts w:ascii="Times New Roman"/>
          <w:b w:val="false"/>
          <w:i w:val="false"/>
          <w:color w:val="000000"/>
          <w:sz w:val="28"/>
        </w:rPr>
        <w:t xml:space="preserve">                                                                (оқу орнының атауы)</w:t>
      </w:r>
    </w:p>
    <w:p>
      <w:pPr>
        <w:spacing w:after="0"/>
        <w:ind w:left="0"/>
        <w:jc w:val="both"/>
      </w:pPr>
      <w:r>
        <w:rPr>
          <w:rFonts w:ascii="Times New Roman"/>
          <w:b w:val="false"/>
          <w:i w:val="false"/>
          <w:color w:val="000000"/>
          <w:sz w:val="28"/>
        </w:rPr>
        <w:t>
      4) ____________________________________________________________________</w:t>
      </w:r>
    </w:p>
    <w:p>
      <w:pPr>
        <w:spacing w:after="0"/>
        <w:ind w:left="0"/>
        <w:jc w:val="both"/>
      </w:pPr>
      <w:r>
        <w:rPr>
          <w:rFonts w:ascii="Times New Roman"/>
          <w:b w:val="false"/>
          <w:i w:val="false"/>
          <w:color w:val="000000"/>
          <w:sz w:val="28"/>
        </w:rPr>
        <w:t xml:space="preserve">             (жұмысқа қабылдау туралы бұйрықтың/жеке еңбек шартының нөмірі және күні)</w:t>
      </w:r>
    </w:p>
    <w:p>
      <w:pPr>
        <w:spacing w:after="0"/>
        <w:ind w:left="0"/>
        <w:jc w:val="both"/>
      </w:pPr>
      <w:r>
        <w:rPr>
          <w:rFonts w:ascii="Times New Roman"/>
          <w:b w:val="false"/>
          <w:i w:val="false"/>
          <w:color w:val="000000"/>
          <w:sz w:val="28"/>
        </w:rPr>
        <w:t>
      5) ____________________________________________________________________</w:t>
      </w:r>
    </w:p>
    <w:p>
      <w:pPr>
        <w:spacing w:after="0"/>
        <w:ind w:left="0"/>
        <w:jc w:val="both"/>
      </w:pPr>
      <w:r>
        <w:rPr>
          <w:rFonts w:ascii="Times New Roman"/>
          <w:b w:val="false"/>
          <w:i w:val="false"/>
          <w:color w:val="000000"/>
          <w:sz w:val="28"/>
        </w:rPr>
        <w:t xml:space="preserve">     (арнайы бағдарлама бойынша курстан өткені туралы куәліктің нөмірі және берілген күні)</w:t>
      </w:r>
    </w:p>
    <w:p>
      <w:pPr>
        <w:spacing w:after="0"/>
        <w:ind w:left="0"/>
        <w:jc w:val="both"/>
      </w:pPr>
      <w:r>
        <w:rPr>
          <w:rFonts w:ascii="Times New Roman"/>
          <w:b w:val="false"/>
          <w:i w:val="false"/>
          <w:color w:val="000000"/>
          <w:sz w:val="28"/>
        </w:rPr>
        <w:t>
      6) ____________________________________________________________________</w:t>
      </w:r>
    </w:p>
    <w:p>
      <w:pPr>
        <w:spacing w:after="0"/>
        <w:ind w:left="0"/>
        <w:jc w:val="both"/>
      </w:pPr>
      <w:r>
        <w:rPr>
          <w:rFonts w:ascii="Times New Roman"/>
          <w:b w:val="false"/>
          <w:i w:val="false"/>
          <w:color w:val="000000"/>
          <w:sz w:val="28"/>
        </w:rPr>
        <w:t xml:space="preserve">   (даярлау және біліктілікті арттыру жөніндегі мамандандырылған оқу орталығының атауы және заңды мекенжайы)</w:t>
      </w:r>
    </w:p>
    <w:p>
      <w:pPr>
        <w:spacing w:after="0"/>
        <w:ind w:left="0"/>
        <w:jc w:val="both"/>
      </w:pPr>
      <w:r>
        <w:rPr>
          <w:rFonts w:ascii="Times New Roman"/>
          <w:b w:val="false"/>
          <w:i w:val="false"/>
          <w:color w:val="000000"/>
          <w:sz w:val="28"/>
        </w:rPr>
        <w:t>
      7) ___________________________________________________________________</w:t>
      </w:r>
    </w:p>
    <w:p>
      <w:pPr>
        <w:spacing w:after="0"/>
        <w:ind w:left="0"/>
        <w:jc w:val="both"/>
      </w:pPr>
      <w:r>
        <w:rPr>
          <w:rFonts w:ascii="Times New Roman"/>
          <w:b w:val="false"/>
          <w:i w:val="false"/>
          <w:color w:val="000000"/>
          <w:sz w:val="28"/>
        </w:rPr>
        <w:t xml:space="preserve">                           (теріс себептер бойынша босатылғаны туралы мәліметтер)</w:t>
      </w:r>
    </w:p>
    <w:p>
      <w:pPr>
        <w:spacing w:after="0"/>
        <w:ind w:left="0"/>
        <w:jc w:val="both"/>
      </w:pPr>
      <w:r>
        <w:rPr>
          <w:rFonts w:ascii="Times New Roman"/>
          <w:b w:val="false"/>
          <w:i w:val="false"/>
          <w:color w:val="000000"/>
          <w:sz w:val="28"/>
        </w:rPr>
        <w:t>
      8) ___________________________________________________________________</w:t>
      </w:r>
    </w:p>
    <w:p>
      <w:pPr>
        <w:spacing w:after="0"/>
        <w:ind w:left="0"/>
        <w:jc w:val="both"/>
      </w:pPr>
      <w:r>
        <w:rPr>
          <w:rFonts w:ascii="Times New Roman"/>
          <w:b w:val="false"/>
          <w:i w:val="false"/>
          <w:color w:val="000000"/>
          <w:sz w:val="28"/>
        </w:rPr>
        <w:t>(Қазақстан Республикасы Еңбек кодексінің 52-бабы 1-тармағының 9), 10), 11), 12),   15), 16) және 17) тармақшалары бойынша еңбек шартын бұзу туралы мәліметтер)</w:t>
      </w:r>
    </w:p>
    <w:p>
      <w:pPr>
        <w:spacing w:after="0"/>
        <w:ind w:left="0"/>
        <w:jc w:val="both"/>
      </w:pPr>
      <w:r>
        <w:rPr>
          <w:rFonts w:ascii="Times New Roman"/>
          <w:b w:val="false"/>
          <w:i w:val="false"/>
          <w:color w:val="000000"/>
          <w:sz w:val="28"/>
        </w:rPr>
        <w:t>
      3. Террористік тұрғыдан осал объектілерді күзету үшін жеке күзет ұйымына, сондай-ақ оның филиалдары мен өкілдіктеріне қойылатын біліктілік талаптары туралы мәліметтер ("Күзет қызметтерінің барлық түрі, оның ішнде террористік тұрғыдан осал объектілерді күзету" қызметтің кіші түрін алған кезде толтырылады)</w:t>
      </w:r>
    </w:p>
    <w:p>
      <w:pPr>
        <w:spacing w:after="0"/>
        <w:ind w:left="0"/>
        <w:jc w:val="both"/>
      </w:pPr>
      <w:r>
        <w:rPr>
          <w:rFonts w:ascii="Times New Roman"/>
          <w:b w:val="false"/>
          <w:i w:val="false"/>
          <w:color w:val="000000"/>
          <w:sz w:val="28"/>
        </w:rPr>
        <w:t>
      1) ____________________________________________________________________</w:t>
      </w:r>
    </w:p>
    <w:p>
      <w:pPr>
        <w:spacing w:after="0"/>
        <w:ind w:left="0"/>
        <w:jc w:val="both"/>
      </w:pPr>
      <w:r>
        <w:rPr>
          <w:rFonts w:ascii="Times New Roman"/>
          <w:b w:val="false"/>
          <w:i w:val="false"/>
          <w:color w:val="000000"/>
          <w:sz w:val="28"/>
        </w:rPr>
        <w:t xml:space="preserve">                            (меншік құқығында кеңсе үй-жайдың болуы (ия/жоқ))</w:t>
      </w:r>
    </w:p>
    <w:p>
      <w:pPr>
        <w:spacing w:after="0"/>
        <w:ind w:left="0"/>
        <w:jc w:val="both"/>
      </w:pPr>
      <w:r>
        <w:rPr>
          <w:rFonts w:ascii="Times New Roman"/>
          <w:b w:val="false"/>
          <w:i w:val="false"/>
          <w:color w:val="000000"/>
          <w:sz w:val="28"/>
        </w:rPr>
        <w:t>
      2) ____________________________________________________________________</w:t>
      </w:r>
    </w:p>
    <w:p>
      <w:pPr>
        <w:spacing w:after="0"/>
        <w:ind w:left="0"/>
        <w:jc w:val="both"/>
      </w:pPr>
      <w:r>
        <w:rPr>
          <w:rFonts w:ascii="Times New Roman"/>
          <w:b w:val="false"/>
          <w:i w:val="false"/>
          <w:color w:val="000000"/>
          <w:sz w:val="28"/>
        </w:rPr>
        <w:t xml:space="preserve">         (кеңсе үй-жайға құжаттың кадастрлық нөмірі (меншік құқығында болған жағдайда   толтырылады)</w:t>
      </w:r>
    </w:p>
    <w:p>
      <w:pPr>
        <w:spacing w:after="0"/>
        <w:ind w:left="0"/>
        <w:jc w:val="both"/>
      </w:pPr>
      <w:r>
        <w:rPr>
          <w:rFonts w:ascii="Times New Roman"/>
          <w:b w:val="false"/>
          <w:i w:val="false"/>
          <w:color w:val="000000"/>
          <w:sz w:val="28"/>
        </w:rPr>
        <w:t>
      3) ____________________________________________________________________</w:t>
      </w:r>
    </w:p>
    <w:p>
      <w:pPr>
        <w:spacing w:after="0"/>
        <w:ind w:left="0"/>
        <w:jc w:val="both"/>
      </w:pPr>
      <w:r>
        <w:rPr>
          <w:rFonts w:ascii="Times New Roman"/>
          <w:b w:val="false"/>
          <w:i w:val="false"/>
          <w:color w:val="000000"/>
          <w:sz w:val="28"/>
        </w:rPr>
        <w:t xml:space="preserve">                            (радиожиілік спектрін пайдалануға рұқсаттың болуы (ия/жоқ))</w:t>
      </w:r>
    </w:p>
    <w:p>
      <w:pPr>
        <w:spacing w:after="0"/>
        <w:ind w:left="0"/>
        <w:jc w:val="both"/>
      </w:pPr>
      <w:r>
        <w:rPr>
          <w:rFonts w:ascii="Times New Roman"/>
          <w:b w:val="false"/>
          <w:i w:val="false"/>
          <w:color w:val="000000"/>
          <w:sz w:val="28"/>
        </w:rPr>
        <w:t>
      4) ____________________________________________________________________</w:t>
      </w:r>
    </w:p>
    <w:p>
      <w:pPr>
        <w:spacing w:after="0"/>
        <w:ind w:left="0"/>
        <w:jc w:val="both"/>
      </w:pPr>
      <w:r>
        <w:rPr>
          <w:rFonts w:ascii="Times New Roman"/>
          <w:b w:val="false"/>
          <w:i w:val="false"/>
          <w:color w:val="000000"/>
          <w:sz w:val="28"/>
        </w:rPr>
        <w:t xml:space="preserve">              (радиожиілік спектрін пайдалануға рұқсаттың нөмірі және күні (болған жағдайда   толтырылады))</w:t>
      </w:r>
    </w:p>
    <w:p>
      <w:pPr>
        <w:spacing w:after="0"/>
        <w:ind w:left="0"/>
        <w:jc w:val="both"/>
      </w:pPr>
      <w:r>
        <w:rPr>
          <w:rFonts w:ascii="Times New Roman"/>
          <w:b w:val="false"/>
          <w:i w:val="false"/>
          <w:color w:val="000000"/>
          <w:sz w:val="28"/>
        </w:rPr>
        <w:t>
      5) _____________________________________________________________________</w:t>
      </w:r>
    </w:p>
    <w:p>
      <w:pPr>
        <w:spacing w:after="0"/>
        <w:ind w:left="0"/>
        <w:jc w:val="both"/>
      </w:pPr>
      <w:r>
        <w:rPr>
          <w:rFonts w:ascii="Times New Roman"/>
          <w:b w:val="false"/>
          <w:i w:val="false"/>
          <w:color w:val="000000"/>
          <w:sz w:val="28"/>
        </w:rPr>
        <w:t xml:space="preserve">                              (мобильді топтардың (жедел ден қою топтарының) саны)</w:t>
      </w:r>
    </w:p>
    <w:p>
      <w:pPr>
        <w:spacing w:after="0"/>
        <w:ind w:left="0"/>
        <w:jc w:val="both"/>
      </w:pPr>
      <w:r>
        <w:rPr>
          <w:rFonts w:ascii="Times New Roman"/>
          <w:b w:val="false"/>
          <w:i w:val="false"/>
          <w:color w:val="000000"/>
          <w:sz w:val="28"/>
        </w:rPr>
        <w:t>
      6) _____________________________________________________________________</w:t>
      </w:r>
    </w:p>
    <w:p>
      <w:pPr>
        <w:spacing w:after="0"/>
        <w:ind w:left="0"/>
        <w:jc w:val="both"/>
      </w:pPr>
      <w:r>
        <w:rPr>
          <w:rFonts w:ascii="Times New Roman"/>
          <w:b w:val="false"/>
          <w:i w:val="false"/>
          <w:color w:val="000000"/>
          <w:sz w:val="28"/>
        </w:rPr>
        <w:t>(мобильді топтарға (жедел ден қою топтарына) арналған көлік құралдарын   мемлекеттік тіркеу туралы куәліктердің нөмірі мен күні)</w:t>
      </w:r>
    </w:p>
    <w:p>
      <w:pPr>
        <w:spacing w:after="0"/>
        <w:ind w:left="0"/>
        <w:jc w:val="both"/>
      </w:pPr>
      <w:r>
        <w:rPr>
          <w:rFonts w:ascii="Times New Roman"/>
          <w:b w:val="false"/>
          <w:i w:val="false"/>
          <w:color w:val="000000"/>
          <w:sz w:val="28"/>
        </w:rPr>
        <w:t>
      7) _____________________________________________________________________</w:t>
      </w:r>
    </w:p>
    <w:p>
      <w:pPr>
        <w:spacing w:after="0"/>
        <w:ind w:left="0"/>
        <w:jc w:val="both"/>
      </w:pPr>
      <w:r>
        <w:rPr>
          <w:rFonts w:ascii="Times New Roman"/>
          <w:b w:val="false"/>
          <w:i w:val="false"/>
          <w:color w:val="000000"/>
          <w:sz w:val="28"/>
        </w:rPr>
        <w:t>(қару мен оның патрондарын сатып алуға, сақтауға, сақтауға және алып жүруге   рұқсаттың нөмірі мен күні)</w:t>
      </w:r>
    </w:p>
    <w:p>
      <w:pPr>
        <w:spacing w:after="0"/>
        <w:ind w:left="0"/>
        <w:jc w:val="both"/>
      </w:pPr>
      <w:r>
        <w:rPr>
          <w:rFonts w:ascii="Times New Roman"/>
          <w:b w:val="false"/>
          <w:i w:val="false"/>
          <w:color w:val="000000"/>
          <w:sz w:val="28"/>
        </w:rPr>
        <w:t>
      4. Ұлттық компанияның күзет ұйымын құруын уәкілетті органмен келісу туралы мәліметтер</w:t>
      </w:r>
    </w:p>
    <w:p>
      <w:pPr>
        <w:spacing w:after="0"/>
        <w:ind w:left="0"/>
        <w:jc w:val="both"/>
      </w:pPr>
      <w:r>
        <w:rPr>
          <w:rFonts w:ascii="Times New Roman"/>
          <w:b w:val="false"/>
          <w:i w:val="false"/>
          <w:color w:val="000000"/>
          <w:sz w:val="28"/>
        </w:rPr>
        <w:t>
      1)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Ішкі істер министрлігінің келісу хатының нөмірі және күні)</w:t>
      </w:r>
    </w:p>
    <w:p>
      <w:pPr>
        <w:spacing w:after="0"/>
        <w:ind w:left="0"/>
        <w:jc w:val="both"/>
      </w:pPr>
      <w:r>
        <w:rPr>
          <w:rFonts w:ascii="Times New Roman"/>
          <w:b w:val="false"/>
          <w:i w:val="false"/>
          <w:color w:val="000000"/>
          <w:sz w:val="28"/>
        </w:rPr>
        <w:t>
      5. Лицензиялық алымды төлеу</w:t>
      </w:r>
    </w:p>
    <w:p>
      <w:pPr>
        <w:spacing w:after="0"/>
        <w:ind w:left="0"/>
        <w:jc w:val="both"/>
      </w:pPr>
      <w:r>
        <w:rPr>
          <w:rFonts w:ascii="Times New Roman"/>
          <w:b w:val="false"/>
          <w:i w:val="false"/>
          <w:color w:val="000000"/>
          <w:sz w:val="28"/>
        </w:rPr>
        <w:t>
      1) _____________________________________________________________________</w:t>
      </w:r>
    </w:p>
    <w:p>
      <w:pPr>
        <w:spacing w:after="0"/>
        <w:ind w:left="0"/>
        <w:jc w:val="both"/>
      </w:pPr>
      <w:r>
        <w:rPr>
          <w:rFonts w:ascii="Times New Roman"/>
          <w:b w:val="false"/>
          <w:i w:val="false"/>
          <w:color w:val="000000"/>
          <w:sz w:val="28"/>
        </w:rPr>
        <w:t xml:space="preserve">                              (сомасы және төлеу туралы түбіртектің нөмірі және күні)</w:t>
      </w:r>
    </w:p>
    <w:p>
      <w:pPr>
        <w:spacing w:after="0"/>
        <w:ind w:left="0"/>
        <w:jc w:val="both"/>
      </w:pPr>
      <w:r>
        <w:rPr>
          <w:rFonts w:ascii="Times New Roman"/>
          <w:b w:val="false"/>
          <w:i w:val="false"/>
          <w:color w:val="000000"/>
          <w:sz w:val="28"/>
        </w:rPr>
        <w:t>
      6. Әкімшілік жауапкершілік туралы ескерту</w:t>
      </w:r>
    </w:p>
    <w:p>
      <w:pPr>
        <w:spacing w:after="0"/>
        <w:ind w:left="0"/>
        <w:jc w:val="both"/>
      </w:pPr>
      <w:r>
        <w:rPr>
          <w:rFonts w:ascii="Times New Roman"/>
          <w:b w:val="false"/>
          <w:i w:val="false"/>
          <w:color w:val="000000"/>
          <w:sz w:val="28"/>
        </w:rPr>
        <w:t>
      1) _____________________________________________________________________</w:t>
      </w:r>
    </w:p>
    <w:p>
      <w:pPr>
        <w:spacing w:after="0"/>
        <w:ind w:left="0"/>
        <w:jc w:val="both"/>
      </w:pPr>
      <w:r>
        <w:rPr>
          <w:rFonts w:ascii="Times New Roman"/>
          <w:b w:val="false"/>
          <w:i w:val="false"/>
          <w:color w:val="000000"/>
          <w:sz w:val="28"/>
        </w:rPr>
        <w:t xml:space="preserve">            (Әкімшілік құқық бұзушылық туралы кодексі 464-бабының 2-бөлігі бойынша  лицензия алған кезде көрінеу анық емес (жалған) ақпарат бергені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қызметімен айналысу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4-қосымша</w:t>
            </w:r>
            <w:r>
              <w:br/>
            </w:r>
            <w:r>
              <w:rPr>
                <w:rFonts w:ascii="Times New Roman"/>
                <w:b w:val="false"/>
                <w:i w:val="false"/>
                <w:color w:val="000000"/>
                <w:sz w:val="20"/>
              </w:rPr>
              <w:t>Нысан</w:t>
            </w:r>
          </w:p>
        </w:tc>
      </w:tr>
    </w:tbl>
    <w:bookmarkStart w:name="z121" w:id="33"/>
    <w:p>
      <w:pPr>
        <w:spacing w:after="0"/>
        <w:ind w:left="0"/>
        <w:jc w:val="left"/>
      </w:pPr>
      <w:r>
        <w:rPr>
          <w:rFonts w:ascii="Times New Roman"/>
          <w:b/>
          <w:i w:val="false"/>
          <w:color w:val="000000"/>
        </w:rPr>
        <w:t xml:space="preserve"> Лицензия</w:t>
      </w:r>
    </w:p>
    <w:bookmarkEnd w:id="33"/>
    <w:p>
      <w:pPr>
        <w:spacing w:after="0"/>
        <w:ind w:left="0"/>
        <w:jc w:val="both"/>
      </w:pPr>
      <w:r>
        <w:rPr>
          <w:rFonts w:ascii="Times New Roman"/>
          <w:b w:val="false"/>
          <w:i w:val="false"/>
          <w:color w:val="ff0000"/>
          <w:sz w:val="28"/>
        </w:rPr>
        <w:t xml:space="preserve">
      Ескерту. Қағида 4-қосымшамен толықтырылды – ҚР Ішкі істер министрінің 29.03.2021 </w:t>
      </w:r>
      <w:r>
        <w:rPr>
          <w:rFonts w:ascii="Times New Roman"/>
          <w:b w:val="false"/>
          <w:i w:val="false"/>
          <w:color w:val="ff0000"/>
          <w:sz w:val="28"/>
        </w:rPr>
        <w:t>№ 171</w:t>
      </w:r>
      <w:r>
        <w:rPr>
          <w:rFonts w:ascii="Times New Roman"/>
          <w:b w:val="false"/>
          <w:i w:val="false"/>
          <w:color w:val="ff0000"/>
          <w:sz w:val="28"/>
        </w:rPr>
        <w:t xml:space="preserve"> (17.07.2021 бастап қолданысқа енгізіледі) бұйрығымен.</w:t>
      </w:r>
    </w:p>
    <w:p>
      <w:pPr>
        <w:spacing w:after="0"/>
        <w:ind w:left="0"/>
        <w:jc w:val="both"/>
      </w:pPr>
      <w:r>
        <w:rPr>
          <w:rFonts w:ascii="Times New Roman"/>
          <w:b w:val="false"/>
          <w:i w:val="false"/>
          <w:color w:val="000000"/>
          <w:sz w:val="28"/>
        </w:rPr>
        <w:t xml:space="preserve">
      20____ жылғы "___" ___________                               №_____________ </w:t>
      </w:r>
    </w:p>
    <w:p>
      <w:pPr>
        <w:spacing w:after="0"/>
        <w:ind w:left="0"/>
        <w:jc w:val="both"/>
      </w:pPr>
      <w:r>
        <w:rPr>
          <w:rFonts w:ascii="Times New Roman"/>
          <w:b w:val="false"/>
          <w:i w:val="false"/>
          <w:color w:val="000000"/>
          <w:sz w:val="28"/>
        </w:rPr>
        <w:t xml:space="preserve">
      ___________________________________________________________________ берілді </w:t>
      </w:r>
    </w:p>
    <w:p>
      <w:pPr>
        <w:spacing w:after="0"/>
        <w:ind w:left="0"/>
        <w:jc w:val="both"/>
      </w:pPr>
      <w:r>
        <w:rPr>
          <w:rFonts w:ascii="Times New Roman"/>
          <w:b w:val="false"/>
          <w:i w:val="false"/>
          <w:color w:val="000000"/>
          <w:sz w:val="28"/>
        </w:rPr>
        <w:t xml:space="preserve">
      (заңды тұлғаның толық атауы, мекенжайы,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 айналысуға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Заңына </w:t>
      </w:r>
    </w:p>
    <w:p>
      <w:pPr>
        <w:spacing w:after="0"/>
        <w:ind w:left="0"/>
        <w:jc w:val="both"/>
      </w:pPr>
      <w:r>
        <w:rPr>
          <w:rFonts w:ascii="Times New Roman"/>
          <w:b w:val="false"/>
          <w:i w:val="false"/>
          <w:color w:val="000000"/>
          <w:sz w:val="28"/>
        </w:rPr>
        <w:t xml:space="preserve">
      сәйкес лицензияланатын қызмет түрінің атауы) </w:t>
      </w:r>
    </w:p>
    <w:p>
      <w:pPr>
        <w:spacing w:after="0"/>
        <w:ind w:left="0"/>
        <w:jc w:val="both"/>
      </w:pPr>
      <w:r>
        <w:rPr>
          <w:rFonts w:ascii="Times New Roman"/>
          <w:b w:val="false"/>
          <w:i w:val="false"/>
          <w:color w:val="000000"/>
          <w:sz w:val="28"/>
        </w:rPr>
        <w:t xml:space="preserve">
      Ерекше шарттары __________________________________________________________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Ескерту: __________________________________________________________________ </w:t>
      </w:r>
    </w:p>
    <w:p>
      <w:pPr>
        <w:spacing w:after="0"/>
        <w:ind w:left="0"/>
        <w:jc w:val="both"/>
      </w:pPr>
      <w:r>
        <w:rPr>
          <w:rFonts w:ascii="Times New Roman"/>
          <w:b w:val="false"/>
          <w:i w:val="false"/>
          <w:color w:val="000000"/>
          <w:sz w:val="28"/>
        </w:rPr>
        <w:t xml:space="preserve">
      (иеліктен шығарылатындығы, рұқсаттың класы) </w:t>
      </w:r>
    </w:p>
    <w:p>
      <w:pPr>
        <w:spacing w:after="0"/>
        <w:ind w:left="0"/>
        <w:jc w:val="both"/>
      </w:pPr>
      <w:r>
        <w:rPr>
          <w:rFonts w:ascii="Times New Roman"/>
          <w:b w:val="false"/>
          <w:i w:val="false"/>
          <w:color w:val="000000"/>
          <w:sz w:val="28"/>
        </w:rPr>
        <w:t xml:space="preserve">
      Лицензиар 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xml:space="preserve">
      Басшы (уәкілетті адам)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Алғашқы берілген күні: "____" ____________ _______ ж. </w:t>
      </w:r>
    </w:p>
    <w:p>
      <w:pPr>
        <w:spacing w:after="0"/>
        <w:ind w:left="0"/>
        <w:jc w:val="both"/>
      </w:pPr>
      <w:r>
        <w:rPr>
          <w:rFonts w:ascii="Times New Roman"/>
          <w:b w:val="false"/>
          <w:i w:val="false"/>
          <w:color w:val="000000"/>
          <w:sz w:val="28"/>
        </w:rPr>
        <w:t xml:space="preserve">
      Лицензияның қолданылу мерзімі: "____" ____________ _______ ж. </w:t>
      </w:r>
    </w:p>
    <w:p>
      <w:pPr>
        <w:spacing w:after="0"/>
        <w:ind w:left="0"/>
        <w:jc w:val="both"/>
      </w:pPr>
      <w:r>
        <w:rPr>
          <w:rFonts w:ascii="Times New Roman"/>
          <w:b w:val="false"/>
          <w:i w:val="false"/>
          <w:color w:val="000000"/>
          <w:sz w:val="28"/>
        </w:rPr>
        <w:t>
      Берілген орны 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қызметімен айналысу</w:t>
            </w:r>
            <w:r>
              <w:br/>
            </w:r>
            <w:r>
              <w:rPr>
                <w:rFonts w:ascii="Times New Roman"/>
                <w:b w:val="false"/>
                <w:i w:val="false"/>
                <w:color w:val="000000"/>
                <w:sz w:val="20"/>
              </w:rPr>
              <w:t>құқығына лицензия беру"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5-қосымша</w:t>
            </w:r>
            <w:r>
              <w:br/>
            </w:r>
            <w:r>
              <w:rPr>
                <w:rFonts w:ascii="Times New Roman"/>
                <w:b w:val="false"/>
                <w:i w:val="false"/>
                <w:color w:val="000000"/>
                <w:sz w:val="20"/>
              </w:rPr>
              <w:t>Нысан</w:t>
            </w:r>
          </w:p>
        </w:tc>
      </w:tr>
    </w:tbl>
    <w:bookmarkStart w:name="z123" w:id="34"/>
    <w:p>
      <w:pPr>
        <w:spacing w:after="0"/>
        <w:ind w:left="0"/>
        <w:jc w:val="left"/>
      </w:pPr>
      <w:r>
        <w:rPr>
          <w:rFonts w:ascii="Times New Roman"/>
          <w:b/>
          <w:i w:val="false"/>
          <w:color w:val="000000"/>
        </w:rPr>
        <w:t xml:space="preserve"> Лицензияға қосымша</w:t>
      </w:r>
    </w:p>
    <w:bookmarkEnd w:id="34"/>
    <w:p>
      <w:pPr>
        <w:spacing w:after="0"/>
        <w:ind w:left="0"/>
        <w:jc w:val="both"/>
      </w:pPr>
      <w:r>
        <w:rPr>
          <w:rFonts w:ascii="Times New Roman"/>
          <w:b w:val="false"/>
          <w:i w:val="false"/>
          <w:color w:val="ff0000"/>
          <w:sz w:val="28"/>
        </w:rPr>
        <w:t xml:space="preserve">
      Ескерту. Қағида 5-қосымшамен толықтырылды – ҚР Ішкі істер министрінің 29.03.2021 </w:t>
      </w:r>
      <w:r>
        <w:rPr>
          <w:rFonts w:ascii="Times New Roman"/>
          <w:b w:val="false"/>
          <w:i w:val="false"/>
          <w:color w:val="ff0000"/>
          <w:sz w:val="28"/>
        </w:rPr>
        <w:t>№ 171</w:t>
      </w:r>
      <w:r>
        <w:rPr>
          <w:rFonts w:ascii="Times New Roman"/>
          <w:b w:val="false"/>
          <w:i w:val="false"/>
          <w:color w:val="ff0000"/>
          <w:sz w:val="28"/>
        </w:rPr>
        <w:t xml:space="preserve"> (17.07.2021 бастап қолданысқа енгізіледі) бұйрығымен.</w:t>
      </w:r>
    </w:p>
    <w:p>
      <w:pPr>
        <w:spacing w:after="0"/>
        <w:ind w:left="0"/>
        <w:jc w:val="both"/>
      </w:pPr>
      <w:r>
        <w:rPr>
          <w:rFonts w:ascii="Times New Roman"/>
          <w:b w:val="false"/>
          <w:i w:val="false"/>
          <w:color w:val="000000"/>
          <w:sz w:val="28"/>
        </w:rPr>
        <w:t xml:space="preserve">
      Лицензияның нөмірі ____________ </w:t>
      </w:r>
    </w:p>
    <w:p>
      <w:pPr>
        <w:spacing w:after="0"/>
        <w:ind w:left="0"/>
        <w:jc w:val="both"/>
      </w:pPr>
      <w:r>
        <w:rPr>
          <w:rFonts w:ascii="Times New Roman"/>
          <w:b w:val="false"/>
          <w:i w:val="false"/>
          <w:color w:val="000000"/>
          <w:sz w:val="28"/>
        </w:rPr>
        <w:t xml:space="preserve">
      Лицензияның берілген күні 20__ жылғы _________________ </w:t>
      </w:r>
    </w:p>
    <w:p>
      <w:pPr>
        <w:spacing w:after="0"/>
        <w:ind w:left="0"/>
        <w:jc w:val="both"/>
      </w:pPr>
      <w:r>
        <w:rPr>
          <w:rFonts w:ascii="Times New Roman"/>
          <w:b w:val="false"/>
          <w:i w:val="false"/>
          <w:color w:val="000000"/>
          <w:sz w:val="28"/>
        </w:rPr>
        <w:t xml:space="preserve">
      Лицензияланатын қызмет түрінің кіші түрі(лері)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Республикасының Заңына сәйкес </w:t>
      </w:r>
    </w:p>
    <w:p>
      <w:pPr>
        <w:spacing w:after="0"/>
        <w:ind w:left="0"/>
        <w:jc w:val="both"/>
      </w:pPr>
      <w:r>
        <w:rPr>
          <w:rFonts w:ascii="Times New Roman"/>
          <w:b w:val="false"/>
          <w:i w:val="false"/>
          <w:color w:val="000000"/>
          <w:sz w:val="28"/>
        </w:rPr>
        <w:t xml:space="preserve">
      лицензияланатын қызметтің кіші түрінің атауы) </w:t>
      </w:r>
    </w:p>
    <w:p>
      <w:pPr>
        <w:spacing w:after="0"/>
        <w:ind w:left="0"/>
        <w:jc w:val="both"/>
      </w:pPr>
      <w:r>
        <w:rPr>
          <w:rFonts w:ascii="Times New Roman"/>
          <w:b w:val="false"/>
          <w:i w:val="false"/>
          <w:color w:val="000000"/>
          <w:sz w:val="28"/>
        </w:rPr>
        <w:t xml:space="preserve">
      Лицензиат 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мекенжайы, бизнес-сәйкестендіру нөмірі) </w:t>
      </w:r>
    </w:p>
    <w:p>
      <w:pPr>
        <w:spacing w:after="0"/>
        <w:ind w:left="0"/>
        <w:jc w:val="both"/>
      </w:pPr>
      <w:r>
        <w:rPr>
          <w:rFonts w:ascii="Times New Roman"/>
          <w:b w:val="false"/>
          <w:i w:val="false"/>
          <w:color w:val="000000"/>
          <w:sz w:val="28"/>
        </w:rPr>
        <w:t xml:space="preserve">
      Өндірістік база және/немесе объект ___________________________________________ </w:t>
      </w:r>
    </w:p>
    <w:p>
      <w:pPr>
        <w:spacing w:after="0"/>
        <w:ind w:left="0"/>
        <w:jc w:val="both"/>
      </w:pPr>
      <w:r>
        <w:rPr>
          <w:rFonts w:ascii="Times New Roman"/>
          <w:b w:val="false"/>
          <w:i w:val="false"/>
          <w:color w:val="000000"/>
          <w:sz w:val="28"/>
        </w:rPr>
        <w:t xml:space="preserve">
      (орналасқан жері) </w:t>
      </w:r>
    </w:p>
    <w:p>
      <w:pPr>
        <w:spacing w:after="0"/>
        <w:ind w:left="0"/>
        <w:jc w:val="both"/>
      </w:pPr>
      <w:r>
        <w:rPr>
          <w:rFonts w:ascii="Times New Roman"/>
          <w:b w:val="false"/>
          <w:i w:val="false"/>
          <w:color w:val="000000"/>
          <w:sz w:val="28"/>
        </w:rPr>
        <w:t xml:space="preserve">
      Лицензияның қолданылуының ерекше шарттары _______________________________ </w:t>
      </w:r>
    </w:p>
    <w:p>
      <w:pPr>
        <w:spacing w:after="0"/>
        <w:ind w:left="0"/>
        <w:jc w:val="both"/>
      </w:pPr>
      <w:r>
        <w:rPr>
          <w:rFonts w:ascii="Times New Roman"/>
          <w:b w:val="false"/>
          <w:i w:val="false"/>
          <w:color w:val="000000"/>
          <w:sz w:val="28"/>
        </w:rPr>
        <w:t xml:space="preserve">
      ("Рұқсаттар және хабарламалар туралы" </w:t>
      </w:r>
    </w:p>
    <w:p>
      <w:pPr>
        <w:spacing w:after="0"/>
        <w:ind w:left="0"/>
        <w:jc w:val="both"/>
      </w:pPr>
      <w:r>
        <w:rPr>
          <w:rFonts w:ascii="Times New Roman"/>
          <w:b w:val="false"/>
          <w:i w:val="false"/>
          <w:color w:val="000000"/>
          <w:sz w:val="28"/>
        </w:rPr>
        <w:t xml:space="preserve">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Лицензиар ________________________________________________________________ </w:t>
      </w:r>
    </w:p>
    <w:p>
      <w:pPr>
        <w:spacing w:after="0"/>
        <w:ind w:left="0"/>
        <w:jc w:val="both"/>
      </w:pPr>
      <w:r>
        <w:rPr>
          <w:rFonts w:ascii="Times New Roman"/>
          <w:b w:val="false"/>
          <w:i w:val="false"/>
          <w:color w:val="000000"/>
          <w:sz w:val="28"/>
        </w:rPr>
        <w:t xml:space="preserve">
      (лицензияға қосымшаны берген органның толық атауы) </w:t>
      </w:r>
    </w:p>
    <w:p>
      <w:pPr>
        <w:spacing w:after="0"/>
        <w:ind w:left="0"/>
        <w:jc w:val="both"/>
      </w:pPr>
      <w:r>
        <w:rPr>
          <w:rFonts w:ascii="Times New Roman"/>
          <w:b w:val="false"/>
          <w:i w:val="false"/>
          <w:color w:val="000000"/>
          <w:sz w:val="28"/>
        </w:rPr>
        <w:t xml:space="preserve">
      Басшы (уәкілетті адам) 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
      Қосымшаның нөмірі _________________ </w:t>
      </w:r>
    </w:p>
    <w:p>
      <w:pPr>
        <w:spacing w:after="0"/>
        <w:ind w:left="0"/>
        <w:jc w:val="both"/>
      </w:pPr>
      <w:r>
        <w:rPr>
          <w:rFonts w:ascii="Times New Roman"/>
          <w:b w:val="false"/>
          <w:i w:val="false"/>
          <w:color w:val="000000"/>
          <w:sz w:val="28"/>
        </w:rPr>
        <w:t xml:space="preserve">
      Қолданылу мерзімі "____" _______________ _____ ж. </w:t>
      </w:r>
    </w:p>
    <w:p>
      <w:pPr>
        <w:spacing w:after="0"/>
        <w:ind w:left="0"/>
        <w:jc w:val="both"/>
      </w:pPr>
      <w:r>
        <w:rPr>
          <w:rFonts w:ascii="Times New Roman"/>
          <w:b w:val="false"/>
          <w:i w:val="false"/>
          <w:color w:val="000000"/>
          <w:sz w:val="28"/>
        </w:rPr>
        <w:t xml:space="preserve">
      Қосымшаның берілген күні _______________ 20 ____ ж. </w:t>
      </w:r>
    </w:p>
    <w:p>
      <w:pPr>
        <w:spacing w:after="0"/>
        <w:ind w:left="0"/>
        <w:jc w:val="both"/>
      </w:pPr>
      <w:r>
        <w:rPr>
          <w:rFonts w:ascii="Times New Roman"/>
          <w:b w:val="false"/>
          <w:i w:val="false"/>
          <w:color w:val="000000"/>
          <w:sz w:val="28"/>
        </w:rPr>
        <w:t>
      Берілген орны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28 наурыздағы</w:t>
            </w:r>
            <w:r>
              <w:br/>
            </w:r>
            <w:r>
              <w:rPr>
                <w:rFonts w:ascii="Times New Roman"/>
                <w:b w:val="false"/>
                <w:i w:val="false"/>
                <w:color w:val="000000"/>
                <w:sz w:val="20"/>
              </w:rPr>
              <w:t>№ 261 бұйрығына</w:t>
            </w:r>
            <w:r>
              <w:br/>
            </w:r>
            <w:r>
              <w:rPr>
                <w:rFonts w:ascii="Times New Roman"/>
                <w:b w:val="false"/>
                <w:i w:val="false"/>
                <w:color w:val="000000"/>
                <w:sz w:val="20"/>
              </w:rPr>
              <w:t>2-қосымша</w:t>
            </w:r>
          </w:p>
        </w:tc>
      </w:tr>
    </w:tbl>
    <w:bookmarkStart w:name="z46" w:id="35"/>
    <w:p>
      <w:pPr>
        <w:spacing w:after="0"/>
        <w:ind w:left="0"/>
        <w:jc w:val="left"/>
      </w:pPr>
      <w:r>
        <w:rPr>
          <w:rFonts w:ascii="Times New Roman"/>
          <w:b/>
          <w:i w:val="false"/>
          <w:color w:val="000000"/>
        </w:rPr>
        <w:t xml:space="preserve">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 қағидалары</w:t>
      </w:r>
    </w:p>
    <w:bookmarkEnd w:id="35"/>
    <w:bookmarkStart w:name="z47" w:id="36"/>
    <w:p>
      <w:pPr>
        <w:spacing w:after="0"/>
        <w:ind w:left="0"/>
        <w:jc w:val="left"/>
      </w:pPr>
      <w:r>
        <w:rPr>
          <w:rFonts w:ascii="Times New Roman"/>
          <w:b/>
          <w:i w:val="false"/>
          <w:color w:val="000000"/>
        </w:rPr>
        <w:t xml:space="preserve"> 1-тарау. Жалпы ережелер</w:t>
      </w:r>
    </w:p>
    <w:bookmarkEnd w:id="36"/>
    <w:bookmarkStart w:name="z48" w:id="37"/>
    <w:p>
      <w:pPr>
        <w:spacing w:after="0"/>
        <w:ind w:left="0"/>
        <w:jc w:val="both"/>
      </w:pPr>
      <w:r>
        <w:rPr>
          <w:rFonts w:ascii="Times New Roman"/>
          <w:b w:val="false"/>
          <w:i w:val="false"/>
          <w:color w:val="000000"/>
          <w:sz w:val="28"/>
        </w:rPr>
        <w:t xml:space="preserve">
      1. Осы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қызмет көрсету тәртібін айқындайды.</w:t>
      </w:r>
    </w:p>
    <w:bookmarkEnd w:id="37"/>
    <w:bookmarkStart w:name="z49" w:id="38"/>
    <w:p>
      <w:pPr>
        <w:spacing w:after="0"/>
        <w:ind w:left="0"/>
        <w:jc w:val="both"/>
      </w:pPr>
      <w:r>
        <w:rPr>
          <w:rFonts w:ascii="Times New Roman"/>
          <w:b w:val="false"/>
          <w:i w:val="false"/>
          <w:color w:val="000000"/>
          <w:sz w:val="28"/>
        </w:rPr>
        <w:t>
      2.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қызметті (бұдан әрі – мемлекеттік көрсетілетін қызмет) Қазақстан Республикасы Ішкі істер министрлігі (бұдан әрі – көрсетілетін қызметті беруші) көрсетеді.</w:t>
      </w:r>
    </w:p>
    <w:bookmarkEnd w:id="38"/>
    <w:bookmarkStart w:name="z50" w:id="39"/>
    <w:p>
      <w:pPr>
        <w:spacing w:after="0"/>
        <w:ind w:left="0"/>
        <w:jc w:val="left"/>
      </w:pPr>
      <w:r>
        <w:rPr>
          <w:rFonts w:ascii="Times New Roman"/>
          <w:b/>
          <w:i w:val="false"/>
          <w:color w:val="000000"/>
        </w:rPr>
        <w:t xml:space="preserve"> 2-тарау. Мемлекеттік қызмет көрсетудің тәртібі</w:t>
      </w:r>
    </w:p>
    <w:bookmarkEnd w:id="39"/>
    <w:bookmarkStart w:name="z51" w:id="40"/>
    <w:p>
      <w:pPr>
        <w:spacing w:after="0"/>
        <w:ind w:left="0"/>
        <w:jc w:val="both"/>
      </w:pPr>
      <w:r>
        <w:rPr>
          <w:rFonts w:ascii="Times New Roman"/>
          <w:b w:val="false"/>
          <w:i w:val="false"/>
          <w:color w:val="000000"/>
          <w:sz w:val="28"/>
        </w:rPr>
        <w:t xml:space="preserve">
      3. Мемлекеттік көрсетілетін қызметті алу үшін заңды тұлғалар (бұдан әрі – көрсетілетін қызметті алушы) көрсетілетін қызметті берушіге "электрондық үкіметтің" www.egov.kz немесе www.elicense.kz веб-порталы (бұдан әрі – Портал) арқылы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мәліметтер нысанымен толтырылған көрсетілетін қызметті алушының электрондық цифрлық қолтаңбасымен (бұдан әрі – ЭЦҚ) қол қойылған электрондық құжат нысанындағы </w:t>
      </w:r>
      <w:r>
        <w:rPr>
          <w:rFonts w:ascii="Times New Roman"/>
          <w:b w:val="false"/>
          <w:i w:val="false"/>
          <w:color w:val="000000"/>
          <w:sz w:val="28"/>
        </w:rPr>
        <w:t>1-қосымшаға</w:t>
      </w:r>
      <w:r>
        <w:rPr>
          <w:rFonts w:ascii="Times New Roman"/>
          <w:b w:val="false"/>
          <w:i w:val="false"/>
          <w:color w:val="000000"/>
          <w:sz w:val="28"/>
        </w:rPr>
        <w:t xml:space="preserve"> сәйкес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 стандартының (бұдан әрі – стандарт) 8-тармағында көрсетілген құжаттарды қоса бере отырып, өтінішті жолдайды.</w:t>
      </w:r>
    </w:p>
    <w:bookmarkEnd w:id="40"/>
    <w:bookmarkStart w:name="z52" w:id="41"/>
    <w:p>
      <w:pPr>
        <w:spacing w:after="0"/>
        <w:ind w:left="0"/>
        <w:jc w:val="both"/>
      </w:pPr>
      <w:r>
        <w:rPr>
          <w:rFonts w:ascii="Times New Roman"/>
          <w:b w:val="false"/>
          <w:i w:val="false"/>
          <w:color w:val="000000"/>
          <w:sz w:val="28"/>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стандартта көрсетілген.</w:t>
      </w:r>
    </w:p>
    <w:bookmarkEnd w:id="41"/>
    <w:bookmarkStart w:name="z53" w:id="42"/>
    <w:p>
      <w:pPr>
        <w:spacing w:after="0"/>
        <w:ind w:left="0"/>
        <w:jc w:val="both"/>
      </w:pPr>
      <w:r>
        <w:rPr>
          <w:rFonts w:ascii="Times New Roman"/>
          <w:b w:val="false"/>
          <w:i w:val="false"/>
          <w:color w:val="000000"/>
          <w:sz w:val="28"/>
        </w:rPr>
        <w:t>
      5. Құжаттарды тапсырғаннан кейін көрсетілетін қызметті алушының "жеке кабинетінде" мемлекеттік қызмет көрсету үшін сұрау салуды қарау мәртебесі туралы ақпарат, сондай-ақ мемлекеттік көрсетілетін қызмет нәтижесін алу күні мен уақыты көрсетілген хабарлама бейнеленеді.</w:t>
      </w:r>
    </w:p>
    <w:bookmarkEnd w:id="42"/>
    <w:bookmarkStart w:name="z54" w:id="43"/>
    <w:p>
      <w:pPr>
        <w:spacing w:after="0"/>
        <w:ind w:left="0"/>
        <w:jc w:val="both"/>
      </w:pPr>
      <w:r>
        <w:rPr>
          <w:rFonts w:ascii="Times New Roman"/>
          <w:b w:val="false"/>
          <w:i w:val="false"/>
          <w:color w:val="000000"/>
          <w:sz w:val="28"/>
        </w:rPr>
        <w:t>
      6. Көрсетілетін қызметті берушінің кеңсесі өтінішті алған күні тіркеуді жүзеге асырайды және оны жауапты құрылымдық бөлімшеге орындауға жолдайды. Өтініш жұмыс уақыты аяқталғаннан кейін, Қазақстан Республикасының еңбек заңнамасына сәйкес демалыс және мереке күндері келіп түскен жағдайда, өтініш келесі жұмыс күні тіркеледі.</w:t>
      </w:r>
    </w:p>
    <w:bookmarkEnd w:id="43"/>
    <w:bookmarkStart w:name="z55" w:id="44"/>
    <w:p>
      <w:pPr>
        <w:spacing w:after="0"/>
        <w:ind w:left="0"/>
        <w:jc w:val="both"/>
      </w:pPr>
      <w:r>
        <w:rPr>
          <w:rFonts w:ascii="Times New Roman"/>
          <w:b w:val="false"/>
          <w:i w:val="false"/>
          <w:color w:val="000000"/>
          <w:sz w:val="28"/>
        </w:rPr>
        <w:t>
      7. Көрсетілетін қызметті берушінің жауапты құрылымдық бөлімшесінің қызметкері алған сәттен бастап 2 (екі) жұмыс күні ішінде ұсынылған құжаттардың толықтығын тексереді.</w:t>
      </w:r>
    </w:p>
    <w:bookmarkEnd w:id="44"/>
    <w:p>
      <w:pPr>
        <w:spacing w:after="0"/>
        <w:ind w:left="0"/>
        <w:jc w:val="both"/>
      </w:pPr>
      <w:r>
        <w:rPr>
          <w:rFonts w:ascii="Times New Roman"/>
          <w:b w:val="false"/>
          <w:i w:val="false"/>
          <w:color w:val="000000"/>
          <w:sz w:val="28"/>
        </w:rPr>
        <w:t>
      Көрсетілетін қызметті алушының барлық құрылтайшылары (қатысушылары) мен басшыларының жеке басын, заңды тұлғаның жарғысынан, соттылығының жоқтығы туралы, қылмыстық жауапкершіліктен және ақталмайтын негіздер бойынша жазадан босатылғаны туралы анықтамаларды; көрсетілетін қызметті алушының барлық құрылтайшылары (қатысушылары) мен басшыларына қатысты қозғалған қылмыстық істер, ақталмайтын негіздер бойынша тоқтатылған қылмыстық істер және ақталмайтын негіздер бойынша қылмыстық істерді қозғаудан бас тарту туралы, психикалық денсаулық саласында медициналық көмек көрсететін ұйымдардан (медициналық анықтамалар), атыс даярлығы бойынша сабақтар өткізуге арналған меншік құқығындағы атыс тирінің бар-жоғын, санитарлық нормаларға лайықты сабақтар өткізуге арналған үй-жайдың бар-жоғын растайтын мәліметтерді көрсетілетін қызметті берушінің жауапты құрылымдық бөлімшесінің қызметкері "электрондық үкіметтің"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құжаттардың толық пакетін тапсырмаған және (немесе) мерзімі өтіп кеткен құжаттарды тапсырған жағдайда көрсетілетін қызметті берушінің жауапты құрылымдық бөлімшесінің қызметкері көрсетілген мерзімде көрсетілетін қызметті алушының "жеке кабинетіне" көрсетілетін қызметті берушінің уәкілетті адамының ЭЦҚ-мен қол қойылған электрондық құжат нысанында өтінішті одан әрі қараудан дәлелді бас тарту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Ішкі істер министрінің 28.09.2020 </w:t>
      </w:r>
      <w:r>
        <w:rPr>
          <w:rFonts w:ascii="Times New Roman"/>
          <w:b w:val="false"/>
          <w:i w:val="false"/>
          <w:color w:val="000000"/>
          <w:sz w:val="28"/>
        </w:rPr>
        <w:t>№ 647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8. Көрсетілетін қызметті алушы құжаттардың толық пакетін тапсырған кезде көрсетілетін қызметті берушінің жауапты құрылымдық бөлімшесінің қызметкері күнтізбелік 3 (үш) күні ішінде ұсынылған құжаттарды зерделейді және көрсетілетін қызметті алушыны "Күзет қызметі туралы" Қазақстан Республикасы Заңының талаптарына сәйкестігіне тексереді.</w:t>
      </w:r>
    </w:p>
    <w:bookmarkEnd w:id="45"/>
    <w:p>
      <w:pPr>
        <w:spacing w:after="0"/>
        <w:ind w:left="0"/>
        <w:jc w:val="both"/>
      </w:pPr>
      <w:r>
        <w:rPr>
          <w:rFonts w:ascii="Times New Roman"/>
          <w:b w:val="false"/>
          <w:i w:val="false"/>
          <w:color w:val="000000"/>
          <w:sz w:val="28"/>
        </w:rPr>
        <w:t>
      Стандарттың 9-тармағында көзделген негіздер болған кезде көрсетілетін қызметті берушінің жауапты құрылымдық бөлімшесінің қызметкері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3 (үш) жұмыс күнінен кешіктірілмей жолданады.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ЭЦҚ-мен қол қойылған электрондық құжат нысанында оң нәтиже не мемлекеттік қызмет көрсетуден дәлелді бас тарту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7" w:id="46"/>
    <w:p>
      <w:pPr>
        <w:spacing w:after="0"/>
        <w:ind w:left="0"/>
        <w:jc w:val="both"/>
      </w:pPr>
      <w:r>
        <w:rPr>
          <w:rFonts w:ascii="Times New Roman"/>
          <w:b w:val="false"/>
          <w:i w:val="false"/>
          <w:color w:val="000000"/>
          <w:sz w:val="28"/>
        </w:rPr>
        <w:t>
      9. Көрсетілетін қызметті берушінің жауапты құрылымдық бөлімшесінің қызметкері тиісті тексеріс жүргізілгеннен кейін күнтізбелік 10 (он) күні ішінде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туралы" Қазақстан Республикасы Ішкі істер министрі бұйрығының жобасын әзірлейді (бұдан әрі – Бұйрық), оны Қазақстан Республикасы Ішкі істер министрлігінің (бұдан әрі – ІІМ) мүдделі қызметтеріне және ІІМ-нің Қоғамдық кеңесіне құқықтық және редакциялық сараптамаларға жолдайды.</w:t>
      </w:r>
    </w:p>
    <w:bookmarkEnd w:id="46"/>
    <w:bookmarkStart w:name="z58" w:id="47"/>
    <w:p>
      <w:pPr>
        <w:spacing w:after="0"/>
        <w:ind w:left="0"/>
        <w:jc w:val="both"/>
      </w:pPr>
      <w:r>
        <w:rPr>
          <w:rFonts w:ascii="Times New Roman"/>
          <w:b w:val="false"/>
          <w:i w:val="false"/>
          <w:color w:val="000000"/>
          <w:sz w:val="28"/>
        </w:rPr>
        <w:t>
      10. Көрсетілетін қызметті берушінің жауапты құрылымдық бөлімшесінің қызметкері сарапшылардың қорытындыларын алғаннан кейін күнтізбелік 5 (бес) күні ішінде Бұйрық жобасын келіседі (келісу парағы), оған Қазақстан Республикасының Ішкі істер министрі қол қояды және мемлекеттік көрсетілетін қызметтің нәтижесін (Бұйрық)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жолдайды.</w:t>
      </w:r>
    </w:p>
    <w:bookmarkEnd w:id="47"/>
    <w:bookmarkStart w:name="z59" w:id="48"/>
    <w:p>
      <w:pPr>
        <w:spacing w:after="0"/>
        <w:ind w:left="0"/>
        <w:jc w:val="both"/>
      </w:pPr>
      <w:r>
        <w:rPr>
          <w:rFonts w:ascii="Times New Roman"/>
          <w:b w:val="false"/>
          <w:i w:val="false"/>
          <w:color w:val="000000"/>
          <w:sz w:val="28"/>
        </w:rPr>
        <w:t>
      11. Мемлекеттік қызмет көрсету үшін қажетті мәліметтерді қамтитын ақпараттық жүйенің ақаулығы жағдайында, көрсетілетін қызметті беруші техникалық ақаулардың туындауын анықтаған сәттен бастап sd@nitec.kz электрондық почтасы бойынша бірыңғай қолдау қызметіне сұрау салу жолдау арқылы авторизация сәтінен бастап қателік туындаған сәтке дейін қателік болған нақты уақытты көрсете отырып, қадамдық скриншоттарды қоса бере отырып, мемлекеттік көрсетілетін қызметтің атауы, әкімшілік құжаттың нөмірі және коды немесе өтініштің бірегей сәйкестендіру нөмірі, әкімшілік құжаттың нөмірі және коды немесе рұқсат беру құжатының бірегей сәйкестендіру нөмірі, көрсетілетін қызметті алушының жеке сәйкестендіру нөмірі/бизнес сәйкестендіру нөмірі бойынша міндетті түрде ақпарат ұсына отырып, "электрондық үкімет" ақпараттық-коммуникациялық инфрақұрылымның операторын хабардар етеді.</w:t>
      </w:r>
    </w:p>
    <w:bookmarkEnd w:id="48"/>
    <w:bookmarkStart w:name="z60" w:id="49"/>
    <w:p>
      <w:pPr>
        <w:spacing w:after="0"/>
        <w:ind w:left="0"/>
        <w:jc w:val="both"/>
      </w:pPr>
      <w:r>
        <w:rPr>
          <w:rFonts w:ascii="Times New Roman"/>
          <w:b w:val="false"/>
          <w:i w:val="false"/>
          <w:color w:val="000000"/>
          <w:sz w:val="28"/>
        </w:rPr>
        <w:t>
      12. Көрсетілетін қызметті беруші ақпараттандыру саласындағы уәкілетті орган белгілеген тәртіпте мемлекеттік қызмет көрсету мониторингінің ақпараттық жүйесіне мемлекеттік қызмет көрсету сатысы туралы деректерді енгізуді қамтасыз етеді.</w:t>
      </w:r>
    </w:p>
    <w:bookmarkEnd w:id="49"/>
    <w:p>
      <w:pPr>
        <w:spacing w:after="0"/>
        <w:ind w:left="0"/>
        <w:jc w:val="both"/>
      </w:pPr>
      <w:r>
        <w:rPr>
          <w:rFonts w:ascii="Times New Roman"/>
          <w:b w:val="false"/>
          <w:i w:val="false"/>
          <w:color w:val="000000"/>
          <w:sz w:val="28"/>
        </w:rPr>
        <w:t>
      Рұқсаттар және хабарламалар мемлекеттік ақпараттық жүйесі арқылы мемлекеттік қызмет көрсету кезінде оны көрсету сатысындағы деректер автоматты түрде мемлекеттік қызмет көрсету мониторингінің ақпараттық жүйесіне енгізіледі.</w:t>
      </w:r>
    </w:p>
    <w:bookmarkStart w:name="z61" w:id="50"/>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берушілердің шешімдеріне, әрекеттеріне (әрекетсіздігіне) шағымдану тәртібі</w:t>
      </w:r>
    </w:p>
    <w:bookmarkEnd w:id="50"/>
    <w:p>
      <w:pPr>
        <w:spacing w:after="0"/>
        <w:ind w:left="0"/>
        <w:jc w:val="both"/>
      </w:pPr>
      <w:r>
        <w:rPr>
          <w:rFonts w:ascii="Times New Roman"/>
          <w:b w:val="false"/>
          <w:i w:val="false"/>
          <w:color w:val="ff0000"/>
          <w:sz w:val="28"/>
        </w:rPr>
        <w:t xml:space="preserve">
      Ескерту. 3-тарау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25" w:id="51"/>
    <w:p>
      <w:pPr>
        <w:spacing w:after="0"/>
        <w:ind w:left="0"/>
        <w:jc w:val="both"/>
      </w:pPr>
      <w:r>
        <w:rPr>
          <w:rFonts w:ascii="Times New Roman"/>
          <w:b w:val="false"/>
          <w:i w:val="false"/>
          <w:color w:val="000000"/>
          <w:sz w:val="28"/>
        </w:rPr>
        <w:t>
      13.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51"/>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осы шағым мен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қолайлы шешім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"Уәкілетті органның жеке күзет </w:t>
            </w:r>
            <w:r>
              <w:br/>
            </w:r>
            <w:r>
              <w:rPr>
                <w:rFonts w:ascii="Times New Roman"/>
                <w:b w:val="false"/>
                <w:i w:val="false"/>
                <w:color w:val="000000"/>
                <w:sz w:val="20"/>
              </w:rPr>
              <w:t xml:space="preserve">ұйымында басшы және күзетші </w:t>
            </w:r>
            <w:r>
              <w:br/>
            </w:r>
            <w:r>
              <w:rPr>
                <w:rFonts w:ascii="Times New Roman"/>
                <w:b w:val="false"/>
                <w:i w:val="false"/>
                <w:color w:val="000000"/>
                <w:sz w:val="20"/>
              </w:rPr>
              <w:t xml:space="preserve">лауазымдарын атқаратын </w:t>
            </w:r>
            <w:r>
              <w:br/>
            </w:r>
            <w:r>
              <w:rPr>
                <w:rFonts w:ascii="Times New Roman"/>
                <w:b w:val="false"/>
                <w:i w:val="false"/>
                <w:color w:val="000000"/>
                <w:sz w:val="20"/>
              </w:rPr>
              <w:t xml:space="preserve">жұмыскерлерді даярлау және </w:t>
            </w:r>
            <w:r>
              <w:br/>
            </w:r>
            <w:r>
              <w:rPr>
                <w:rFonts w:ascii="Times New Roman"/>
                <w:b w:val="false"/>
                <w:i w:val="false"/>
                <w:color w:val="000000"/>
                <w:sz w:val="20"/>
              </w:rPr>
              <w:t xml:space="preserve">біліктілігін арттыру жөніндегі </w:t>
            </w:r>
            <w:r>
              <w:br/>
            </w:r>
            <w:r>
              <w:rPr>
                <w:rFonts w:ascii="Times New Roman"/>
                <w:b w:val="false"/>
                <w:i w:val="false"/>
                <w:color w:val="000000"/>
                <w:sz w:val="20"/>
              </w:rPr>
              <w:t xml:space="preserve">мамандандырылған оқу </w:t>
            </w:r>
            <w:r>
              <w:br/>
            </w:r>
            <w:r>
              <w:rPr>
                <w:rFonts w:ascii="Times New Roman"/>
                <w:b w:val="false"/>
                <w:i w:val="false"/>
                <w:color w:val="000000"/>
                <w:sz w:val="20"/>
              </w:rPr>
              <w:t xml:space="preserve">орталығын айқындау"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 w:id="52"/>
    <w:p>
      <w:pPr>
        <w:spacing w:after="0"/>
        <w:ind w:left="0"/>
        <w:jc w:val="left"/>
      </w:pPr>
      <w:r>
        <w:rPr>
          <w:rFonts w:ascii="Times New Roman"/>
          <w:b/>
          <w:i w:val="false"/>
          <w:color w:val="000000"/>
        </w:rPr>
        <w:t xml:space="preserve">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 стандарты</w:t>
      </w:r>
    </w:p>
    <w:bookmarkEnd w:id="52"/>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29.03.2021 </w:t>
      </w:r>
      <w:r>
        <w:rPr>
          <w:rFonts w:ascii="Times New Roman"/>
          <w:b w:val="false"/>
          <w:i w:val="false"/>
          <w:color w:val="ff0000"/>
          <w:sz w:val="28"/>
        </w:rPr>
        <w:t>№ 171</w:t>
      </w:r>
      <w:r>
        <w:rPr>
          <w:rFonts w:ascii="Times New Roman"/>
          <w:b w:val="false"/>
          <w:i w:val="false"/>
          <w:color w:val="ff0000"/>
          <w:sz w:val="28"/>
        </w:rPr>
        <w:t xml:space="preserve"> (17.07.2021 бастап қолданысқа енгізіледі);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"электрондық үкімет" веб-порталы www.egov.kz немесе www.elicense.kz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20 (жиырма)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біліктілігін арттыру жөніндегі мамандандырылған оқу орталығын айқындау туралы" Қазақстан Республикасы Ішкі істер министрінің бұйрығы немесе мемлекеттік қызмет көрсетуден бас тартудың себептерін көрсете отырып, дәлелді жауап.</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p>
            <w:pPr>
              <w:spacing w:after="20"/>
              <w:ind w:left="20"/>
              <w:jc w:val="both"/>
            </w:pPr>
            <w:r>
              <w:rPr>
                <w:rFonts w:ascii="Times New Roman"/>
                <w:b w:val="false"/>
                <w:i w:val="false"/>
                <w:color w:val="000000"/>
                <w:sz w:val="20"/>
              </w:rPr>
              <w:t>
Порталда мемлекеттік көрсетілетін қызметтің нәтижесі көрсетілетін қызметті алушының "жеке кабинетіне" бұйрықтың электрондық көшірмесін қоса бере отырып, көрсетілетін қызметті берушінің уәкілетті адамының ЭЦҚ-мен қол қойылған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алушының жұмыс уақыты аяқталған соң, демалыс және мереке күндері жүгінген кезде Қазақстан Республикасының еңбек заңнамасына сәйкес өтініштерді қабылдау және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жұма күні аралығында сағат 9-00-ден 18-30-ға дейін, сағат 13-00-ден 14-30-ға дейін түскі үзіліспен.</w:t>
            </w:r>
          </w:p>
          <w:p>
            <w:pPr>
              <w:spacing w:after="20"/>
              <w:ind w:left="20"/>
              <w:jc w:val="both"/>
            </w:pPr>
            <w:r>
              <w:rPr>
                <w:rFonts w:ascii="Times New Roman"/>
                <w:b w:val="false"/>
                <w:i w:val="false"/>
                <w:color w:val="000000"/>
                <w:sz w:val="20"/>
              </w:rPr>
              <w:t>
Мемлекеттік қызметті көрсету орнының мекенжайы ІІМ-нің www.mvd.gov.kz интернет-ресурсында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мәліметтер нысанымен толтырылған көрсетілетін қызметті алушының ЭЦҚ-мен қол қойылған электрондық құжат нысанындағы өтініш;</w:t>
            </w:r>
          </w:p>
          <w:p>
            <w:pPr>
              <w:spacing w:after="20"/>
              <w:ind w:left="20"/>
              <w:jc w:val="both"/>
            </w:pPr>
            <w:r>
              <w:rPr>
                <w:rFonts w:ascii="Times New Roman"/>
                <w:b w:val="false"/>
                <w:i w:val="false"/>
                <w:color w:val="000000"/>
                <w:sz w:val="20"/>
              </w:rPr>
              <w:t>
2) көрсетілетін қызметті берушінің аумақтық бөлінісінің басшысы бекіткен көрсетілетін қызмет алушыда оқу жоспарларында көзделген арнайы және техникалық құралдардың, теориялық сабақтар өткізу үшін үй-жайдың, сондай-ақ дене даярлығы бойынша сабақтар өткізу үшін спорт залдың бар-жоғын растайтын тексеру актісінің электрондық көшірмесі;</w:t>
            </w:r>
          </w:p>
          <w:p>
            <w:pPr>
              <w:spacing w:after="20"/>
              <w:ind w:left="20"/>
              <w:jc w:val="both"/>
            </w:pPr>
            <w:r>
              <w:rPr>
                <w:rFonts w:ascii="Times New Roman"/>
                <w:b w:val="false"/>
                <w:i w:val="false"/>
                <w:color w:val="000000"/>
                <w:sz w:val="20"/>
              </w:rPr>
              <w:t>
3) тиісті теориялық, практикалық білімдері және өзінің кәсіби құзыреті саласында білім беру дағдылары бар оқытушылардың және оқыту процесіне тартылатын күзет қызметі саласында кәсіби жұмыс тәжірибесі бар мамандардың бар-жоғын растайтын құжаттардың электрондық көшірмелері (еңбек қызметін растайтын құжаттардың электрондық көшірмелері);</w:t>
            </w:r>
          </w:p>
          <w:p>
            <w:pPr>
              <w:spacing w:after="20"/>
              <w:ind w:left="20"/>
              <w:jc w:val="both"/>
            </w:pPr>
            <w:r>
              <w:rPr>
                <w:rFonts w:ascii="Times New Roman"/>
                <w:b w:val="false"/>
                <w:i w:val="false"/>
                <w:color w:val="000000"/>
                <w:sz w:val="20"/>
              </w:rPr>
              <w:t>
4) көрсетілетін қызметті алушының басшысы бекіткен жеке күзет ұйымында басшы және күзетші лауазымын атқаратын жұмыскерлерді даярлау және біліктілігін арттыру жөніндегі оқу бағдарламалары мен оқу жоспарларының электрондық көшірмелері.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құжаттарында деректердің (мәліметтердің) анық еместігінің анықталуы;</w:t>
            </w:r>
          </w:p>
          <w:p>
            <w:pPr>
              <w:spacing w:after="20"/>
              <w:ind w:left="20"/>
              <w:jc w:val="both"/>
            </w:pPr>
            <w:r>
              <w:rPr>
                <w:rFonts w:ascii="Times New Roman"/>
                <w:b w:val="false"/>
                <w:i w:val="false"/>
                <w:color w:val="000000"/>
                <w:sz w:val="20"/>
              </w:rPr>
              <w:t>
2)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20"/>
              <w:ind w:left="20"/>
              <w:jc w:val="both"/>
            </w:pPr>
            <w:r>
              <w:rPr>
                <w:rFonts w:ascii="Times New Roman"/>
                <w:b w:val="false"/>
                <w:i w:val="false"/>
                <w:color w:val="000000"/>
                <w:sz w:val="20"/>
              </w:rPr>
              <w:t>
4) көрсетілетін қызметті алушының және (немесе) мемлекеттік көрсетілетін қызмет көрсету үшін қажетті ұсынылған материалдардың, объектілердің, деректердің және мәліметтердің нормативтік құқықтық актілерінде белгіленген талаптарға сәйкес келмеуі мемлекеттік көрсетілетін қызмет көрсетуден бас тартуы.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көрсетудің тәртібі мен мәртебесі туралы ақпаратты Порталда "жеке кабинеті" арқылы қашықтықтан кіру режимінде, сондай-ақ бірыңғай байланыс-орталығы арқылы алуы мүмкін.</w:t>
            </w:r>
          </w:p>
          <w:p>
            <w:pPr>
              <w:spacing w:after="20"/>
              <w:ind w:left="20"/>
              <w:jc w:val="both"/>
            </w:pPr>
            <w:r>
              <w:rPr>
                <w:rFonts w:ascii="Times New Roman"/>
                <w:b w:val="false"/>
                <w:i w:val="false"/>
                <w:color w:val="000000"/>
                <w:sz w:val="20"/>
              </w:rPr>
              <w:t>
Бірыңғай байланыс-орталығы: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"Уәкілетті органның жеке күзет </w:t>
            </w:r>
            <w:r>
              <w:br/>
            </w:r>
            <w:r>
              <w:rPr>
                <w:rFonts w:ascii="Times New Roman"/>
                <w:b w:val="false"/>
                <w:i w:val="false"/>
                <w:color w:val="000000"/>
                <w:sz w:val="20"/>
              </w:rPr>
              <w:t xml:space="preserve">ұйымында басшы және күзетші </w:t>
            </w:r>
            <w:r>
              <w:br/>
            </w:r>
            <w:r>
              <w:rPr>
                <w:rFonts w:ascii="Times New Roman"/>
                <w:b w:val="false"/>
                <w:i w:val="false"/>
                <w:color w:val="000000"/>
                <w:sz w:val="20"/>
              </w:rPr>
              <w:t xml:space="preserve">лауазымдарын атқаратын </w:t>
            </w:r>
            <w:r>
              <w:br/>
            </w:r>
            <w:r>
              <w:rPr>
                <w:rFonts w:ascii="Times New Roman"/>
                <w:b w:val="false"/>
                <w:i w:val="false"/>
                <w:color w:val="000000"/>
                <w:sz w:val="20"/>
              </w:rPr>
              <w:t xml:space="preserve">жұмыскерлерді даярлау және </w:t>
            </w:r>
            <w:r>
              <w:br/>
            </w:r>
            <w:r>
              <w:rPr>
                <w:rFonts w:ascii="Times New Roman"/>
                <w:b w:val="false"/>
                <w:i w:val="false"/>
                <w:color w:val="000000"/>
                <w:sz w:val="20"/>
              </w:rPr>
              <w:t xml:space="preserve">біліктілігін арттыру жөніндегі </w:t>
            </w:r>
            <w:r>
              <w:br/>
            </w:r>
            <w:r>
              <w:rPr>
                <w:rFonts w:ascii="Times New Roman"/>
                <w:b w:val="false"/>
                <w:i w:val="false"/>
                <w:color w:val="000000"/>
                <w:sz w:val="20"/>
              </w:rPr>
              <w:t xml:space="preserve">мамандандырылған оқу </w:t>
            </w:r>
            <w:r>
              <w:br/>
            </w:r>
            <w:r>
              <w:rPr>
                <w:rFonts w:ascii="Times New Roman"/>
                <w:b w:val="false"/>
                <w:i w:val="false"/>
                <w:color w:val="000000"/>
                <w:sz w:val="20"/>
              </w:rPr>
              <w:t xml:space="preserve">орталығын айқындау"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 w:id="53"/>
    <w:p>
      <w:pPr>
        <w:spacing w:after="0"/>
        <w:ind w:left="0"/>
        <w:jc w:val="left"/>
      </w:pPr>
      <w:r>
        <w:rPr>
          <w:rFonts w:ascii="Times New Roman"/>
          <w:b/>
          <w:i w:val="false"/>
          <w:color w:val="000000"/>
        </w:rPr>
        <w:t xml:space="preserve">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айқындауға арналған өтініші</w:t>
      </w:r>
    </w:p>
    <w:bookmarkEnd w:id="53"/>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органдарының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бизнес-сәйкестендіру нөмірі) </w:t>
      </w:r>
    </w:p>
    <w:p>
      <w:pPr>
        <w:spacing w:after="0"/>
        <w:ind w:left="0"/>
        <w:jc w:val="both"/>
      </w:pPr>
      <w:r>
        <w:rPr>
          <w:rFonts w:ascii="Times New Roman"/>
          <w:b w:val="false"/>
          <w:i w:val="false"/>
          <w:color w:val="000000"/>
          <w:sz w:val="28"/>
        </w:rPr>
        <w:t xml:space="preserve">
      Жеке күзет ұйымында басшы және күзетші лауазымдарын атқаратын жұмыскерлерді </w:t>
      </w:r>
    </w:p>
    <w:p>
      <w:pPr>
        <w:spacing w:after="0"/>
        <w:ind w:left="0"/>
        <w:jc w:val="both"/>
      </w:pPr>
      <w:r>
        <w:rPr>
          <w:rFonts w:ascii="Times New Roman"/>
          <w:b w:val="false"/>
          <w:i w:val="false"/>
          <w:color w:val="000000"/>
          <w:sz w:val="28"/>
        </w:rPr>
        <w:t xml:space="preserve">
      даярлау және біліктілігін арттыру жөніндегі мамандандырылған оқу орталығын </w:t>
      </w:r>
    </w:p>
    <w:p>
      <w:pPr>
        <w:spacing w:after="0"/>
        <w:ind w:left="0"/>
        <w:jc w:val="both"/>
      </w:pPr>
      <w:r>
        <w:rPr>
          <w:rFonts w:ascii="Times New Roman"/>
          <w:b w:val="false"/>
          <w:i w:val="false"/>
          <w:color w:val="000000"/>
          <w:sz w:val="28"/>
        </w:rPr>
        <w:t xml:space="preserve">
      айқындауды сұраймын _____________________________________________________ </w:t>
      </w:r>
    </w:p>
    <w:p>
      <w:pPr>
        <w:spacing w:after="0"/>
        <w:ind w:left="0"/>
        <w:jc w:val="both"/>
      </w:pPr>
      <w:r>
        <w:rPr>
          <w:rFonts w:ascii="Times New Roman"/>
          <w:b w:val="false"/>
          <w:i w:val="false"/>
          <w:color w:val="000000"/>
          <w:sz w:val="28"/>
        </w:rPr>
        <w:t xml:space="preserve">
      (қызмет түрінің толық атауы көрсетiлсiн) </w:t>
      </w:r>
    </w:p>
    <w:p>
      <w:pPr>
        <w:spacing w:after="0"/>
        <w:ind w:left="0"/>
        <w:jc w:val="both"/>
      </w:pPr>
      <w:r>
        <w:rPr>
          <w:rFonts w:ascii="Times New Roman"/>
          <w:b w:val="false"/>
          <w:i w:val="false"/>
          <w:color w:val="000000"/>
          <w:sz w:val="28"/>
        </w:rPr>
        <w:t xml:space="preserve">
      Заңды тұлғаның мекенжайы 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көше атауы, үй/ғимарат (стационарлық үй-жайлар) нөмірі) </w:t>
      </w:r>
    </w:p>
    <w:p>
      <w:pPr>
        <w:spacing w:after="0"/>
        <w:ind w:left="0"/>
        <w:jc w:val="both"/>
      </w:pPr>
      <w:r>
        <w:rPr>
          <w:rFonts w:ascii="Times New Roman"/>
          <w:b w:val="false"/>
          <w:i w:val="false"/>
          <w:color w:val="000000"/>
          <w:sz w:val="28"/>
        </w:rPr>
        <w:t xml:space="preserve">
      Электрондық пошта _______________________________________________________ </w:t>
      </w:r>
    </w:p>
    <w:p>
      <w:pPr>
        <w:spacing w:after="0"/>
        <w:ind w:left="0"/>
        <w:jc w:val="both"/>
      </w:pPr>
      <w:r>
        <w:rPr>
          <w:rFonts w:ascii="Times New Roman"/>
          <w:b w:val="false"/>
          <w:i w:val="false"/>
          <w:color w:val="000000"/>
          <w:sz w:val="28"/>
        </w:rPr>
        <w:t xml:space="preserve">
      Телефондар ______________________________________________________________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____________________________________________________________________ </w:t>
      </w:r>
    </w:p>
    <w:p>
      <w:pPr>
        <w:spacing w:after="0"/>
        <w:ind w:left="0"/>
        <w:jc w:val="both"/>
      </w:pPr>
      <w:r>
        <w:rPr>
          <w:rFonts w:ascii="Times New Roman"/>
          <w:b w:val="false"/>
          <w:i w:val="false"/>
          <w:color w:val="000000"/>
          <w:sz w:val="28"/>
        </w:rPr>
        <w:t xml:space="preserve">
      Банктік шот _______________________________________________________________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жүзеге асыру мекенжайы 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елді мекені, көше атауы, үй/ғимарат (стационарлық үй-жайлар) нөмірі) </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мемлекеттік көрсетілетін қызметті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xml:space="preserve">
      көрсетілетін қызметті алушыға өтініш берген қызмет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табылатындығы; </w:t>
      </w:r>
    </w:p>
    <w:p>
      <w:pPr>
        <w:spacing w:after="0"/>
        <w:ind w:left="0"/>
        <w:jc w:val="both"/>
      </w:pPr>
      <w:r>
        <w:rPr>
          <w:rFonts w:ascii="Times New Roman"/>
          <w:b w:val="false"/>
          <w:i w:val="false"/>
          <w:color w:val="000000"/>
          <w:sz w:val="28"/>
        </w:rPr>
        <w:t>
      көрсетілетін қызметті алушының ақпараттық жүйелерде қамтылған, заңмен қорғалатын құпияны құрайтын қолжетімділігі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xml:space="preserve">
      Заңды тұлға басшысының ЭЦҚ ____________ </w:t>
      </w:r>
    </w:p>
    <w:p>
      <w:pPr>
        <w:spacing w:after="0"/>
        <w:ind w:left="0"/>
        <w:jc w:val="both"/>
      </w:pPr>
      <w:r>
        <w:rPr>
          <w:rFonts w:ascii="Times New Roman"/>
          <w:b w:val="false"/>
          <w:i w:val="false"/>
          <w:color w:val="000000"/>
          <w:sz w:val="28"/>
        </w:rPr>
        <w:t>
      Толтыру күні 20 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"Уәкілетті органның жеке күзет </w:t>
            </w:r>
            <w:r>
              <w:br/>
            </w:r>
            <w:r>
              <w:rPr>
                <w:rFonts w:ascii="Times New Roman"/>
                <w:b w:val="false"/>
                <w:i w:val="false"/>
                <w:color w:val="000000"/>
                <w:sz w:val="20"/>
              </w:rPr>
              <w:t xml:space="preserve">ұйымында басшы және күзетші </w:t>
            </w:r>
            <w:r>
              <w:br/>
            </w:r>
            <w:r>
              <w:rPr>
                <w:rFonts w:ascii="Times New Roman"/>
                <w:b w:val="false"/>
                <w:i w:val="false"/>
                <w:color w:val="000000"/>
                <w:sz w:val="20"/>
              </w:rPr>
              <w:t xml:space="preserve">лауазымдарын атқаратын </w:t>
            </w:r>
            <w:r>
              <w:br/>
            </w:r>
            <w:r>
              <w:rPr>
                <w:rFonts w:ascii="Times New Roman"/>
                <w:b w:val="false"/>
                <w:i w:val="false"/>
                <w:color w:val="000000"/>
                <w:sz w:val="20"/>
              </w:rPr>
              <w:t xml:space="preserve">жұмыскерлерді даярлау және </w:t>
            </w:r>
            <w:r>
              <w:br/>
            </w:r>
            <w:r>
              <w:rPr>
                <w:rFonts w:ascii="Times New Roman"/>
                <w:b w:val="false"/>
                <w:i w:val="false"/>
                <w:color w:val="000000"/>
                <w:sz w:val="20"/>
              </w:rPr>
              <w:t xml:space="preserve">біліктілігін арттыру жөніндегі </w:t>
            </w:r>
            <w:r>
              <w:br/>
            </w:r>
            <w:r>
              <w:rPr>
                <w:rFonts w:ascii="Times New Roman"/>
                <w:b w:val="false"/>
                <w:i w:val="false"/>
                <w:color w:val="000000"/>
                <w:sz w:val="20"/>
              </w:rPr>
              <w:t xml:space="preserve">мамандандырылған оқу </w:t>
            </w:r>
            <w:r>
              <w:br/>
            </w:r>
            <w:r>
              <w:rPr>
                <w:rFonts w:ascii="Times New Roman"/>
                <w:b w:val="false"/>
                <w:i w:val="false"/>
                <w:color w:val="000000"/>
                <w:sz w:val="20"/>
              </w:rPr>
              <w:t xml:space="preserve">орталығын айқындау" </w:t>
            </w:r>
            <w:r>
              <w:br/>
            </w:r>
            <w:r>
              <w:rPr>
                <w:rFonts w:ascii="Times New Roman"/>
                <w:b w:val="false"/>
                <w:i w:val="false"/>
                <w:color w:val="000000"/>
                <w:sz w:val="20"/>
              </w:rPr>
              <w:t xml:space="preserve">мемлекеттік қызмет көрсету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70" w:id="54"/>
    <w:p>
      <w:pPr>
        <w:spacing w:after="0"/>
        <w:ind w:left="0"/>
        <w:jc w:val="left"/>
      </w:pPr>
      <w:r>
        <w:rPr>
          <w:rFonts w:ascii="Times New Roman"/>
          <w:b/>
          <w:i w:val="false"/>
          <w:color w:val="000000"/>
        </w:rPr>
        <w:t xml:space="preserve">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бойынша мәліметтер нысаны</w:t>
      </w:r>
    </w:p>
    <w:bookmarkEnd w:id="54"/>
    <w:bookmarkStart w:name="z71" w:id="55"/>
    <w:p>
      <w:pPr>
        <w:spacing w:after="0"/>
        <w:ind w:left="0"/>
        <w:jc w:val="both"/>
      </w:pPr>
      <w:r>
        <w:rPr>
          <w:rFonts w:ascii="Times New Roman"/>
          <w:b w:val="false"/>
          <w:i w:val="false"/>
          <w:color w:val="000000"/>
          <w:sz w:val="28"/>
        </w:rPr>
        <w:t xml:space="preserve">
      1. Жалпы ақпарат </w:t>
      </w:r>
    </w:p>
    <w:bookmarkEnd w:id="55"/>
    <w:p>
      <w:pPr>
        <w:spacing w:after="0"/>
        <w:ind w:left="0"/>
        <w:jc w:val="both"/>
      </w:pPr>
      <w:r>
        <w:rPr>
          <w:rFonts w:ascii="Times New Roman"/>
          <w:b w:val="false"/>
          <w:i w:val="false"/>
          <w:color w:val="000000"/>
          <w:sz w:val="28"/>
        </w:rPr>
        <w:t xml:space="preserve">
      1. ______________________________________________________________________ </w:t>
      </w:r>
    </w:p>
    <w:p>
      <w:pPr>
        <w:spacing w:after="0"/>
        <w:ind w:left="0"/>
        <w:jc w:val="both"/>
      </w:pPr>
      <w:r>
        <w:rPr>
          <w:rFonts w:ascii="Times New Roman"/>
          <w:b w:val="false"/>
          <w:i w:val="false"/>
          <w:color w:val="000000"/>
          <w:sz w:val="28"/>
        </w:rPr>
        <w:t xml:space="preserve">
      (бизнес-сәйкестендіру нөмірі) </w:t>
      </w:r>
    </w:p>
    <w:p>
      <w:pPr>
        <w:spacing w:after="0"/>
        <w:ind w:left="0"/>
        <w:jc w:val="both"/>
      </w:pPr>
      <w:r>
        <w:rPr>
          <w:rFonts w:ascii="Times New Roman"/>
          <w:b w:val="false"/>
          <w:i w:val="false"/>
          <w:color w:val="000000"/>
          <w:sz w:val="28"/>
        </w:rPr>
        <w:t xml:space="preserve">
      2. 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w:t>
      </w:r>
    </w:p>
    <w:p>
      <w:pPr>
        <w:spacing w:after="0"/>
        <w:ind w:left="0"/>
        <w:jc w:val="both"/>
      </w:pPr>
      <w:r>
        <w:rPr>
          <w:rFonts w:ascii="Times New Roman"/>
          <w:b w:val="false"/>
          <w:i w:val="false"/>
          <w:color w:val="000000"/>
          <w:sz w:val="28"/>
        </w:rPr>
        <w:t xml:space="preserve">
      3. ______________________________________________________________________ </w:t>
      </w:r>
    </w:p>
    <w:p>
      <w:pPr>
        <w:spacing w:after="0"/>
        <w:ind w:left="0"/>
        <w:jc w:val="both"/>
      </w:pPr>
      <w:r>
        <w:rPr>
          <w:rFonts w:ascii="Times New Roman"/>
          <w:b w:val="false"/>
          <w:i w:val="false"/>
          <w:color w:val="000000"/>
          <w:sz w:val="28"/>
        </w:rPr>
        <w:t xml:space="preserve">
      (заңды мекенжайы) </w:t>
      </w:r>
    </w:p>
    <w:p>
      <w:pPr>
        <w:spacing w:after="0"/>
        <w:ind w:left="0"/>
        <w:jc w:val="both"/>
      </w:pPr>
      <w:r>
        <w:rPr>
          <w:rFonts w:ascii="Times New Roman"/>
          <w:b w:val="false"/>
          <w:i w:val="false"/>
          <w:color w:val="000000"/>
          <w:sz w:val="28"/>
        </w:rPr>
        <w:t xml:space="preserve">
      4. ______________________________________________________________________ </w:t>
      </w:r>
    </w:p>
    <w:p>
      <w:pPr>
        <w:spacing w:after="0"/>
        <w:ind w:left="0"/>
        <w:jc w:val="both"/>
      </w:pPr>
      <w:r>
        <w:rPr>
          <w:rFonts w:ascii="Times New Roman"/>
          <w:b w:val="false"/>
          <w:i w:val="false"/>
          <w:color w:val="000000"/>
          <w:sz w:val="28"/>
        </w:rPr>
        <w:t>
      (құрылтайшының (директордың) тегі аты-жөні, ЖСН, азаматтығы)</w:t>
      </w:r>
    </w:p>
    <w:bookmarkStart w:name="z72" w:id="56"/>
    <w:p>
      <w:pPr>
        <w:spacing w:after="0"/>
        <w:ind w:left="0"/>
        <w:jc w:val="both"/>
      </w:pPr>
      <w:r>
        <w:rPr>
          <w:rFonts w:ascii="Times New Roman"/>
          <w:b w:val="false"/>
          <w:i w:val="false"/>
          <w:color w:val="000000"/>
          <w:sz w:val="28"/>
        </w:rPr>
        <w:t xml:space="preserve">
      2. Меншік құқығындағы атыс тирі </w:t>
      </w:r>
    </w:p>
    <w:bookmarkEnd w:id="56"/>
    <w:p>
      <w:pPr>
        <w:spacing w:after="0"/>
        <w:ind w:left="0"/>
        <w:jc w:val="both"/>
      </w:pPr>
      <w:r>
        <w:rPr>
          <w:rFonts w:ascii="Times New Roman"/>
          <w:b w:val="false"/>
          <w:i w:val="false"/>
          <w:color w:val="000000"/>
          <w:sz w:val="28"/>
        </w:rPr>
        <w:t xml:space="preserve">
      5. ______________________________________________________________________ </w:t>
      </w:r>
    </w:p>
    <w:p>
      <w:pPr>
        <w:spacing w:after="0"/>
        <w:ind w:left="0"/>
        <w:jc w:val="both"/>
      </w:pPr>
      <w:r>
        <w:rPr>
          <w:rFonts w:ascii="Times New Roman"/>
          <w:b w:val="false"/>
          <w:i w:val="false"/>
          <w:color w:val="000000"/>
          <w:sz w:val="28"/>
        </w:rPr>
        <w:t xml:space="preserve">
      (кадастрлық нөмірі, мекенжайы, ауқымы, меншік құқығы) </w:t>
      </w:r>
    </w:p>
    <w:bookmarkStart w:name="z73" w:id="57"/>
    <w:p>
      <w:pPr>
        <w:spacing w:after="0"/>
        <w:ind w:left="0"/>
        <w:jc w:val="both"/>
      </w:pPr>
      <w:r>
        <w:rPr>
          <w:rFonts w:ascii="Times New Roman"/>
          <w:b w:val="false"/>
          <w:i w:val="false"/>
          <w:color w:val="000000"/>
          <w:sz w:val="28"/>
        </w:rPr>
        <w:t xml:space="preserve">
      3. Рұқсаттардың болуы </w:t>
      </w:r>
    </w:p>
    <w:bookmarkEnd w:id="57"/>
    <w:p>
      <w:pPr>
        <w:spacing w:after="0"/>
        <w:ind w:left="0"/>
        <w:jc w:val="both"/>
      </w:pPr>
      <w:r>
        <w:rPr>
          <w:rFonts w:ascii="Times New Roman"/>
          <w:b w:val="false"/>
          <w:i w:val="false"/>
          <w:color w:val="000000"/>
          <w:sz w:val="28"/>
        </w:rPr>
        <w:t xml:space="preserve">
      6. ______________________________________________________________________ </w:t>
      </w:r>
    </w:p>
    <w:p>
      <w:pPr>
        <w:spacing w:after="0"/>
        <w:ind w:left="0"/>
        <w:jc w:val="both"/>
      </w:pPr>
      <w:r>
        <w:rPr>
          <w:rFonts w:ascii="Times New Roman"/>
          <w:b w:val="false"/>
          <w:i w:val="false"/>
          <w:color w:val="000000"/>
          <w:sz w:val="28"/>
        </w:rPr>
        <w:t xml:space="preserve">
      ("Атыс тирін (атыс орны) және стендтерді ашуға және олардың жұмыс істеуіне рұқсат </w:t>
      </w:r>
    </w:p>
    <w:p>
      <w:pPr>
        <w:spacing w:after="0"/>
        <w:ind w:left="0"/>
        <w:jc w:val="both"/>
      </w:pPr>
      <w:r>
        <w:rPr>
          <w:rFonts w:ascii="Times New Roman"/>
          <w:b w:val="false"/>
          <w:i w:val="false"/>
          <w:color w:val="000000"/>
          <w:sz w:val="28"/>
        </w:rPr>
        <w:t xml:space="preserve">
      беру" қызметі бойынша рұқсаттың көрсетілетін қызметті алушыда болуын тексеру) </w:t>
      </w:r>
    </w:p>
    <w:p>
      <w:pPr>
        <w:spacing w:after="0"/>
        <w:ind w:left="0"/>
        <w:jc w:val="both"/>
      </w:pPr>
      <w:r>
        <w:rPr>
          <w:rFonts w:ascii="Times New Roman"/>
          <w:b w:val="false"/>
          <w:i w:val="false"/>
          <w:color w:val="000000"/>
          <w:sz w:val="28"/>
        </w:rPr>
        <w:t xml:space="preserve">
      7. ______________________________________________________________________ </w:t>
      </w:r>
    </w:p>
    <w:p>
      <w:pPr>
        <w:spacing w:after="0"/>
        <w:ind w:left="0"/>
        <w:jc w:val="both"/>
      </w:pPr>
      <w:r>
        <w:rPr>
          <w:rFonts w:ascii="Times New Roman"/>
          <w:b w:val="false"/>
          <w:i w:val="false"/>
          <w:color w:val="000000"/>
          <w:sz w:val="28"/>
        </w:rPr>
        <w:t xml:space="preserve">
      ("Эпидемиялық маңыздылығы болмашы объекті қызметінің басталғаны және </w:t>
      </w:r>
    </w:p>
    <w:p>
      <w:pPr>
        <w:spacing w:after="0"/>
        <w:ind w:left="0"/>
        <w:jc w:val="both"/>
      </w:pPr>
      <w:r>
        <w:rPr>
          <w:rFonts w:ascii="Times New Roman"/>
          <w:b w:val="false"/>
          <w:i w:val="false"/>
          <w:color w:val="000000"/>
          <w:sz w:val="28"/>
        </w:rPr>
        <w:t xml:space="preserve">
      тоқтатылғаны (оларды пайдалану) туралы хабарлама" хабарламаның көрсетілетін </w:t>
      </w:r>
    </w:p>
    <w:p>
      <w:pPr>
        <w:spacing w:after="0"/>
        <w:ind w:left="0"/>
        <w:jc w:val="both"/>
      </w:pPr>
      <w:r>
        <w:rPr>
          <w:rFonts w:ascii="Times New Roman"/>
          <w:b w:val="false"/>
          <w:i w:val="false"/>
          <w:color w:val="000000"/>
          <w:sz w:val="28"/>
        </w:rPr>
        <w:t xml:space="preserve">
      қызметті алушыда болуын тексеру) </w:t>
      </w:r>
    </w:p>
    <w:bookmarkStart w:name="z74" w:id="58"/>
    <w:p>
      <w:pPr>
        <w:spacing w:after="0"/>
        <w:ind w:left="0"/>
        <w:jc w:val="both"/>
      </w:pPr>
      <w:r>
        <w:rPr>
          <w:rFonts w:ascii="Times New Roman"/>
          <w:b w:val="false"/>
          <w:i w:val="false"/>
          <w:color w:val="000000"/>
          <w:sz w:val="28"/>
        </w:rPr>
        <w:t xml:space="preserve">
      4. Қоса берілетін құжаттар </w:t>
      </w:r>
    </w:p>
    <w:bookmarkEnd w:id="58"/>
    <w:p>
      <w:pPr>
        <w:spacing w:after="0"/>
        <w:ind w:left="0"/>
        <w:jc w:val="both"/>
      </w:pPr>
      <w:r>
        <w:rPr>
          <w:rFonts w:ascii="Times New Roman"/>
          <w:b w:val="false"/>
          <w:i w:val="false"/>
          <w:color w:val="000000"/>
          <w:sz w:val="28"/>
        </w:rPr>
        <w:t xml:space="preserve">
      8. ______________________________________________________________________ </w:t>
      </w:r>
    </w:p>
    <w:p>
      <w:pPr>
        <w:spacing w:after="0"/>
        <w:ind w:left="0"/>
        <w:jc w:val="both"/>
      </w:pPr>
      <w:r>
        <w:rPr>
          <w:rFonts w:ascii="Times New Roman"/>
          <w:b w:val="false"/>
          <w:i w:val="false"/>
          <w:color w:val="000000"/>
          <w:sz w:val="28"/>
        </w:rPr>
        <w:t xml:space="preserve">
      (тексеру акті, мамандардың бар-жоғын растайтын құжаттар, оқу бағдарламалары мен </w:t>
      </w:r>
    </w:p>
    <w:p>
      <w:pPr>
        <w:spacing w:after="0"/>
        <w:ind w:left="0"/>
        <w:jc w:val="both"/>
      </w:pPr>
      <w:r>
        <w:rPr>
          <w:rFonts w:ascii="Times New Roman"/>
          <w:b w:val="false"/>
          <w:i w:val="false"/>
          <w:color w:val="000000"/>
          <w:sz w:val="28"/>
        </w:rPr>
        <w:t xml:space="preserve">
      оқу жоспарлары) </w:t>
      </w:r>
    </w:p>
    <w:bookmarkStart w:name="z75" w:id="59"/>
    <w:p>
      <w:pPr>
        <w:spacing w:after="0"/>
        <w:ind w:left="0"/>
        <w:jc w:val="both"/>
      </w:pPr>
      <w:r>
        <w:rPr>
          <w:rFonts w:ascii="Times New Roman"/>
          <w:b w:val="false"/>
          <w:i w:val="false"/>
          <w:color w:val="000000"/>
          <w:sz w:val="28"/>
        </w:rPr>
        <w:t xml:space="preserve">
      5. Әкімшілік жауапкершілік туралы ескерту </w:t>
      </w:r>
    </w:p>
    <w:bookmarkEnd w:id="59"/>
    <w:p>
      <w:pPr>
        <w:spacing w:after="0"/>
        <w:ind w:left="0"/>
        <w:jc w:val="both"/>
      </w:pPr>
      <w:r>
        <w:rPr>
          <w:rFonts w:ascii="Times New Roman"/>
          <w:b w:val="false"/>
          <w:i w:val="false"/>
          <w:color w:val="000000"/>
          <w:sz w:val="28"/>
        </w:rPr>
        <w:t xml:space="preserve">
      9. _____________________________________________________________________ </w:t>
      </w:r>
    </w:p>
    <w:p>
      <w:pPr>
        <w:spacing w:after="0"/>
        <w:ind w:left="0"/>
        <w:jc w:val="both"/>
      </w:pPr>
      <w:r>
        <w:rPr>
          <w:rFonts w:ascii="Times New Roman"/>
          <w:b w:val="false"/>
          <w:i w:val="false"/>
          <w:color w:val="000000"/>
          <w:sz w:val="28"/>
        </w:rPr>
        <w:t xml:space="preserve">
      (Әкімшілік құқық бұзушылық туралы кодексі </w:t>
      </w:r>
      <w:r>
        <w:rPr>
          <w:rFonts w:ascii="Times New Roman"/>
          <w:b w:val="false"/>
          <w:i w:val="false"/>
          <w:color w:val="000000"/>
          <w:sz w:val="28"/>
        </w:rPr>
        <w:t>464-бабаның</w:t>
      </w:r>
      <w:r>
        <w:rPr>
          <w:rFonts w:ascii="Times New Roman"/>
          <w:b w:val="false"/>
          <w:i w:val="false"/>
          <w:color w:val="000000"/>
          <w:sz w:val="28"/>
        </w:rPr>
        <w:t xml:space="preserve"> 2-бөлімі бойынша лицензия </w:t>
      </w:r>
    </w:p>
    <w:p>
      <w:pPr>
        <w:spacing w:after="0"/>
        <w:ind w:left="0"/>
        <w:jc w:val="both"/>
      </w:pPr>
      <w:r>
        <w:rPr>
          <w:rFonts w:ascii="Times New Roman"/>
          <w:b w:val="false"/>
          <w:i w:val="false"/>
          <w:color w:val="000000"/>
          <w:sz w:val="28"/>
        </w:rPr>
        <w:t>
      алған кезде көрінеу анық емес (жалған) ақпарат беру үшін)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28 наурыздағы</w:t>
            </w:r>
            <w:r>
              <w:br/>
            </w:r>
            <w:r>
              <w:rPr>
                <w:rFonts w:ascii="Times New Roman"/>
                <w:b w:val="false"/>
                <w:i w:val="false"/>
                <w:color w:val="000000"/>
                <w:sz w:val="20"/>
              </w:rPr>
              <w:t>№ 261 бұйрығына</w:t>
            </w:r>
            <w:r>
              <w:br/>
            </w:r>
            <w:r>
              <w:rPr>
                <w:rFonts w:ascii="Times New Roman"/>
                <w:b w:val="false"/>
                <w:i w:val="false"/>
                <w:color w:val="000000"/>
                <w:sz w:val="20"/>
              </w:rPr>
              <w:t>3-қосымша</w:t>
            </w:r>
          </w:p>
        </w:tc>
      </w:tr>
    </w:tbl>
    <w:bookmarkStart w:name="z77" w:id="60"/>
    <w:p>
      <w:pPr>
        <w:spacing w:after="0"/>
        <w:ind w:left="0"/>
        <w:jc w:val="left"/>
      </w:pPr>
      <w:r>
        <w:rPr>
          <w:rFonts w:ascii="Times New Roman"/>
          <w:b/>
          <w:i w:val="false"/>
          <w:color w:val="000000"/>
        </w:rPr>
        <w:t xml:space="preserve"> "Ұлттық компанияның күзет ұйымын құруын уәкілетті органмен келісу" мемлекеттік қызмет көрсету қағидалары</w:t>
      </w:r>
    </w:p>
    <w:bookmarkEnd w:id="60"/>
    <w:bookmarkStart w:name="z78" w:id="61"/>
    <w:p>
      <w:pPr>
        <w:spacing w:after="0"/>
        <w:ind w:left="0"/>
        <w:jc w:val="left"/>
      </w:pPr>
      <w:r>
        <w:rPr>
          <w:rFonts w:ascii="Times New Roman"/>
          <w:b/>
          <w:i w:val="false"/>
          <w:color w:val="000000"/>
        </w:rPr>
        <w:t xml:space="preserve"> 1-тарау. Жалпы ережелер</w:t>
      </w:r>
    </w:p>
    <w:bookmarkEnd w:id="61"/>
    <w:bookmarkStart w:name="z79" w:id="62"/>
    <w:p>
      <w:pPr>
        <w:spacing w:after="0"/>
        <w:ind w:left="0"/>
        <w:jc w:val="both"/>
      </w:pPr>
      <w:r>
        <w:rPr>
          <w:rFonts w:ascii="Times New Roman"/>
          <w:b w:val="false"/>
          <w:i w:val="false"/>
          <w:color w:val="000000"/>
          <w:sz w:val="28"/>
        </w:rPr>
        <w:t xml:space="preserve">
      1. Осы "Ұлттық компанияның күзет ұйымын құруын уәкілетті органмен келісу"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"Ұлттық компанияның күзет ұйымын құруын уәкілетті органмен келісу" мемлекеттік қызмет көрсету тәртібін айқындайды.</w:t>
      </w:r>
    </w:p>
    <w:bookmarkEnd w:id="62"/>
    <w:bookmarkStart w:name="z80" w:id="63"/>
    <w:p>
      <w:pPr>
        <w:spacing w:after="0"/>
        <w:ind w:left="0"/>
        <w:jc w:val="both"/>
      </w:pPr>
      <w:r>
        <w:rPr>
          <w:rFonts w:ascii="Times New Roman"/>
          <w:b w:val="false"/>
          <w:i w:val="false"/>
          <w:color w:val="000000"/>
          <w:sz w:val="28"/>
        </w:rPr>
        <w:t>
      2. "Ұлттық компанияның күзет ұйымын құруын уәкілетті органмен келісу" мемлекеттік көрсетілетін қызметті (бұдан әрі – мемлекеттік көрсетілетін қызмет) Қазақстан Республикасы Ішкі істер министрлігі (бұдан әрі – көрсетілетін қызметті беруші) көрсетеді.</w:t>
      </w:r>
    </w:p>
    <w:bookmarkEnd w:id="63"/>
    <w:bookmarkStart w:name="z81" w:id="64"/>
    <w:p>
      <w:pPr>
        <w:spacing w:after="0"/>
        <w:ind w:left="0"/>
        <w:jc w:val="left"/>
      </w:pPr>
      <w:r>
        <w:rPr>
          <w:rFonts w:ascii="Times New Roman"/>
          <w:b/>
          <w:i w:val="false"/>
          <w:color w:val="000000"/>
        </w:rPr>
        <w:t xml:space="preserve"> 2-тарау. Мемлекеттік қызмет көрсетудің тәртібі</w:t>
      </w:r>
    </w:p>
    <w:bookmarkEnd w:id="64"/>
    <w:bookmarkStart w:name="z82" w:id="65"/>
    <w:p>
      <w:pPr>
        <w:spacing w:after="0"/>
        <w:ind w:left="0"/>
        <w:jc w:val="both"/>
      </w:pPr>
      <w:r>
        <w:rPr>
          <w:rFonts w:ascii="Times New Roman"/>
          <w:b w:val="false"/>
          <w:i w:val="false"/>
          <w:color w:val="000000"/>
          <w:sz w:val="28"/>
        </w:rPr>
        <w:t xml:space="preserve">
      3. Мемлекеттік көрсетілетін қызметті алу үшін заңды тұлғалар (бұдан әрі – көрсетілетін қызметті алушы) "электрондық үкіметтің" www.egov.kz немесе www.elicense.kz веб-порталы (бұдан әрі – Портал) арқылы немесе көрсетілетін қызметті берушіге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электрондық цифрлық қолтаңбасымен (бұдан әрі – ЭЦҚ) қол қойылған электрондық құжат нысанындағы </w:t>
      </w:r>
      <w:r>
        <w:rPr>
          <w:rFonts w:ascii="Times New Roman"/>
          <w:b w:val="false"/>
          <w:i w:val="false"/>
          <w:color w:val="000000"/>
          <w:sz w:val="28"/>
        </w:rPr>
        <w:t>1-қосымшаға</w:t>
      </w:r>
      <w:r>
        <w:rPr>
          <w:rFonts w:ascii="Times New Roman"/>
          <w:b w:val="false"/>
          <w:i w:val="false"/>
          <w:color w:val="000000"/>
          <w:sz w:val="28"/>
        </w:rPr>
        <w:t xml:space="preserve"> сәйкес "Ұлттық компанияның күзет ұйымын құруын уәкілетті органмен келісу" мемлекеттік көрсетілетін қызмет стандартының (бұдан әрі – стандарт) 8-тармағында көрсетілген құжаттарды қоса бере отырып, өтінішті жолдайды.</w:t>
      </w:r>
    </w:p>
    <w:bookmarkEnd w:id="65"/>
    <w:bookmarkStart w:name="z83" w:id="66"/>
    <w:p>
      <w:pPr>
        <w:spacing w:after="0"/>
        <w:ind w:left="0"/>
        <w:jc w:val="both"/>
      </w:pPr>
      <w:r>
        <w:rPr>
          <w:rFonts w:ascii="Times New Roman"/>
          <w:b w:val="false"/>
          <w:i w:val="false"/>
          <w:color w:val="000000"/>
          <w:sz w:val="28"/>
        </w:rPr>
        <w:t>
      4.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 стандартта көрсетілген.</w:t>
      </w:r>
    </w:p>
    <w:bookmarkEnd w:id="66"/>
    <w:bookmarkStart w:name="z84" w:id="67"/>
    <w:p>
      <w:pPr>
        <w:spacing w:after="0"/>
        <w:ind w:left="0"/>
        <w:jc w:val="both"/>
      </w:pPr>
      <w:r>
        <w:rPr>
          <w:rFonts w:ascii="Times New Roman"/>
          <w:b w:val="false"/>
          <w:i w:val="false"/>
          <w:color w:val="000000"/>
          <w:sz w:val="28"/>
        </w:rPr>
        <w:t>
      5. Құжаттарды Портал арқылы тапсырған жағдайда көрсетілетін қызметті алушының "жеке кабинетінде" мемлекеттік қызмет көрсету үшін сұрау салуды қарау мәртебесі туралы ақпарат, сондай-ақ мемлекеттік көрсетілетін қызмет нәтижесін алу күні мен уақыты көрсетілген хабарлама бейнеленеді.</w:t>
      </w:r>
    </w:p>
    <w:bookmarkEnd w:id="67"/>
    <w:bookmarkStart w:name="z85" w:id="68"/>
    <w:p>
      <w:pPr>
        <w:spacing w:after="0"/>
        <w:ind w:left="0"/>
        <w:jc w:val="both"/>
      </w:pPr>
      <w:r>
        <w:rPr>
          <w:rFonts w:ascii="Times New Roman"/>
          <w:b w:val="false"/>
          <w:i w:val="false"/>
          <w:color w:val="000000"/>
          <w:sz w:val="28"/>
        </w:rPr>
        <w:t>
      6. Көрсетілетін қызметті берушінің кеңсесі өтінішті алған күні тіркеуді жүзеге асырайды және оны жауапты құрылымдық бөлімшеге орындауға жолдайды. Өтініш жұмыс уақыты аяқталғаннан кейін, Қазақстан Республикасының еңбек заңнамасына сәйкес демалыс және мереке күндері келіп түскен жағдайда, өтініш келесі жұмыс күні тіркеледі.</w:t>
      </w:r>
    </w:p>
    <w:bookmarkEnd w:id="68"/>
    <w:bookmarkStart w:name="z86" w:id="69"/>
    <w:p>
      <w:pPr>
        <w:spacing w:after="0"/>
        <w:ind w:left="0"/>
        <w:jc w:val="both"/>
      </w:pPr>
      <w:r>
        <w:rPr>
          <w:rFonts w:ascii="Times New Roman"/>
          <w:b w:val="false"/>
          <w:i w:val="false"/>
          <w:color w:val="000000"/>
          <w:sz w:val="28"/>
        </w:rPr>
        <w:t>
      7. Көрсетілетін қызметті берушінің жауапты құрылымдық бөлімшесінің қызметкері алған сәттен бастап 2 (екі) жұмыс күні ішінде ұсынылған құжаттардың толықтығын тексереді.</w:t>
      </w:r>
    </w:p>
    <w:bookmarkEnd w:id="69"/>
    <w:p>
      <w:pPr>
        <w:spacing w:after="0"/>
        <w:ind w:left="0"/>
        <w:jc w:val="both"/>
      </w:pPr>
      <w:r>
        <w:rPr>
          <w:rFonts w:ascii="Times New Roman"/>
          <w:b w:val="false"/>
          <w:i w:val="false"/>
          <w:color w:val="000000"/>
          <w:sz w:val="28"/>
        </w:rPr>
        <w:t>
      Көрсетілетін қызметті алушы құжаттардың толық пакетін тапсырмаған және (немесе) мерзімі өтіп кеткен құжаттарды тапсырған жағдайда көрсетілетін қызметті берушінің жауапты құрылымдық бөлімшесінің қызметкері көрсетілген мерзімде көрсетілетін қызметті алушының "жеке кабинетіне" көрсетілетін қызметті берушінің уәкілетті адамының ЭЦҚ-мен қол қойылған электрондық құжат нысанында өтінішті одан әрі қараудан дәлелді бас тарту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7" w:id="70"/>
    <w:p>
      <w:pPr>
        <w:spacing w:after="0"/>
        <w:ind w:left="0"/>
        <w:jc w:val="both"/>
      </w:pPr>
      <w:r>
        <w:rPr>
          <w:rFonts w:ascii="Times New Roman"/>
          <w:b w:val="false"/>
          <w:i w:val="false"/>
          <w:color w:val="000000"/>
          <w:sz w:val="28"/>
        </w:rPr>
        <w:t>
      8. Көрсетілетін қызметті алушы құжаттардың толық пакетін тапсырған кезде көрсетілетін қызметті берушінің жауапты құрылымдық бөлімшесінің қызметкері 5 (бес) жұмыс күні ішінде ұсынылған құжаттарды зерделейді және көрсетілетін қызметті алушыны "Күзет қызметі туралы" Қазақстан Республикасы Заңының талаптарына сәйкестігіне тексереді.</w:t>
      </w:r>
    </w:p>
    <w:bookmarkEnd w:id="70"/>
    <w:p>
      <w:pPr>
        <w:spacing w:after="0"/>
        <w:ind w:left="0"/>
        <w:jc w:val="both"/>
      </w:pPr>
      <w:r>
        <w:rPr>
          <w:rFonts w:ascii="Times New Roman"/>
          <w:b w:val="false"/>
          <w:i w:val="false"/>
          <w:color w:val="000000"/>
          <w:sz w:val="28"/>
        </w:rPr>
        <w:t>
      Стандарттың 9-тармағында көзделген негіздер болған кезде көрсетілетін қызметті берушінің жауапты құрылымдық бөлімшесінің қызметкері көрсетілетін қызметті алушыға мемлекеттік қызметті көрсетуден бас тарту туралы алдын ала шешім, сондай-ақ алдын ала шешім бойынша көрсетілетін қызметті алушыға позициясын білдіру мүмкіндігі үшін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алдын ала, бірақ мемлекеттік қызмет көрсету мерзімі аяқталғанға дейін 3 (үш) жұмыс күнінен кешіктірілмей жолданады.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алушыға көрсетілетін қызметті берушінің уәкілетті адамының ЭЦҚ-мен қол қойылған электрондық құжат нысанында оң нәтиже не мемлекеттік қызмет көрсетуден дәлелді бас тарту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8" w:id="71"/>
    <w:p>
      <w:pPr>
        <w:spacing w:after="0"/>
        <w:ind w:left="0"/>
        <w:jc w:val="both"/>
      </w:pPr>
      <w:r>
        <w:rPr>
          <w:rFonts w:ascii="Times New Roman"/>
          <w:b w:val="false"/>
          <w:i w:val="false"/>
          <w:color w:val="000000"/>
          <w:sz w:val="28"/>
        </w:rPr>
        <w:t>
      9. Көрсетілетін қызметті берушінің жауапты құрылымдық бөлімшесінің қызметкері тиісті тексеріс жүргізілгеннен кейін 8 (сегіз) жұмыс күні ішінде Қазақстан Республикасының Кәсіпкерлік кодексіне сәйкес көрсетілетін қызметті алушы құратын күзет ұйымын құруға алдын ала келісімін растау үшін монополияға қарсы органға хат жолдайды.</w:t>
      </w:r>
    </w:p>
    <w:bookmarkEnd w:id="71"/>
    <w:bookmarkStart w:name="z89" w:id="72"/>
    <w:p>
      <w:pPr>
        <w:spacing w:after="0"/>
        <w:ind w:left="0"/>
        <w:jc w:val="both"/>
      </w:pPr>
      <w:r>
        <w:rPr>
          <w:rFonts w:ascii="Times New Roman"/>
          <w:b w:val="false"/>
          <w:i w:val="false"/>
          <w:color w:val="000000"/>
          <w:sz w:val="28"/>
        </w:rPr>
        <w:t>
      10. Көрсетілетін қызметті берушінің жауапты құрылымдық бөлімшесінің қызметкері монополияға қарсы органнан жауап алғаннан кейін 4 (төрт) жұмыс күні ішінде ұлттық компанияның күзет ұйымын құруға келісім – хатты әзірлейді, келіседі және басшысы қол қояды, сондай-ақ мемлекеттік көрсетілетін қызметтің нәтижесін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жолдайды.</w:t>
      </w:r>
    </w:p>
    <w:bookmarkEnd w:id="72"/>
    <w:bookmarkStart w:name="z90" w:id="73"/>
    <w:p>
      <w:pPr>
        <w:spacing w:after="0"/>
        <w:ind w:left="0"/>
        <w:jc w:val="both"/>
      </w:pPr>
      <w:r>
        <w:rPr>
          <w:rFonts w:ascii="Times New Roman"/>
          <w:b w:val="false"/>
          <w:i w:val="false"/>
          <w:color w:val="000000"/>
          <w:sz w:val="28"/>
        </w:rPr>
        <w:t>
      11. Мемлекеттік қызмет көрсету үшін қажетті мәліметтерді қамтитын ақпараттық жүйенің ақаулығы жағдайында, көрсетілетін қызметті беруші техникалық ақаулардың туындауын анықтаған сәттен бастап sd@nitec.kz электрондық почтасы бойынша бірыңғай қолдау қызметіне сұрау салу жолдау арқылы авторизация сәтінен бастап қателік туындаған сәтке дейін қателік болған нақты уақытты көрсете отырып, қадамдық скриншоттарды қоса бере отырып, мемлекеттік көрсетілетін қызметтің атауы, әкімшілік құжаттың нөмірі және коды немесе өтініштің бірегей сәйкестендіру нөмірі, әкімшілік құжаттың нөмірі және коды немесе рұқсат беру құжатының бірегей сәйкестендіру нөмірі, көрсетілетін қызметті алушының жеке сәйкестендіру нөмірі/бизнес сәйкестендіру нөмірі бойынша міндетті түрде ақпарат ұсына отырып, "электрондық үкімет" ақпараттық-коммуникациялық инфрақұрылымның операторын хабардар етеді.</w:t>
      </w:r>
    </w:p>
    <w:bookmarkEnd w:id="73"/>
    <w:bookmarkStart w:name="z91" w:id="74"/>
    <w:p>
      <w:pPr>
        <w:spacing w:after="0"/>
        <w:ind w:left="0"/>
        <w:jc w:val="both"/>
      </w:pPr>
      <w:r>
        <w:rPr>
          <w:rFonts w:ascii="Times New Roman"/>
          <w:b w:val="false"/>
          <w:i w:val="false"/>
          <w:color w:val="000000"/>
          <w:sz w:val="28"/>
        </w:rPr>
        <w:t>
      12. Көрсетілетін қызметті беруші ақпараттандыру саласындағы уәкілетті орган белгілеген тәртіпте мемлекеттік қызмет көрсету мониторингінің ақпараттық жүйесіне мемлекеттік қызмет көрсету сатысы туралы деректерді енгізуді қамтасыз етеді.</w:t>
      </w:r>
    </w:p>
    <w:bookmarkEnd w:id="74"/>
    <w:p>
      <w:pPr>
        <w:spacing w:after="0"/>
        <w:ind w:left="0"/>
        <w:jc w:val="both"/>
      </w:pPr>
      <w:r>
        <w:rPr>
          <w:rFonts w:ascii="Times New Roman"/>
          <w:b w:val="false"/>
          <w:i w:val="false"/>
          <w:color w:val="000000"/>
          <w:sz w:val="28"/>
        </w:rPr>
        <w:t>
      Рұқсаттар және хабарламалар мемлекеттік ақпараттық жүйесі арқылы мемлекеттік қызмет көрсету кезінде оны көрсету сатысындағы деректер автоматты түрде мемлекеттік қызмет көрсету мониторингінің ақпараттық жүйесіне енгізіледі.</w:t>
      </w:r>
    </w:p>
    <w:bookmarkStart w:name="z92" w:id="75"/>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берушілердің шешімдеріне, әрекеттеріне (әрекетсіздігіне) шағымдану тәртібі</w:t>
      </w:r>
    </w:p>
    <w:bookmarkEnd w:id="75"/>
    <w:p>
      <w:pPr>
        <w:spacing w:after="0"/>
        <w:ind w:left="0"/>
        <w:jc w:val="both"/>
      </w:pPr>
      <w:r>
        <w:rPr>
          <w:rFonts w:ascii="Times New Roman"/>
          <w:b w:val="false"/>
          <w:i w:val="false"/>
          <w:color w:val="ff0000"/>
          <w:sz w:val="28"/>
        </w:rPr>
        <w:t xml:space="preserve">
      Ескерту. 3-тарау жаңа редакцияда – ҚР Ішкі істер министрінің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26" w:id="76"/>
    <w:p>
      <w:pPr>
        <w:spacing w:after="0"/>
        <w:ind w:left="0"/>
        <w:jc w:val="both"/>
      </w:pPr>
      <w:r>
        <w:rPr>
          <w:rFonts w:ascii="Times New Roman"/>
          <w:b w:val="false"/>
          <w:i w:val="false"/>
          <w:color w:val="000000"/>
          <w:sz w:val="28"/>
        </w:rPr>
        <w:t>
      13.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76"/>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адам шағым келіп түскен күннен бастап үш жұмыс күнінен кешіктірмей осы шағым мен әкімшілік істі шағымды қарайтын органға жолдайды.</w:t>
      </w:r>
    </w:p>
    <w:p>
      <w:pPr>
        <w:spacing w:after="0"/>
        <w:ind w:left="0"/>
        <w:jc w:val="both"/>
      </w:pPr>
      <w:r>
        <w:rPr>
          <w:rFonts w:ascii="Times New Roman"/>
          <w:b w:val="false"/>
          <w:i w:val="false"/>
          <w:color w:val="000000"/>
          <w:sz w:val="28"/>
        </w:rPr>
        <w:t>
      Бұл ретте көрсетілетін қызметті беруші,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қолайлы шешім қабылдаса, әкімшілік әрекет жасаса, шағымды қарайтын органға шағымды жолдамауға құқылы.</w:t>
      </w:r>
    </w:p>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оны тіркеген күннен бастап 5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 тіркеген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компанияның</w:t>
            </w:r>
            <w:r>
              <w:br/>
            </w:r>
            <w:r>
              <w:rPr>
                <w:rFonts w:ascii="Times New Roman"/>
                <w:b w:val="false"/>
                <w:i w:val="false"/>
                <w:color w:val="000000"/>
                <w:sz w:val="20"/>
              </w:rPr>
              <w:t xml:space="preserve">күзет ұйымын құруын уәкілетті </w:t>
            </w:r>
            <w:r>
              <w:br/>
            </w:r>
            <w:r>
              <w:rPr>
                <w:rFonts w:ascii="Times New Roman"/>
                <w:b w:val="false"/>
                <w:i w:val="false"/>
                <w:color w:val="000000"/>
                <w:sz w:val="20"/>
              </w:rPr>
              <w:t xml:space="preserve">органмен келісу"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bl>
    <w:bookmarkStart w:name="z97" w:id="77"/>
    <w:p>
      <w:pPr>
        <w:spacing w:after="0"/>
        <w:ind w:left="0"/>
        <w:jc w:val="left"/>
      </w:pPr>
      <w:r>
        <w:rPr>
          <w:rFonts w:ascii="Times New Roman"/>
          <w:b/>
          <w:i w:val="false"/>
          <w:color w:val="000000"/>
        </w:rPr>
        <w:t xml:space="preserve"> "Ұлттық компанияның күзет ұйымын құруын уәкілетті органмен келісу" мемлекеттік көрсетілетін қызмет стандарты</w:t>
      </w:r>
    </w:p>
    <w:bookmarkEnd w:id="77"/>
    <w:p>
      <w:pPr>
        <w:spacing w:after="0"/>
        <w:ind w:left="0"/>
        <w:jc w:val="both"/>
      </w:pPr>
      <w:r>
        <w:rPr>
          <w:rFonts w:ascii="Times New Roman"/>
          <w:b w:val="false"/>
          <w:i w:val="false"/>
          <w:color w:val="ff0000"/>
          <w:sz w:val="28"/>
        </w:rPr>
        <w:t xml:space="preserve">
      Ескерту. 1-қосымшаға өзгеріс енгізілді – ҚР Ішкі істер министрінің 29.03.2021 </w:t>
      </w:r>
      <w:r>
        <w:rPr>
          <w:rFonts w:ascii="Times New Roman"/>
          <w:b w:val="false"/>
          <w:i w:val="false"/>
          <w:color w:val="ff0000"/>
          <w:sz w:val="28"/>
        </w:rPr>
        <w:t>№ 171</w:t>
      </w:r>
      <w:r>
        <w:rPr>
          <w:rFonts w:ascii="Times New Roman"/>
          <w:b w:val="false"/>
          <w:i w:val="false"/>
          <w:color w:val="ff0000"/>
          <w:sz w:val="28"/>
        </w:rPr>
        <w:t xml:space="preserve"> (17.07.2021 бастап қолданысқа енгізіледі); 10.09.2021 </w:t>
      </w:r>
      <w:r>
        <w:rPr>
          <w:rFonts w:ascii="Times New Roman"/>
          <w:b w:val="false"/>
          <w:i w:val="false"/>
          <w:color w:val="ff0000"/>
          <w:sz w:val="28"/>
        </w:rPr>
        <w:t>№ 542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(кіру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w:t>
            </w:r>
          </w:p>
          <w:p>
            <w:pPr>
              <w:spacing w:after="20"/>
              <w:ind w:left="20"/>
              <w:jc w:val="both"/>
            </w:pPr>
            <w:r>
              <w:rPr>
                <w:rFonts w:ascii="Times New Roman"/>
                <w:b w:val="false"/>
                <w:i w:val="false"/>
                <w:color w:val="000000"/>
                <w:sz w:val="20"/>
              </w:rPr>
              <w:t>
1) "электрондық үкімет" веб-порталы www.egov.kz немесе www.elicense.kz;</w:t>
            </w:r>
          </w:p>
          <w:p>
            <w:pPr>
              <w:spacing w:after="20"/>
              <w:ind w:left="20"/>
              <w:jc w:val="both"/>
            </w:pPr>
            <w:r>
              <w:rPr>
                <w:rFonts w:ascii="Times New Roman"/>
                <w:b w:val="false"/>
                <w:i w:val="false"/>
                <w:color w:val="000000"/>
                <w:sz w:val="20"/>
              </w:rPr>
              <w:t>
2) көрсетілетін қызметті беруші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 құруға келісім-хат немесе мемлекеттік қызмет көрсетуден бас тартудың себептерін көрсете отырып, дәлелді жауап.</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w:t>
            </w:r>
          </w:p>
          <w:p>
            <w:pPr>
              <w:spacing w:after="20"/>
              <w:ind w:left="20"/>
              <w:jc w:val="both"/>
            </w:pPr>
            <w:r>
              <w:rPr>
                <w:rFonts w:ascii="Times New Roman"/>
                <w:b w:val="false"/>
                <w:i w:val="false"/>
                <w:color w:val="000000"/>
                <w:sz w:val="20"/>
              </w:rPr>
              <w:t>
Порталда мемлекеттік көрсетілетін қызметтің нәтижесі көрсетілетін қызметті алушының "жеке кабинетіне" көрсетілетін қызметті берушінің уәкілетті адамының ЭЦҚ-мен қол қойылған электрондық құжат нысанында жолданады.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Портал – жөндеу жұмыстарын жүргізуге байланысты техникалық үзілістерді қоспағанда тәулік бойы (көрсетілетін қызметті алушының жұмыс уақыты аяқталған соң, демалыс және мереке күндері жүгінген кезде Қазақстан Республикасының еңбек заңнамасына сәйкес өтініштерді қабылдау және мемлекеттік көрсетілетін қызмет нәтижелерін беру келесі жұмыс күнінде жүзеге асырылады);</w:t>
            </w:r>
          </w:p>
          <w:p>
            <w:pPr>
              <w:spacing w:after="20"/>
              <w:ind w:left="20"/>
              <w:jc w:val="both"/>
            </w:pPr>
            <w:r>
              <w:rPr>
                <w:rFonts w:ascii="Times New Roman"/>
                <w:b w:val="false"/>
                <w:i w:val="false"/>
                <w:color w:val="000000"/>
                <w:sz w:val="20"/>
              </w:rPr>
              <w:t>
2) көрсетілетін қызметті беруші – Қазақстан Республикасының еңбек заңнамасына сәйкес демалыс және мереке күндерін қоспағанда, дүйсенбіден жұма күні аралығында сағат 9-00-ден 18-30-ға дейін, сағат 13-00-ден 14-30-ға дейін түскі үзіліспен.</w:t>
            </w:r>
          </w:p>
          <w:p>
            <w:pPr>
              <w:spacing w:after="20"/>
              <w:ind w:left="20"/>
              <w:jc w:val="both"/>
            </w:pPr>
            <w:r>
              <w:rPr>
                <w:rFonts w:ascii="Times New Roman"/>
                <w:b w:val="false"/>
                <w:i w:val="false"/>
                <w:color w:val="000000"/>
                <w:sz w:val="20"/>
              </w:rPr>
              <w:t>
Өтініштерді қабылдау және мемлекеттік көрсетілетін қызмет нәтижелерін беру сағат 13-00-ден 14-30 дейін түскі үзіліспен сағат 9-00-ден 17-30 дейін жүзеге асырылады.</w:t>
            </w:r>
          </w:p>
          <w:p>
            <w:pPr>
              <w:spacing w:after="20"/>
              <w:ind w:left="20"/>
              <w:jc w:val="both"/>
            </w:pPr>
            <w:r>
              <w:rPr>
                <w:rFonts w:ascii="Times New Roman"/>
                <w:b w:val="false"/>
                <w:i w:val="false"/>
                <w:color w:val="000000"/>
                <w:sz w:val="20"/>
              </w:rPr>
              <w:t>
Мемлекеттік қызметті көрсету орнының мекенжайы ІІМ-нің www.mvd.gov.kz интернет-ресурсында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(немесе сенімхат бойынша оның өкілі) Портал арқылы немесе көрсетілетін қызметті берушіге жүгінген кезде:</w:t>
            </w:r>
          </w:p>
          <w:p>
            <w:pPr>
              <w:spacing w:after="20"/>
              <w:ind w:left="20"/>
              <w:jc w:val="both"/>
            </w:pPr>
            <w:r>
              <w:rPr>
                <w:rFonts w:ascii="Times New Roman"/>
                <w:b w:val="false"/>
                <w:i w:val="false"/>
                <w:color w:val="000000"/>
                <w:sz w:val="20"/>
              </w:rPr>
              <w:t>
1) көрсетілетін қызметті алушының ЭЦҚ-мен қол қойылған электрондық құжат нысанындағы өтініш;</w:t>
            </w:r>
          </w:p>
          <w:p>
            <w:pPr>
              <w:spacing w:after="20"/>
              <w:ind w:left="20"/>
              <w:jc w:val="both"/>
            </w:pPr>
            <w:r>
              <w:rPr>
                <w:rFonts w:ascii="Times New Roman"/>
                <w:b w:val="false"/>
                <w:i w:val="false"/>
                <w:color w:val="000000"/>
                <w:sz w:val="20"/>
              </w:rPr>
              <w:t>
2) Қазақстан Республикасы Кәсіпкерлік кодексіне сәйкес ұлттық компания құратын күзет ұйымын құруға монополияға қарсы органның алдын ала келісімін растайтын құжаттың электрондық көшірмесі;</w:t>
            </w:r>
          </w:p>
          <w:p>
            <w:pPr>
              <w:spacing w:after="20"/>
              <w:ind w:left="20"/>
              <w:jc w:val="both"/>
            </w:pPr>
            <w:r>
              <w:rPr>
                <w:rFonts w:ascii="Times New Roman"/>
                <w:b w:val="false"/>
                <w:i w:val="false"/>
                <w:color w:val="000000"/>
                <w:sz w:val="20"/>
              </w:rPr>
              <w:t>
3) "Ұлттық компаниялардың күзет ұйымдарын құруы қағидасын бекіту туралы" Қазақстан Республикасы Үкіметінің 2011 жылғы 4 тамыздағы № 909 қаулысымен бекітілген Ұлттық компаниялардың күзет ұйымдарын құруы қағидасының 3-тармағына көрсетілетін қызметті алушының сәйкестігін растайтын құрылтай құжаттардың электрондық көшірмелері;</w:t>
            </w:r>
          </w:p>
          <w:p>
            <w:pPr>
              <w:spacing w:after="20"/>
              <w:ind w:left="20"/>
              <w:jc w:val="both"/>
            </w:pPr>
            <w:r>
              <w:rPr>
                <w:rFonts w:ascii="Times New Roman"/>
                <w:b w:val="false"/>
                <w:i w:val="false"/>
                <w:color w:val="000000"/>
                <w:sz w:val="20"/>
              </w:rPr>
              <w:t>
4) объектілердің (атауы, орналасқан орны), оның ішінде құрылатын күзет ұйымдарының күзетіне тапсырылуға жоспарланған еншілес ұйымдар объектілерінің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заңнамасымен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құжаттарында деректердің (мәліметтердің) анық еместігінің анықталуы;</w:t>
            </w:r>
          </w:p>
          <w:p>
            <w:pPr>
              <w:spacing w:after="20"/>
              <w:ind w:left="20"/>
              <w:jc w:val="both"/>
            </w:pPr>
            <w:r>
              <w:rPr>
                <w:rFonts w:ascii="Times New Roman"/>
                <w:b w:val="false"/>
                <w:i w:val="false"/>
                <w:color w:val="000000"/>
                <w:sz w:val="20"/>
              </w:rPr>
              <w:t xml:space="preserve">
2) көрсетілетін қызметті алушының "Күзет қызметі туралы" 2000 жылғы 19 қазандағы Қазақстан Республикасы Заңының </w:t>
            </w:r>
            <w:r>
              <w:rPr>
                <w:rFonts w:ascii="Times New Roman"/>
                <w:b w:val="false"/>
                <w:i w:val="false"/>
                <w:color w:val="000000"/>
                <w:sz w:val="20"/>
              </w:rPr>
              <w:t>17-1-бабында</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соттың заңды күшіне енген шешімінің болуы, оның негізінде көрсетілетін қызметті алушының мемлекеттік көрсетілетін қызметті алумен байланысты арнаулы құқығынан айырылуы;</w:t>
            </w:r>
          </w:p>
          <w:p>
            <w:pPr>
              <w:spacing w:after="20"/>
              <w:ind w:left="20"/>
              <w:jc w:val="both"/>
            </w:pPr>
            <w:r>
              <w:rPr>
                <w:rFonts w:ascii="Times New Roman"/>
                <w:b w:val="false"/>
                <w:i w:val="false"/>
                <w:color w:val="000000"/>
                <w:sz w:val="20"/>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Портал арқылы электрондық нысанда алады.</w:t>
            </w:r>
          </w:p>
          <w:p>
            <w:pPr>
              <w:spacing w:after="20"/>
              <w:ind w:left="20"/>
              <w:jc w:val="both"/>
            </w:pPr>
            <w:r>
              <w:rPr>
                <w:rFonts w:ascii="Times New Roman"/>
                <w:b w:val="false"/>
                <w:i w:val="false"/>
                <w:color w:val="000000"/>
                <w:sz w:val="20"/>
              </w:rPr>
              <w:t>
Көрсетілетін қызметті алушы мемлекеттік қызметті көрсетудің тәртібі мен мәртебесі туралы ақпаратты Порталда "жеке кабинеті" арқылы қашықтықтан кіру режимінде, сондай-ақ бірыңғай байланыс-орталығы арқылы алуы мүмкін.</w:t>
            </w:r>
          </w:p>
          <w:p>
            <w:pPr>
              <w:spacing w:after="20"/>
              <w:ind w:left="20"/>
              <w:jc w:val="both"/>
            </w:pPr>
            <w:r>
              <w:rPr>
                <w:rFonts w:ascii="Times New Roman"/>
                <w:b w:val="false"/>
                <w:i w:val="false"/>
                <w:color w:val="000000"/>
                <w:sz w:val="20"/>
              </w:rPr>
              <w:t>
Бірыңғай байланыс-орталығы: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компанияның</w:t>
            </w:r>
            <w:r>
              <w:br/>
            </w:r>
            <w:r>
              <w:rPr>
                <w:rFonts w:ascii="Times New Roman"/>
                <w:b w:val="false"/>
                <w:i w:val="false"/>
                <w:color w:val="000000"/>
                <w:sz w:val="20"/>
              </w:rPr>
              <w:t xml:space="preserve">күзет ұйымын құруын уәкілетті </w:t>
            </w:r>
            <w:r>
              <w:br/>
            </w:r>
            <w:r>
              <w:rPr>
                <w:rFonts w:ascii="Times New Roman"/>
                <w:b w:val="false"/>
                <w:i w:val="false"/>
                <w:color w:val="000000"/>
                <w:sz w:val="20"/>
              </w:rPr>
              <w:t xml:space="preserve">органмен келісу" мемлекеттік </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99" w:id="78"/>
    <w:p>
      <w:pPr>
        <w:spacing w:after="0"/>
        <w:ind w:left="0"/>
        <w:jc w:val="left"/>
      </w:pPr>
      <w:r>
        <w:rPr>
          <w:rFonts w:ascii="Times New Roman"/>
          <w:b/>
          <w:i w:val="false"/>
          <w:color w:val="000000"/>
        </w:rPr>
        <w:t xml:space="preserve"> Ұлттық компанияның күзет ұйымын құруын уәкілетті органмен келісуге арналған өтініші</w:t>
      </w:r>
    </w:p>
    <w:bookmarkEnd w:id="78"/>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(ішкі істер органдарының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бизнес-сәйкестендіру нөмірі) </w:t>
      </w:r>
    </w:p>
    <w:p>
      <w:pPr>
        <w:spacing w:after="0"/>
        <w:ind w:left="0"/>
        <w:jc w:val="both"/>
      </w:pPr>
      <w:r>
        <w:rPr>
          <w:rFonts w:ascii="Times New Roman"/>
          <w:b w:val="false"/>
          <w:i w:val="false"/>
          <w:color w:val="000000"/>
          <w:sz w:val="28"/>
        </w:rPr>
        <w:t xml:space="preserve">
      Ұлттық компанияның күзет ұйымын құруын келісуді сұраймын 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(қызмет түрінің толық атауы көрсетiлсiн) </w:t>
      </w:r>
    </w:p>
    <w:p>
      <w:pPr>
        <w:spacing w:after="0"/>
        <w:ind w:left="0"/>
        <w:jc w:val="both"/>
      </w:pPr>
      <w:r>
        <w:rPr>
          <w:rFonts w:ascii="Times New Roman"/>
          <w:b w:val="false"/>
          <w:i w:val="false"/>
          <w:color w:val="000000"/>
          <w:sz w:val="28"/>
        </w:rPr>
        <w:t xml:space="preserve">
      Заңды тұлғаның мекенжайы 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көше атауы, үй/ғимарат (стационарлық үй-жайлар) нөмірі) </w:t>
      </w:r>
    </w:p>
    <w:p>
      <w:pPr>
        <w:spacing w:after="0"/>
        <w:ind w:left="0"/>
        <w:jc w:val="both"/>
      </w:pPr>
      <w:r>
        <w:rPr>
          <w:rFonts w:ascii="Times New Roman"/>
          <w:b w:val="false"/>
          <w:i w:val="false"/>
          <w:color w:val="000000"/>
          <w:sz w:val="28"/>
        </w:rPr>
        <w:t xml:space="preserve">
      Электрондық пошта _______________________________________________________ </w:t>
      </w:r>
    </w:p>
    <w:p>
      <w:pPr>
        <w:spacing w:after="0"/>
        <w:ind w:left="0"/>
        <w:jc w:val="both"/>
      </w:pPr>
      <w:r>
        <w:rPr>
          <w:rFonts w:ascii="Times New Roman"/>
          <w:b w:val="false"/>
          <w:i w:val="false"/>
          <w:color w:val="000000"/>
          <w:sz w:val="28"/>
        </w:rPr>
        <w:t xml:space="preserve">
      Телефондар ______________________________________________________________ </w:t>
      </w:r>
    </w:p>
    <w:p>
      <w:pPr>
        <w:spacing w:after="0"/>
        <w:ind w:left="0"/>
        <w:jc w:val="both"/>
      </w:pPr>
      <w:r>
        <w:rPr>
          <w:rFonts w:ascii="Times New Roman"/>
          <w:b w:val="false"/>
          <w:i w:val="false"/>
          <w:color w:val="000000"/>
          <w:sz w:val="28"/>
        </w:rPr>
        <w:t xml:space="preserve">
      Факс ____________________________________________________________________ </w:t>
      </w:r>
    </w:p>
    <w:p>
      <w:pPr>
        <w:spacing w:after="0"/>
        <w:ind w:left="0"/>
        <w:jc w:val="both"/>
      </w:pPr>
      <w:r>
        <w:rPr>
          <w:rFonts w:ascii="Times New Roman"/>
          <w:b w:val="false"/>
          <w:i w:val="false"/>
          <w:color w:val="000000"/>
          <w:sz w:val="28"/>
        </w:rPr>
        <w:t xml:space="preserve">
      Банктік шот ______________________________________________________________ </w:t>
      </w:r>
    </w:p>
    <w:p>
      <w:pPr>
        <w:spacing w:after="0"/>
        <w:ind w:left="0"/>
        <w:jc w:val="both"/>
      </w:pPr>
      <w:r>
        <w:rPr>
          <w:rFonts w:ascii="Times New Roman"/>
          <w:b w:val="false"/>
          <w:i w:val="false"/>
          <w:color w:val="000000"/>
          <w:sz w:val="28"/>
        </w:rPr>
        <w:t xml:space="preserve">
      (шот нөмірі, банктің атауы және орналасқан жері) </w:t>
      </w:r>
    </w:p>
    <w:p>
      <w:pPr>
        <w:spacing w:after="0"/>
        <w:ind w:left="0"/>
        <w:jc w:val="both"/>
      </w:pPr>
      <w:r>
        <w:rPr>
          <w:rFonts w:ascii="Times New Roman"/>
          <w:b w:val="false"/>
          <w:i w:val="false"/>
          <w:color w:val="000000"/>
          <w:sz w:val="28"/>
        </w:rPr>
        <w:t xml:space="preserve">
      Қызметті жүзеге асыру мекенжайы 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xml:space="preserve">
      Осымен: </w:t>
      </w:r>
    </w:p>
    <w:p>
      <w:pPr>
        <w:spacing w:after="0"/>
        <w:ind w:left="0"/>
        <w:jc w:val="both"/>
      </w:pPr>
      <w:r>
        <w:rPr>
          <w:rFonts w:ascii="Times New Roman"/>
          <w:b w:val="false"/>
          <w:i w:val="false"/>
          <w:color w:val="000000"/>
          <w:sz w:val="28"/>
        </w:rPr>
        <w:t xml:space="preserve">
      көрсетілген барлық деректердің ресми байланыстар болып табылатындығы және оларға мемлекеттік көрсетілетін қызметті беру немесе беруден бас тарту мәселелері бойынша кез келген ақпаратты жіберуге болатындығы; </w:t>
      </w:r>
    </w:p>
    <w:p>
      <w:pPr>
        <w:spacing w:after="0"/>
        <w:ind w:left="0"/>
        <w:jc w:val="both"/>
      </w:pPr>
      <w:r>
        <w:rPr>
          <w:rFonts w:ascii="Times New Roman"/>
          <w:b w:val="false"/>
          <w:i w:val="false"/>
          <w:color w:val="000000"/>
          <w:sz w:val="28"/>
        </w:rPr>
        <w:t xml:space="preserve">
      көрсетілетін қызметті алушыға өтініш берген қызмет түрімен айналысуға сот тыйым салмайтыны; </w:t>
      </w:r>
    </w:p>
    <w:p>
      <w:pPr>
        <w:spacing w:after="0"/>
        <w:ind w:left="0"/>
        <w:jc w:val="both"/>
      </w:pPr>
      <w:r>
        <w:rPr>
          <w:rFonts w:ascii="Times New Roman"/>
          <w:b w:val="false"/>
          <w:i w:val="false"/>
          <w:color w:val="000000"/>
          <w:sz w:val="28"/>
        </w:rPr>
        <w:t xml:space="preserve">
      қоса берілген құжаттардың барлығы шындыққа сәйкес келетіні және жарамды болып табылатындығы; </w:t>
      </w:r>
    </w:p>
    <w:p>
      <w:pPr>
        <w:spacing w:after="0"/>
        <w:ind w:left="0"/>
        <w:jc w:val="both"/>
      </w:pPr>
      <w:r>
        <w:rPr>
          <w:rFonts w:ascii="Times New Roman"/>
          <w:b w:val="false"/>
          <w:i w:val="false"/>
          <w:color w:val="000000"/>
          <w:sz w:val="28"/>
        </w:rPr>
        <w:t>
      көрсетілетін қызметті алушының ақпараттық жүйелерде қамтылған, заңмен қорғалатын құпияны құрайтын қолжетімділігі шектеулі дербес деректерді пайдалануға келісімін беретіні расталады.</w:t>
      </w:r>
    </w:p>
    <w:p>
      <w:pPr>
        <w:spacing w:after="0"/>
        <w:ind w:left="0"/>
        <w:jc w:val="both"/>
      </w:pPr>
      <w:r>
        <w:rPr>
          <w:rFonts w:ascii="Times New Roman"/>
          <w:b w:val="false"/>
          <w:i w:val="false"/>
          <w:color w:val="000000"/>
          <w:sz w:val="28"/>
        </w:rPr>
        <w:t xml:space="preserve">
      Заңды тұлға басшысының ЭЦҚ ________________ </w:t>
      </w:r>
    </w:p>
    <w:p>
      <w:pPr>
        <w:spacing w:after="0"/>
        <w:ind w:left="0"/>
        <w:jc w:val="both"/>
      </w:pPr>
      <w:r>
        <w:rPr>
          <w:rFonts w:ascii="Times New Roman"/>
          <w:b w:val="false"/>
          <w:i w:val="false"/>
          <w:color w:val="000000"/>
          <w:sz w:val="28"/>
        </w:rPr>
        <w:t>
      Толтыру күні 20 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Ішкі істер министрінің </w:t>
            </w:r>
            <w:r>
              <w:br/>
            </w:r>
            <w:r>
              <w:rPr>
                <w:rFonts w:ascii="Times New Roman"/>
                <w:b w:val="false"/>
                <w:i w:val="false"/>
                <w:color w:val="000000"/>
                <w:sz w:val="20"/>
              </w:rPr>
              <w:t>2020 жылғы 28 наурыздағы</w:t>
            </w:r>
            <w:r>
              <w:br/>
            </w:r>
            <w:r>
              <w:rPr>
                <w:rFonts w:ascii="Times New Roman"/>
                <w:b w:val="false"/>
                <w:i w:val="false"/>
                <w:color w:val="000000"/>
                <w:sz w:val="20"/>
              </w:rPr>
              <w:t>№ 261 бұйрығына</w:t>
            </w:r>
            <w:r>
              <w:br/>
            </w:r>
            <w:r>
              <w:rPr>
                <w:rFonts w:ascii="Times New Roman"/>
                <w:b w:val="false"/>
                <w:i w:val="false"/>
                <w:color w:val="000000"/>
                <w:sz w:val="20"/>
              </w:rPr>
              <w:t>4-қосымша</w:t>
            </w:r>
          </w:p>
        </w:tc>
      </w:tr>
    </w:tbl>
    <w:bookmarkStart w:name="z101" w:id="79"/>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79"/>
    <w:bookmarkStart w:name="z102" w:id="80"/>
    <w:p>
      <w:pPr>
        <w:spacing w:after="0"/>
        <w:ind w:left="0"/>
        <w:jc w:val="both"/>
      </w:pPr>
      <w:r>
        <w:rPr>
          <w:rFonts w:ascii="Times New Roman"/>
          <w:b w:val="false"/>
          <w:i w:val="false"/>
          <w:color w:val="000000"/>
          <w:sz w:val="28"/>
        </w:rPr>
        <w:t xml:space="preserve">
      1. "Күзет қызметімен айналысу кұқығына лицензия беру" мемлекеттік көрсетілетін қызмет стандартын бекіту туралы" Қазақстан Республикасы Ішкі істер министрінің 2015 жылғы 16 наурыздағы № 236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11143 болып тіркелген, "Әділет" ақпараттық-құқықтық жүйесінде 2015 жылғы 9 қыркүйекте жарияланған);</w:t>
      </w:r>
    </w:p>
    <w:bookmarkEnd w:id="80"/>
    <w:bookmarkStart w:name="z103" w:id="81"/>
    <w:p>
      <w:pPr>
        <w:spacing w:after="0"/>
        <w:ind w:left="0"/>
        <w:jc w:val="both"/>
      </w:pPr>
      <w:r>
        <w:rPr>
          <w:rFonts w:ascii="Times New Roman"/>
          <w:b w:val="false"/>
          <w:i w:val="false"/>
          <w:color w:val="000000"/>
          <w:sz w:val="28"/>
        </w:rPr>
        <w:t xml:space="preserve">
      2.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айқындауы" мемлекеттік көрсетілетін қызмет стандартын бекіту туралы" Қазақстан Республикасы Ішкі істер министрінің 2015 жылғы 16 наурыздағы № 237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11132 болып тіркелген, "Егемен Қазақстан" газетінде 2016 жылғы 23 шілдеде № 140 (28868) болып жарияланған);</w:t>
      </w:r>
    </w:p>
    <w:bookmarkEnd w:id="81"/>
    <w:bookmarkStart w:name="z104" w:id="82"/>
    <w:p>
      <w:pPr>
        <w:spacing w:after="0"/>
        <w:ind w:left="0"/>
        <w:jc w:val="both"/>
      </w:pPr>
      <w:r>
        <w:rPr>
          <w:rFonts w:ascii="Times New Roman"/>
          <w:b w:val="false"/>
          <w:i w:val="false"/>
          <w:color w:val="000000"/>
          <w:sz w:val="28"/>
        </w:rPr>
        <w:t xml:space="preserve">
      3. "Ұлттық компанияның күзет ұйымын құруын уәкілетті органмен келісу" мемлекеттік көрсетілетін қызмет стандартын бекіту туралы" Қазақстан Республикасы Ішкі істер министрінің 2015 жылғы 16 наурыздағы № 238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11100 болып тіркелген, "Егемен Қазақстан" газетінде 2016 жылғы 23 шілдеде № 140 (28868) болып жарияланған);</w:t>
      </w:r>
    </w:p>
    <w:bookmarkEnd w:id="82"/>
    <w:bookmarkStart w:name="z105" w:id="83"/>
    <w:p>
      <w:pPr>
        <w:spacing w:after="0"/>
        <w:ind w:left="0"/>
        <w:jc w:val="both"/>
      </w:pPr>
      <w:r>
        <w:rPr>
          <w:rFonts w:ascii="Times New Roman"/>
          <w:b w:val="false"/>
          <w:i w:val="false"/>
          <w:color w:val="000000"/>
          <w:sz w:val="28"/>
        </w:rPr>
        <w:t xml:space="preserve">
      4. "Күзет қызметімен айналысу құқығына лицензия беру" мемлекеттік көрсетілетін қызмет регламентін бекіту туралы" Қазақстан Республикасы Ішкі істер министрінің 2015 жылғы 8 мамырдағы № 439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11368 болып тіркелген, "Әділет" ақпараттық-құқықтық жүйесінде 2015 жылғы 30 қазанда жарияланған);</w:t>
      </w:r>
    </w:p>
    <w:bookmarkEnd w:id="83"/>
    <w:bookmarkStart w:name="z106" w:id="84"/>
    <w:p>
      <w:pPr>
        <w:spacing w:after="0"/>
        <w:ind w:left="0"/>
        <w:jc w:val="both"/>
      </w:pPr>
      <w:r>
        <w:rPr>
          <w:rFonts w:ascii="Times New Roman"/>
          <w:b w:val="false"/>
          <w:i w:val="false"/>
          <w:color w:val="000000"/>
          <w:sz w:val="28"/>
        </w:rPr>
        <w:t xml:space="preserve">
      5. "Ұлттық компанияның күзет ұйымын құруға уәкілетті органмен келісу" мемлекеттік көрсетілетін қызмет регламентін бекіту туралы" Қазақстан Республикасы Ішкі істер министрінің 2015 жылғы 8 мамырдағы № 441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11358 болып тіркелген, "Әділет" ақпараттық-құқықтық жүйесінде 2015 жылғы 30 қазанда жарияланған);</w:t>
      </w:r>
    </w:p>
    <w:bookmarkEnd w:id="84"/>
    <w:bookmarkStart w:name="z107" w:id="85"/>
    <w:p>
      <w:pPr>
        <w:spacing w:after="0"/>
        <w:ind w:left="0"/>
        <w:jc w:val="both"/>
      </w:pPr>
      <w:r>
        <w:rPr>
          <w:rFonts w:ascii="Times New Roman"/>
          <w:b w:val="false"/>
          <w:i w:val="false"/>
          <w:color w:val="000000"/>
          <w:sz w:val="28"/>
        </w:rPr>
        <w:t xml:space="preserve">
      6.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 регламентін бекіту туралы" Қазақстан Республикасы Ішкі істер министрінің 2015 жылғы 8 мамырдағы № 442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11352 болып тіркелген, "Әділет" ақпараттық-құқықтық жүйесінде 2015 жылғы 30 қазанда жарияланған);</w:t>
      </w:r>
    </w:p>
    <w:bookmarkEnd w:id="85"/>
    <w:bookmarkStart w:name="z108" w:id="86"/>
    <w:p>
      <w:pPr>
        <w:spacing w:after="0"/>
        <w:ind w:left="0"/>
        <w:jc w:val="both"/>
      </w:pPr>
      <w:r>
        <w:rPr>
          <w:rFonts w:ascii="Times New Roman"/>
          <w:b w:val="false"/>
          <w:i w:val="false"/>
          <w:color w:val="000000"/>
          <w:sz w:val="28"/>
        </w:rPr>
        <w:t xml:space="preserve">
      7.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 стандартын бекіту туралы" Қазақстан Республикасы Ішкі істер министрінің 2015 жылғы 16 наурыздағы № 237 бұйрығына өзгерістер мен толықтыру енгізу туралы" Қазақстан Республикасы Ішкі істер министрінің 2017 жылғы 15 наурыздағы № 189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15083 болып тіркелген, Қазақстан Республикасы нормативтік құқықтық актілерінің эталондық бақылау банкінде 2017 жылғы 12 мамырда жарияланған);</w:t>
      </w:r>
    </w:p>
    <w:bookmarkEnd w:id="86"/>
    <w:bookmarkStart w:name="z109" w:id="87"/>
    <w:p>
      <w:pPr>
        <w:spacing w:after="0"/>
        <w:ind w:left="0"/>
        <w:jc w:val="both"/>
      </w:pPr>
      <w:r>
        <w:rPr>
          <w:rFonts w:ascii="Times New Roman"/>
          <w:b w:val="false"/>
          <w:i w:val="false"/>
          <w:color w:val="000000"/>
          <w:sz w:val="28"/>
        </w:rPr>
        <w:t xml:space="preserve">
      8. "Ұлттық компанияның күзет ұйымын құруын уәкілетті органмен келісу" мемлекеттік көрсетілетін қызмет стандартын бекіту туралы" Қазақстан Республикасы Ішкі істер министрінің 2015 жылғы 16 наурыздағы № 238 бұйрығына өзгерістер мен толықтыру енгізу туралы" Қазақстан Республикасы Ішкі істер министрінің 2017 жылғы 15 наурыздағы № 190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15066 болып тіркелген, Қазақстан Республикасы нормативтік құқықтық актілерінің эталондық бақылау банкінде 2017 жылғы 12 мамырда жарияланған);</w:t>
      </w:r>
    </w:p>
    <w:bookmarkEnd w:id="87"/>
    <w:bookmarkStart w:name="z110" w:id="88"/>
    <w:p>
      <w:pPr>
        <w:spacing w:after="0"/>
        <w:ind w:left="0"/>
        <w:jc w:val="both"/>
      </w:pPr>
      <w:r>
        <w:rPr>
          <w:rFonts w:ascii="Times New Roman"/>
          <w:b w:val="false"/>
          <w:i w:val="false"/>
          <w:color w:val="000000"/>
          <w:sz w:val="28"/>
        </w:rPr>
        <w:t xml:space="preserve">
      9.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 регламентін бекіту туралы" Қазақстан Республикасы Ішкі істер министрінің 2015 жылғы 8 мамырдағы № 442 бұйрығына өзгерістер енгізу туралы" Қазақстан Республикасы Ішкі істер министрінің 2017 жылғы 30 мамырдағы № 366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15289 болып тіркелген, Қазақстан Республикасы нормативтік құқықтық актілерінің эталондық бақылау банкінде 2017 жылғы 5 шілдеде жарияланған);</w:t>
      </w:r>
    </w:p>
    <w:bookmarkEnd w:id="88"/>
    <w:bookmarkStart w:name="z111" w:id="89"/>
    <w:p>
      <w:pPr>
        <w:spacing w:after="0"/>
        <w:ind w:left="0"/>
        <w:jc w:val="both"/>
      </w:pPr>
      <w:r>
        <w:rPr>
          <w:rFonts w:ascii="Times New Roman"/>
          <w:b w:val="false"/>
          <w:i w:val="false"/>
          <w:color w:val="000000"/>
          <w:sz w:val="28"/>
        </w:rPr>
        <w:t xml:space="preserve">
      10. "Ұлттық компанияның күзет ұйымын құруға уәкілетті органмен келісу" мемлекеттік көрсетілетін қызмет регламентін бекіту туралы" Қазақстан Республикасы Ішкі істер министрінің 2015 жылғы 8 мамырдағы № 441 бұйрығына өзгерістер енгізу туралы" Қазақстан Республикасы Ішкі істер министрінің 2017 жылғы 30 мамырдағы № 367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15279 болып тіркелген, Қазақстан Республикасы нормативтік құқықтық актілерінің эталондық бақылау банкінде 2017 жылғы 10 шілдеде жарияланған);</w:t>
      </w:r>
    </w:p>
    <w:bookmarkEnd w:id="89"/>
    <w:bookmarkStart w:name="z112" w:id="90"/>
    <w:p>
      <w:pPr>
        <w:spacing w:after="0"/>
        <w:ind w:left="0"/>
        <w:jc w:val="both"/>
      </w:pPr>
      <w:r>
        <w:rPr>
          <w:rFonts w:ascii="Times New Roman"/>
          <w:b w:val="false"/>
          <w:i w:val="false"/>
          <w:color w:val="000000"/>
          <w:sz w:val="28"/>
        </w:rPr>
        <w:t xml:space="preserve">
      11. "Күзет қызметімен айналысу кұқығына лицензия беру" мемлекеттік көрсетілетін қызмет стандартын бекіту туралы" Қазақстан Республикасы Ішкі істер министрінің 2015 жылғы 16 наурыздағы № 236 бұйрығына өзгерістер енгізу туралы" Қазақстан Республикасы Ішкі істер министрінің 2018 жылғы 4 сәуірдегі № 256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16827 болып тіркелген, Қазақстан Республикасы нормативтік құқықтық актілерінің эталондық бақылау банкінде 2018 жылғы 15 мамырда жарияланған);</w:t>
      </w:r>
    </w:p>
    <w:bookmarkEnd w:id="90"/>
    <w:bookmarkStart w:name="z113" w:id="91"/>
    <w:p>
      <w:pPr>
        <w:spacing w:after="0"/>
        <w:ind w:left="0"/>
        <w:jc w:val="both"/>
      </w:pPr>
      <w:r>
        <w:rPr>
          <w:rFonts w:ascii="Times New Roman"/>
          <w:b w:val="false"/>
          <w:i w:val="false"/>
          <w:color w:val="000000"/>
          <w:sz w:val="28"/>
        </w:rPr>
        <w:t xml:space="preserve">
      12. "Күзет қызметімен айналысу құқығына лицензия беру" мемлекеттік көрсетілетін қызмет регламентін бекіту туралы" Қазақстан Республикасы Ішкі істер министрінің 2015 жылғы 8 мамырдағы № 439 бұйрығына өзгеріс енгізу туралы" Қазақстан Республикасы Ішкі істер министрінің 2018 жылғы 19 маусымдағы № 454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17164 болып тіркелген, Қазақстан Республикасы нормативтік құқықтық актілерінің эталондық бақылау банкінде 2018 жылғы 16 шілдеде жарияланған);</w:t>
      </w:r>
    </w:p>
    <w:bookmarkEnd w:id="91"/>
    <w:bookmarkStart w:name="z114" w:id="92"/>
    <w:p>
      <w:pPr>
        <w:spacing w:after="0"/>
        <w:ind w:left="0"/>
        <w:jc w:val="both"/>
      </w:pPr>
      <w:r>
        <w:rPr>
          <w:rFonts w:ascii="Times New Roman"/>
          <w:b w:val="false"/>
          <w:i w:val="false"/>
          <w:color w:val="000000"/>
          <w:sz w:val="28"/>
        </w:rPr>
        <w:t xml:space="preserve">
      13. "Күзет қызметімен айналысу кұқығына лицензия беру" мемлекеттік көрсетілетін қызмет стандартын бекіту туралы" Қазақстан Республикасы Ішкі істер министрінің 2015 жылғы 16 наурыздағы № 236 бұйрығына өзгерістер енгізу туралы" Қазақстан Республикасы Ішкі істер министрінің 2018 жылғы 18 қазандағы № 726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17710 болып тіркелген, Қазақстан Республикасы нормативтік құқықтық актілерінің эталондық бақылау банкінде 2018 жылғы 14 қарашада жарияланған);</w:t>
      </w:r>
    </w:p>
    <w:bookmarkEnd w:id="92"/>
    <w:bookmarkStart w:name="z115" w:id="93"/>
    <w:p>
      <w:pPr>
        <w:spacing w:after="0"/>
        <w:ind w:left="0"/>
        <w:jc w:val="both"/>
      </w:pPr>
      <w:r>
        <w:rPr>
          <w:rFonts w:ascii="Times New Roman"/>
          <w:b w:val="false"/>
          <w:i w:val="false"/>
          <w:color w:val="000000"/>
          <w:sz w:val="28"/>
        </w:rPr>
        <w:t xml:space="preserve">
      14. "Күзет қызметімен айналысу құқығына лицензия беру" мемлекеттік көрсетілетін қызмет регламентін бекіту туралы" Қазақстан Республикасы Ішкі істер министрінің 2015 жылғы 8 мамырдағы № 439 бұйрығына өзгеріс енгізу туралы" Қазақстан Республикасы Ішкі істер министрінің 2018 жылғы 8 желтоқсандағы № 895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17996 болып тіркелген, Қазақстан Республикасы нормативтік құқықтық актілерінің эталондық бақылау банкінде 2019 жылғы 3 қаңтарда жарияланған);</w:t>
      </w:r>
    </w:p>
    <w:bookmarkEnd w:id="93"/>
    <w:bookmarkStart w:name="z116" w:id="94"/>
    <w:p>
      <w:pPr>
        <w:spacing w:after="0"/>
        <w:ind w:left="0"/>
        <w:jc w:val="both"/>
      </w:pPr>
      <w:r>
        <w:rPr>
          <w:rFonts w:ascii="Times New Roman"/>
          <w:b w:val="false"/>
          <w:i w:val="false"/>
          <w:color w:val="000000"/>
          <w:sz w:val="28"/>
        </w:rPr>
        <w:t xml:space="preserve">
      15.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 стандартын бекіту туралы" Қазақстан Республикасы Ішкі істер министрінің 2015 жылғы 16 наурыздағы № 237 бұйрығына өзгерістер енгізу туралы" Қазақстан Республикасы Ішкі істер министрінің 2019 жылғы 6 наурыздағы № 184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18385 болып тіркелген, Қазақстан Республикасы нормативтік құқықтық актілерінің эталондық бақылау банкінде 2019 жылғы 15 наурызда жарияланған);</w:t>
      </w:r>
    </w:p>
    <w:bookmarkEnd w:id="94"/>
    <w:bookmarkStart w:name="z117" w:id="95"/>
    <w:p>
      <w:pPr>
        <w:spacing w:after="0"/>
        <w:ind w:left="0"/>
        <w:jc w:val="both"/>
      </w:pPr>
      <w:r>
        <w:rPr>
          <w:rFonts w:ascii="Times New Roman"/>
          <w:b w:val="false"/>
          <w:i w:val="false"/>
          <w:color w:val="000000"/>
          <w:sz w:val="28"/>
        </w:rPr>
        <w:t xml:space="preserve">
      16. "Күзет қызметімен айналысу кұқығына лицензия беру" мемлекеттік көрсетілетін қызмет стандартын бекіту туралы" Қазақстан Республикасы Ішкі істер министрінің 2015 жылғы 16 наурыздағы № 236 бұйрығына өзгеріс енгізу туралы" Қазақстан Республикасы Ішкі істер министрінің 2019 жылғы 6 наурыздағы № 185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18386 болып тіркелген, Қазақстан Республикасы нормативтік құқықтық актілерінің эталондық бақылау банкінде 2019 жылғы 18 наурызда жарияланған);</w:t>
      </w:r>
    </w:p>
    <w:bookmarkEnd w:id="95"/>
    <w:bookmarkStart w:name="z118" w:id="96"/>
    <w:p>
      <w:pPr>
        <w:spacing w:after="0"/>
        <w:ind w:left="0"/>
        <w:jc w:val="both"/>
      </w:pPr>
      <w:r>
        <w:rPr>
          <w:rFonts w:ascii="Times New Roman"/>
          <w:b w:val="false"/>
          <w:i w:val="false"/>
          <w:color w:val="000000"/>
          <w:sz w:val="28"/>
        </w:rPr>
        <w:t xml:space="preserve">
      17. "Күзет қызметімен айналысу құқығына лицензия беру" мемлекеттік көрсетілетін қызмет регламентін бекіту туралы" Қазақстан Республикасы Ішкі істер министрінің 2015 жылғы 8 мамырдағы № 439 бұйрығына өзгерістер енгізу туралы" Қазақстан Республикасы Ішкі істер министрінің 2015 жылғы 8 мамырдағы № 442 бұйрығына өзгеріс енгізу туралы" Қазақстан Республикасы Ішкі істер министрінің 2019 жылғы 19 наурыздағы № 219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18423 болып тіркелген, Қазақстан Республикасы нормативтік құқықтық актілерінің эталондық бақылау банкінде 2019 жылғы 3 сәуірде жарияланған);</w:t>
      </w:r>
    </w:p>
    <w:bookmarkEnd w:id="96"/>
    <w:bookmarkStart w:name="z119" w:id="97"/>
    <w:p>
      <w:pPr>
        <w:spacing w:after="0"/>
        <w:ind w:left="0"/>
        <w:jc w:val="both"/>
      </w:pPr>
      <w:r>
        <w:rPr>
          <w:rFonts w:ascii="Times New Roman"/>
          <w:b w:val="false"/>
          <w:i w:val="false"/>
          <w:color w:val="000000"/>
          <w:sz w:val="28"/>
        </w:rPr>
        <w:t xml:space="preserve">
      18. "Уәкілетті органның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орталығын айқындау" мемлекеттік көрсетілетін қызмет регламентін бекіту туралы" Қазақстан Республикасы Ішкі істер министрінің 2015 жылғы 8 мамырдағы № 442 бұйрығына өзгеріс енгізу туралы" Қазақстан Республикасы Ішкі істер министрінің 2019 жылғы 11 сәуірдегі № 292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18543 болып тіркелген, Қазақстан Республикасы нормативтік құқықтық актілерінің эталондық бақылау банкінде 2019 жылғы 24 сәуірде жарияланған).</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