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97316" w14:textId="62973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ұйымына және (немесе) сақтандыру холдингіне еншілес ұйымды құруға немесе иемденуге, ұйымдардың капиталына қомақты қатысуға рұқсат беру, сондай-ақ еншілес ұйымды құруға, сатып алуға, ұйымның капиталына қомақты қатысуға рұқсатты кері қайтарып алу қағидаларын бекіту туралы" Қазақстан Республикасының Қазақстан Республикасы Ұлттық Банкі Басқармасының 2012 жылғы 26 наурыздағы № 129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30 наурыздағы № 46 қаулысы. Қазақстан Республикасының Әділет министрлігінде 2020 жылғы 31 наурызда № 20229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2013 жылғы 15 сәуірдегі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2014 жылғы 16 мамырдағы Қазақстан Республикасының заңдарына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"Сақтандыру (қайта сақтандыру) ұйымына және (немесе) сақтандыру холдингіне еншілес ұйымды құруға немесе иемденуге, ұйымдардың капиталына қомақты қатысуға рұқсат беру, сондай-ақ еншілес ұйымды құруға, иемденуге, ұйымның капиталына қомақты қатысуға берілген рұқсатты кері қайтарып алу қағидаларын бекіту туралы" Қазақстан Республикасының Қазақстан Республикасы Ұлттық Банкі Басқармасының 2012 жылғы 26 наурыздағы № 129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7619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қағидаларын, сондай-ақ еншілес ұйымды құруға немесе иеленуге рұқсат алу үшін қажетті құжаттарға қойылатын талаптарды, Сақтандыру (қайта сақтандыру) ұйымының және (немесе) сақтандыру холдингінің ұйымдардың капиталына қомақты қатысуына рұқсат алуға өтініштің мазмұнына қойылатын талаптарды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"1. Мыналар: </w:t>
      </w:r>
    </w:p>
    <w:bookmarkEnd w:id="3"/>
    <w:bookmarkStart w:name="z7" w:id="4"/>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 сондай-ақ еншілес ұйымды құруға немесе иеленуге рұқсат алу үшін қажетті құжаттарға қойылатын талаптар;</w:t>
      </w:r>
    </w:p>
    <w:bookmarkEnd w:id="4"/>
    <w:bookmarkStart w:name="z8" w:id="5"/>
    <w:p>
      <w:pPr>
        <w:spacing w:after="0"/>
        <w:ind w:left="0"/>
        <w:jc w:val="both"/>
      </w:pPr>
      <w:r>
        <w:rPr>
          <w:rFonts w:ascii="Times New Roman"/>
          <w:b w:val="false"/>
          <w:i w:val="false"/>
          <w:color w:val="000000"/>
          <w:sz w:val="28"/>
        </w:rPr>
        <w:t>
      2) осы қаулыға 2-қосымшаға сәйкес Сақтандыру (қайта сақтандыру) ұйымының және (немесе) сақтандыру холдингінің ұйымдардың капиталына қомақты қатысуына рұқсат алуға өтініштің мазмұнына қойылатын талаптар бекітілсін.";</w:t>
      </w:r>
    </w:p>
    <w:bookmarkEnd w:id="5"/>
    <w:bookmarkStart w:name="z9" w:id="6"/>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редакциядағы 2-қосымшамен толықтырылсын.</w:t>
      </w:r>
    </w:p>
    <w:bookmarkEnd w:id="7"/>
    <w:bookmarkStart w:name="z11" w:id="8"/>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8"/>
    <w:bookmarkStart w:name="z12" w:id="9"/>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9"/>
    <w:bookmarkStart w:name="z13" w:id="10"/>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10"/>
    <w:bookmarkStart w:name="z14" w:id="11"/>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End w:id="11"/>
    <w:bookmarkStart w:name="z15" w:id="12"/>
    <w:p>
      <w:pPr>
        <w:spacing w:after="0"/>
        <w:ind w:left="0"/>
        <w:jc w:val="both"/>
      </w:pPr>
      <w:r>
        <w:rPr>
          <w:rFonts w:ascii="Times New Roman"/>
          <w:b w:val="false"/>
          <w:i w:val="false"/>
          <w:color w:val="000000"/>
          <w:sz w:val="28"/>
        </w:rPr>
        <w:t>
      3.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2"/>
    <w:bookmarkStart w:name="z16" w:id="13"/>
    <w:p>
      <w:pPr>
        <w:spacing w:after="0"/>
        <w:ind w:left="0"/>
        <w:jc w:val="both"/>
      </w:pPr>
      <w:r>
        <w:rPr>
          <w:rFonts w:ascii="Times New Roman"/>
          <w:b w:val="false"/>
          <w:i w:val="false"/>
          <w:color w:val="000000"/>
          <w:sz w:val="28"/>
        </w:rPr>
        <w:t>
      4.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w:t>
      </w:r>
    </w:p>
    <w:bookmarkEnd w:id="13"/>
    <w:bookmarkStart w:name="z17" w:id="14"/>
    <w:p>
      <w:pPr>
        <w:spacing w:after="0"/>
        <w:ind w:left="0"/>
        <w:jc w:val="both"/>
      </w:pPr>
      <w:r>
        <w:rPr>
          <w:rFonts w:ascii="Times New Roman"/>
          <w:b w:val="false"/>
          <w:i w:val="false"/>
          <w:color w:val="000000"/>
          <w:sz w:val="28"/>
        </w:rPr>
        <w:t>
      5. Осы қаулы алғашқы ресми жарияланған күнінен кейін күнтізбелік жиырма бір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дамыту </w:t>
            </w:r>
            <w:r>
              <w:br/>
            </w: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2020 жылғы ____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2020 жылғы ____ 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Басқармасының </w:t>
            </w:r>
            <w:r>
              <w:br/>
            </w:r>
            <w:r>
              <w:rPr>
                <w:rFonts w:ascii="Times New Roman"/>
                <w:b w:val="false"/>
                <w:i w:val="false"/>
                <w:color w:val="000000"/>
                <w:sz w:val="20"/>
              </w:rPr>
              <w:t xml:space="preserve">2020 жылғы 30 наурыздағы </w:t>
            </w:r>
            <w:r>
              <w:br/>
            </w:r>
            <w:r>
              <w:rPr>
                <w:rFonts w:ascii="Times New Roman"/>
                <w:b w:val="false"/>
                <w:i w:val="false"/>
                <w:color w:val="000000"/>
                <w:sz w:val="20"/>
              </w:rPr>
              <w:t>№ 46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26 наурыздағы</w:t>
            </w:r>
            <w:r>
              <w:br/>
            </w:r>
            <w:r>
              <w:rPr>
                <w:rFonts w:ascii="Times New Roman"/>
                <w:b w:val="false"/>
                <w:i w:val="false"/>
                <w:color w:val="000000"/>
                <w:sz w:val="20"/>
              </w:rPr>
              <w:t>№ 129 қаулысына</w:t>
            </w:r>
            <w:r>
              <w:br/>
            </w:r>
            <w:r>
              <w:rPr>
                <w:rFonts w:ascii="Times New Roman"/>
                <w:b w:val="false"/>
                <w:i w:val="false"/>
                <w:color w:val="000000"/>
                <w:sz w:val="20"/>
              </w:rPr>
              <w:t>1-қосымша</w:t>
            </w:r>
          </w:p>
        </w:tc>
      </w:tr>
    </w:tbl>
    <w:bookmarkStart w:name="z20" w:id="15"/>
    <w:p>
      <w:pPr>
        <w:spacing w:after="0"/>
        <w:ind w:left="0"/>
        <w:jc w:val="left"/>
      </w:pPr>
      <w:r>
        <w:rPr>
          <w:rFonts w:ascii="Times New Roman"/>
          <w:b/>
          <w:i w:val="false"/>
          <w:color w:val="000000"/>
        </w:rPr>
        <w:t xml:space="preserve">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 сондай-ақ еншілес ұйымды құруға немесе иеленуге рұқсат алу үшін қажетті құжаттарға қойылатын талаптар</w:t>
      </w:r>
    </w:p>
    <w:bookmarkEnd w:id="15"/>
    <w:bookmarkStart w:name="z21" w:id="16"/>
    <w:p>
      <w:pPr>
        <w:spacing w:after="0"/>
        <w:ind w:left="0"/>
        <w:jc w:val="left"/>
      </w:pPr>
      <w:r>
        <w:rPr>
          <w:rFonts w:ascii="Times New Roman"/>
          <w:b/>
          <w:i w:val="false"/>
          <w:color w:val="000000"/>
        </w:rPr>
        <w:t xml:space="preserve"> 1-тарау. Жалпы ережелер</w:t>
      </w:r>
    </w:p>
    <w:bookmarkEnd w:id="16"/>
    <w:bookmarkStart w:name="z22" w:id="17"/>
    <w:p>
      <w:pPr>
        <w:spacing w:after="0"/>
        <w:ind w:left="0"/>
        <w:jc w:val="both"/>
      </w:pPr>
      <w:r>
        <w:rPr>
          <w:rFonts w:ascii="Times New Roman"/>
          <w:b w:val="false"/>
          <w:i w:val="false"/>
          <w:color w:val="000000"/>
          <w:sz w:val="28"/>
        </w:rPr>
        <w:t>
      1. Осы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 сондай-ақ еншілес ұйымды құруға немесе иеленуге рұқсат алу үшін қажетті құжаттарға қойылатын талаптар (бұдан әрі – Қағидалар)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(бұдан әрі – Заң),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2003 жылғы 7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2013 жылғы 15 сәуірдегі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2014 жылғы 16 мамырдағы Қазақстан Республикасының заңдарына сәйкес әзірленді және қаржы нарығы мен қаржы ұйымдарын реттеу, бақылау және қадағалау жөніндегі уәкілетті органның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тәртібін, сондай-ақ еншілес ұйымды құруға немесе иеленуге рұқсат алу үшін қажетті құжаттарға қойылатын талаптарды айқындайды. </w:t>
      </w:r>
    </w:p>
    <w:bookmarkEnd w:id="17"/>
    <w:bookmarkStart w:name="z23" w:id="18"/>
    <w:p>
      <w:pPr>
        <w:spacing w:after="0"/>
        <w:ind w:left="0"/>
        <w:jc w:val="both"/>
      </w:pPr>
      <w:r>
        <w:rPr>
          <w:rFonts w:ascii="Times New Roman"/>
          <w:b w:val="false"/>
          <w:i w:val="false"/>
          <w:color w:val="000000"/>
          <w:sz w:val="28"/>
        </w:rPr>
        <w:t>
      2. Қағидаларда мынадай ұғымдар мен қысқартулар қолданылады:</w:t>
      </w:r>
    </w:p>
    <w:bookmarkEnd w:id="18"/>
    <w:p>
      <w:pPr>
        <w:spacing w:after="0"/>
        <w:ind w:left="0"/>
        <w:jc w:val="both"/>
      </w:pPr>
      <w:r>
        <w:rPr>
          <w:rFonts w:ascii="Times New Roman"/>
          <w:b w:val="false"/>
          <w:i w:val="false"/>
          <w:color w:val="000000"/>
          <w:sz w:val="28"/>
        </w:rPr>
        <w:t xml:space="preserve">
      1) көрсетілетін қызметті алушы – сақтандыру (қайта сақтандыру) ұйымы және (немесе) сақтандыру холдингі; </w:t>
      </w:r>
    </w:p>
    <w:p>
      <w:pPr>
        <w:spacing w:after="0"/>
        <w:ind w:left="0"/>
        <w:jc w:val="both"/>
      </w:pPr>
      <w:r>
        <w:rPr>
          <w:rFonts w:ascii="Times New Roman"/>
          <w:b w:val="false"/>
          <w:i w:val="false"/>
          <w:color w:val="000000"/>
          <w:sz w:val="28"/>
        </w:rPr>
        <w:t>
      2) Басқарма қаулысы – қаржы нарығы мен қаржы ұйымдарын реттеу, бақылау және қадағалау жөніндегі уәкілетті орган Басқармасының сақтандыру (қайта сақтандыру) ұйымына және (немесе) сақтандыру холдингіне еншілес ұйымды құруға немесе иеленуге, сақтандыру (қайта сақтандыру) ұйымының және (немесе) сақтандыру холдингінің ұйымдардың капиталына қомақты қатысуына рұқсат беру туралы (рұқсат беруден бас тарту туралы) қаулысы;</w:t>
      </w:r>
    </w:p>
    <w:p>
      <w:pPr>
        <w:spacing w:after="0"/>
        <w:ind w:left="0"/>
        <w:jc w:val="both"/>
      </w:pPr>
      <w:r>
        <w:rPr>
          <w:rFonts w:ascii="Times New Roman"/>
          <w:b w:val="false"/>
          <w:i w:val="false"/>
          <w:color w:val="000000"/>
          <w:sz w:val="28"/>
        </w:rPr>
        <w:t>
      3) мемлекеттік көрсетілетін қызмет –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 мемлекеттік көрсетілетін қызметі;</w:t>
      </w:r>
    </w:p>
    <w:p>
      <w:pPr>
        <w:spacing w:after="0"/>
        <w:ind w:left="0"/>
        <w:jc w:val="both"/>
      </w:pPr>
      <w:r>
        <w:rPr>
          <w:rFonts w:ascii="Times New Roman"/>
          <w:b w:val="false"/>
          <w:i w:val="false"/>
          <w:color w:val="000000"/>
          <w:sz w:val="28"/>
        </w:rPr>
        <w:t>
      4) өтінішті қараудан бас тарту – өтінішті одан әрі қараудан жазбаша дәлелді бас тарту;</w:t>
      </w:r>
    </w:p>
    <w:p>
      <w:pPr>
        <w:spacing w:after="0"/>
        <w:ind w:left="0"/>
        <w:jc w:val="both"/>
      </w:pPr>
      <w:r>
        <w:rPr>
          <w:rFonts w:ascii="Times New Roman"/>
          <w:b w:val="false"/>
          <w:i w:val="false"/>
          <w:color w:val="000000"/>
          <w:sz w:val="28"/>
        </w:rPr>
        <w:t xml:space="preserve">
      5) уәкілетті орган – қаржы нарығы мен қаржы ұйымдарын реттеу, бақылау және қадағалау жөніндегі уәкілетті орган; </w:t>
      </w:r>
    </w:p>
    <w:p>
      <w:pPr>
        <w:spacing w:after="0"/>
        <w:ind w:left="0"/>
        <w:jc w:val="both"/>
      </w:pPr>
      <w:r>
        <w:rPr>
          <w:rFonts w:ascii="Times New Roman"/>
          <w:b w:val="false"/>
          <w:i w:val="false"/>
          <w:color w:val="000000"/>
          <w:sz w:val="28"/>
        </w:rPr>
        <w:t xml:space="preserve">
      6) ЭЦҚ – электрондық цифрлық қолтаңба. </w:t>
      </w:r>
    </w:p>
    <w:bookmarkStart w:name="z24" w:id="19"/>
    <w:p>
      <w:pPr>
        <w:spacing w:after="0"/>
        <w:ind w:left="0"/>
        <w:jc w:val="left"/>
      </w:pPr>
      <w:r>
        <w:rPr>
          <w:rFonts w:ascii="Times New Roman"/>
          <w:b/>
          <w:i w:val="false"/>
          <w:color w:val="000000"/>
        </w:rPr>
        <w:t xml:space="preserve"> 2-тарау.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тәртібі</w:t>
      </w:r>
    </w:p>
    <w:bookmarkEnd w:id="19"/>
    <w:bookmarkStart w:name="z25" w:id="20"/>
    <w:p>
      <w:pPr>
        <w:spacing w:after="0"/>
        <w:ind w:left="0"/>
        <w:jc w:val="both"/>
      </w:pPr>
      <w:r>
        <w:rPr>
          <w:rFonts w:ascii="Times New Roman"/>
          <w:b w:val="false"/>
          <w:i w:val="false"/>
          <w:color w:val="000000"/>
          <w:sz w:val="28"/>
        </w:rPr>
        <w:t xml:space="preserve">
      3. Еншілес ұйымды құруға немесе иеленуге рұқсат алу үшін көрсетілетін қызметті алушы уәкілетті органға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түрде "электрондық үкіметтің" www.egov.kz, www.elicense.kz веб-порталы (бұдан әрі – портал) арқылы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(бұдан әрі – мемлекеттік көрсетілетін қызмет стандарты) көрсетілген құжаттарды қоса бере отырып ұсынады.</w:t>
      </w:r>
    </w:p>
    <w:bookmarkEnd w:id="20"/>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Сақтандыру (қайта сақтандыру) ұйымының және (немесе) сақтандыру холдингінің ұйымдардың капиталына қомақты қатысуына рұқсат алуға өтініштің мазмұнына қойылатын талаптарға сәйкес ресімделген ұйымдардың капиталына қомақты қатысуға рұқсат алу үшін өтініш және оған қоса берілетін мемлекеттік көрсетілетін қызмет стандартында көрсетілген құжаттар уәкілетті органға портал арқылы электрондық түрде ұсынылады.</w:t>
      </w:r>
    </w:p>
    <w:bookmarkStart w:name="z26" w:id="21"/>
    <w:p>
      <w:pPr>
        <w:spacing w:after="0"/>
        <w:ind w:left="0"/>
        <w:jc w:val="both"/>
      </w:pPr>
      <w:r>
        <w:rPr>
          <w:rFonts w:ascii="Times New Roman"/>
          <w:b w:val="false"/>
          <w:i w:val="false"/>
          <w:color w:val="000000"/>
          <w:sz w:val="28"/>
        </w:rPr>
        <w:t xml:space="preserve">
      4. Хат-хабарды қабылдауға және тіркеуге уәкілетті көрсетілетін қызметті берушінің қызметкері құжаттар түскен күні оны қабылдауды, тіркеуді және уәкілетті органның мемлекеттік қызметті көрсету үшін жауапты бөлімшесіне (бұдан әрі – жауапты бөлімше) орындау үшін жіберуді жүзеге асырады. Көрсетілетін қызметті алушы жұмыс уақыты аяқталғаннан кейін, демалыс және мереке күндері өтініш жасаған кезде Қазақстан Республикасының 2015 жылғы 23 қарашадағы </w:t>
      </w:r>
      <w:r>
        <w:rPr>
          <w:rFonts w:ascii="Times New Roman"/>
          <w:b w:val="false"/>
          <w:i w:val="false"/>
          <w:color w:val="000000"/>
          <w:sz w:val="28"/>
        </w:rPr>
        <w:t>Еңбек кодексіне</w:t>
      </w:r>
      <w:r>
        <w:rPr>
          <w:rFonts w:ascii="Times New Roman"/>
          <w:b w:val="false"/>
          <w:i w:val="false"/>
          <w:color w:val="000000"/>
          <w:sz w:val="28"/>
        </w:rPr>
        <w:t xml:space="preserve"> сәйкес құжаттарды қабылдау келесі жұмыс күні жүзеге асырылады.</w:t>
      </w:r>
    </w:p>
    <w:bookmarkEnd w:id="21"/>
    <w:p>
      <w:pPr>
        <w:spacing w:after="0"/>
        <w:ind w:left="0"/>
        <w:jc w:val="both"/>
      </w:pPr>
      <w:r>
        <w:rPr>
          <w:rFonts w:ascii="Times New Roman"/>
          <w:b w:val="false"/>
          <w:i w:val="false"/>
          <w:color w:val="000000"/>
          <w:sz w:val="28"/>
        </w:rPr>
        <w:t>
      Өтініш беруші өтінішхатты портал арқылы жіберген кезде "жеке кабинетте" нәтижені алу күні мен уақыты көрсетіле отырып мемлекеттік қызмет көрсетуге сұратудың қабылданғаны туралы мәртебе автоматты түрде көрсетіледі.</w:t>
      </w:r>
    </w:p>
    <w:p>
      <w:pPr>
        <w:spacing w:after="0"/>
        <w:ind w:left="0"/>
        <w:jc w:val="both"/>
      </w:pPr>
      <w:r>
        <w:rPr>
          <w:rFonts w:ascii="Times New Roman"/>
          <w:b w:val="false"/>
          <w:i w:val="false"/>
          <w:color w:val="000000"/>
          <w:sz w:val="28"/>
        </w:rPr>
        <w:t>
      Жауапты бөлімшенің қызметкері құжаттар пакеті тіркелген күннен бастап 5 (бес) жұмыс күні ішінде ұсынылған құжаттардың толықтығын және құжаттардың жарамдылық мерзімін тексереді.</w:t>
      </w:r>
    </w:p>
    <w:p>
      <w:pPr>
        <w:spacing w:after="0"/>
        <w:ind w:left="0"/>
        <w:jc w:val="both"/>
      </w:pPr>
      <w:r>
        <w:rPr>
          <w:rFonts w:ascii="Times New Roman"/>
          <w:b w:val="false"/>
          <w:i w:val="false"/>
          <w:color w:val="000000"/>
          <w:sz w:val="28"/>
        </w:rPr>
        <w:t>
      Ұсынылған құжаттардың толық болмау фактісі және (немесе) мерзімі өткені жағдайда анықталған жағдайда, жауапты бөлімшенің қызметкері көрсетілген мерзімде өтінішхатты одан әрі қараудан дәлелді бас тартуды дайындайды және көрсетілетін қызметті алушының "жеке кабинетіне" жібереді.</w:t>
      </w:r>
    </w:p>
    <w:p>
      <w:pPr>
        <w:spacing w:after="0"/>
        <w:ind w:left="0"/>
        <w:jc w:val="both"/>
      </w:pPr>
      <w:r>
        <w:rPr>
          <w:rFonts w:ascii="Times New Roman"/>
          <w:b w:val="false"/>
          <w:i w:val="false"/>
          <w:color w:val="000000"/>
          <w:sz w:val="28"/>
        </w:rPr>
        <w:t>
      Уәкілетті органның уәкілетті тұлғасының ЭЦҚ-мен қол қойылған өтінішін одан әрі қараудан дәлелді бас тарту қоғамға электрондық құжат нысанында жіберіледі.</w:t>
      </w:r>
    </w:p>
    <w:p>
      <w:pPr>
        <w:spacing w:after="0"/>
        <w:ind w:left="0"/>
        <w:jc w:val="both"/>
      </w:pPr>
      <w:r>
        <w:rPr>
          <w:rFonts w:ascii="Times New Roman"/>
          <w:b w:val="false"/>
          <w:i w:val="false"/>
          <w:color w:val="000000"/>
          <w:sz w:val="28"/>
        </w:rPr>
        <w:t>
      Ұсынылған құжаттардың толық болу фактісі анықталған жағдайда, уәкілетті орган олардың Қазақстан Республикасының заңнамасында белгіленген талаптарға сәйкестігі тұрғысынан қарайды, Басқарманың қаулысын қабылдайды, оны 40 (қырық) жұмыс күні ішінде тіркеуді жүзеге асырады.</w:t>
      </w:r>
    </w:p>
    <w:bookmarkStart w:name="z27" w:id="22"/>
    <w:p>
      <w:pPr>
        <w:spacing w:after="0"/>
        <w:ind w:left="0"/>
        <w:jc w:val="both"/>
      </w:pPr>
      <w:r>
        <w:rPr>
          <w:rFonts w:ascii="Times New Roman"/>
          <w:b w:val="false"/>
          <w:i w:val="false"/>
          <w:color w:val="000000"/>
          <w:sz w:val="28"/>
        </w:rPr>
        <w:t>
      5. Ұсынылған құжаттарға ескертулер болған жағдайда, уәкілетті орган портал арқылы көрсетілген қызметті алушыға осы ескертулер мен оларды жою мерзімін көрсете отырып хат жібереді.</w:t>
      </w:r>
    </w:p>
    <w:bookmarkEnd w:id="22"/>
    <w:p>
      <w:pPr>
        <w:spacing w:after="0"/>
        <w:ind w:left="0"/>
        <w:jc w:val="both"/>
      </w:pPr>
      <w:r>
        <w:rPr>
          <w:rFonts w:ascii="Times New Roman"/>
          <w:b w:val="false"/>
          <w:i w:val="false"/>
          <w:color w:val="000000"/>
          <w:sz w:val="28"/>
        </w:rPr>
        <w:t>
      Көрсетілген қызметті алушы ескертулерді жояды және Қазақстан Республикасының сақтандыру және сақтандыру қызметі туралы заңнамасының талаптарына сәйкес келетін пысықталған (түзетілген) құжаттарды портал арқылы уәкілетті орган белгілеген мерзімде ұсынады.</w:t>
      </w:r>
    </w:p>
    <w:bookmarkStart w:name="z28" w:id="23"/>
    <w:p>
      <w:pPr>
        <w:spacing w:after="0"/>
        <w:ind w:left="0"/>
        <w:jc w:val="both"/>
      </w:pPr>
      <w:r>
        <w:rPr>
          <w:rFonts w:ascii="Times New Roman"/>
          <w:b w:val="false"/>
          <w:i w:val="false"/>
          <w:color w:val="000000"/>
          <w:sz w:val="28"/>
        </w:rPr>
        <w:t>
      6. Жауапты бөлімшенің қызметкері Басқарманың қаулысы қабылданғаннан кейін 5 (бес) жұмыс күні ішінде мемлекеттік қызметті көрсету нәтижесін немесе өтініш берушінің "жеке кабинетіне" мемлекеттік қызметті көрсетуден бас тарту туралы дәлелді жауапты уәкілетті органның уәкілетті тұлғасының ЭЦҚ-мен куәландырылған электрондық құжат нысанында жібереді.</w:t>
      </w:r>
    </w:p>
    <w:bookmarkEnd w:id="23"/>
    <w:bookmarkStart w:name="z29" w:id="24"/>
    <w:p>
      <w:pPr>
        <w:spacing w:after="0"/>
        <w:ind w:left="0"/>
        <w:jc w:val="both"/>
      </w:pPr>
      <w:r>
        <w:rPr>
          <w:rFonts w:ascii="Times New Roman"/>
          <w:b w:val="false"/>
          <w:i w:val="false"/>
          <w:color w:val="000000"/>
          <w:sz w:val="28"/>
        </w:rPr>
        <w:t>
      7. Мемлекеттік көрсетілетін қызметті көрсету сатысы туралы ақпарат мемлекеттік қызметтер көрсету мониторингінің ақпараттық жүйесінде автоматты режимде жаңартылады.</w:t>
      </w:r>
    </w:p>
    <w:bookmarkEnd w:id="24"/>
    <w:bookmarkStart w:name="z30" w:id="25"/>
    <w:p>
      <w:pPr>
        <w:spacing w:after="0"/>
        <w:ind w:left="0"/>
        <w:jc w:val="both"/>
      </w:pPr>
      <w:r>
        <w:rPr>
          <w:rFonts w:ascii="Times New Roman"/>
          <w:b w:val="false"/>
          <w:i w:val="false"/>
          <w:color w:val="000000"/>
          <w:sz w:val="28"/>
        </w:rPr>
        <w:t>
      8. Уәкілетті органның еншілес ұйымды құруға немесе иеленуге рұқсатты бұрын алған, кейіннен ұйымдардың капиталына қомақты қатысу белгілері ғана бар сақтандыру (қайта сақтандыру) ұйымы және (немесе) сақтандыру холдингі көрсетілген сәйкессіздік туындаған күннен бастап күнтізбелік 30 (отыз) күн ішінде уәкілетті орган еншілес ұйым құруға немесе иеленуге бұрын берген рұқсаттың қолданылуын тоқтату және ұйымның капиталына қомақты қатысуға рұқсат беру туралы өтінішхатты көрсетілген өзгерісті растайтын құжаттарды ғана ұсына отырып ұсынады.</w:t>
      </w:r>
    </w:p>
    <w:bookmarkEnd w:id="25"/>
    <w:bookmarkStart w:name="z31" w:id="26"/>
    <w:p>
      <w:pPr>
        <w:spacing w:after="0"/>
        <w:ind w:left="0"/>
        <w:jc w:val="left"/>
      </w:pPr>
      <w:r>
        <w:rPr>
          <w:rFonts w:ascii="Times New Roman"/>
          <w:b/>
          <w:i w:val="false"/>
          <w:color w:val="000000"/>
        </w:rPr>
        <w:t xml:space="preserve"> 3-тарау. Мемлекеттік қызмет көрсету үшін қажетті құжаттарға қойылатын талаптар</w:t>
      </w:r>
    </w:p>
    <w:bookmarkEnd w:id="26"/>
    <w:bookmarkStart w:name="z32" w:id="27"/>
    <w:p>
      <w:pPr>
        <w:spacing w:after="0"/>
        <w:ind w:left="0"/>
        <w:jc w:val="both"/>
      </w:pPr>
      <w:r>
        <w:rPr>
          <w:rFonts w:ascii="Times New Roman"/>
          <w:b w:val="false"/>
          <w:i w:val="false"/>
          <w:color w:val="000000"/>
          <w:sz w:val="28"/>
        </w:rPr>
        <w:t xml:space="preserve">
      9. Мемлекеттік қызметті көрсету үшін қажетті құжаттар тізімі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көрсетілген.</w:t>
      </w:r>
    </w:p>
    <w:bookmarkEnd w:id="27"/>
    <w:bookmarkStart w:name="z33" w:id="28"/>
    <w:p>
      <w:pPr>
        <w:spacing w:after="0"/>
        <w:ind w:left="0"/>
        <w:jc w:val="both"/>
      </w:pPr>
      <w:r>
        <w:rPr>
          <w:rFonts w:ascii="Times New Roman"/>
          <w:b w:val="false"/>
          <w:i w:val="false"/>
          <w:color w:val="000000"/>
          <w:sz w:val="28"/>
        </w:rPr>
        <w:t xml:space="preserve">
      10. Еншілес ұйымның немесе сақтандыру (қайта сақтандыру) ұйымы және (немесе) сақтандыру холдингі капиталына қомақты қатысатын ұйымның басшы қызметкерлері (немесе басшы қызметкерлері лауазымдарына тағайындау немесе сайлау үшін ұсынылатын кандидаттар) туралы ақпарат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ұсынылады.</w:t>
      </w:r>
    </w:p>
    <w:bookmarkEnd w:id="28"/>
    <w:bookmarkStart w:name="z34" w:id="29"/>
    <w:p>
      <w:pPr>
        <w:spacing w:after="0"/>
        <w:ind w:left="0"/>
        <w:jc w:val="both"/>
      </w:pPr>
      <w:r>
        <w:rPr>
          <w:rFonts w:ascii="Times New Roman"/>
          <w:b w:val="false"/>
          <w:i w:val="false"/>
          <w:color w:val="000000"/>
          <w:sz w:val="28"/>
        </w:rPr>
        <w:t>
      11. Еншілес ұйымның бизнес-жоспары тек мыналармен шектелмейді, мынадай ақпаратты қамтиды:</w:t>
      </w:r>
    </w:p>
    <w:bookmarkEnd w:id="29"/>
    <w:p>
      <w:pPr>
        <w:spacing w:after="0"/>
        <w:ind w:left="0"/>
        <w:jc w:val="both"/>
      </w:pPr>
      <w:r>
        <w:rPr>
          <w:rFonts w:ascii="Times New Roman"/>
          <w:b w:val="false"/>
          <w:i w:val="false"/>
          <w:color w:val="000000"/>
          <w:sz w:val="28"/>
        </w:rPr>
        <w:t>
      көрсетілетін қызметтердің мақсаты, міндеттері мен түрлерінің сипаттамасы;</w:t>
      </w:r>
    </w:p>
    <w:p>
      <w:pPr>
        <w:spacing w:after="0"/>
        <w:ind w:left="0"/>
        <w:jc w:val="both"/>
      </w:pPr>
      <w:r>
        <w:rPr>
          <w:rFonts w:ascii="Times New Roman"/>
          <w:b w:val="false"/>
          <w:i w:val="false"/>
          <w:color w:val="000000"/>
          <w:sz w:val="28"/>
        </w:rPr>
        <w:t>
      еншілес ұйымның қызметін талдау (сыртқы және ішкі ортаны талдау);</w:t>
      </w:r>
    </w:p>
    <w:p>
      <w:pPr>
        <w:spacing w:after="0"/>
        <w:ind w:left="0"/>
        <w:jc w:val="both"/>
      </w:pPr>
      <w:r>
        <w:rPr>
          <w:rFonts w:ascii="Times New Roman"/>
          <w:b w:val="false"/>
          <w:i w:val="false"/>
          <w:color w:val="000000"/>
          <w:sz w:val="28"/>
        </w:rPr>
        <w:t>
      еншілес ұйымның жуық арадағы бес қаржылық (операциялық) жылға қызметін дамыту стратегиясы және ауқымы;</w:t>
      </w:r>
    </w:p>
    <w:p>
      <w:pPr>
        <w:spacing w:after="0"/>
        <w:ind w:left="0"/>
        <w:jc w:val="both"/>
      </w:pPr>
      <w:r>
        <w:rPr>
          <w:rFonts w:ascii="Times New Roman"/>
          <w:b w:val="false"/>
          <w:i w:val="false"/>
          <w:color w:val="000000"/>
          <w:sz w:val="28"/>
        </w:rPr>
        <w:t>
      жуық арадағы бес қаржылық (операциялық) жылға толық жылдық қаржылық жоспары (негізгі қаржылық көрсеткіштердің есебі, бюджет, бухгалтерлік баланс, пайда мен зиян туралы есеп, бизнес-жоспарды қаржыландыру көздері және көлемі);</w:t>
      </w:r>
    </w:p>
    <w:p>
      <w:pPr>
        <w:spacing w:after="0"/>
        <w:ind w:left="0"/>
        <w:jc w:val="both"/>
      </w:pPr>
      <w:r>
        <w:rPr>
          <w:rFonts w:ascii="Times New Roman"/>
          <w:b w:val="false"/>
          <w:i w:val="false"/>
          <w:color w:val="000000"/>
          <w:sz w:val="28"/>
        </w:rPr>
        <w:t>
      тәуекелдерді басқару жоспары (еншілес ұйымның қызметін жүзеге асыруға байланысты тәуекелдердің сипаттамасы және оларды жуық арадағы бес қаржылық (операциялық) жылға басқару тәсілдері;</w:t>
      </w:r>
    </w:p>
    <w:p>
      <w:pPr>
        <w:spacing w:after="0"/>
        <w:ind w:left="0"/>
        <w:jc w:val="both"/>
      </w:pPr>
      <w:r>
        <w:rPr>
          <w:rFonts w:ascii="Times New Roman"/>
          <w:b w:val="false"/>
          <w:i w:val="false"/>
          <w:color w:val="000000"/>
          <w:sz w:val="28"/>
        </w:rPr>
        <w:t>
      жуық арадағы бес қаржылық (операциялық) жылға еңбек ресурстарын тарту жоспары;</w:t>
      </w:r>
    </w:p>
    <w:p>
      <w:pPr>
        <w:spacing w:after="0"/>
        <w:ind w:left="0"/>
        <w:jc w:val="both"/>
      </w:pPr>
      <w:r>
        <w:rPr>
          <w:rFonts w:ascii="Times New Roman"/>
          <w:b w:val="false"/>
          <w:i w:val="false"/>
          <w:color w:val="000000"/>
          <w:sz w:val="28"/>
        </w:rPr>
        <w:t>
      өтініш берушінің және еншілес ұйымның ол құрылғаннан немесе иеленгеннен кейінгі болжанған есептік балансын қоса алғанда, сондай-ақ өтініш берушінің еншілес ұйымның активтерін сату немесе еншілес ұйымды басқару қызметінде маңызды өзгерістер енгізу жоспары мен ұсынысы болған кезде өтініш берушінің еншілес ұйымын құрудың, иеленудің қаржылық салдарын талдау;</w:t>
      </w:r>
    </w:p>
    <w:p>
      <w:pPr>
        <w:spacing w:after="0"/>
        <w:ind w:left="0"/>
        <w:jc w:val="both"/>
      </w:pPr>
      <w:r>
        <w:rPr>
          <w:rFonts w:ascii="Times New Roman"/>
          <w:b w:val="false"/>
          <w:i w:val="false"/>
          <w:color w:val="000000"/>
          <w:sz w:val="28"/>
        </w:rPr>
        <w:t>
      сақтандыру (қайта сақтандыру) ұйымының және (немесе) сақтандыру холдингінің еншілес ұйымының болжамды болуы нәтижесінде өтініш беруші құрамына кіретін сақтандыру тобының пруденциалдық нормативін есептеу;</w:t>
      </w:r>
    </w:p>
    <w:p>
      <w:pPr>
        <w:spacing w:after="0"/>
        <w:ind w:left="0"/>
        <w:jc w:val="both"/>
      </w:pPr>
      <w:r>
        <w:rPr>
          <w:rFonts w:ascii="Times New Roman"/>
          <w:b w:val="false"/>
          <w:i w:val="false"/>
          <w:color w:val="000000"/>
          <w:sz w:val="28"/>
        </w:rPr>
        <w:t>
      еншілес ұйымның ұйымдық құрылымы.</w:t>
      </w:r>
    </w:p>
    <w:p>
      <w:pPr>
        <w:spacing w:after="0"/>
        <w:ind w:left="0"/>
        <w:jc w:val="both"/>
      </w:pPr>
      <w:r>
        <w:rPr>
          <w:rFonts w:ascii="Times New Roman"/>
          <w:b w:val="false"/>
          <w:i w:val="false"/>
          <w:color w:val="000000"/>
          <w:sz w:val="28"/>
        </w:rPr>
        <w:t>
      Бизнес-жоспар көрсетілетін қызметті алушының бірінші басшысының, оның ірі акционерінің (ірі акционерлерінің) немесе жалғыз қатысушысының қолымен расталады.</w:t>
      </w:r>
    </w:p>
    <w:bookmarkStart w:name="z35" w:id="30"/>
    <w:p>
      <w:pPr>
        <w:spacing w:after="0"/>
        <w:ind w:left="0"/>
        <w:jc w:val="both"/>
      </w:pPr>
      <w:r>
        <w:rPr>
          <w:rFonts w:ascii="Times New Roman"/>
          <w:b w:val="false"/>
          <w:i w:val="false"/>
          <w:color w:val="000000"/>
          <w:sz w:val="28"/>
        </w:rPr>
        <w:t xml:space="preserve">
      12. Сақтандыру (қайта сақтандыру) ұйымы және (немесе) сақтандыру холдингі оның жарғылық капиталына қатысу үлесін немесе акцияларын иелену арқылы еншілес ұйымды немесе ұйымның капиталына қомақты қатысуды иеленетін заңды тұлға туралы деректер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ұсынылады.</w:t>
      </w:r>
    </w:p>
    <w:bookmarkEnd w:id="30"/>
    <w:p>
      <w:pPr>
        <w:spacing w:after="0"/>
        <w:ind w:left="0"/>
        <w:jc w:val="both"/>
      </w:pPr>
      <w:r>
        <w:rPr>
          <w:rFonts w:ascii="Times New Roman"/>
          <w:b w:val="false"/>
          <w:i w:val="false"/>
          <w:color w:val="000000"/>
          <w:sz w:val="28"/>
        </w:rPr>
        <w:t>
      Мұндай талаптар сақтандыру (қайта сақтандыру) ұйымы және (немесе) сақтандыру холдингі бірнеше заңды тұлғалардың жарғылық капиталына қатысу үлестерін және акцияларын иелену арқылы еншілес ұйымды иеленген немесе ұйымның жарғылық капиталына қомақты қатысқан жағдайларға қолданылады.</w:t>
      </w:r>
    </w:p>
    <w:bookmarkStart w:name="z36" w:id="31"/>
    <w:p>
      <w:pPr>
        <w:spacing w:after="0"/>
        <w:ind w:left="0"/>
        <w:jc w:val="left"/>
      </w:pPr>
      <w:r>
        <w:rPr>
          <w:rFonts w:ascii="Times New Roman"/>
          <w:b/>
          <w:i w:val="false"/>
          <w:color w:val="000000"/>
        </w:rPr>
        <w:t xml:space="preserve"> 4-тарау. Еншілес ұйымды құруға, сатып алуға, ұйымдардың капиталына қомақты қатысуға рұқсатты кері қайтарып алу тәртібі</w:t>
      </w:r>
    </w:p>
    <w:bookmarkEnd w:id="31"/>
    <w:bookmarkStart w:name="z37" w:id="32"/>
    <w:p>
      <w:pPr>
        <w:spacing w:after="0"/>
        <w:ind w:left="0"/>
        <w:jc w:val="both"/>
      </w:pPr>
      <w:r>
        <w:rPr>
          <w:rFonts w:ascii="Times New Roman"/>
          <w:b w:val="false"/>
          <w:i w:val="false"/>
          <w:color w:val="000000"/>
          <w:sz w:val="28"/>
        </w:rPr>
        <w:t xml:space="preserve">
      13. Уәкілетті орган Заңның </w:t>
      </w:r>
      <w:r>
        <w:rPr>
          <w:rFonts w:ascii="Times New Roman"/>
          <w:b w:val="false"/>
          <w:i w:val="false"/>
          <w:color w:val="000000"/>
          <w:sz w:val="28"/>
        </w:rPr>
        <w:t>32-бабының</w:t>
      </w:r>
      <w:r>
        <w:rPr>
          <w:rFonts w:ascii="Times New Roman"/>
          <w:b w:val="false"/>
          <w:i w:val="false"/>
          <w:color w:val="000000"/>
          <w:sz w:val="28"/>
        </w:rPr>
        <w:t xml:space="preserve"> 13-тармағында көрсетілген негіздер бойынша еншілес ұйым құруға, сатып алуға, ұйымдардың капиталына қомақты қатысуға берілген рұқсаттың күшін жояды.</w:t>
      </w:r>
    </w:p>
    <w:bookmarkEnd w:id="32"/>
    <w:bookmarkStart w:name="z38" w:id="33"/>
    <w:p>
      <w:pPr>
        <w:spacing w:after="0"/>
        <w:ind w:left="0"/>
        <w:jc w:val="both"/>
      </w:pPr>
      <w:r>
        <w:rPr>
          <w:rFonts w:ascii="Times New Roman"/>
          <w:b w:val="false"/>
          <w:i w:val="false"/>
          <w:color w:val="000000"/>
          <w:sz w:val="28"/>
        </w:rPr>
        <w:t xml:space="preserve">
      14. Сақтандыру (қайта сақтандыру) ұйымы және (немесе) сақтандыру холдингі еншілес ұйымды құруға, сатып алуға, ұйымдардың капиталына қомақты қатысуға рұқсат қайтарып алынған жағдайда Заңның </w:t>
      </w:r>
      <w:r>
        <w:rPr>
          <w:rFonts w:ascii="Times New Roman"/>
          <w:b w:val="false"/>
          <w:i w:val="false"/>
          <w:color w:val="000000"/>
          <w:sz w:val="28"/>
        </w:rPr>
        <w:t>32-бабының</w:t>
      </w:r>
      <w:r>
        <w:rPr>
          <w:rFonts w:ascii="Times New Roman"/>
          <w:b w:val="false"/>
          <w:i w:val="false"/>
          <w:color w:val="000000"/>
          <w:sz w:val="28"/>
        </w:rPr>
        <w:t xml:space="preserve"> 13-тармағында көзделген іс-шараларды жүзеге асырады және уәкілетті органға растайтын құжаттарды қоса бере отырып, оларға тиесілі акциялар (қатысу үлесі) иеліктен шығарылған күннен бастап үш жұмыс күні ішінде еркін нысанда хабарлама ұсынады.</w:t>
      </w:r>
    </w:p>
    <w:bookmarkEnd w:id="33"/>
    <w:bookmarkStart w:name="z39" w:id="34"/>
    <w:p>
      <w:pPr>
        <w:spacing w:after="0"/>
        <w:ind w:left="0"/>
        <w:jc w:val="both"/>
      </w:pPr>
      <w:r>
        <w:rPr>
          <w:rFonts w:ascii="Times New Roman"/>
          <w:b w:val="false"/>
          <w:i w:val="false"/>
          <w:color w:val="000000"/>
          <w:sz w:val="28"/>
        </w:rPr>
        <w:t xml:space="preserve">
      15. Сақтандыру (қайта сақтандыру) ұйымы және (немесе) сақтандыру холдингі Заңның </w:t>
      </w:r>
      <w:r>
        <w:rPr>
          <w:rFonts w:ascii="Times New Roman"/>
          <w:b w:val="false"/>
          <w:i w:val="false"/>
          <w:color w:val="000000"/>
          <w:sz w:val="28"/>
        </w:rPr>
        <w:t>32-бабы</w:t>
      </w:r>
      <w:r>
        <w:rPr>
          <w:rFonts w:ascii="Times New Roman"/>
          <w:b w:val="false"/>
          <w:i w:val="false"/>
          <w:color w:val="000000"/>
          <w:sz w:val="28"/>
        </w:rPr>
        <w:t xml:space="preserve"> 13-тармағының 2), 3) және 4) тармақшаларында көзделген жағдайлардың бірі туындаған күннен бастап 1 (бір) ай ішінде уәкілетті органға растайтын құжаттарды қоса бере отырып, еншілес ұйым құруға немесе сатып алуға, ұйымдардың капиталына қомақты қатысуға бұрын берілген рұқсатты қайтарып алу туралы өтінішхатты ұсынады.</w:t>
      </w:r>
    </w:p>
    <w:bookmarkEnd w:id="34"/>
    <w:bookmarkStart w:name="z40" w:id="35"/>
    <w:p>
      <w:pPr>
        <w:spacing w:after="0"/>
        <w:ind w:left="0"/>
        <w:jc w:val="left"/>
      </w:pPr>
      <w:r>
        <w:rPr>
          <w:rFonts w:ascii="Times New Roman"/>
          <w:b/>
          <w:i w:val="false"/>
          <w:color w:val="000000"/>
        </w:rPr>
        <w:t xml:space="preserve"> 5-тарау. Уәкілетті органның және (немесе) оның лауазымды тұлғаларының мемлекеттік қызметтер көрсету мәселелері бойынша шешімдеріне, әрекеттеріне (әрекетсіздігіне) шағымдану тәртібі</w:t>
      </w:r>
    </w:p>
    <w:bookmarkEnd w:id="35"/>
    <w:bookmarkStart w:name="z41" w:id="36"/>
    <w:p>
      <w:pPr>
        <w:spacing w:after="0"/>
        <w:ind w:left="0"/>
        <w:jc w:val="both"/>
      </w:pPr>
      <w:r>
        <w:rPr>
          <w:rFonts w:ascii="Times New Roman"/>
          <w:b w:val="false"/>
          <w:i w:val="false"/>
          <w:color w:val="000000"/>
          <w:sz w:val="28"/>
        </w:rPr>
        <w:t>
      16. Уәкілетті органның және (немесе) оның лауазымды тұлғаларының мемлекеттік қызметтер көрсету мәселелері бойынша шешімдеріне, әрекеттеріне (әрекетсіздіктеріне) шағым уәкілетті органның басшысына, мемлекеттік қызметтерді көрсету сапасын бағалау және бақылау жөніндегі уәкілетті органға немесе сотқа жіберіледі.</w:t>
      </w:r>
    </w:p>
    <w:bookmarkEnd w:id="36"/>
    <w:bookmarkStart w:name="z42" w:id="37"/>
    <w:p>
      <w:pPr>
        <w:spacing w:after="0"/>
        <w:ind w:left="0"/>
        <w:jc w:val="both"/>
      </w:pPr>
      <w:r>
        <w:rPr>
          <w:rFonts w:ascii="Times New Roman"/>
          <w:b w:val="false"/>
          <w:i w:val="false"/>
          <w:color w:val="000000"/>
          <w:sz w:val="28"/>
        </w:rPr>
        <w:t>
      17. Уәкілетті органның басшысына жіберілетін көрсетілетін қызметті алушының шағымында оның атауы, пошталық мекенжайы, жіберілген нөмірі мен күні көрсетіледі.</w:t>
      </w:r>
    </w:p>
    <w:bookmarkEnd w:id="37"/>
    <w:p>
      <w:pPr>
        <w:spacing w:after="0"/>
        <w:ind w:left="0"/>
        <w:jc w:val="both"/>
      </w:pPr>
      <w:r>
        <w:rPr>
          <w:rFonts w:ascii="Times New Roman"/>
          <w:b w:val="false"/>
          <w:i w:val="false"/>
          <w:color w:val="000000"/>
          <w:sz w:val="28"/>
        </w:rPr>
        <w:t>
      Уәкілетті органның кеңсесінде шағымды қабылдаған адамның тегі және аты-жөні, берілген шағымға жауап алудың мерзімі мен орнын көрсете отырып шағымды тіркеу (мөртабан, кіріс нөмірі және күні) уәкілетті орган басшысының шағымды қабылдағанын растау болып табылады.</w:t>
      </w:r>
    </w:p>
    <w:p>
      <w:pPr>
        <w:spacing w:after="0"/>
        <w:ind w:left="0"/>
        <w:jc w:val="both"/>
      </w:pP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телефондары арқылы алуға болады.</w:t>
      </w:r>
    </w:p>
    <w:p>
      <w:pPr>
        <w:spacing w:after="0"/>
        <w:ind w:left="0"/>
        <w:jc w:val="both"/>
      </w:pPr>
      <w:r>
        <w:rPr>
          <w:rFonts w:ascii="Times New Roman"/>
          <w:b w:val="false"/>
          <w:i w:val="false"/>
          <w:color w:val="000000"/>
          <w:sz w:val="28"/>
        </w:rPr>
        <w:t>
      Шағымды портал арқылы көрсетілетін қызметті алушыға "жеке кабинеттен" жіберген кезде, уәкілетті орган өтінішті өңдеу барысында жаңартылатын (жеткізілім, тіркеу, қарауға жауап немесе қараудан бас тарту туралы хабарлама) өтініш туралы ақпарат қолжетімді.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ұйымына және (немесе) </w:t>
            </w:r>
            <w:r>
              <w:br/>
            </w:r>
            <w:r>
              <w:rPr>
                <w:rFonts w:ascii="Times New Roman"/>
                <w:b w:val="false"/>
                <w:i w:val="false"/>
                <w:color w:val="000000"/>
                <w:sz w:val="20"/>
              </w:rPr>
              <w:t xml:space="preserve">сақтандыру холдингіне </w:t>
            </w:r>
            <w:r>
              <w:br/>
            </w:r>
            <w:r>
              <w:rPr>
                <w:rFonts w:ascii="Times New Roman"/>
                <w:b w:val="false"/>
                <w:i w:val="false"/>
                <w:color w:val="000000"/>
                <w:sz w:val="20"/>
              </w:rPr>
              <w:t xml:space="preserve">еншілес ұйымды құруға немесе </w:t>
            </w:r>
            <w:r>
              <w:br/>
            </w:r>
            <w:r>
              <w:rPr>
                <w:rFonts w:ascii="Times New Roman"/>
                <w:b w:val="false"/>
                <w:i w:val="false"/>
                <w:color w:val="000000"/>
                <w:sz w:val="20"/>
              </w:rPr>
              <w:t xml:space="preserve">иеленуге, ұйымдардың </w:t>
            </w:r>
            <w:r>
              <w:br/>
            </w:r>
            <w:r>
              <w:rPr>
                <w:rFonts w:ascii="Times New Roman"/>
                <w:b w:val="false"/>
                <w:i w:val="false"/>
                <w:color w:val="000000"/>
                <w:sz w:val="20"/>
              </w:rPr>
              <w:t>капиталына қомақты қатысуға</w:t>
            </w:r>
            <w:r>
              <w:br/>
            </w:r>
            <w:r>
              <w:rPr>
                <w:rFonts w:ascii="Times New Roman"/>
                <w:b w:val="false"/>
                <w:i w:val="false"/>
                <w:color w:val="000000"/>
                <w:sz w:val="20"/>
              </w:rPr>
              <w:t xml:space="preserve">рұқсат беру, еншілес ұйымды </w:t>
            </w:r>
            <w:r>
              <w:br/>
            </w:r>
            <w:r>
              <w:rPr>
                <w:rFonts w:ascii="Times New Roman"/>
                <w:b w:val="false"/>
                <w:i w:val="false"/>
                <w:color w:val="000000"/>
                <w:sz w:val="20"/>
              </w:rPr>
              <w:t>құруға, сатып алуға,</w:t>
            </w:r>
            <w:r>
              <w:br/>
            </w:r>
            <w:r>
              <w:rPr>
                <w:rFonts w:ascii="Times New Roman"/>
                <w:b w:val="false"/>
                <w:i w:val="false"/>
                <w:color w:val="000000"/>
                <w:sz w:val="20"/>
              </w:rPr>
              <w:t xml:space="preserve">ұйымдардың капиталына </w:t>
            </w:r>
            <w:r>
              <w:br/>
            </w:r>
            <w:r>
              <w:rPr>
                <w:rFonts w:ascii="Times New Roman"/>
                <w:b w:val="false"/>
                <w:i w:val="false"/>
                <w:color w:val="000000"/>
                <w:sz w:val="20"/>
              </w:rPr>
              <w:t>қомақты қатысуға</w:t>
            </w:r>
            <w:r>
              <w:br/>
            </w:r>
            <w:r>
              <w:rPr>
                <w:rFonts w:ascii="Times New Roman"/>
                <w:b w:val="false"/>
                <w:i w:val="false"/>
                <w:color w:val="000000"/>
                <w:sz w:val="20"/>
              </w:rPr>
              <w:t xml:space="preserve">рұқсатты кері қайтарып алу </w:t>
            </w:r>
            <w:r>
              <w:br/>
            </w:r>
            <w:r>
              <w:rPr>
                <w:rFonts w:ascii="Times New Roman"/>
                <w:b w:val="false"/>
                <w:i w:val="false"/>
                <w:color w:val="000000"/>
                <w:sz w:val="20"/>
              </w:rPr>
              <w:t xml:space="preserve">қағидаларына, сондай-ақ </w:t>
            </w:r>
            <w:r>
              <w:br/>
            </w:r>
            <w:r>
              <w:rPr>
                <w:rFonts w:ascii="Times New Roman"/>
                <w:b w:val="false"/>
                <w:i w:val="false"/>
                <w:color w:val="000000"/>
                <w:sz w:val="20"/>
              </w:rPr>
              <w:t xml:space="preserve">еншілес ұйымды құруға немесе </w:t>
            </w:r>
            <w:r>
              <w:br/>
            </w:r>
            <w:r>
              <w:rPr>
                <w:rFonts w:ascii="Times New Roman"/>
                <w:b w:val="false"/>
                <w:i w:val="false"/>
                <w:color w:val="000000"/>
                <w:sz w:val="20"/>
              </w:rPr>
              <w:t xml:space="preserve">иеленуге рұқсат алу үшін </w:t>
            </w:r>
            <w:r>
              <w:br/>
            </w:r>
            <w:r>
              <w:rPr>
                <w:rFonts w:ascii="Times New Roman"/>
                <w:b w:val="false"/>
                <w:i w:val="false"/>
                <w:color w:val="000000"/>
                <w:sz w:val="20"/>
              </w:rPr>
              <w:t xml:space="preserve">қажетті құжаттарға қойылатын </w:t>
            </w:r>
            <w:r>
              <w:br/>
            </w:r>
            <w:r>
              <w:rPr>
                <w:rFonts w:ascii="Times New Roman"/>
                <w:b w:val="false"/>
                <w:i w:val="false"/>
                <w:color w:val="000000"/>
                <w:sz w:val="20"/>
              </w:rPr>
              <w:t>талаптарға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3"/>
        <w:gridCol w:w="197"/>
      </w:tblGrid>
      <w:tr>
        <w:trPr>
          <w:trHeight w:val="30" w:hRule="atLeast"/>
        </w:trPr>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жылғы "___" __________ №</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38"/>
    <w:p>
      <w:pPr>
        <w:spacing w:after="0"/>
        <w:ind w:left="0"/>
        <w:jc w:val="left"/>
      </w:pPr>
      <w:r>
        <w:rPr>
          <w:rFonts w:ascii="Times New Roman"/>
          <w:b/>
          <w:i w:val="false"/>
          <w:color w:val="000000"/>
        </w:rPr>
        <w:t xml:space="preserve"> Еншілес ұйымды құруға немесе иеленуге рұқсат алуға өтініш</w:t>
      </w:r>
    </w:p>
    <w:bookmarkEnd w:id="38"/>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сақтандыру (қайта сақтандыру) ұйымының (немесе) сақтандыру холдингінің уәкілетті органының ______ жылғы "____"_________ №_____ шешіміне сәйкес құруға немесе иеленуге рұқсат сұрайды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құрылатын (сатып алынатын) еншілес ұйымның атауы, орналасқан жері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еншілес ұйымның бизнес - сәйкестендіру нөмірі (бар болса))</w:t>
      </w:r>
    </w:p>
    <w:p>
      <w:pPr>
        <w:spacing w:after="0"/>
        <w:ind w:left="0"/>
        <w:jc w:val="both"/>
      </w:pPr>
      <w:r>
        <w:rPr>
          <w:rFonts w:ascii="Times New Roman"/>
          <w:b w:val="false"/>
          <w:i w:val="false"/>
          <w:color w:val="000000"/>
          <w:sz w:val="28"/>
        </w:rPr>
        <w:t>
      Өтініш берушінің құрылатын еншілес ұйымның жарғылық капиталына қатысу үлесі мен сомасы, сондай-ақ өзі сатып алынатын акциялардың саны және акцияларды алдын ала төлеу мөлшері (жарғылық капиталға қатысу үлестері) туралы ақпарат)_____________________________________ ____________.</w:t>
      </w:r>
    </w:p>
    <w:p>
      <w:pPr>
        <w:spacing w:after="0"/>
        <w:ind w:left="0"/>
        <w:jc w:val="both"/>
      </w:pPr>
      <w:r>
        <w:rPr>
          <w:rFonts w:ascii="Times New Roman"/>
          <w:b w:val="false"/>
          <w:i w:val="false"/>
          <w:color w:val="000000"/>
          <w:sz w:val="28"/>
        </w:rPr>
        <w:t>
      Сатып алынатын еншілес ұйымның жарғылық капиталының мөлшері туралы ақпарат (егер мұндай ақпарат аудиторлық есепте болмаса), сондай-ақ өтініш берушінің жарғылық капиталдағы қатысу үлесі немесе сатып алынатын еншілес ұйымның акциялар саны туралы, еншілес компанияны сатып алу шарттары мен тәртібі туралы ақпарат____________________________ __________________.</w:t>
      </w:r>
    </w:p>
    <w:p>
      <w:pPr>
        <w:spacing w:after="0"/>
        <w:ind w:left="0"/>
        <w:jc w:val="both"/>
      </w:pPr>
      <w:r>
        <w:rPr>
          <w:rFonts w:ascii="Times New Roman"/>
          <w:b w:val="false"/>
          <w:i w:val="false"/>
          <w:color w:val="000000"/>
          <w:sz w:val="28"/>
        </w:rPr>
        <w:t xml:space="preserve">
      Сақтандыру (қайта сақтандыру) ұйымы және (немесе) сақтандыру холдингі өтінішке қоса берілетін құжаттар мен ақпараттың дұрыстығын, сондай-ақ өтінішті қарауға байланысты қосымша ақпарат пен құжаттардың уәкілетті органға уақтылы ұсынылуын растайды. </w:t>
      </w:r>
    </w:p>
    <w:p>
      <w:pPr>
        <w:spacing w:after="0"/>
        <w:ind w:left="0"/>
        <w:jc w:val="both"/>
      </w:pPr>
      <w:r>
        <w:rPr>
          <w:rFonts w:ascii="Times New Roman"/>
          <w:b w:val="false"/>
          <w:i w:val="false"/>
          <w:color w:val="000000"/>
          <w:sz w:val="28"/>
        </w:rPr>
        <w:t xml:space="preserve">
      Қоса берілетін құжаттар: </w:t>
      </w:r>
    </w:p>
    <w:p>
      <w:pPr>
        <w:spacing w:after="0"/>
        <w:ind w:left="0"/>
        <w:jc w:val="both"/>
      </w:pPr>
      <w:r>
        <w:rPr>
          <w:rFonts w:ascii="Times New Roman"/>
          <w:b w:val="false"/>
          <w:i w:val="false"/>
          <w:color w:val="000000"/>
          <w:sz w:val="28"/>
        </w:rPr>
        <w:t xml:space="preserve">
      Біз ақпараттық жүйелерде құпиямен қорғалатын құпияны құрайтын мәліметтерді пайдалануға келісім береміз. </w:t>
      </w:r>
    </w:p>
    <w:p>
      <w:pPr>
        <w:spacing w:after="0"/>
        <w:ind w:left="0"/>
        <w:jc w:val="both"/>
      </w:pPr>
      <w:r>
        <w:rPr>
          <w:rFonts w:ascii="Times New Roman"/>
          <w:b w:val="false"/>
          <w:i w:val="false"/>
          <w:color w:val="000000"/>
          <w:sz w:val="28"/>
        </w:rPr>
        <w:t>
      Атқарушы органның басшысы (атқарушы органның функцияларын жеке өзі жүзеге асыратын адам)</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Басқару органының басшысы (бар болса)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ұйымына және (немесе) </w:t>
            </w:r>
            <w:r>
              <w:br/>
            </w:r>
            <w:r>
              <w:rPr>
                <w:rFonts w:ascii="Times New Roman"/>
                <w:b w:val="false"/>
                <w:i w:val="false"/>
                <w:color w:val="000000"/>
                <w:sz w:val="20"/>
              </w:rPr>
              <w:t xml:space="preserve">сақтандыру холдингіне </w:t>
            </w:r>
            <w:r>
              <w:br/>
            </w:r>
            <w:r>
              <w:rPr>
                <w:rFonts w:ascii="Times New Roman"/>
                <w:b w:val="false"/>
                <w:i w:val="false"/>
                <w:color w:val="000000"/>
                <w:sz w:val="20"/>
              </w:rPr>
              <w:t xml:space="preserve">еншілес ұйымды құруға немесе </w:t>
            </w:r>
            <w:r>
              <w:br/>
            </w:r>
            <w:r>
              <w:rPr>
                <w:rFonts w:ascii="Times New Roman"/>
                <w:b w:val="false"/>
                <w:i w:val="false"/>
                <w:color w:val="000000"/>
                <w:sz w:val="20"/>
              </w:rPr>
              <w:t xml:space="preserve">иеленуге, ұйымдардың </w:t>
            </w:r>
            <w:r>
              <w:br/>
            </w:r>
            <w:r>
              <w:rPr>
                <w:rFonts w:ascii="Times New Roman"/>
                <w:b w:val="false"/>
                <w:i w:val="false"/>
                <w:color w:val="000000"/>
                <w:sz w:val="20"/>
              </w:rPr>
              <w:t xml:space="preserve">капиталына қомақты қатысуға </w:t>
            </w:r>
            <w:r>
              <w:br/>
            </w:r>
            <w:r>
              <w:rPr>
                <w:rFonts w:ascii="Times New Roman"/>
                <w:b w:val="false"/>
                <w:i w:val="false"/>
                <w:color w:val="000000"/>
                <w:sz w:val="20"/>
              </w:rPr>
              <w:t xml:space="preserve">рұқсат беру, еншілес ұйымды </w:t>
            </w:r>
            <w:r>
              <w:br/>
            </w:r>
            <w:r>
              <w:rPr>
                <w:rFonts w:ascii="Times New Roman"/>
                <w:b w:val="false"/>
                <w:i w:val="false"/>
                <w:color w:val="000000"/>
                <w:sz w:val="20"/>
              </w:rPr>
              <w:t xml:space="preserve">құруға, сатып алуға, </w:t>
            </w:r>
            <w:r>
              <w:br/>
            </w:r>
            <w:r>
              <w:rPr>
                <w:rFonts w:ascii="Times New Roman"/>
                <w:b w:val="false"/>
                <w:i w:val="false"/>
                <w:color w:val="000000"/>
                <w:sz w:val="20"/>
              </w:rPr>
              <w:t xml:space="preserve">ұйымдардың капиталына </w:t>
            </w:r>
            <w:r>
              <w:br/>
            </w:r>
            <w:r>
              <w:rPr>
                <w:rFonts w:ascii="Times New Roman"/>
                <w:b w:val="false"/>
                <w:i w:val="false"/>
                <w:color w:val="000000"/>
                <w:sz w:val="20"/>
              </w:rPr>
              <w:t xml:space="preserve">қомақты қатысуға </w:t>
            </w:r>
            <w:r>
              <w:br/>
            </w:r>
            <w:r>
              <w:rPr>
                <w:rFonts w:ascii="Times New Roman"/>
                <w:b w:val="false"/>
                <w:i w:val="false"/>
                <w:color w:val="000000"/>
                <w:sz w:val="20"/>
              </w:rPr>
              <w:t xml:space="preserve">рұқсатты кері қайтарып алу </w:t>
            </w:r>
            <w:r>
              <w:br/>
            </w:r>
            <w:r>
              <w:rPr>
                <w:rFonts w:ascii="Times New Roman"/>
                <w:b w:val="false"/>
                <w:i w:val="false"/>
                <w:color w:val="000000"/>
                <w:sz w:val="20"/>
              </w:rPr>
              <w:t xml:space="preserve">қағидаларына, сондай-ақ </w:t>
            </w:r>
            <w:r>
              <w:br/>
            </w:r>
            <w:r>
              <w:rPr>
                <w:rFonts w:ascii="Times New Roman"/>
                <w:b w:val="false"/>
                <w:i w:val="false"/>
                <w:color w:val="000000"/>
                <w:sz w:val="20"/>
              </w:rPr>
              <w:t xml:space="preserve">еншілес ұйымды құруға немесе </w:t>
            </w:r>
            <w:r>
              <w:br/>
            </w:r>
            <w:r>
              <w:rPr>
                <w:rFonts w:ascii="Times New Roman"/>
                <w:b w:val="false"/>
                <w:i w:val="false"/>
                <w:color w:val="000000"/>
                <w:sz w:val="20"/>
              </w:rPr>
              <w:t xml:space="preserve">иеленуге рұқсат алу үшін </w:t>
            </w:r>
            <w:r>
              <w:br/>
            </w:r>
            <w:r>
              <w:rPr>
                <w:rFonts w:ascii="Times New Roman"/>
                <w:b w:val="false"/>
                <w:i w:val="false"/>
                <w:color w:val="000000"/>
                <w:sz w:val="20"/>
              </w:rPr>
              <w:t xml:space="preserve">қажетті құжаттарға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2-қосымша</w:t>
            </w:r>
          </w:p>
        </w:tc>
      </w:tr>
    </w:tbl>
    <w:bookmarkStart w:name="z46" w:id="39"/>
    <w:p>
      <w:pPr>
        <w:spacing w:after="0"/>
        <w:ind w:left="0"/>
        <w:jc w:val="left"/>
      </w:pPr>
      <w:r>
        <w:rPr>
          <w:rFonts w:ascii="Times New Roman"/>
          <w:b/>
          <w:i w:val="false"/>
          <w:color w:val="000000"/>
        </w:rPr>
        <w:t xml:space="preserve"> "Сақтандыру (қайта сақтандыру) ұйымына және (немесе) сақтандыру холдингіне еншілес ұйымды құруға немесе иеленуге, сақтандыру (қайта сақтандыру) ұйымының және (немесе) сақтандыру холдингінің ұйымдардың капиталына қомақты қатысуға рұқсат беру" мемлекеттік көрсетілетін қызмет стандарты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12"/>
        <w:gridCol w:w="1084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www.elicense.kz веб-порталы (бұдан әрі – портал) арқылы.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порталға өтініш берген күннен бастап 50 (елу) жұмыс күні ішінде.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Басқармасының тиісті қаулысының көшірмесін қоса бере отырып, көрсетілетін қызметті алушының атына еншілес ұйымды құруға немесе иеленуге, ұйымның капиталына қомақты қатысуға рұқсат беру туралы хат (хабарлама) не мемлекеттік көрсетілетін қызмет стандартының 9-тармағында көзделген негіздер бойынша мемлекеттік қызмет көрсетуден бас тарту туралы дәлелді жауап.</w:t>
            </w:r>
            <w:r>
              <w:br/>
            </w:r>
            <w:r>
              <w:rPr>
                <w:rFonts w:ascii="Times New Roman"/>
                <w:b w:val="false"/>
                <w:i w:val="false"/>
                <w:color w:val="000000"/>
                <w:sz w:val="20"/>
              </w:rPr>
              <w:t>
Мемлекеттік қызмет көрсетудің нәтижесін ұсыну нысаны: электрондық.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кезіндегі мөлшерлеме 50 (елу) айлық есептік көрсеткішті құрайды.</w:t>
            </w:r>
            <w:r>
              <w:br/>
            </w:r>
            <w:r>
              <w:rPr>
                <w:rFonts w:ascii="Times New Roman"/>
                <w:b w:val="false"/>
                <w:i w:val="false"/>
                <w:color w:val="000000"/>
                <w:sz w:val="20"/>
              </w:rPr>
              <w:t>
Төлем екінші деңгейдегі банктер немесе банк операцияларының жекелеген түрлерін жүзеге асыратын ұйымдар арқылы қолма-қол ақшамен немесе қолма-қол ақшасыз нысанда, сондай-ақ "электрондық үкіметтің" төлем шлюзі арқылы қолма-қол ақшасыз нысанда жүзеге асырылады.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порталдың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2015 жылғы 23 қарашадағы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өтініштерді қабылдау және мемлекеттік қызметті көрсету нәтижесін беру келесі жұмыс күні жүзеге асырылады).</w:t>
            </w:r>
            <w:r>
              <w:br/>
            </w:r>
            <w:r>
              <w:rPr>
                <w:rFonts w:ascii="Times New Roman"/>
                <w:b w:val="false"/>
                <w:i w:val="false"/>
                <w:color w:val="000000"/>
                <w:sz w:val="20"/>
              </w:rPr>
              <w:t>
2) уәкілетті органның – Кодекске сәйкес демалыс және мереке күндерінен басқа күндері сағат 13.00-ден 14.30-ға дейінгі түскі үзіліспен дүйсенбі - жұма аралығында сағат 9.00-ден 18.30-ға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Еншілес ұйымды құруға немесе иеленуге рұқсат алу үшін:</w:t>
            </w:r>
            <w:r>
              <w:br/>
            </w:r>
            <w:r>
              <w:rPr>
                <w:rFonts w:ascii="Times New Roman"/>
                <w:b w:val="false"/>
                <w:i w:val="false"/>
                <w:color w:val="000000"/>
                <w:sz w:val="20"/>
              </w:rPr>
              <w:t>
1) банк холдингі немесе банк болып табылмайтын сақтандыру холдингі (сақтандыру холдингі мәртебесін алуға ниетті тұлға) сақтандыру (қайта сақтандыру) ұйымының, банктің немесе Қазақстан Республикасының резиденті инвестициялық портфель басқарушысының еншілес ұйымын иеленген немесе құрған:</w:t>
            </w:r>
            <w:r>
              <w:br/>
            </w:r>
            <w:r>
              <w:rPr>
                <w:rFonts w:ascii="Times New Roman"/>
                <w:b w:val="false"/>
                <w:i w:val="false"/>
                <w:color w:val="000000"/>
                <w:sz w:val="20"/>
              </w:rPr>
              <w:t>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 сондай-ақ еншілес ұйымды құруға немесе иеленуге рұқсат алу үшін қажетті құжаттарға қойылатын талаптарға (бұдан әрі – Қағидаларға) 1-қосымшаға сәйкес электрондық құжат нысанындағы өтініш;</w:t>
            </w:r>
            <w:r>
              <w:br/>
            </w:r>
            <w:r>
              <w:rPr>
                <w:rFonts w:ascii="Times New Roman"/>
                <w:b w:val="false"/>
                <w:i w:val="false"/>
                <w:color w:val="000000"/>
                <w:sz w:val="20"/>
              </w:rPr>
              <w:t>
"электрондық үкіметтің" төлем шлюзі арқылы ақы төлеу жағдайларын қоспағанда, рұқсат беру үшін алымның төленгенін растайтын құжаттың электрондық көшірмесі;</w:t>
            </w:r>
            <w:r>
              <w:br/>
            </w:r>
            <w:r>
              <w:rPr>
                <w:rFonts w:ascii="Times New Roman"/>
                <w:b w:val="false"/>
                <w:i w:val="false"/>
                <w:color w:val="000000"/>
                <w:sz w:val="20"/>
              </w:rPr>
              <w:t>
2) сақтандыру (қайта сақтандыру) ұйымы Қазақстан Республикасының резиденті инвестициялық портфельді басқарушының еншілес ұйымын иеленген немесе құрған кезде:</w:t>
            </w:r>
            <w:r>
              <w:br/>
            </w:r>
            <w:r>
              <w:rPr>
                <w:rFonts w:ascii="Times New Roman"/>
                <w:b w:val="false"/>
                <w:i w:val="false"/>
                <w:color w:val="000000"/>
                <w:sz w:val="20"/>
              </w:rPr>
              <w:t>
Қағидаларға 3-қосымшаға сәйкес электрондық құжат нысанындағы өтініш;</w:t>
            </w:r>
            <w:r>
              <w:br/>
            </w:r>
            <w:r>
              <w:rPr>
                <w:rFonts w:ascii="Times New Roman"/>
                <w:b w:val="false"/>
                <w:i w:val="false"/>
                <w:color w:val="000000"/>
                <w:sz w:val="20"/>
              </w:rPr>
              <w:t>
"электрондық үкіметтің" төлем шлюзі арқылы ақы төлеу жағдайларын қоспағанда, рұқсат беру үшін алымның төленгенін растайтын құжаттың электрондық көшірмесі;</w:t>
            </w:r>
            <w:r>
              <w:br/>
            </w:r>
            <w:r>
              <w:rPr>
                <w:rFonts w:ascii="Times New Roman"/>
                <w:b w:val="false"/>
                <w:i w:val="false"/>
                <w:color w:val="000000"/>
                <w:sz w:val="20"/>
              </w:rPr>
              <w:t>
еншілес ұйым құрылған жағдайда оны құру туралы шешімнің электрондық көшірмесі қабылданған немесе еншілес ұйым иеленген жағдайда оны иелену туралы шешім (қаржылық есептілік депозитарийінің интернет-ресурсында мәліметтер болмаған жағдайда);</w:t>
            </w:r>
            <w:r>
              <w:br/>
            </w:r>
            <w:r>
              <w:rPr>
                <w:rFonts w:ascii="Times New Roman"/>
                <w:b w:val="false"/>
                <w:i w:val="false"/>
                <w:color w:val="000000"/>
                <w:sz w:val="20"/>
              </w:rPr>
              <w:t>
Қағидалардың 11-тармағының талаптарына сәйкес ресімделген еншілес ұйымның бизнес-жоспарының электрондық көшірмесі;</w:t>
            </w:r>
            <w:r>
              <w:br/>
            </w:r>
            <w:r>
              <w:rPr>
                <w:rFonts w:ascii="Times New Roman"/>
                <w:b w:val="false"/>
                <w:i w:val="false"/>
                <w:color w:val="000000"/>
                <w:sz w:val="20"/>
              </w:rPr>
              <w:t>
Қағидаларға 4-қосымшаға сәйкес сақтандыру (қайта сақтандыру) ұйымы және (немесе) сақтандыру холдингі жарғылық капиталына қатысу үлесін немесе акцияларын иелену арқылы еншілес ұйымды иеленетін заңды тұлға туралы мәліметтер (еншілес ұйымды бірнеше заңды тұлғаның жарғылық капиталына қатысу үлесі немесе акцияларын иеленуі арқылы иеленген жағдайда);</w:t>
            </w:r>
            <w:r>
              <w:br/>
            </w:r>
            <w:r>
              <w:rPr>
                <w:rFonts w:ascii="Times New Roman"/>
                <w:b w:val="false"/>
                <w:i w:val="false"/>
                <w:color w:val="000000"/>
                <w:sz w:val="20"/>
              </w:rPr>
              <w:t>
бақылаудың туындау негізін көрсете отырып, олардың негізінде иеленетін еншілес ұйымды бақылау көзделетін немесе бақылауды растайтын өзге де құжаттар;</w:t>
            </w:r>
            <w:r>
              <w:br/>
            </w:r>
            <w:r>
              <w:rPr>
                <w:rFonts w:ascii="Times New Roman"/>
                <w:b w:val="false"/>
                <w:i w:val="false"/>
                <w:color w:val="000000"/>
                <w:sz w:val="20"/>
              </w:rPr>
              <w:t>
3) өзге жағдайларда:</w:t>
            </w:r>
            <w:r>
              <w:br/>
            </w:r>
            <w:r>
              <w:rPr>
                <w:rFonts w:ascii="Times New Roman"/>
                <w:b w:val="false"/>
                <w:i w:val="false"/>
                <w:color w:val="000000"/>
                <w:sz w:val="20"/>
              </w:rPr>
              <w:t>
Қағидаларға 1-қосымшаға сәйкес электрондық құжат нысанындағы өтініш;</w:t>
            </w:r>
            <w:r>
              <w:br/>
            </w:r>
            <w:r>
              <w:rPr>
                <w:rFonts w:ascii="Times New Roman"/>
                <w:b w:val="false"/>
                <w:i w:val="false"/>
                <w:color w:val="000000"/>
                <w:sz w:val="20"/>
              </w:rPr>
              <w:t>
"электрондық үкіметтің" төлем шлюзі арқылы ақы төлеу жағдайларын қоспағанда, рұқсат беру үшін алымның төленгенін растайтын құжаттың электрондық көшірмесі;</w:t>
            </w:r>
            <w:r>
              <w:br/>
            </w:r>
            <w:r>
              <w:rPr>
                <w:rFonts w:ascii="Times New Roman"/>
                <w:b w:val="false"/>
                <w:i w:val="false"/>
                <w:color w:val="000000"/>
                <w:sz w:val="20"/>
              </w:rPr>
              <w:t>
еншілес ұйым құрылған жағдайда оны құру туралы шешімнің электрондық көшірмесі қабылданған немесе еншілес ұйым иеленген жағдайда оны иелену туралы шешім (қаржылық есептілік депозитарийінің интернет-ресурсында мәліметтер болмаған жағдайда);</w:t>
            </w:r>
            <w:r>
              <w:br/>
            </w:r>
            <w:r>
              <w:rPr>
                <w:rFonts w:ascii="Times New Roman"/>
                <w:b w:val="false"/>
                <w:i w:val="false"/>
                <w:color w:val="000000"/>
                <w:sz w:val="20"/>
              </w:rPr>
              <w:t>
Қағидалардың 11-тармағының талаптарына сәйкес ресімделген еншілес ұйымның бизнес-жоспарының электрондық көшірмесі;</w:t>
            </w:r>
            <w:r>
              <w:br/>
            </w:r>
            <w:r>
              <w:rPr>
                <w:rFonts w:ascii="Times New Roman"/>
                <w:b w:val="false"/>
                <w:i w:val="false"/>
                <w:color w:val="000000"/>
                <w:sz w:val="20"/>
              </w:rPr>
              <w:t>
иеленген еншілес ұйымның соңғы аяқталған қаржы жылындағы, аудиторлық ұйым куәландырған қаржылық есептілігінің электрондық көшірмесі (қаржылық есептілік депозитарийінің интернет-ресурсында есептілік болмаған жағдайда);</w:t>
            </w:r>
            <w:r>
              <w:br/>
            </w:r>
            <w:r>
              <w:rPr>
                <w:rFonts w:ascii="Times New Roman"/>
                <w:b w:val="false"/>
                <w:i w:val="false"/>
                <w:color w:val="000000"/>
                <w:sz w:val="20"/>
              </w:rPr>
              <w:t>
Қағидаларға 4-қосымшаға сәйкес сақтандыру (қайта сақтандыру) ұйымы және (немесе) сақтандыру холдингі жарғылық капиталына қатысу үлесін немесе акцияларын иелену арқылы еншілес ұйымды иеленетін заңды тұлға туралы мәліметтер (еншілес ұйымды бірнеше заңды тұлғаның жарғылық капиталына қатысу үлесі немесе акцияларын иеленуі арқылы иеленген жағдайда);</w:t>
            </w:r>
            <w:r>
              <w:br/>
            </w:r>
            <w:r>
              <w:rPr>
                <w:rFonts w:ascii="Times New Roman"/>
                <w:b w:val="false"/>
                <w:i w:val="false"/>
                <w:color w:val="000000"/>
                <w:sz w:val="20"/>
              </w:rPr>
              <w:t>
өтініш берушінің үлестес тұлғалары туралы, электрондық құжат нысанындағы мәліметтер (қаржылық есептілік депозитарийінің интернет-ресурсында мәліметтер болмаған жағдайда);</w:t>
            </w:r>
            <w:r>
              <w:br/>
            </w:r>
            <w:r>
              <w:rPr>
                <w:rFonts w:ascii="Times New Roman"/>
                <w:b w:val="false"/>
                <w:i w:val="false"/>
                <w:color w:val="000000"/>
                <w:sz w:val="20"/>
              </w:rPr>
              <w:t>
еншілес ұйым орналасқан елдің заңнамасын талдау негізінде, сақтандыру тобына қатысушылар - Қазақстан Республикасының бейрезиденттері орналасқан елдердің заңнамасының оларға және сақтандыру тобына Қазақстан Республикасының заңнамасында көзделген электрондық құжат түріндегі талаптарды орындауға мүмкіндік бермеуіне байланысты, сақтандыру тобына шоғырландырылған қадағалау жүргізуге мүмкін емес екенін болжайтын жағдайлардың болмауы туралы ақпарат;</w:t>
            </w:r>
            <w:r>
              <w:br/>
            </w:r>
            <w:r>
              <w:rPr>
                <w:rFonts w:ascii="Times New Roman"/>
                <w:b w:val="false"/>
                <w:i w:val="false"/>
                <w:color w:val="000000"/>
                <w:sz w:val="20"/>
              </w:rPr>
              <w:t>
Қағидаларға 3-қосымшаға сәйкес басшы қызметкерлер (немесе басшы қызметкерлер лауазымына тағайындауға немесе сайлауға ұсынылған кандидаттар) туралы ақпараттың электрондық көшірмесі;</w:t>
            </w:r>
            <w:r>
              <w:br/>
            </w:r>
            <w:r>
              <w:rPr>
                <w:rFonts w:ascii="Times New Roman"/>
                <w:b w:val="false"/>
                <w:i w:val="false"/>
                <w:color w:val="000000"/>
                <w:sz w:val="20"/>
              </w:rPr>
              <w:t>
бақылаудың туындау негізін көрсете отырып, олардың негізінде иеленетін еншілес ұйымды бақылау көзделетін немесе бақылауды растайтын өзге де құжаттар.</w:t>
            </w:r>
            <w:r>
              <w:br/>
            </w:r>
            <w:r>
              <w:rPr>
                <w:rFonts w:ascii="Times New Roman"/>
                <w:b w:val="false"/>
                <w:i w:val="false"/>
                <w:color w:val="000000"/>
                <w:sz w:val="20"/>
              </w:rPr>
              <w:t xml:space="preserve">
Егер құрылатын немесе иеленетін еншілес ұйым банк, сақтандыру (қайта сақтандыру) ұйымы, инвестициялық портфельді басқарушы болып табылса, не сақтандыру (қайта сақтандыру) ұйымы және (немесе) сақтандыру холдингі осы ұйымдардың капиталында қомақты үлесті иеленсе, еншілес ұйымды құруға немесе иеленуге немесе ұйымның капиталына қомақты қатысуға өтінішпен бірге "Сақтандыру қызметі туралы" Қазақстан Республикасының Заңының (бұдан әрі – Сақтандыру қызметі туралы заңы) </w:t>
            </w:r>
            <w:r>
              <w:rPr>
                <w:rFonts w:ascii="Times New Roman"/>
                <w:b w:val="false"/>
                <w:i w:val="false"/>
                <w:color w:val="000000"/>
                <w:sz w:val="20"/>
              </w:rPr>
              <w:t>26-бабының</w:t>
            </w:r>
            <w:r>
              <w:rPr>
                <w:rFonts w:ascii="Times New Roman"/>
                <w:b w:val="false"/>
                <w:i w:val="false"/>
                <w:color w:val="000000"/>
                <w:sz w:val="20"/>
              </w:rPr>
              <w:t xml:space="preserve">, "Қазақстан Республикасындағы банктер және банк қызметі туралы" Қазақстан Республикасының Заңы </w:t>
            </w:r>
            <w:r>
              <w:rPr>
                <w:rFonts w:ascii="Times New Roman"/>
                <w:b w:val="false"/>
                <w:i w:val="false"/>
                <w:color w:val="000000"/>
                <w:sz w:val="20"/>
              </w:rPr>
              <w:t>17-1-бабының</w:t>
            </w:r>
            <w:r>
              <w:rPr>
                <w:rFonts w:ascii="Times New Roman"/>
                <w:b w:val="false"/>
                <w:i w:val="false"/>
                <w:color w:val="000000"/>
                <w:sz w:val="20"/>
              </w:rPr>
              <w:t xml:space="preserve"> және "Бағалы қағаздар рыногы туралы" Қазақстан Республикасының Заңы </w:t>
            </w:r>
            <w:r>
              <w:rPr>
                <w:rFonts w:ascii="Times New Roman"/>
                <w:b w:val="false"/>
                <w:i w:val="false"/>
                <w:color w:val="000000"/>
                <w:sz w:val="20"/>
              </w:rPr>
              <w:t>72-1-бабының</w:t>
            </w:r>
            <w:r>
              <w:rPr>
                <w:rFonts w:ascii="Times New Roman"/>
                <w:b w:val="false"/>
                <w:i w:val="false"/>
                <w:color w:val="000000"/>
                <w:sz w:val="20"/>
              </w:rPr>
              <w:t xml:space="preserve"> талаптарына сәйкес қаржы ұйымының ірі қатысушысы мәртебесін алуға құжаттар ұсынылады.</w:t>
            </w:r>
            <w:r>
              <w:br/>
            </w:r>
            <w:r>
              <w:rPr>
                <w:rFonts w:ascii="Times New Roman"/>
                <w:b w:val="false"/>
                <w:i w:val="false"/>
                <w:color w:val="000000"/>
                <w:sz w:val="20"/>
              </w:rPr>
              <w:t>
2. Ұйымдардың капиталына қомақты қатысуына рұқсат алу үшін:</w:t>
            </w:r>
            <w:r>
              <w:br/>
            </w:r>
            <w:r>
              <w:rPr>
                <w:rFonts w:ascii="Times New Roman"/>
                <w:b w:val="false"/>
                <w:i w:val="false"/>
                <w:color w:val="000000"/>
                <w:sz w:val="20"/>
              </w:rPr>
              <w:t>
1) банк холдингі немесе сақтандыру (қайта сақтандыру) ұйымының капиталына қомақты қатысуы бар банк болып табылмайтын сақтандыру холдингі (сақтандыру холдингі мәртебесін алуға ниетті тұлға) банкті немесе Қазақстан Республикасының резиденттері-инвестициялық портфельді басқарушыны иеленген жағдайда:</w:t>
            </w:r>
            <w:r>
              <w:br/>
            </w:r>
            <w:r>
              <w:rPr>
                <w:rFonts w:ascii="Times New Roman"/>
                <w:b w:val="false"/>
                <w:i w:val="false"/>
                <w:color w:val="000000"/>
                <w:sz w:val="20"/>
              </w:rPr>
              <w:t>
осы қаулының 2-қосымшасына сәйкес Сақтандыру (қайта сақтандыру) ұйымының және (немесе) сақтандыру холдингінің ұйымдардың капиталына қомақты қатысуына рұқсат алуға арналған өтініш мазмұнына қойылатын талаптармен бекітілген электрондық құжат нысанындағы өтініш;</w:t>
            </w:r>
            <w:r>
              <w:br/>
            </w:r>
            <w:r>
              <w:rPr>
                <w:rFonts w:ascii="Times New Roman"/>
                <w:b w:val="false"/>
                <w:i w:val="false"/>
                <w:color w:val="000000"/>
                <w:sz w:val="20"/>
              </w:rPr>
              <w:t>
"электрондық үкіметтің" төлем шлюзі арқылы төлеу жағдайларын қоспағанда, рұқсат беру үшін алым төленгенін растайтын құжаттың электрондық көшірмесі;</w:t>
            </w:r>
            <w:r>
              <w:br/>
            </w:r>
            <w:r>
              <w:rPr>
                <w:rFonts w:ascii="Times New Roman"/>
                <w:b w:val="false"/>
                <w:i w:val="false"/>
                <w:color w:val="000000"/>
                <w:sz w:val="20"/>
              </w:rPr>
              <w:t>
2) өзге жағдайларда:</w:t>
            </w:r>
            <w:r>
              <w:br/>
            </w:r>
            <w:r>
              <w:rPr>
                <w:rFonts w:ascii="Times New Roman"/>
                <w:b w:val="false"/>
                <w:i w:val="false"/>
                <w:color w:val="000000"/>
                <w:sz w:val="20"/>
              </w:rPr>
              <w:t>
осы қаулының 2-қосымшасына сәйкес Сақтандыру (қайта сақтандыру) ұйымының және (немесе) сақтандыру холдингінің ұйымдардың капиталына қомақты қатысуына рұқсат алуға арналған өтініш мазмұнына қойылатын талаптармен бекітілген электрондық құжат нысанындағы өтініш;</w:t>
            </w:r>
            <w:r>
              <w:br/>
            </w:r>
            <w:r>
              <w:rPr>
                <w:rFonts w:ascii="Times New Roman"/>
                <w:b w:val="false"/>
                <w:i w:val="false"/>
                <w:color w:val="000000"/>
                <w:sz w:val="20"/>
              </w:rPr>
              <w:t>
"электрондық үкіметтің" төлем шлюзі арқылы төлеу жағдайларын қоспағанда, рұқсат беру үшін алым төленгенін растайтын құжаттың электрондық көшірмесі;</w:t>
            </w:r>
            <w:r>
              <w:br/>
            </w:r>
            <w:r>
              <w:rPr>
                <w:rFonts w:ascii="Times New Roman"/>
                <w:b w:val="false"/>
                <w:i w:val="false"/>
                <w:color w:val="000000"/>
                <w:sz w:val="20"/>
              </w:rPr>
              <w:t>
еншілес ұйымды құру туралы шешім қабылданған не еншілес ұйым сатып алған жағдайда оны сатып алу туралы шешімнің электрондық көшірмесі (қаржылық есептілік депозитарийінің интернет-ресурсында мәлімет болмаған кезде);</w:t>
            </w:r>
            <w:r>
              <w:br/>
            </w:r>
            <w:r>
              <w:rPr>
                <w:rFonts w:ascii="Times New Roman"/>
                <w:b w:val="false"/>
                <w:i w:val="false"/>
                <w:color w:val="000000"/>
                <w:sz w:val="20"/>
              </w:rPr>
              <w:t>
еншілес ұйым орналасқан елдің заңнамасын талдау негізінде, сақтандыру тобына қатысушылар - Қазақстан Республикасының бейрезиденттері орналасқан елдердің заңнамасы оларға және сақтандыру тобына заңнаманы сақтауға мүмкіндік бермегендіктен, Қазақстан Республикасының заңнамалық актілерінде көзделген сақтандыру тобына шоғырландырылған қадағалау жүргізу мүмкін еместігін болжайтын жағдайлардың болмауы туралы ақпарат электрондық құжат нысанындағы талаптар;</w:t>
            </w:r>
            <w:r>
              <w:br/>
            </w:r>
            <w:r>
              <w:rPr>
                <w:rFonts w:ascii="Times New Roman"/>
                <w:b w:val="false"/>
                <w:i w:val="false"/>
                <w:color w:val="000000"/>
                <w:sz w:val="20"/>
              </w:rPr>
              <w:t>
Қағидаларға 3-қосымшаға сәйкес (инвестициялық портфелді басқарушының капиталына қомақты қатысуды иеленген жағдайда ұсынылмайды) басшы қызметкерлер (немесе басшы қызметкерлері лауазымдарына тағайындау немесе сайлау үшін ұсынылатын кандидаттар) туралы ақпараттың электрондық көшірмесі;</w:t>
            </w:r>
            <w:r>
              <w:br/>
            </w:r>
            <w:r>
              <w:rPr>
                <w:rFonts w:ascii="Times New Roman"/>
                <w:b w:val="false"/>
                <w:i w:val="false"/>
                <w:color w:val="000000"/>
                <w:sz w:val="20"/>
              </w:rPr>
              <w:t>
өтініш берушінің аффилиирленген тұлғалары туралы мәліметтер (қаржылық есептілік депозитарийінің интернет-ресурсында мәліметтер болмаған кезде);</w:t>
            </w:r>
            <w:r>
              <w:br/>
            </w:r>
            <w:r>
              <w:rPr>
                <w:rFonts w:ascii="Times New Roman"/>
                <w:b w:val="false"/>
                <w:i w:val="false"/>
                <w:color w:val="000000"/>
                <w:sz w:val="20"/>
              </w:rPr>
              <w:t>
Қағидалардың 11-тармағының талаптарына сәйкес ресімделген еншілес ұйымның бизнес-жоспарының электрондық көшірмесі;</w:t>
            </w:r>
            <w:r>
              <w:br/>
            </w:r>
            <w:r>
              <w:rPr>
                <w:rFonts w:ascii="Times New Roman"/>
                <w:b w:val="false"/>
                <w:i w:val="false"/>
                <w:color w:val="000000"/>
                <w:sz w:val="20"/>
              </w:rPr>
              <w:t>
сақтандыру (қайта сақтандыру) ұйымы және (немесе) сақтандыру холдингі жарғылық капиталдағы қатысу үлесін немесе акцияларын иелену арқылы заңды тұлға туралы мәліметтер Қағидаларға 4-қосымшаға сәйкес нысан түрінде ұйымның капиталында қомақты қатысуды алады (бірнеше заңды тұлғалардан қомақты қатысуды иеленген жағдайда).</w:t>
            </w:r>
            <w:r>
              <w:br/>
            </w:r>
            <w:r>
              <w:rPr>
                <w:rFonts w:ascii="Times New Roman"/>
                <w:b w:val="false"/>
                <w:i w:val="false"/>
                <w:color w:val="000000"/>
                <w:sz w:val="20"/>
              </w:rPr>
              <w:t>
Көрсетілетін қызметті беруші жеке басты куәландыратын құжаттар туралы, заңды тұлғаны мемлекеттік тіркеу (қайта тіркеу) туралы мәліметтерді тиісті мемлекеттік ақпараттық жүйелерден "электрондық үкімет" шлюзі арқылы 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Сақтандыру қызметі туралы заңның </w:t>
            </w:r>
            <w:r>
              <w:rPr>
                <w:rFonts w:ascii="Times New Roman"/>
                <w:b w:val="false"/>
                <w:i w:val="false"/>
                <w:color w:val="000000"/>
                <w:sz w:val="20"/>
              </w:rPr>
              <w:t>32-бабында</w:t>
            </w:r>
            <w:r>
              <w:rPr>
                <w:rFonts w:ascii="Times New Roman"/>
                <w:b w:val="false"/>
                <w:i w:val="false"/>
                <w:color w:val="000000"/>
                <w:sz w:val="20"/>
              </w:rPr>
              <w:t xml:space="preserve"> көрсетілген талаптарға ұсынылған құжаттардың сәйкес келмеуі не ұсынылған құжаттар бойынша уәкілетті органның ескертулерін олар белгілеген мерзімде жоймауы;</w:t>
            </w:r>
            <w:r>
              <w:br/>
            </w:r>
            <w:r>
              <w:rPr>
                <w:rFonts w:ascii="Times New Roman"/>
                <w:b w:val="false"/>
                <w:i w:val="false"/>
                <w:color w:val="000000"/>
                <w:sz w:val="20"/>
              </w:rPr>
              <w:t>
2) құрылатын немесе сатып алынатын еншілес ұйымы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талаптарына сай келмеуі;</w:t>
            </w:r>
            <w:r>
              <w:br/>
            </w:r>
            <w:r>
              <w:rPr>
                <w:rFonts w:ascii="Times New Roman"/>
                <w:b w:val="false"/>
                <w:i w:val="false"/>
                <w:color w:val="000000"/>
                <w:sz w:val="20"/>
              </w:rPr>
              <w:t>
3) көрсетілетін қызметті алушының еншілес ұйымының басшы қызметкерінің (немесе басшы қызметкер лауазымына тағайындау немесе сайлау үшін ұсынылатын кандидаттың):</w:t>
            </w:r>
            <w:r>
              <w:br/>
            </w:r>
            <w:r>
              <w:rPr>
                <w:rFonts w:ascii="Times New Roman"/>
                <w:b w:val="false"/>
                <w:i w:val="false"/>
                <w:color w:val="000000"/>
                <w:sz w:val="20"/>
              </w:rPr>
              <w:t xml:space="preserve">
мінсіз іскерлік беделі жоқ, оның болмау өлшемшарттары "Қазақстан Республикасындағы банктер және банк қызметі туралы" Қазақстан Республикасының 1995 жылғы 31 тамыздағы заңының </w:t>
            </w:r>
            <w:r>
              <w:rPr>
                <w:rFonts w:ascii="Times New Roman"/>
                <w:b w:val="false"/>
                <w:i w:val="false"/>
                <w:color w:val="000000"/>
                <w:sz w:val="20"/>
              </w:rPr>
              <w:t>20-бабының</w:t>
            </w:r>
            <w:r>
              <w:rPr>
                <w:rFonts w:ascii="Times New Roman"/>
                <w:b w:val="false"/>
                <w:i w:val="false"/>
                <w:color w:val="000000"/>
                <w:sz w:val="20"/>
              </w:rPr>
              <w:t xml:space="preserve"> 7-тармағына, Сақтандыру қызметі туралы заңның </w:t>
            </w:r>
            <w:r>
              <w:rPr>
                <w:rFonts w:ascii="Times New Roman"/>
                <w:b w:val="false"/>
                <w:i w:val="false"/>
                <w:color w:val="000000"/>
                <w:sz w:val="20"/>
              </w:rPr>
              <w:t>34-бабының</w:t>
            </w:r>
            <w:r>
              <w:rPr>
                <w:rFonts w:ascii="Times New Roman"/>
                <w:b w:val="false"/>
                <w:i w:val="false"/>
                <w:color w:val="000000"/>
                <w:sz w:val="20"/>
              </w:rPr>
              <w:t xml:space="preserve"> 7-тармағына және "Бағалы қағаздар рыногы туралы" Қазақстан Республикасының 2003 жылғы 2 шілдедегі заңының </w:t>
            </w:r>
            <w:r>
              <w:rPr>
                <w:rFonts w:ascii="Times New Roman"/>
                <w:b w:val="false"/>
                <w:i w:val="false"/>
                <w:color w:val="000000"/>
                <w:sz w:val="20"/>
              </w:rPr>
              <w:t>54-бабының</w:t>
            </w:r>
            <w:r>
              <w:rPr>
                <w:rFonts w:ascii="Times New Roman"/>
                <w:b w:val="false"/>
                <w:i w:val="false"/>
                <w:color w:val="000000"/>
                <w:sz w:val="20"/>
              </w:rPr>
              <w:t xml:space="preserve"> 6-тармағына сәйкес нормативтік құқықтық актілерде белгіленген;</w:t>
            </w:r>
            <w:r>
              <w:br/>
            </w:r>
            <w:r>
              <w:rPr>
                <w:rFonts w:ascii="Times New Roman"/>
                <w:b w:val="false"/>
                <w:i w:val="false"/>
                <w:color w:val="000000"/>
                <w:sz w:val="20"/>
              </w:rPr>
              <w:t>
уәкілетті орган қаржы ұйымын таратуға және (немесе) қаржы нарығында қызметті жүзеге асыруын тоқтатуға әкеп соққан, банкті төлем жасауға қабілетсіз банктер санатына жатқызу туралы, сақтандыру (қайта сақтандыру) ұйымын консервациялау не оның акцияларын мәжбүрлеп сатып алу туралы, қаржы ұйымын лицензиясынан айыру туралы шешім қабылданғанға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1 (бір) жылдан аспайтын кезеңде бұрын қаржы ұйымын басқару органының басшысы, мүшесі, атқарушы органының басшысы, мүшесі, бас бухгалтері, қаржы ұйымының ірі қатысушысы - жеке тұлға, ірі қатысушысы (сақтандыру холдингі) - заңды тұлғаның басшысы болған. Аталған талап қаржы ұйымын мәжбүрлеп таратуға және (немесе) қаржы нарығында қызметті жүзеге асыруын тоқтатуға әкеп соққан, банкті төлем жасауға қабілетсіз банктер санатына жатқызу туралы, сақтандыру (қайта сақтандыру) ұйымын консервациялау не оның акцияларын мәжбүрлеп сатып алу туралы, қаржы ұйымын лицензиясынан айыру туралы шешім қабылданғаннан кейін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енгеннен кейін 5 (бес) жыл бойы қолданылады;</w:t>
            </w:r>
            <w:r>
              <w:br/>
            </w:r>
            <w:r>
              <w:rPr>
                <w:rFonts w:ascii="Times New Roman"/>
                <w:b w:val="false"/>
                <w:i w:val="false"/>
                <w:color w:val="000000"/>
                <w:sz w:val="20"/>
              </w:rPr>
              <w:t>
осы және (немесе) өзге қаржы ұйымында басшы қызметкер лауазымына тағайындауға (сайлауға) берілген келісім кері қайтарып алынған. Аталған талап уәкілетті орган басшы қызметкер лауазымына тағайындауға (сайлауға) келісімді кері қайтарып алу туралы шешім қабылдағаннан кейін қатарынан соңғы 12 (он екі) ай бойы қолданылады;</w:t>
            </w:r>
            <w:r>
              <w:br/>
            </w:r>
            <w:r>
              <w:rPr>
                <w:rFonts w:ascii="Times New Roman"/>
                <w:b w:val="false"/>
                <w:i w:val="false"/>
                <w:color w:val="000000"/>
                <w:sz w:val="20"/>
              </w:rPr>
              <w:t>
сыбайлас жемқорлық қылмыс жасаған не тағайындалған (сайланған) күніне дейін 3 (үш) жыл ішінде сыбайлас жемқорлық құқық бұзушылық жасағаны үшін тәртіптік жауаптылыққа тартылған;</w:t>
            </w:r>
            <w:r>
              <w:br/>
            </w:r>
            <w:r>
              <w:rPr>
                <w:rFonts w:ascii="Times New Roman"/>
                <w:b w:val="false"/>
                <w:i w:val="false"/>
                <w:color w:val="000000"/>
                <w:sz w:val="20"/>
              </w:rPr>
              <w:t>
қатарынан 4 (төрт) және одан да көп кезең бойы шығарылған эмиссиялық бағалы қағаздар бойынша купондық сыйақы төлеу бойынша дефолтқа жол берген не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республикалық бюджет туралы заңда төлеу күніне белгіленген айлық есептік көрсеткіштен он мың есе асып түсетін соманы құрайтын дефолтқа жол берген бұрын қаржы ұйымының директорлар кеңесінің басшысы, мүшесі, басқарма басшысы, мүшесі, бас бухгалтері, ірі қатысушы (ірі акционер) - жеке тұлға, ірі қатысушы (ірі акционер) - заңды тұлға - эмитенттің директорлар кеңесінің басшысы, мүшесі, атқарушы органының басшысы, мүшесі, бас бухгалтері болған адам. Көрсетілген талап осы абзацта көзделген мән-жайлар туындаған кезден бастап 5 (бес) жыл бойы қолданылады;</w:t>
            </w:r>
            <w:r>
              <w:br/>
            </w:r>
            <w:r>
              <w:rPr>
                <w:rFonts w:ascii="Times New Roman"/>
                <w:b w:val="false"/>
                <w:i w:val="false"/>
                <w:color w:val="000000"/>
                <w:sz w:val="20"/>
              </w:rPr>
              <w:t>
4) сақтандыру (қайта сақтандыру) ұйымының және (немесе) сақтандыру холдингінің еншілес ұйымының болжанатын болуы нәтижесінде сақтандыру (қайта сақтандыру) ұйымы және (немесе) сақтандыру холдингі құрамына кіретін сақтандыру тобының пруденциялық нормативтерді сақтамауы;</w:t>
            </w:r>
            <w:r>
              <w:br/>
            </w:r>
            <w:r>
              <w:rPr>
                <w:rFonts w:ascii="Times New Roman"/>
                <w:b w:val="false"/>
                <w:i w:val="false"/>
                <w:color w:val="000000"/>
                <w:sz w:val="20"/>
              </w:rPr>
              <w:t>
5) еншілес ұйымы қызметінің немесе сақтандыру (қайта сақтандыру) ұйымының және (немесе) сақтандыру холдингі жоспарлайтын инвестициялардың салдарынан сақтандыру (қайта сақтандыру) ұйымының, сақтандыру холдингінің немесе сақтандыру тобының қаржылық ахуалының нашарлауы болжанатын қаржылық салдардың талдамасы;</w:t>
            </w:r>
            <w:r>
              <w:br/>
            </w:r>
            <w:r>
              <w:rPr>
                <w:rFonts w:ascii="Times New Roman"/>
                <w:b w:val="false"/>
                <w:i w:val="false"/>
                <w:color w:val="000000"/>
                <w:sz w:val="20"/>
              </w:rPr>
              <w:t>
6) тәуекелдерді басқару мен ішкі бақылау жүйелерінің, оның ішінде еншілес ұйымының қызметімен байланысты тәуекелдерге қатысты жүйелердің уәкілетті органның тәуекелдерді басқару мен ішкі бақылау жүйелеріне қоятын талаптарына сәйкес келмеуі;</w:t>
            </w:r>
            <w:r>
              <w:br/>
            </w:r>
            <w:r>
              <w:rPr>
                <w:rFonts w:ascii="Times New Roman"/>
                <w:b w:val="false"/>
                <w:i w:val="false"/>
                <w:color w:val="000000"/>
                <w:sz w:val="20"/>
              </w:rPr>
              <w:t>
7) еншілес ұйымы орналасқан елінің заңнамасында көзделген жағдайларда еншілес ұйымның белгіленген пруденциялық нормативтерді, сондай-ақ сақтандыру (қайта сақтандыру) ұйымының және (немесе) сақтандыру холдингінің пруденциялық нормативтерді, оның ішінде шоғырландырылған негізде және уәкілетті органға рұқсат алуға өтініш берген күннің алдындағы соңғы 3 (үш) ай ішінде және (немесе) өтінішті қарау кезеңінде сақталуы міндетті басқа да нормалар мен лимиттерді сақтамауы;</w:t>
            </w:r>
            <w:r>
              <w:br/>
            </w:r>
            <w:r>
              <w:rPr>
                <w:rFonts w:ascii="Times New Roman"/>
                <w:b w:val="false"/>
                <w:i w:val="false"/>
                <w:color w:val="000000"/>
                <w:sz w:val="20"/>
              </w:rPr>
              <w:t>
8) өтініш берілген күні және құжаттарды қарау кезеңінде сақтандыру (қайта сақтандыру) ұйымында және (немесе) сақтандыру холдингінде және (немесе) иелену болжанған еншілес ұйымда қолданыстағы қадағалап ден қою шараларының және (немесе) 2014 жылғы 5 шілдедегі Қазақстан Республикасының Әкімшілік құқық бұзушылық туралы кодексінің 227, 229, 230-баптарында, 239-бабының төртінші бөлігінде көзделген әкімшілік құқық бұзушылықтар үшін әкімшілік шаралардың болуы;</w:t>
            </w:r>
            <w:r>
              <w:br/>
            </w:r>
            <w:r>
              <w:rPr>
                <w:rFonts w:ascii="Times New Roman"/>
                <w:b w:val="false"/>
                <w:i w:val="false"/>
                <w:color w:val="000000"/>
                <w:sz w:val="20"/>
              </w:rPr>
              <w:t>
9) сақтандыру (қайта сақтандыру) ұйымы және (немесе) сақтандыру холдингі еншілес ұйымды - Қазақстан Республикасының резиденттері - сақтандыру (қайта сақтандыру) ұйымын, банкті, инвестициялық портфельді басқарушыны құрған немесе иемденген жағдайда, Заңда, Қазақстан Республикасының банктер және банк қызметі және бағалы қағаздар нарығы туралы заңнамасында көзделген Қазақстан Республикасының резиденттері сақтандыру немесе банк холдингі, сақтандыру (қайта сақтандыру) ұйымының, банктің, инвестициялық портфельді басқарушының ірі қатысушысы мәртебесін алуға келісім беруге қатысты талаптарды сақтамауы мемлекеттік қызметті көрсетуден бас тартуға негіз болып табылады.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талаптар</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орнының мекенжайлары және мемлекеттік қызмет көрсету мәселелері жөніндегі анықтама қызметтерінің байланыс телефондары уәкілетті органның ресми интернет-ресурсында орналастырылған.</w:t>
            </w:r>
            <w:r>
              <w:br/>
            </w: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порталдың "жеке кабинеті" арқылы қашықтықтан қол жеткізу режимінде, сондай-ақ Бірыңғай байланыс орталығы арқылы алады.</w:t>
            </w:r>
            <w:r>
              <w:br/>
            </w:r>
            <w:r>
              <w:rPr>
                <w:rFonts w:ascii="Times New Roman"/>
                <w:b w:val="false"/>
                <w:i w:val="false"/>
                <w:color w:val="000000"/>
                <w:sz w:val="20"/>
              </w:rPr>
              <w:t>
Порталда іркілістер не техникалық ақаулар анықталған жағдайда Бірыңғай байланыс орталығына хабарласу қажет.</w:t>
            </w:r>
            <w:r>
              <w:br/>
            </w:r>
            <w:r>
              <w:rPr>
                <w:rFonts w:ascii="Times New Roman"/>
                <w:b w:val="false"/>
                <w:i w:val="false"/>
                <w:color w:val="000000"/>
                <w:sz w:val="20"/>
              </w:rPr>
              <w:t>
Бірыңғай байланыс орталығы: 8-800-080-7777 немесе 1414.</w:t>
            </w:r>
            <w:r>
              <w:br/>
            </w:r>
            <w:r>
              <w:rPr>
                <w:rFonts w:ascii="Times New Roman"/>
                <w:b w:val="false"/>
                <w:i w:val="false"/>
                <w:color w:val="000000"/>
                <w:sz w:val="20"/>
              </w:rPr>
              <w:t>
Көрсетілетін қызметті алушының сақтандыру (қайта сақтандыру) ұйымын құруға рұқсат алу шеңберінде көзделген сақтандыру (қайта сақтандыру) ұйымының және (немесе) сақтандыру холдингінің еншілес ұйымды құруына немесе иемденуіне, сақтандыру (қайта сақтандыру) ұйымының және (немесе) сақтандыру холдингінің ұйымдардың капиталына қомақты қатысуына рұқсат беруді көрсетілетін қызметті беруші бір өтініш негізінде бірнеше мемлекеттік қызметтердің жиынтығын көрсетуді көздейтін "бір өтініш" қағидаты бойынша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ұйымына және (немесе) </w:t>
            </w:r>
            <w:r>
              <w:br/>
            </w:r>
            <w:r>
              <w:rPr>
                <w:rFonts w:ascii="Times New Roman"/>
                <w:b w:val="false"/>
                <w:i w:val="false"/>
                <w:color w:val="000000"/>
                <w:sz w:val="20"/>
              </w:rPr>
              <w:t xml:space="preserve">сақтандыру холдингіне </w:t>
            </w:r>
            <w:r>
              <w:br/>
            </w:r>
            <w:r>
              <w:rPr>
                <w:rFonts w:ascii="Times New Roman"/>
                <w:b w:val="false"/>
                <w:i w:val="false"/>
                <w:color w:val="000000"/>
                <w:sz w:val="20"/>
              </w:rPr>
              <w:t xml:space="preserve">еншілес ұйымды құруға немесе </w:t>
            </w:r>
            <w:r>
              <w:br/>
            </w:r>
            <w:r>
              <w:rPr>
                <w:rFonts w:ascii="Times New Roman"/>
                <w:b w:val="false"/>
                <w:i w:val="false"/>
                <w:color w:val="000000"/>
                <w:sz w:val="20"/>
              </w:rPr>
              <w:t xml:space="preserve">иеленуге, ұйымдардың </w:t>
            </w:r>
            <w:r>
              <w:br/>
            </w:r>
            <w:r>
              <w:rPr>
                <w:rFonts w:ascii="Times New Roman"/>
                <w:b w:val="false"/>
                <w:i w:val="false"/>
                <w:color w:val="000000"/>
                <w:sz w:val="20"/>
              </w:rPr>
              <w:t>капиталына қомақты қатысуға</w:t>
            </w:r>
            <w:r>
              <w:br/>
            </w:r>
            <w:r>
              <w:rPr>
                <w:rFonts w:ascii="Times New Roman"/>
                <w:b w:val="false"/>
                <w:i w:val="false"/>
                <w:color w:val="000000"/>
                <w:sz w:val="20"/>
              </w:rPr>
              <w:t xml:space="preserve">рұқсат беру, еншілес ұйымды </w:t>
            </w:r>
            <w:r>
              <w:br/>
            </w:r>
            <w:r>
              <w:rPr>
                <w:rFonts w:ascii="Times New Roman"/>
                <w:b w:val="false"/>
                <w:i w:val="false"/>
                <w:color w:val="000000"/>
                <w:sz w:val="20"/>
              </w:rPr>
              <w:t>құруға, сатып алуға,</w:t>
            </w:r>
            <w:r>
              <w:br/>
            </w:r>
            <w:r>
              <w:rPr>
                <w:rFonts w:ascii="Times New Roman"/>
                <w:b w:val="false"/>
                <w:i w:val="false"/>
                <w:color w:val="000000"/>
                <w:sz w:val="20"/>
              </w:rPr>
              <w:t xml:space="preserve">ұйымдардың капиталына </w:t>
            </w:r>
            <w:r>
              <w:br/>
            </w:r>
            <w:r>
              <w:rPr>
                <w:rFonts w:ascii="Times New Roman"/>
                <w:b w:val="false"/>
                <w:i w:val="false"/>
                <w:color w:val="000000"/>
                <w:sz w:val="20"/>
              </w:rPr>
              <w:t>қомақты қатысуға</w:t>
            </w:r>
            <w:r>
              <w:br/>
            </w:r>
            <w:r>
              <w:rPr>
                <w:rFonts w:ascii="Times New Roman"/>
                <w:b w:val="false"/>
                <w:i w:val="false"/>
                <w:color w:val="000000"/>
                <w:sz w:val="20"/>
              </w:rPr>
              <w:t xml:space="preserve">рұқсатты кері қайтарып алу </w:t>
            </w:r>
            <w:r>
              <w:br/>
            </w:r>
            <w:r>
              <w:rPr>
                <w:rFonts w:ascii="Times New Roman"/>
                <w:b w:val="false"/>
                <w:i w:val="false"/>
                <w:color w:val="000000"/>
                <w:sz w:val="20"/>
              </w:rPr>
              <w:t xml:space="preserve">қағидаларына, сондай-ақ </w:t>
            </w:r>
            <w:r>
              <w:br/>
            </w:r>
            <w:r>
              <w:rPr>
                <w:rFonts w:ascii="Times New Roman"/>
                <w:b w:val="false"/>
                <w:i w:val="false"/>
                <w:color w:val="000000"/>
                <w:sz w:val="20"/>
              </w:rPr>
              <w:t xml:space="preserve">еншілес ұйымды құруға немесе </w:t>
            </w:r>
            <w:r>
              <w:br/>
            </w:r>
            <w:r>
              <w:rPr>
                <w:rFonts w:ascii="Times New Roman"/>
                <w:b w:val="false"/>
                <w:i w:val="false"/>
                <w:color w:val="000000"/>
                <w:sz w:val="20"/>
              </w:rPr>
              <w:t xml:space="preserve">иеленуге рұқсат алу үшін </w:t>
            </w:r>
            <w:r>
              <w:br/>
            </w:r>
            <w:r>
              <w:rPr>
                <w:rFonts w:ascii="Times New Roman"/>
                <w:b w:val="false"/>
                <w:i w:val="false"/>
                <w:color w:val="000000"/>
                <w:sz w:val="20"/>
              </w:rPr>
              <w:t xml:space="preserve">қажетті құжаттарға қойылатын </w:t>
            </w:r>
            <w:r>
              <w:br/>
            </w:r>
            <w:r>
              <w:rPr>
                <w:rFonts w:ascii="Times New Roman"/>
                <w:b w:val="false"/>
                <w:i w:val="false"/>
                <w:color w:val="000000"/>
                <w:sz w:val="20"/>
              </w:rPr>
              <w:t>талаптарға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6383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383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40"/>
    <w:p>
      <w:pPr>
        <w:spacing w:after="0"/>
        <w:ind w:left="0"/>
        <w:jc w:val="left"/>
      </w:pPr>
      <w:r>
        <w:rPr>
          <w:rFonts w:ascii="Times New Roman"/>
          <w:b/>
          <w:i w:val="false"/>
          <w:color w:val="000000"/>
        </w:rPr>
        <w:t xml:space="preserve"> Еншілес ұйымның басшы қызметкерлері (басшы қызметкерлері лауазымына тағайындау немесе сайлау үшін ұсынылатын кандидат) туралы ақпарат</w:t>
      </w:r>
    </w:p>
    <w:bookmarkEnd w:id="40"/>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(еншілес ұйымның/ капиталына қомақты қатысуы болатын ұйымның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w:t>
      </w:r>
    </w:p>
    <w:bookmarkStart w:name="z49" w:id="41"/>
    <w:p>
      <w:pPr>
        <w:spacing w:after="0"/>
        <w:ind w:left="0"/>
        <w:jc w:val="both"/>
      </w:pPr>
      <w:r>
        <w:rPr>
          <w:rFonts w:ascii="Times New Roman"/>
          <w:b w:val="false"/>
          <w:i w:val="false"/>
          <w:color w:val="000000"/>
          <w:sz w:val="28"/>
        </w:rPr>
        <w:t>
      1. Жалпы мәліметтер: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 (бар болғанда)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42"/>
    <w:p>
      <w:pPr>
        <w:spacing w:after="0"/>
        <w:ind w:left="0"/>
        <w:jc w:val="both"/>
      </w:pPr>
      <w:r>
        <w:rPr>
          <w:rFonts w:ascii="Times New Roman"/>
          <w:b w:val="false"/>
          <w:i w:val="false"/>
          <w:color w:val="000000"/>
          <w:sz w:val="28"/>
        </w:rPr>
        <w:t>
      2. Білімі: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1739"/>
        <w:gridCol w:w="3891"/>
        <w:gridCol w:w="1739"/>
        <w:gridCol w:w="3192"/>
      </w:tblGrid>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 аяқтаған күнi</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біліктілігі</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43"/>
    <w:p>
      <w:pPr>
        <w:spacing w:after="0"/>
        <w:ind w:left="0"/>
        <w:jc w:val="both"/>
      </w:pPr>
      <w:r>
        <w:rPr>
          <w:rFonts w:ascii="Times New Roman"/>
          <w:b w:val="false"/>
          <w:i w:val="false"/>
          <w:color w:val="000000"/>
          <w:sz w:val="28"/>
        </w:rPr>
        <w:t>
      3. Жұбайы (зайыбы), жақын туыстары (ата-анасы, аға-інісі, әпке-сіңлісі, балалары) және жекжаты (жұбайының (зайыбының) ата-анасы, аға-інісі, әпке-сіңлісі, балалары) туралы мәліметтер)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452"/>
        <w:gridCol w:w="1600"/>
        <w:gridCol w:w="160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мен лауазымы</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44"/>
    <w:p>
      <w:pPr>
        <w:spacing w:after="0"/>
        <w:ind w:left="0"/>
        <w:jc w:val="both"/>
      </w:pPr>
      <w:r>
        <w:rPr>
          <w:rFonts w:ascii="Times New Roman"/>
          <w:b w:val="false"/>
          <w:i w:val="false"/>
          <w:color w:val="000000"/>
          <w:sz w:val="28"/>
        </w:rPr>
        <w:t>
      4. Заңды тұлғалардың жарғылық капиталына қатысуы немесе акцияларын иеленуі туралы мәліметтер: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2190"/>
        <w:gridCol w:w="1858"/>
        <w:gridCol w:w="7058"/>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қатысу үлесі немесе кандидатқа тиесілі акциялары санының дауыс беретін акцияларының жалпы санына арақатынасы (пайызбен)</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45"/>
    <w:p>
      <w:pPr>
        <w:spacing w:after="0"/>
        <w:ind w:left="0"/>
        <w:jc w:val="both"/>
      </w:pPr>
      <w:r>
        <w:rPr>
          <w:rFonts w:ascii="Times New Roman"/>
          <w:b w:val="false"/>
          <w:i w:val="false"/>
          <w:color w:val="000000"/>
          <w:sz w:val="28"/>
        </w:rPr>
        <w:t>
      5. Еңбек қызметі туралы мәліметтер.</w:t>
      </w:r>
    </w:p>
    <w:bookmarkEnd w:id="45"/>
    <w:p>
      <w:pPr>
        <w:spacing w:after="0"/>
        <w:ind w:left="0"/>
        <w:jc w:val="both"/>
      </w:pPr>
      <w:r>
        <w:rPr>
          <w:rFonts w:ascii="Times New Roman"/>
          <w:b w:val="false"/>
          <w:i w:val="false"/>
          <w:color w:val="000000"/>
          <w:sz w:val="28"/>
        </w:rPr>
        <w:t>
      Осы тармақта еншілес ұйымның басшы қызметкерінің (немесе басшы қызметкер лауазымына тағайындау немесе сайлау үшін ұсынылатын кандидаттың) бүкіл еңбек қызметі, сондай-ақ басқару органындағы мүшелігі, оның iшiнде еншілес ұйымдағы лауазымын немесе кандидат еншілес ұйымда тағайындалатын немесе сайланатын лауазымды көрсете отырып, жоғарғы оқу орнын аяқтаған сәттен бастап еңбек қызметі туралы мәліметтер, сондай-ақ еншілес ұйымның басшы қызметкерінің (немесе басшы қызметкер лауазымына тағайындау немесе сайлау үшін ұсынылып отырған кандидаттың) еңбек қызметі жүзеге асырылмаған кезең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4164"/>
        <w:gridCol w:w="1331"/>
        <w:gridCol w:w="1331"/>
        <w:gridCol w:w="1701"/>
        <w:gridCol w:w="2442"/>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лауазымнан босату себептері</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46"/>
    <w:p>
      <w:pPr>
        <w:spacing w:after="0"/>
        <w:ind w:left="0"/>
        <w:jc w:val="both"/>
      </w:pPr>
      <w:r>
        <w:rPr>
          <w:rFonts w:ascii="Times New Roman"/>
          <w:b w:val="false"/>
          <w:i w:val="false"/>
          <w:color w:val="000000"/>
          <w:sz w:val="28"/>
        </w:rPr>
        <w:t>
      6. Еншілес ұйымдағы және (немесе) басқа ұйымдардағы инвестициялық комитеттерде мүшелігі туралы мәліметтер: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4272"/>
        <w:gridCol w:w="1660"/>
        <w:gridCol w:w="1661"/>
        <w:gridCol w:w="3047"/>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(күні, айы, жылы)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лауазымнан босату себептері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47"/>
    <w:p>
      <w:pPr>
        <w:spacing w:after="0"/>
        <w:ind w:left="0"/>
        <w:jc w:val="both"/>
      </w:pPr>
      <w:r>
        <w:rPr>
          <w:rFonts w:ascii="Times New Roman"/>
          <w:b w:val="false"/>
          <w:i w:val="false"/>
          <w:color w:val="000000"/>
          <w:sz w:val="28"/>
        </w:rPr>
        <w:t>
      7. Еншілес ұйымның басшы қызметкерінің (немесе басшы қызметкер лауазымына тағайындау немесе сайлау үшін ұсынылатын кандидаттың) азаматтығы бар елде (шетелдіктер үшін) немесе тұрғылықты тұратын елде (азаматтығы жоқ адамдар үшін) жасаған қылмыстары үшін алынбаған немесе өтелмеген соттылығының жоқ екендігі туралы мәлімет, олардың азаматтығы бар елдің (олар тұрғылықты тұратын елдің - азаматтығы жоқ адамдар үшін) не еншілес ұйымның басшы қызметкері (немесе басшы қызметкер лауазымына тағайындау немесе сайлау үшін ұсынылатын кандидат) соңғы 15 (он бес) жыл бойы тұрғылықты тұрған елдің мемлекеттік органы берген құжатты қоса бере отырып ұсынылады. Көрсетілген құжатты беру күні өтініш берілген күннің алдындағы 3 (үш) айдан аспайды (ұсынылған құжатта оның қолданылуының өзге мерзімі көрсетілген жағдайларды қоспағанда).</w:t>
      </w:r>
    </w:p>
    <w:bookmarkEnd w:id="47"/>
    <w:p>
      <w:pPr>
        <w:spacing w:after="0"/>
        <w:ind w:left="0"/>
        <w:jc w:val="both"/>
      </w:pPr>
      <w:r>
        <w:rPr>
          <w:rFonts w:ascii="Times New Roman"/>
          <w:b w:val="false"/>
          <w:i w:val="false"/>
          <w:color w:val="000000"/>
          <w:sz w:val="28"/>
        </w:rPr>
        <w:t>
      Осы құжат азаматтығы бар елдің (шетелдіктер үшін) немесе тұрғылықты тұратын елдің (азаматтығы жоқ адамдар үшін) тиісті органының уәкілетті органға жауап жіберу арқылы ұсынылуы мүмкін.</w:t>
      </w:r>
    </w:p>
    <w:bookmarkStart w:name="z56" w:id="48"/>
    <w:p>
      <w:pPr>
        <w:spacing w:after="0"/>
        <w:ind w:left="0"/>
        <w:jc w:val="both"/>
      </w:pPr>
      <w:r>
        <w:rPr>
          <w:rFonts w:ascii="Times New Roman"/>
          <w:b w:val="false"/>
          <w:i w:val="false"/>
          <w:color w:val="000000"/>
          <w:sz w:val="28"/>
        </w:rPr>
        <w:t>
      8. Еншілес ұйымның басшы қызметкерінің (немесе басшы қызметкер лауазымына тағайындау немесе сайлау үшін ұсынылып отырған кандидаттың) бұдан бұрын, уәкілетті орган қаржы ұйымын таратуға және (немесе) қаржы нарығында қызметті жүзеге асыруын тоқтатуға апарған банкті төлем жасауға қабілетсіз банктер санатына жатқызу, сақтандыру (қайта сақтандыру) ұйымын консервациялау не оның акцияларын мәжбүрлеп сатып алу туралы, қаржы ұйымын лицензиясынан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бір жылдан аспайтын кезеңде бұрын қаржы ұйымын басқару органының басшысы, мүшесі, атқарушы органының басшысы, мүшесі, бас бухгалтері, қаржы ұйымының ірі қатысушысы - жеке тұлға, ірі қатысушысы (банк, сақтандыру холдингі) - заңды тұлғаның басшысы болған-болмағандығы туралы мәліметтер</w:t>
      </w:r>
    </w:p>
    <w:bookmarkEnd w:id="4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ұйымның атауын, лауазымын, жұмыс істеген кезеңін көрсету)</w:t>
      </w:r>
    </w:p>
    <w:bookmarkStart w:name="z57" w:id="49"/>
    <w:p>
      <w:pPr>
        <w:spacing w:after="0"/>
        <w:ind w:left="0"/>
        <w:jc w:val="both"/>
      </w:pPr>
      <w:r>
        <w:rPr>
          <w:rFonts w:ascii="Times New Roman"/>
          <w:b w:val="false"/>
          <w:i w:val="false"/>
          <w:color w:val="000000"/>
          <w:sz w:val="28"/>
        </w:rPr>
        <w:t>
      9. Еншілес ұйымның басшы қызметкерінің (немесе басшы қызметкер лауазымына тағайындау немесе сайлау үшін ұсынылып отырған кандидаттың) бұдан бұрын, қатарынан төрт және одан да көп кезең ішінде шығарылған эмиссиялық бағалы қағаздар бойынша купондық сыйақы төлеу бойынша дефолтқа жол берген не өзі бойынша дефолтқа жол берілген шығарылған эмиссиялық бағалы қағаздар бойынша купондық сыйақы төлеу жөніндегі берешек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 мөлшері төлеу күніне республикалық бюджет туралы заңда белгіленген айлық есептік көрсеткіштен он мың есе асатын соманы құрайтын қаржы ұйымының басқару органының басшысы, мүшесі, атқарушы органының басшысы, мүшесі, бас бухгалтері, ірі қатысушысының (ірі акционерінің) - заңды тұлғасының - эмитенттің ірі қатысушы (ірі акционері) - жеке тұлғасы, басқару органының басшысы, мүшесі, атқарушы органының басшысы, мүшесі, бас бухгалтері болған-болмағандығы туралы мәліметтер.</w:t>
      </w:r>
    </w:p>
    <w:bookmarkEnd w:id="4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ұйымның атауын, лауазымын, жұмыс істеген кезеңін көрсету)</w:t>
      </w:r>
    </w:p>
    <w:bookmarkStart w:name="z58" w:id="50"/>
    <w:p>
      <w:pPr>
        <w:spacing w:after="0"/>
        <w:ind w:left="0"/>
        <w:jc w:val="both"/>
      </w:pPr>
      <w:r>
        <w:rPr>
          <w:rFonts w:ascii="Times New Roman"/>
          <w:b w:val="false"/>
          <w:i w:val="false"/>
          <w:color w:val="000000"/>
          <w:sz w:val="28"/>
        </w:rPr>
        <w:t>
      10. Еншілес ұйымның басшы қызметкері (немесе басшы қызметкер лауазымына тағайындау немесе сайлау үшін ұсынылып отырған кандидат) қаржы ұйымының (банк холдингінің, сақтандыру холдингінің) басшысы ретінде қаржы ұйымының (банк холдингінің, сақтандыру холдингінің) қызмет мәселелері бойынша сот талқылауларына жауапкер ретінде тартылды ма)</w:t>
      </w:r>
    </w:p>
    <w:bookmarkEnd w:id="5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күнін, ұйымының атауын, сот талқылауындағы жауапкердің атын, қаралатын мәселені және заңды күшіне енген сот шешімін (егер ол шығарылған жағдайда) көрсету керек)</w:t>
      </w:r>
    </w:p>
    <w:bookmarkStart w:name="z59" w:id="51"/>
    <w:p>
      <w:pPr>
        <w:spacing w:after="0"/>
        <w:ind w:left="0"/>
        <w:jc w:val="both"/>
      </w:pPr>
      <w:r>
        <w:rPr>
          <w:rFonts w:ascii="Times New Roman"/>
          <w:b w:val="false"/>
          <w:i w:val="false"/>
          <w:color w:val="000000"/>
          <w:sz w:val="28"/>
        </w:rPr>
        <w:t>
      11. Еншілес ұйымның басшы қызметкері (немесе басшы қызметкер лауазымына тағайындау немесе сайлау үшін ұсынылып отырған кандидат) тағайындалған (сайланған) күнге дейін үш жыл ішінде сыбайлас жемқорлық қылмыс жасағаны үшін жауапкершілікке не сыбайлас жемқорлық құқық бұзушылық жасағаны үшін тәртіптік жауапкершілікке тартылды ма</w:t>
      </w:r>
    </w:p>
    <w:bookmarkEnd w:id="5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құқық бұзушылықтың, қылмыстың қысқаша сипаттамасы,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жауапкершілікке тарту негіздерін көрсете отырып,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тәртіптік жаза қолдану туралы актінің немесе сот шешімінің деректемелері)</w:t>
      </w:r>
    </w:p>
    <w:p>
      <w:pPr>
        <w:spacing w:after="0"/>
        <w:ind w:left="0"/>
        <w:jc w:val="both"/>
      </w:pPr>
      <w:r>
        <w:rPr>
          <w:rFonts w:ascii="Times New Roman"/>
          <w:b w:val="false"/>
          <w:i w:val="false"/>
          <w:color w:val="000000"/>
          <w:sz w:val="28"/>
        </w:rPr>
        <w:t>
      Осы ақпаратты өзім тексергенімді және оның дәйектілігі мен толықтығын растаймын, сондай-ақ мінсіз іскерлік беделдің болуын растаймын.</w:t>
      </w:r>
    </w:p>
    <w:p>
      <w:pPr>
        <w:spacing w:after="0"/>
        <w:ind w:left="0"/>
        <w:jc w:val="both"/>
      </w:pPr>
      <w:r>
        <w:rPr>
          <w:rFonts w:ascii="Times New Roman"/>
          <w:b w:val="false"/>
          <w:i w:val="false"/>
          <w:color w:val="000000"/>
          <w:sz w:val="28"/>
        </w:rPr>
        <w:t>
      Мемлекеттік қызмет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(еншілес ұйымның басшы қызметкері (немесе басшы қызметкер лауазымына тағайындау немесе сайлау үшін ұсынылатын кандидат) өз қолымен баспа әріптерімен толтырады)</w:t>
      </w:r>
    </w:p>
    <w:p>
      <w:pPr>
        <w:spacing w:after="0"/>
        <w:ind w:left="0"/>
        <w:jc w:val="both"/>
      </w:pPr>
      <w:r>
        <w:rPr>
          <w:rFonts w:ascii="Times New Roman"/>
          <w:b w:val="false"/>
          <w:i w:val="false"/>
          <w:color w:val="000000"/>
          <w:sz w:val="28"/>
        </w:rPr>
        <w:t>
      Күні ____________________________________</w:t>
      </w:r>
    </w:p>
    <w:p>
      <w:pPr>
        <w:spacing w:after="0"/>
        <w:ind w:left="0"/>
        <w:jc w:val="both"/>
      </w:pPr>
      <w:r>
        <w:rPr>
          <w:rFonts w:ascii="Times New Roman"/>
          <w:b w:val="false"/>
          <w:i w:val="false"/>
          <w:color w:val="000000"/>
          <w:sz w:val="28"/>
        </w:rPr>
        <w:t>
      Қолы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ұйымына және (немесе) </w:t>
            </w:r>
            <w:r>
              <w:br/>
            </w:r>
            <w:r>
              <w:rPr>
                <w:rFonts w:ascii="Times New Roman"/>
                <w:b w:val="false"/>
                <w:i w:val="false"/>
                <w:color w:val="000000"/>
                <w:sz w:val="20"/>
              </w:rPr>
              <w:t xml:space="preserve">сақтандыру холдингіне </w:t>
            </w:r>
            <w:r>
              <w:br/>
            </w:r>
            <w:r>
              <w:rPr>
                <w:rFonts w:ascii="Times New Roman"/>
                <w:b w:val="false"/>
                <w:i w:val="false"/>
                <w:color w:val="000000"/>
                <w:sz w:val="20"/>
              </w:rPr>
              <w:t xml:space="preserve">еншілес ұйымды құруға немесе </w:t>
            </w:r>
            <w:r>
              <w:br/>
            </w:r>
            <w:r>
              <w:rPr>
                <w:rFonts w:ascii="Times New Roman"/>
                <w:b w:val="false"/>
                <w:i w:val="false"/>
                <w:color w:val="000000"/>
                <w:sz w:val="20"/>
              </w:rPr>
              <w:t xml:space="preserve">иеленуге, ұйымдардың </w:t>
            </w:r>
            <w:r>
              <w:br/>
            </w:r>
            <w:r>
              <w:rPr>
                <w:rFonts w:ascii="Times New Roman"/>
                <w:b w:val="false"/>
                <w:i w:val="false"/>
                <w:color w:val="000000"/>
                <w:sz w:val="20"/>
              </w:rPr>
              <w:t>капиталына қомақты қатысуға</w:t>
            </w:r>
            <w:r>
              <w:br/>
            </w:r>
            <w:r>
              <w:rPr>
                <w:rFonts w:ascii="Times New Roman"/>
                <w:b w:val="false"/>
                <w:i w:val="false"/>
                <w:color w:val="000000"/>
                <w:sz w:val="20"/>
              </w:rPr>
              <w:t xml:space="preserve">рұқсат беру, еншілес ұйымды </w:t>
            </w:r>
            <w:r>
              <w:br/>
            </w:r>
            <w:r>
              <w:rPr>
                <w:rFonts w:ascii="Times New Roman"/>
                <w:b w:val="false"/>
                <w:i w:val="false"/>
                <w:color w:val="000000"/>
                <w:sz w:val="20"/>
              </w:rPr>
              <w:t>құруға, сатып алуға,</w:t>
            </w:r>
            <w:r>
              <w:br/>
            </w:r>
            <w:r>
              <w:rPr>
                <w:rFonts w:ascii="Times New Roman"/>
                <w:b w:val="false"/>
                <w:i w:val="false"/>
                <w:color w:val="000000"/>
                <w:sz w:val="20"/>
              </w:rPr>
              <w:t xml:space="preserve">ұйымдардың капиталына </w:t>
            </w:r>
            <w:r>
              <w:br/>
            </w:r>
            <w:r>
              <w:rPr>
                <w:rFonts w:ascii="Times New Roman"/>
                <w:b w:val="false"/>
                <w:i w:val="false"/>
                <w:color w:val="000000"/>
                <w:sz w:val="20"/>
              </w:rPr>
              <w:t>қомақты қатысуға</w:t>
            </w:r>
            <w:r>
              <w:br/>
            </w:r>
            <w:r>
              <w:rPr>
                <w:rFonts w:ascii="Times New Roman"/>
                <w:b w:val="false"/>
                <w:i w:val="false"/>
                <w:color w:val="000000"/>
                <w:sz w:val="20"/>
              </w:rPr>
              <w:t xml:space="preserve">рұқсатты кері қайтарып алу </w:t>
            </w:r>
            <w:r>
              <w:br/>
            </w:r>
            <w:r>
              <w:rPr>
                <w:rFonts w:ascii="Times New Roman"/>
                <w:b w:val="false"/>
                <w:i w:val="false"/>
                <w:color w:val="000000"/>
                <w:sz w:val="20"/>
              </w:rPr>
              <w:t xml:space="preserve">қағидаларына, сондай-ақ </w:t>
            </w:r>
            <w:r>
              <w:br/>
            </w:r>
            <w:r>
              <w:rPr>
                <w:rFonts w:ascii="Times New Roman"/>
                <w:b w:val="false"/>
                <w:i w:val="false"/>
                <w:color w:val="000000"/>
                <w:sz w:val="20"/>
              </w:rPr>
              <w:t xml:space="preserve">еншілес ұйымды құруға немесе </w:t>
            </w:r>
            <w:r>
              <w:br/>
            </w:r>
            <w:r>
              <w:rPr>
                <w:rFonts w:ascii="Times New Roman"/>
                <w:b w:val="false"/>
                <w:i w:val="false"/>
                <w:color w:val="000000"/>
                <w:sz w:val="20"/>
              </w:rPr>
              <w:t xml:space="preserve">иеленуге рұқсат алу үшін </w:t>
            </w:r>
            <w:r>
              <w:br/>
            </w:r>
            <w:r>
              <w:rPr>
                <w:rFonts w:ascii="Times New Roman"/>
                <w:b w:val="false"/>
                <w:i w:val="false"/>
                <w:color w:val="000000"/>
                <w:sz w:val="20"/>
              </w:rPr>
              <w:t xml:space="preserve">қажетті құжаттарға қойылатын </w:t>
            </w:r>
            <w:r>
              <w:br/>
            </w:r>
            <w:r>
              <w:rPr>
                <w:rFonts w:ascii="Times New Roman"/>
                <w:b w:val="false"/>
                <w:i w:val="false"/>
                <w:color w:val="000000"/>
                <w:sz w:val="20"/>
              </w:rPr>
              <w:t>талаптарға</w:t>
            </w:r>
            <w:r>
              <w:br/>
            </w:r>
            <w:r>
              <w:rPr>
                <w:rFonts w:ascii="Times New Roman"/>
                <w:b w:val="false"/>
                <w:i w:val="false"/>
                <w:color w:val="000000"/>
                <w:sz w:val="20"/>
              </w:rPr>
              <w:t>4-қосымша</w:t>
            </w:r>
          </w:p>
        </w:tc>
      </w:tr>
    </w:tbl>
    <w:bookmarkStart w:name="z61" w:id="52"/>
    <w:p>
      <w:pPr>
        <w:spacing w:after="0"/>
        <w:ind w:left="0"/>
        <w:jc w:val="left"/>
      </w:pPr>
      <w:r>
        <w:rPr>
          <w:rFonts w:ascii="Times New Roman"/>
          <w:b/>
          <w:i w:val="false"/>
          <w:color w:val="000000"/>
        </w:rPr>
        <w:t xml:space="preserve"> Сақтандыру (қайта сақтандыру) ұйымы және (немесе) сақтандыру холдингі оның жарғылық капиталына қатысу үлесін немесе акцияларын иелену арқылы еншілес ұйымды немесе ұйымның капиталына қомақты қатысуды иеленетін заңды тұлға туралы деректер</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2337"/>
        <w:gridCol w:w="2194"/>
        <w:gridCol w:w="1474"/>
        <w:gridCol w:w="1475"/>
        <w:gridCol w:w="3872"/>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капиталындағы көрсетілетін қызметті алушының үлестік қатысу мөлшері туралы ақпарат (пайызбен)</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тұлғаның жарғылық капиталындағы үлесін сатып алу бағасы (теңгемен)</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акциялары саны туралы ақпарат (дана)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акцияларын сатып алу бағасы (теңгемен)</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акциялардың заңды тұлғаның орналастырылған акцияларының жалпы санына пайыздық қатынасы (артықшылықты және сатып алған акционерлік қоғамды есептемегенде) заңды тұлға (пайызбен)</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1905"/>
        <w:gridCol w:w="2432"/>
        <w:gridCol w:w="1309"/>
        <w:gridCol w:w="4420"/>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меншік үлесінің мөлшері туралы ақпарат (пайызбен)</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тұлғаның жарғылық капиталындағы акцияларды сатып алу бағасы</w:t>
            </w:r>
            <w:r>
              <w:br/>
            </w:r>
            <w:r>
              <w:rPr>
                <w:rFonts w:ascii="Times New Roman"/>
                <w:b w:val="false"/>
                <w:i w:val="false"/>
                <w:color w:val="000000"/>
                <w:sz w:val="20"/>
              </w:rPr>
              <w:t>
(теңгемен)</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сатып алған акциялар саны туралы ақпарат (дана)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сатып алған акцияларының бағасы</w:t>
            </w:r>
            <w:r>
              <w:br/>
            </w:r>
            <w:r>
              <w:rPr>
                <w:rFonts w:ascii="Times New Roman"/>
                <w:b w:val="false"/>
                <w:i w:val="false"/>
                <w:color w:val="000000"/>
                <w:sz w:val="20"/>
              </w:rPr>
              <w:t>
(теңгемен)</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сатып алған акциялардың жалпы санына сатып алынған акциялардың пайызы (компания артықшылықты және сатып алғанын есептемегенде), пайызбен</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Басқармасының </w:t>
            </w:r>
            <w:r>
              <w:br/>
            </w:r>
            <w:r>
              <w:rPr>
                <w:rFonts w:ascii="Times New Roman"/>
                <w:b w:val="false"/>
                <w:i w:val="false"/>
                <w:color w:val="000000"/>
                <w:sz w:val="20"/>
              </w:rPr>
              <w:t xml:space="preserve">2020 жылғы 30 наурыздағы </w:t>
            </w:r>
            <w:r>
              <w:br/>
            </w:r>
            <w:r>
              <w:rPr>
                <w:rFonts w:ascii="Times New Roman"/>
                <w:b w:val="false"/>
                <w:i w:val="false"/>
                <w:color w:val="000000"/>
                <w:sz w:val="20"/>
              </w:rPr>
              <w:t>№ 46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26 наурыздағы</w:t>
            </w:r>
            <w:r>
              <w:br/>
            </w:r>
            <w:r>
              <w:rPr>
                <w:rFonts w:ascii="Times New Roman"/>
                <w:b w:val="false"/>
                <w:i w:val="false"/>
                <w:color w:val="000000"/>
                <w:sz w:val="20"/>
              </w:rPr>
              <w:t>№ 129 қаулысына</w:t>
            </w:r>
            <w:r>
              <w:br/>
            </w:r>
            <w:r>
              <w:rPr>
                <w:rFonts w:ascii="Times New Roman"/>
                <w:b w:val="false"/>
                <w:i w:val="false"/>
                <w:color w:val="000000"/>
                <w:sz w:val="20"/>
              </w:rPr>
              <w:t>2-қосымша</w:t>
            </w:r>
          </w:p>
        </w:tc>
      </w:tr>
    </w:tbl>
    <w:bookmarkStart w:name="z64" w:id="53"/>
    <w:p>
      <w:pPr>
        <w:spacing w:after="0"/>
        <w:ind w:left="0"/>
        <w:jc w:val="left"/>
      </w:pPr>
      <w:r>
        <w:rPr>
          <w:rFonts w:ascii="Times New Roman"/>
          <w:b/>
          <w:i w:val="false"/>
          <w:color w:val="000000"/>
        </w:rPr>
        <w:t xml:space="preserve"> Сақтандыру (қайта сақтандыру) ұйымының және (немесе) сақтандыру холдингінің ұйымдардың капиталына қомақты қатысуға рұқсат алуға арналған өтініш мазмұнына қойылатын талаптар</w:t>
      </w:r>
    </w:p>
    <w:bookmarkEnd w:id="53"/>
    <w:p>
      <w:pPr>
        <w:spacing w:after="0"/>
        <w:ind w:left="0"/>
        <w:jc w:val="both"/>
      </w:pPr>
      <w:r>
        <w:rPr>
          <w:rFonts w:ascii="Times New Roman"/>
          <w:b w:val="false"/>
          <w:i w:val="false"/>
          <w:color w:val="000000"/>
          <w:sz w:val="28"/>
        </w:rPr>
        <w:t>
      Сақтандыру (қайта сақтандыру) ұйымының және (немесе) сақтандыру холдингінің ұйымдардың капиталына қомақты қатысуға рұқсат алуға арналған өтінішке (бұдан әрі – өтініш) атқарушы органның басшысы немесе атқарушы органның функцияларын тек жеке тұлға жүзеге асыратын адам, сондай-ақ басқару органының басшысы (бар болса) қол қояды және мыналарды қамтуы тиіс:</w:t>
      </w:r>
    </w:p>
    <w:p>
      <w:pPr>
        <w:spacing w:after="0"/>
        <w:ind w:left="0"/>
        <w:jc w:val="both"/>
      </w:pPr>
      <w:r>
        <w:rPr>
          <w:rFonts w:ascii="Times New Roman"/>
          <w:b w:val="false"/>
          <w:i w:val="false"/>
          <w:color w:val="000000"/>
          <w:sz w:val="28"/>
        </w:rPr>
        <w:t>
      1) өтініш берушінің атауы;</w:t>
      </w:r>
    </w:p>
    <w:p>
      <w:pPr>
        <w:spacing w:after="0"/>
        <w:ind w:left="0"/>
        <w:jc w:val="both"/>
      </w:pPr>
      <w:r>
        <w:rPr>
          <w:rFonts w:ascii="Times New Roman"/>
          <w:b w:val="false"/>
          <w:i w:val="false"/>
          <w:color w:val="000000"/>
          <w:sz w:val="28"/>
        </w:rPr>
        <w:t>
      2) өтініш берушінің уәкілетті органының шешімінің нөмірі мен күні;</w:t>
      </w:r>
    </w:p>
    <w:p>
      <w:pPr>
        <w:spacing w:after="0"/>
        <w:ind w:left="0"/>
        <w:jc w:val="both"/>
      </w:pPr>
      <w:r>
        <w:rPr>
          <w:rFonts w:ascii="Times New Roman"/>
          <w:b w:val="false"/>
          <w:i w:val="false"/>
          <w:color w:val="000000"/>
          <w:sz w:val="28"/>
        </w:rPr>
        <w:t>
      3) ұйымның атауы, орналасқан жері;</w:t>
      </w:r>
    </w:p>
    <w:p>
      <w:pPr>
        <w:spacing w:after="0"/>
        <w:ind w:left="0"/>
        <w:jc w:val="both"/>
      </w:pPr>
      <w:r>
        <w:rPr>
          <w:rFonts w:ascii="Times New Roman"/>
          <w:b w:val="false"/>
          <w:i w:val="false"/>
          <w:color w:val="000000"/>
          <w:sz w:val="28"/>
        </w:rPr>
        <w:t>
      4) ұйымның жарғылық капиталының мөлшері (егер мұндай ақпарат аудиторлық есепте көрсетілмеген болса), сондай-ақ өтініш берушінің жарғылық капиталдағы үлесі немесе ұйым акциялары саны туралы, ұйымға елеулі қатысу шарттары мен тәртібі туралы мәліметтер;</w:t>
      </w:r>
    </w:p>
    <w:p>
      <w:pPr>
        <w:spacing w:after="0"/>
        <w:ind w:left="0"/>
        <w:jc w:val="both"/>
      </w:pPr>
      <w:r>
        <w:rPr>
          <w:rFonts w:ascii="Times New Roman"/>
          <w:b w:val="false"/>
          <w:i w:val="false"/>
          <w:color w:val="000000"/>
          <w:sz w:val="28"/>
        </w:rPr>
        <w:t>
      5) сақтандыру (қайта сақтандыру) ұйымының және (немесе) сақтандыру холдингінің өтінішке қоса берілетін құжаттар мен мәліметтердің дұрыстығын, сондай-ақ уәкілетті органға өтінішті қарауға байланысты сұратылған қосымша ақпарат пен құжаттарды ұсынудың уақтылығын растау;</w:t>
      </w:r>
    </w:p>
    <w:p>
      <w:pPr>
        <w:spacing w:after="0"/>
        <w:ind w:left="0"/>
        <w:jc w:val="both"/>
      </w:pPr>
      <w:r>
        <w:rPr>
          <w:rFonts w:ascii="Times New Roman"/>
          <w:b w:val="false"/>
          <w:i w:val="false"/>
          <w:color w:val="000000"/>
          <w:sz w:val="28"/>
        </w:rPr>
        <w:t>
      7) сақтандыру (қайта сақтандыру) ұйымының және (немесе) сақтандыру холдингінің ақпараттық жүйелердегі заңмен қорғалатын құпияны құрайтын мәліметтерді пайдалануға келісімін;</w:t>
      </w:r>
    </w:p>
    <w:p>
      <w:pPr>
        <w:spacing w:after="0"/>
        <w:ind w:left="0"/>
        <w:jc w:val="both"/>
      </w:pPr>
      <w:r>
        <w:rPr>
          <w:rFonts w:ascii="Times New Roman"/>
          <w:b w:val="false"/>
          <w:i w:val="false"/>
          <w:color w:val="000000"/>
          <w:sz w:val="28"/>
        </w:rPr>
        <w:t>
      8) өтінішке қоса берілетін құжаттардың атаулы тізбесі (әрқайсысына дана мен парақтар саны).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