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eb60" w14:textId="be0e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валюта нарығында сұраныс пен ұсыныс көздерін мониторингтеу қағидаларын бекіту туралы" Қазақстан Республикасы Ұлттық Банкі Басқармасының 2018 жылғы 29 қарашадағы № 294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19 наурыздағы № 24 қаулысы. Қазақстан Республикасының Әділет министрлігінде 2020 жылғы 1 сәуірде № 20259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2018 жылғы 2 шілдедегі және "</w:t>
      </w:r>
      <w:r>
        <w:rPr>
          <w:rFonts w:ascii="Times New Roman"/>
          <w:b w:val="false"/>
          <w:i w:val="false"/>
          <w:color w:val="000000"/>
          <w:sz w:val="28"/>
        </w:rPr>
        <w:t>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w:t>
      </w:r>
      <w:r>
        <w:rPr>
          <w:rFonts w:ascii="Times New Roman"/>
          <w:b w:val="false"/>
          <w:i w:val="false"/>
          <w:color w:val="000000"/>
          <w:sz w:val="28"/>
        </w:rPr>
        <w:t>" 2019 жылғы 3 шілдедегі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ішкі валюта нарығында сұраныс пен ұсыныс көздерін мониторингтеу қағидаларын бекіту туралы" Қазақстан Республикасы Ұлттық Банкі Басқармасының 2018 жылғы 29 қарашадағы № 294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18214 болып тіркелген, 2019 жылғы 29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ішкі валюта нарығында сұраныс пен ұсыныс көздерін мониторингтеу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"2. Қазақстан Республикасының ішкі валюта нарығында сұраныс пен ұсыныс көздерін және сатып алынған шетел валютасын пайдалану мақсаттарын мониторингтеу екінші деңгейдегі банктердің, "Қазақстанның Даму Банкі" акционерлік қоғамының, "Қазпочта" акционерлік қоғамының (бұдан әрі – банктер), шетел валютасымен айырбастау операцияларына лицензиясы бар, банктер болып табылмайтын бағалы қағаздар нарығына кәсіби қатысушылардың (бұдан әрі – кәсіби қатысушылар) және олардың клиенттерінің ішкі валюта нарығындағы операциялары, клиенттердің банктік шоттары бойынша ақша қозғалысы және шетел валютасындағы банктік шотты ашпай және (немесе) пайдаланбай жүргізілген аударымдар туралы ақпаратты жинау арқылы жүзеге асырылады.";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5) тармақшасы мынадай редакцияда жазылсын:</w:t>
      </w:r>
    </w:p>
    <w:bookmarkStart w:name="z7" w:id="4"/>
    <w:p>
      <w:pPr>
        <w:spacing w:after="0"/>
        <w:ind w:left="0"/>
        <w:jc w:val="both"/>
      </w:pPr>
      <w:r>
        <w:rPr>
          <w:rFonts w:ascii="Times New Roman"/>
          <w:b w:val="false"/>
          <w:i w:val="false"/>
          <w:color w:val="000000"/>
          <w:sz w:val="28"/>
        </w:rPr>
        <w:t>
      "5) Қағидаларға 5-қосымшаға сәйкес әкімшілік деректерді жинауға арналған нысан бойынша 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 xml:space="preserve">: </w:t>
      </w:r>
    </w:p>
    <w:bookmarkStart w:name="z9" w:id="5"/>
    <w:p>
      <w:pPr>
        <w:spacing w:after="0"/>
        <w:ind w:left="0"/>
        <w:jc w:val="both"/>
      </w:pPr>
      <w:r>
        <w:rPr>
          <w:rFonts w:ascii="Times New Roman"/>
          <w:b w:val="false"/>
          <w:i w:val="false"/>
          <w:color w:val="000000"/>
          <w:sz w:val="28"/>
        </w:rPr>
        <w:t xml:space="preserve">
      Әкімшілік деректерді жинауға арналған "Клиенттердің банктік шоттары және банктік шотты ашпай және (немесе) пайдаланбай жүргізілген аударымдар бойынша шетел валютасындағы ақша қозғалысы туралы жиынтық есеп" нысанын толтыру жөніндегі </w:t>
      </w:r>
      <w:r>
        <w:rPr>
          <w:rFonts w:ascii="Times New Roman"/>
          <w:b w:val="false"/>
          <w:i w:val="false"/>
          <w:color w:val="000000"/>
          <w:sz w:val="28"/>
        </w:rPr>
        <w:t>түсіндірмеде</w:t>
      </w:r>
      <w:r>
        <w:rPr>
          <w:rFonts w:ascii="Times New Roman"/>
          <w:b w:val="false"/>
          <w:i w:val="false"/>
          <w:color w:val="000000"/>
          <w:sz w:val="28"/>
        </w:rPr>
        <w:t xml:space="preserve">: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"2. 1-нысан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28) тармақшасына сәйкес әзірленді.";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"6. 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w:t>
      </w:r>
      <w:r>
        <w:rPr>
          <w:rFonts w:ascii="Times New Roman"/>
          <w:b w:val="false"/>
          <w:i w:val="false"/>
          <w:color w:val="000000"/>
          <w:sz w:val="28"/>
        </w:rPr>
        <w:t>бұйрығымен</w:t>
      </w:r>
      <w:r>
        <w:rPr>
          <w:rFonts w:ascii="Times New Roman"/>
          <w:b w:val="false"/>
          <w:i w:val="false"/>
          <w:color w:val="000000"/>
          <w:sz w:val="28"/>
        </w:rPr>
        <w:t xml:space="preserve"> айқындалған валюталарды айырбастаудың нарықтық бағамы бойынша қайта есептеліп көрсетіледі.";</w:t>
      </w:r>
    </w:p>
    <w:bookmarkEnd w:id="7"/>
    <w:bookmarkStart w:name="z14" w:id="8"/>
    <w:p>
      <w:pPr>
        <w:spacing w:after="0"/>
        <w:ind w:left="0"/>
        <w:jc w:val="both"/>
      </w:pPr>
      <w:r>
        <w:rPr>
          <w:rFonts w:ascii="Times New Roman"/>
          <w:b w:val="false"/>
          <w:i w:val="false"/>
          <w:color w:val="000000"/>
          <w:sz w:val="28"/>
        </w:rPr>
        <w:t>
      мынадай мазмұндағы 8-тармақпен толықтырылсын:</w:t>
      </w:r>
    </w:p>
    <w:bookmarkEnd w:id="8"/>
    <w:bookmarkStart w:name="z15" w:id="9"/>
    <w:p>
      <w:pPr>
        <w:spacing w:after="0"/>
        <w:ind w:left="0"/>
        <w:jc w:val="both"/>
      </w:pPr>
      <w:r>
        <w:rPr>
          <w:rFonts w:ascii="Times New Roman"/>
          <w:b w:val="false"/>
          <w:i w:val="false"/>
          <w:color w:val="000000"/>
          <w:sz w:val="28"/>
        </w:rPr>
        <w:t>
      "8. 1-нысанға деректерді түзету (өзгерістер, толықтырулар) Нысанды ұсыну үшін белгіленген мерзімнен кейін 2 (екі) ай ішінде енгізіледі.";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17" w:id="10"/>
    <w:p>
      <w:pPr>
        <w:spacing w:after="0"/>
        <w:ind w:left="0"/>
        <w:jc w:val="both"/>
      </w:pPr>
      <w:r>
        <w:rPr>
          <w:rFonts w:ascii="Times New Roman"/>
          <w:b w:val="false"/>
          <w:i w:val="false"/>
          <w:color w:val="000000"/>
          <w:sz w:val="28"/>
        </w:rPr>
        <w:t xml:space="preserve">
      Әкімшілік деректерді жинауға арналған "Банктің және оның клиенттерінің шетел валютасын сатып алуы (сатуы) туралы есеп" нысанын толтыру бойынша </w:t>
      </w:r>
      <w:r>
        <w:rPr>
          <w:rFonts w:ascii="Times New Roman"/>
          <w:b w:val="false"/>
          <w:i w:val="false"/>
          <w:color w:val="000000"/>
          <w:sz w:val="28"/>
        </w:rPr>
        <w:t>түсіндірмеде</w:t>
      </w:r>
      <w:r>
        <w:rPr>
          <w:rFonts w:ascii="Times New Roman"/>
          <w:b w:val="false"/>
          <w:i w:val="false"/>
          <w:color w:val="000000"/>
          <w:sz w:val="28"/>
        </w:rPr>
        <w:t xml:space="preserve">: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xml:space="preserve">
      "2. 2-нысан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28) тармақшасына сәйкес әзірленді.";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bookmarkStart w:name="z21" w:id="12"/>
    <w:p>
      <w:pPr>
        <w:spacing w:after="0"/>
        <w:ind w:left="0"/>
        <w:jc w:val="both"/>
      </w:pPr>
      <w:r>
        <w:rPr>
          <w:rFonts w:ascii="Times New Roman"/>
          <w:b w:val="false"/>
          <w:i w:val="false"/>
          <w:color w:val="000000"/>
          <w:sz w:val="28"/>
        </w:rPr>
        <w:t xml:space="preserve">
      "Есепті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w:t>
      </w:r>
      <w:r>
        <w:rPr>
          <w:rFonts w:ascii="Times New Roman"/>
          <w:b w:val="false"/>
          <w:i w:val="false"/>
          <w:color w:val="000000"/>
          <w:sz w:val="28"/>
        </w:rPr>
        <w:t>бұйрығымен</w:t>
      </w:r>
      <w:r>
        <w:rPr>
          <w:rFonts w:ascii="Times New Roman"/>
          <w:b w:val="false"/>
          <w:i w:val="false"/>
          <w:color w:val="000000"/>
          <w:sz w:val="28"/>
        </w:rPr>
        <w:t xml:space="preserve"> айқындалған валюталарды айырбастаудың нарықтық бағамы бойынша қайта есептеліп көрсетіледі.";</w:t>
      </w:r>
    </w:p>
    <w:bookmarkEnd w:id="12"/>
    <w:bookmarkStart w:name="z22" w:id="13"/>
    <w:p>
      <w:pPr>
        <w:spacing w:after="0"/>
        <w:ind w:left="0"/>
        <w:jc w:val="both"/>
      </w:pPr>
      <w:r>
        <w:rPr>
          <w:rFonts w:ascii="Times New Roman"/>
          <w:b w:val="false"/>
          <w:i w:val="false"/>
          <w:color w:val="000000"/>
          <w:sz w:val="28"/>
        </w:rPr>
        <w:t>
      мынадай мазмұндағы 9-тармақпен толықтырылсын:</w:t>
      </w:r>
    </w:p>
    <w:bookmarkEnd w:id="13"/>
    <w:bookmarkStart w:name="z23" w:id="14"/>
    <w:p>
      <w:pPr>
        <w:spacing w:after="0"/>
        <w:ind w:left="0"/>
        <w:jc w:val="both"/>
      </w:pPr>
      <w:r>
        <w:rPr>
          <w:rFonts w:ascii="Times New Roman"/>
          <w:b w:val="false"/>
          <w:i w:val="false"/>
          <w:color w:val="000000"/>
          <w:sz w:val="28"/>
        </w:rPr>
        <w:t>
      "9. 2-нысанға деректерді түзету (өзгерістер, толықтырулар) Нысанды ұсыну үшін белгіленген мерзімнен кейін 2 (екі) ай ішінде енгізіледі.";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25" w:id="15"/>
    <w:p>
      <w:pPr>
        <w:spacing w:after="0"/>
        <w:ind w:left="0"/>
        <w:jc w:val="both"/>
      </w:pPr>
      <w:r>
        <w:rPr>
          <w:rFonts w:ascii="Times New Roman"/>
          <w:b w:val="false"/>
          <w:i w:val="false"/>
          <w:color w:val="000000"/>
          <w:sz w:val="28"/>
        </w:rPr>
        <w:t xml:space="preserve">
      "Клиенттердің шетел валютасындағы банктік шоттарындағы ақша қозғалысы туралы есеп" әкімшілік деректерді жинауға арналған нысанды толтыру бойынша </w:t>
      </w:r>
      <w:r>
        <w:rPr>
          <w:rFonts w:ascii="Times New Roman"/>
          <w:b w:val="false"/>
          <w:i w:val="false"/>
          <w:color w:val="000000"/>
          <w:sz w:val="28"/>
        </w:rPr>
        <w:t>түсіндірмеде</w:t>
      </w:r>
      <w:r>
        <w:rPr>
          <w:rFonts w:ascii="Times New Roman"/>
          <w:b w:val="false"/>
          <w:i w:val="false"/>
          <w:color w:val="000000"/>
          <w:sz w:val="28"/>
        </w:rPr>
        <w:t xml:space="preserve">: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7" w:id="16"/>
    <w:p>
      <w:pPr>
        <w:spacing w:after="0"/>
        <w:ind w:left="0"/>
        <w:jc w:val="both"/>
      </w:pPr>
      <w:r>
        <w:rPr>
          <w:rFonts w:ascii="Times New Roman"/>
          <w:b w:val="false"/>
          <w:i w:val="false"/>
          <w:color w:val="000000"/>
          <w:sz w:val="28"/>
        </w:rPr>
        <w:t xml:space="preserve">
      "2. 3-нысан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28) тармақшасына сәйкес әзірленді.";</w:t>
      </w:r>
    </w:p>
    <w:bookmarkEnd w:id="16"/>
    <w:bookmarkStart w:name="z28" w:id="17"/>
    <w:p>
      <w:pPr>
        <w:spacing w:after="0"/>
        <w:ind w:left="0"/>
        <w:jc w:val="both"/>
      </w:pPr>
      <w:r>
        <w:rPr>
          <w:rFonts w:ascii="Times New Roman"/>
          <w:b w:val="false"/>
          <w:i w:val="false"/>
          <w:color w:val="000000"/>
          <w:sz w:val="28"/>
        </w:rPr>
        <w:t>
      мынадай мазмұндағы 7-тармақпен толықтырылсын:</w:t>
      </w:r>
    </w:p>
    <w:bookmarkEnd w:id="17"/>
    <w:bookmarkStart w:name="z29" w:id="18"/>
    <w:p>
      <w:pPr>
        <w:spacing w:after="0"/>
        <w:ind w:left="0"/>
        <w:jc w:val="both"/>
      </w:pPr>
      <w:r>
        <w:rPr>
          <w:rFonts w:ascii="Times New Roman"/>
          <w:b w:val="false"/>
          <w:i w:val="false"/>
          <w:color w:val="000000"/>
          <w:sz w:val="28"/>
        </w:rPr>
        <w:t>
      "7. 3-нысанға деректерді түзету (өзгерістер, толықтырулар) Нысанды ұсыну үшін белгіленген мерзімнен кейін 2 (екі) ай ішінде енгізіледі.";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bookmarkStart w:name="z31" w:id="19"/>
    <w:p>
      <w:pPr>
        <w:spacing w:after="0"/>
        <w:ind w:left="0"/>
        <w:jc w:val="both"/>
      </w:pPr>
      <w:r>
        <w:rPr>
          <w:rFonts w:ascii="Times New Roman"/>
          <w:b w:val="false"/>
          <w:i w:val="false"/>
          <w:color w:val="000000"/>
          <w:sz w:val="28"/>
        </w:rPr>
        <w:t>
      "Банк клиенттерінің шетел валютасының ірі көлемдерін сатып алу операциялары туралы есеп" әкімшілік деректерді жинауға арналған нысанды толтыру бойынша </w:t>
      </w:r>
      <w:r>
        <w:rPr>
          <w:rFonts w:ascii="Times New Roman"/>
          <w:b w:val="false"/>
          <w:i w:val="false"/>
          <w:color w:val="000000"/>
          <w:sz w:val="28"/>
        </w:rPr>
        <w:t>түсіндірмеде</w:t>
      </w:r>
      <w:r>
        <w:rPr>
          <w:rFonts w:ascii="Times New Roman"/>
          <w:b w:val="false"/>
          <w:i w:val="false"/>
          <w:color w:val="000000"/>
          <w:sz w:val="28"/>
        </w:rPr>
        <w:t xml:space="preserve">: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3" w:id="20"/>
    <w:p>
      <w:pPr>
        <w:spacing w:after="0"/>
        <w:ind w:left="0"/>
        <w:jc w:val="both"/>
      </w:pPr>
      <w:r>
        <w:rPr>
          <w:rFonts w:ascii="Times New Roman"/>
          <w:b w:val="false"/>
          <w:i w:val="false"/>
          <w:color w:val="000000"/>
          <w:sz w:val="28"/>
        </w:rPr>
        <w:t xml:space="preserve">
      "2. 4-нысан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28) тармақшасына сәйкес әзірленді.";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bookmarkStart w:name="z35" w:id="21"/>
    <w:p>
      <w:pPr>
        <w:spacing w:after="0"/>
        <w:ind w:left="0"/>
        <w:jc w:val="both"/>
      </w:pPr>
      <w:r>
        <w:rPr>
          <w:rFonts w:ascii="Times New Roman"/>
          <w:b w:val="false"/>
          <w:i w:val="false"/>
          <w:color w:val="000000"/>
          <w:sz w:val="28"/>
        </w:rPr>
        <w:t xml:space="preserve">
      "Есепті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w:t>
      </w:r>
      <w:r>
        <w:rPr>
          <w:rFonts w:ascii="Times New Roman"/>
          <w:b w:val="false"/>
          <w:i w:val="false"/>
          <w:color w:val="000000"/>
          <w:sz w:val="28"/>
        </w:rPr>
        <w:t>бұйрығымен</w:t>
      </w:r>
      <w:r>
        <w:rPr>
          <w:rFonts w:ascii="Times New Roman"/>
          <w:b w:val="false"/>
          <w:i w:val="false"/>
          <w:color w:val="000000"/>
          <w:sz w:val="28"/>
        </w:rPr>
        <w:t xml:space="preserve"> айқындалған валюталарды айырбастаудың нарықтық бағамы бойынша қайта есептеліп көрсетіледі.";</w:t>
      </w:r>
    </w:p>
    <w:bookmarkEnd w:id="21"/>
    <w:bookmarkStart w:name="z36" w:id="22"/>
    <w:p>
      <w:pPr>
        <w:spacing w:after="0"/>
        <w:ind w:left="0"/>
        <w:jc w:val="both"/>
      </w:pPr>
      <w:r>
        <w:rPr>
          <w:rFonts w:ascii="Times New Roman"/>
          <w:b w:val="false"/>
          <w:i w:val="false"/>
          <w:color w:val="000000"/>
          <w:sz w:val="28"/>
        </w:rPr>
        <w:t>
      мынадай мазмұндағы 7-тармақпен толықтырылсын:</w:t>
      </w:r>
    </w:p>
    <w:bookmarkEnd w:id="22"/>
    <w:bookmarkStart w:name="z37" w:id="23"/>
    <w:p>
      <w:pPr>
        <w:spacing w:after="0"/>
        <w:ind w:left="0"/>
        <w:jc w:val="both"/>
      </w:pPr>
      <w:r>
        <w:rPr>
          <w:rFonts w:ascii="Times New Roman"/>
          <w:b w:val="false"/>
          <w:i w:val="false"/>
          <w:color w:val="000000"/>
          <w:sz w:val="28"/>
        </w:rPr>
        <w:t>
      "7. 4-нысанға деректерді түзету (өзгерістер, толықтырулар) Нысанды ұсыну үшін белгіленген мерзімнен кейін 2 (екі) ай ішінде енгізіледі.";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40" w:id="24"/>
    <w:p>
      <w:pPr>
        <w:spacing w:after="0"/>
        <w:ind w:left="0"/>
        <w:jc w:val="both"/>
      </w:pPr>
      <w:r>
        <w:rPr>
          <w:rFonts w:ascii="Times New Roman"/>
          <w:b w:val="false"/>
          <w:i w:val="false"/>
          <w:color w:val="000000"/>
          <w:sz w:val="28"/>
        </w:rPr>
        <w:t>
      "Әкімшілік деректерді жинауға арналған "Шетел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 нысаны";</w:t>
      </w:r>
    </w:p>
    <w:bookmarkEnd w:id="24"/>
    <w:bookmarkStart w:name="z41" w:id="25"/>
    <w:p>
      <w:pPr>
        <w:spacing w:after="0"/>
        <w:ind w:left="0"/>
        <w:jc w:val="both"/>
      </w:pPr>
      <w:r>
        <w:rPr>
          <w:rFonts w:ascii="Times New Roman"/>
          <w:b w:val="false"/>
          <w:i w:val="false"/>
          <w:color w:val="000000"/>
          <w:sz w:val="28"/>
        </w:rPr>
        <w:t xml:space="preserve">
      Әкімшілік деректер жинауға арналған нысанды толтыру бойынша түсіндірме "Шетел валютасымен айырбастау операцияларын ұйымдастыруға лицензиясы бар, банк болып табылмайтын бағалы қағаздар нарығына кәсіби қатысушының шетел валютасын сатып алуы (сатуы) туралы </w:t>
      </w:r>
      <w:r>
        <w:rPr>
          <w:rFonts w:ascii="Times New Roman"/>
          <w:b w:val="false"/>
          <w:i w:val="false"/>
          <w:color w:val="000000"/>
          <w:sz w:val="28"/>
        </w:rPr>
        <w:t>есепте</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3" w:id="26"/>
    <w:p>
      <w:pPr>
        <w:spacing w:after="0"/>
        <w:ind w:left="0"/>
        <w:jc w:val="both"/>
      </w:pPr>
      <w:r>
        <w:rPr>
          <w:rFonts w:ascii="Times New Roman"/>
          <w:b w:val="false"/>
          <w:i w:val="false"/>
          <w:color w:val="000000"/>
          <w:sz w:val="28"/>
        </w:rPr>
        <w:t>
      Әкімшілік деректерді жинауға арналған "Шетел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 нысанын толтыру бойынша түсіндірме";</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bookmarkStart w:name="z45" w:id="27"/>
    <w:p>
      <w:pPr>
        <w:spacing w:after="0"/>
        <w:ind w:left="0"/>
        <w:jc w:val="both"/>
      </w:pPr>
      <w:r>
        <w:rPr>
          <w:rFonts w:ascii="Times New Roman"/>
          <w:b w:val="false"/>
          <w:i w:val="false"/>
          <w:color w:val="000000"/>
          <w:sz w:val="28"/>
        </w:rPr>
        <w:t>
      "1. Осы түсіндірме әкімшілік деректерді жинауға арналған "Шетел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 нысанын (бұдан әрі – 5-нысан) толтыру бойынша бірыңғай талаптарды айқындайды.</w:t>
      </w:r>
    </w:p>
    <w:bookmarkEnd w:id="27"/>
    <w:bookmarkStart w:name="z46" w:id="28"/>
    <w:p>
      <w:pPr>
        <w:spacing w:after="0"/>
        <w:ind w:left="0"/>
        <w:jc w:val="both"/>
      </w:pPr>
      <w:r>
        <w:rPr>
          <w:rFonts w:ascii="Times New Roman"/>
          <w:b w:val="false"/>
          <w:i w:val="false"/>
          <w:color w:val="000000"/>
          <w:sz w:val="28"/>
        </w:rPr>
        <w:t xml:space="preserve">
      2. 5-нысан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28) тармақшасына сәйкес әзірленді.</w:t>
      </w:r>
    </w:p>
    <w:bookmarkEnd w:id="28"/>
    <w:bookmarkStart w:name="z47" w:id="29"/>
    <w:p>
      <w:pPr>
        <w:spacing w:after="0"/>
        <w:ind w:left="0"/>
        <w:jc w:val="both"/>
      </w:pPr>
      <w:r>
        <w:rPr>
          <w:rFonts w:ascii="Times New Roman"/>
          <w:b w:val="false"/>
          <w:i w:val="false"/>
          <w:color w:val="000000"/>
          <w:sz w:val="28"/>
        </w:rPr>
        <w:t>
      3. 5-нысанда шетел валютасымен айырбастау операцияларына лицензиясы бар, банк болып табылмайтын кәсіби қатысушы (бұдан әрі – кәсіби қатысушы) шетел валютасын сатып алу және сату көлемін (1-бөлім. "Кәсіби қатысушының операциялары") және шетел валютасын сатып алу және сату операцияларын жүзеге асырған клиенттер санын (2-бөлім. "Шетел валютасымен операциялар жүзеге асырған клиенттер саны") көрсетеді.";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bookmarkStart w:name="z49" w:id="30"/>
    <w:p>
      <w:pPr>
        <w:spacing w:after="0"/>
        <w:ind w:left="0"/>
        <w:jc w:val="both"/>
      </w:pPr>
      <w:r>
        <w:rPr>
          <w:rFonts w:ascii="Times New Roman"/>
          <w:b w:val="false"/>
          <w:i w:val="false"/>
          <w:color w:val="000000"/>
          <w:sz w:val="28"/>
        </w:rPr>
        <w:t xml:space="preserve">
      "Есепті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w:t>
      </w:r>
      <w:r>
        <w:rPr>
          <w:rFonts w:ascii="Times New Roman"/>
          <w:b w:val="false"/>
          <w:i w:val="false"/>
          <w:color w:val="000000"/>
          <w:sz w:val="28"/>
        </w:rPr>
        <w:t>бұйрығымен</w:t>
      </w:r>
      <w:r>
        <w:rPr>
          <w:rFonts w:ascii="Times New Roman"/>
          <w:b w:val="false"/>
          <w:i w:val="false"/>
          <w:color w:val="000000"/>
          <w:sz w:val="28"/>
        </w:rPr>
        <w:t xml:space="preserve"> айқындалған валюталарды айырбастаудың нарықтық бағамы бойынша қайта есептеліп көрсетіледі.";</w:t>
      </w:r>
    </w:p>
    <w:bookmarkEnd w:id="30"/>
    <w:bookmarkStart w:name="z50" w:id="31"/>
    <w:p>
      <w:pPr>
        <w:spacing w:after="0"/>
        <w:ind w:left="0"/>
        <w:jc w:val="both"/>
      </w:pPr>
      <w:r>
        <w:rPr>
          <w:rFonts w:ascii="Times New Roman"/>
          <w:b w:val="false"/>
          <w:i w:val="false"/>
          <w:color w:val="000000"/>
          <w:sz w:val="28"/>
        </w:rPr>
        <w:t>
      мынадай мазмұндағы 9-тармақпен толықтырылсын:</w:t>
      </w:r>
    </w:p>
    <w:bookmarkEnd w:id="31"/>
    <w:bookmarkStart w:name="z51" w:id="32"/>
    <w:p>
      <w:pPr>
        <w:spacing w:after="0"/>
        <w:ind w:left="0"/>
        <w:jc w:val="both"/>
      </w:pPr>
      <w:r>
        <w:rPr>
          <w:rFonts w:ascii="Times New Roman"/>
          <w:b w:val="false"/>
          <w:i w:val="false"/>
          <w:color w:val="000000"/>
          <w:sz w:val="28"/>
        </w:rPr>
        <w:t>
      "9. 5-нысанға деректерді түзету (өзгерістер, толықтырулар) Нысанды ұсыну үшін белгіленген мерзімнен кейін 2 (екі) ай ішінде енгізіледі.";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6-қосымшада</w:t>
      </w:r>
      <w:r>
        <w:rPr>
          <w:rFonts w:ascii="Times New Roman"/>
          <w:b w:val="false"/>
          <w:i w:val="false"/>
          <w:color w:val="000000"/>
          <w:sz w:val="28"/>
        </w:rPr>
        <w:t>:</w:t>
      </w:r>
    </w:p>
    <w:bookmarkStart w:name="z53" w:id="33"/>
    <w:p>
      <w:pPr>
        <w:spacing w:after="0"/>
        <w:ind w:left="0"/>
        <w:jc w:val="both"/>
      </w:pPr>
      <w:r>
        <w:rPr>
          <w:rFonts w:ascii="Times New Roman"/>
          <w:b w:val="false"/>
          <w:i w:val="false"/>
          <w:color w:val="000000"/>
          <w:sz w:val="28"/>
        </w:rPr>
        <w:t xml:space="preserve">
      Әкімшілік деректер жинауға арналған нысанды толтыру бойынша түсіндірме "Қолма-қол шетел валютасының қозғалысы туралы </w:t>
      </w:r>
      <w:r>
        <w:rPr>
          <w:rFonts w:ascii="Times New Roman"/>
          <w:b w:val="false"/>
          <w:i w:val="false"/>
          <w:color w:val="000000"/>
          <w:sz w:val="28"/>
        </w:rPr>
        <w:t>есепте</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5" w:id="34"/>
    <w:p>
      <w:pPr>
        <w:spacing w:after="0"/>
        <w:ind w:left="0"/>
        <w:jc w:val="both"/>
      </w:pPr>
      <w:r>
        <w:rPr>
          <w:rFonts w:ascii="Times New Roman"/>
          <w:b w:val="false"/>
          <w:i w:val="false"/>
          <w:color w:val="000000"/>
          <w:sz w:val="28"/>
        </w:rPr>
        <w:t xml:space="preserve">
      "2. 16-PB нысаны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28) тармақшасына сәйкес әзірленді.";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7" w:id="35"/>
    <w:p>
      <w:pPr>
        <w:spacing w:after="0"/>
        <w:ind w:left="0"/>
        <w:jc w:val="both"/>
      </w:pPr>
      <w:r>
        <w:rPr>
          <w:rFonts w:ascii="Times New Roman"/>
          <w:b w:val="false"/>
          <w:i w:val="false"/>
          <w:color w:val="000000"/>
          <w:sz w:val="28"/>
        </w:rPr>
        <w:t>
      "8. 16-PB нысанына деректерді түзету (өзгерістер, толықтырулар) Нысанды ұсыну үшін белгіленген мерзімнен кейін 2 (екі) ай ішінде енгізіледі.".</w:t>
      </w:r>
    </w:p>
    <w:bookmarkEnd w:id="35"/>
    <w:bookmarkStart w:name="z58" w:id="36"/>
    <w:p>
      <w:pPr>
        <w:spacing w:after="0"/>
        <w:ind w:left="0"/>
        <w:jc w:val="both"/>
      </w:pPr>
      <w:r>
        <w:rPr>
          <w:rFonts w:ascii="Times New Roman"/>
          <w:b w:val="false"/>
          <w:i w:val="false"/>
          <w:color w:val="000000"/>
          <w:sz w:val="28"/>
        </w:rPr>
        <w:t>
      2. Төлем балансы департаменті Қазақстан Республикасының заңнамасында белгіленген тәртіппен:</w:t>
      </w:r>
    </w:p>
    <w:bookmarkEnd w:id="36"/>
    <w:bookmarkStart w:name="z59" w:id="3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7"/>
    <w:bookmarkStart w:name="z60" w:id="38"/>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38"/>
    <w:bookmarkStart w:name="z61" w:id="39"/>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9"/>
    <w:bookmarkStart w:name="z62" w:id="40"/>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40"/>
    <w:bookmarkStart w:name="z63" w:id="41"/>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жетекшілік ететін орынбасарына жүктелсін.</w:t>
      </w:r>
    </w:p>
    <w:bookmarkEnd w:id="41"/>
    <w:bookmarkStart w:name="z64" w:id="4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xml:space="preserve">
      Статистика комитеті </w:t>
      </w:r>
    </w:p>
    <w:p>
      <w:pPr>
        <w:spacing w:after="0"/>
        <w:ind w:left="0"/>
        <w:jc w:val="both"/>
      </w:pPr>
      <w:r>
        <w:rPr>
          <w:rFonts w:ascii="Times New Roman"/>
          <w:b w:val="false"/>
          <w:i w:val="false"/>
          <w:color w:val="000000"/>
          <w:sz w:val="28"/>
        </w:rPr>
        <w:t>
      2020 жылғы "___"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