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5a6b3" w14:textId="145a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аудиторлық ұйымдарды аккредиттеу қағидаларын бекіту туралы" Қазақстан Республикасы Қаржы министрінің 2006 жылғы 18 шілдедегі № 265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2 сәуірдегі № 348 бұйрығы. Қазақстан Республикасының Әділет министрлігінде 2020 жылғы 2 сәуірде № 20285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3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1."Кәсіби аудиторлық ұйымдарды аккредиттеу қағидаларын бекіту туралы" Қазақстан Республикасы Қаржы министрінің 2006 жылғы 18 шілдедегі № 265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4336 болып тіркелген, 2006 жылғы 17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"Аудиторлық қызмет туралы" 1998 жылғы 20 қарашадағы Қазақстан Республикасының Заңының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көрсетілген бұйрықпен бекітілген кәсіби аудиторлық ұйымдарды аккредиттеу </w:t>
      </w:r>
      <w:r>
        <w:rPr>
          <w:rFonts w:ascii="Times New Roman"/>
          <w:b w:val="false"/>
          <w:i w:val="false"/>
          <w:color w:val="000000"/>
          <w:sz w:val="28"/>
        </w:rPr>
        <w:t>қағидалары</w:t>
      </w:r>
      <w:r>
        <w:rPr>
          <w:rFonts w:ascii="Times New Roman"/>
          <w:b w:val="false"/>
          <w:i w:val="false"/>
          <w:color w:val="000000"/>
          <w:sz w:val="28"/>
        </w:rPr>
        <w:t xml:space="preserve">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Бектұрова)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7"/>
    <w:bookmarkStart w:name="z10" w:id="8"/>
    <w:p>
      <w:pPr>
        <w:spacing w:after="0"/>
        <w:ind w:left="0"/>
        <w:jc w:val="both"/>
      </w:pPr>
      <w:r>
        <w:rPr>
          <w:rFonts w:ascii="Times New Roman"/>
          <w:b w:val="false"/>
          <w:i w:val="false"/>
          <w:color w:val="000000"/>
          <w:sz w:val="28"/>
        </w:rPr>
        <w:t>
      3. Осы бұйрық алғашқы ресми жарияланған күнінен кейін жиырма бір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Ұлттық</w:t>
      </w:r>
    </w:p>
    <w:p>
      <w:pPr>
        <w:spacing w:after="0"/>
        <w:ind w:left="0"/>
        <w:jc w:val="both"/>
      </w:pPr>
      <w:r>
        <w:rPr>
          <w:rFonts w:ascii="Times New Roman"/>
          <w:b w:val="false"/>
          <w:i w:val="false"/>
          <w:color w:val="000000"/>
          <w:sz w:val="28"/>
        </w:rPr>
        <w:t xml:space="preserve">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 сәуірдегі</w:t>
            </w:r>
            <w:r>
              <w:br/>
            </w:r>
            <w:r>
              <w:rPr>
                <w:rFonts w:ascii="Times New Roman"/>
                <w:b w:val="false"/>
                <w:i w:val="false"/>
                <w:color w:val="000000"/>
                <w:sz w:val="20"/>
              </w:rPr>
              <w:t>№ 348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2006 жылғы 18 шілдедегі</w:t>
            </w:r>
            <w:r>
              <w:br/>
            </w:r>
            <w:r>
              <w:rPr>
                <w:rFonts w:ascii="Times New Roman"/>
                <w:b w:val="false"/>
                <w:i w:val="false"/>
                <w:color w:val="000000"/>
                <w:sz w:val="20"/>
              </w:rPr>
              <w:t>№ 265 бұйрығымен бекітілді</w:t>
            </w:r>
          </w:p>
        </w:tc>
      </w:tr>
    </w:tbl>
    <w:bookmarkStart w:name="z13" w:id="9"/>
    <w:p>
      <w:pPr>
        <w:spacing w:after="0"/>
        <w:ind w:left="0"/>
        <w:jc w:val="left"/>
      </w:pPr>
      <w:r>
        <w:rPr>
          <w:rFonts w:ascii="Times New Roman"/>
          <w:b/>
          <w:i w:val="false"/>
          <w:color w:val="000000"/>
        </w:rPr>
        <w:t xml:space="preserve"> Кәсiби аудиторлық ұйымдарды аккредиттеу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Кәсіби аудиторлық ұйымдарды аккредиттеу қағидаларын (бұдан әрі - Қағидалар) "Аудиторлық қызмет туралы" 1998 жылғы 20 қарашадағы Қазақстан Республикасының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"Мемлекеттік көрсетілетін қызметтер туралы" (бұдан әрі - Заң)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әзірлеген және кәсіби аудиторлық ұйымдарын аккредиттеу бойынша мемлекеттік көрсетілген қызметтер тәртібін анықтайды (бұдан әрі - көрсетілетін қызметті алушы).</w:t>
      </w:r>
    </w:p>
    <w:bookmarkEnd w:id="11"/>
    <w:bookmarkStart w:name="z16" w:id="12"/>
    <w:p>
      <w:pPr>
        <w:spacing w:after="0"/>
        <w:ind w:left="0"/>
        <w:jc w:val="both"/>
      </w:pPr>
      <w:r>
        <w:rPr>
          <w:rFonts w:ascii="Times New Roman"/>
          <w:b w:val="false"/>
          <w:i w:val="false"/>
          <w:color w:val="000000"/>
          <w:sz w:val="28"/>
        </w:rPr>
        <w:t>
      2. "Кәсіби аудиторлық ұйымды аккредиттеу туралы куәлік беру" мемлекеттік қызметті Қазақстан Республикасы Қаржы министрлігінің Ішкі мемлекеттік аудит комитеті (бұдан әрі - көрсетілетін қызметті беруші) www.egov.kz, www.elicense.kz "электрондық үкімет" веб-порталы (бұдан әрі - портал) арқылы көрсетеді.</w:t>
      </w:r>
    </w:p>
    <w:bookmarkEnd w:id="12"/>
    <w:bookmarkStart w:name="z17" w:id="13"/>
    <w:p>
      <w:pPr>
        <w:spacing w:after="0"/>
        <w:ind w:left="0"/>
        <w:jc w:val="both"/>
      </w:pPr>
      <w:r>
        <w:rPr>
          <w:rFonts w:ascii="Times New Roman"/>
          <w:b w:val="false"/>
          <w:i w:val="false"/>
          <w:color w:val="000000"/>
          <w:sz w:val="28"/>
        </w:rPr>
        <w:t xml:space="preserve">
      3.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көрсетілетін қызметтерді көрсету мониторингінің ақпараттық жүйесіне енгізу Қазақстан Республикасының Көлік және коммуникация министрінің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тәртіппен қамтамасыз етеді (нормативтік құқықтық актілерді мемлекеттік тіркеу тізілімінде № 8555 болып тіркелген).</w:t>
      </w:r>
    </w:p>
    <w:bookmarkEnd w:id="13"/>
    <w:p>
      <w:pPr>
        <w:spacing w:after="0"/>
        <w:ind w:left="0"/>
        <w:jc w:val="both"/>
      </w:pPr>
      <w:r>
        <w:rPr>
          <w:rFonts w:ascii="Times New Roman"/>
          <w:b w:val="false"/>
          <w:i w:val="false"/>
          <w:color w:val="000000"/>
          <w:sz w:val="28"/>
        </w:rPr>
        <w:t>
      Мемлекеттік қызметтерді көрсету мониторингінің ақпараттық жүйесіне деректерді енгізу автоматтандырылған.</w:t>
      </w:r>
    </w:p>
    <w:bookmarkStart w:name="z18" w:id="14"/>
    <w:p>
      <w:pPr>
        <w:spacing w:after="0"/>
        <w:ind w:left="0"/>
        <w:jc w:val="both"/>
      </w:pPr>
      <w:r>
        <w:rPr>
          <w:rFonts w:ascii="Times New Roman"/>
          <w:b w:val="false"/>
          <w:i w:val="false"/>
          <w:color w:val="000000"/>
          <w:sz w:val="28"/>
        </w:rPr>
        <w:t xml:space="preserve">
      4. Мемлекеттік қызметті көрсету үшін қажетті мәліметтерді қамтитын ақпараттық жүйе істен шыққан жағдайда, көрсетілетін қызметті беруші 1 (бір) жұмыс күні ішінде "электрондық үкіметтің" ақпараттық-коммуникациялық инфрақұрылымының операторына (оператор) авторизациялау сәтінен бастап қатенің нақты уақытын көрсете отырып, қате туындаған сәтке дейін қадамдық скриншоттарын қоса бере отырып, мемлекеттік қызметтің атауы бойынша ақпаратты, өтініштің әкімшілік құжатының нөмірі мен кодын (ӘҚНЖК), немесе өтініштің бірегей сәйкестендіру нөмірін (ӨБСН), әкімшілік құжаттың нөмірі мен кодын (РҚ ӘҚНЖК) немесе рұқсат құжатының бірегей сәйкестендіру нөмірін (РҚБСН), көрсетілетін қызметті алушының жеке сәйкестендіру нөмірін (ЖСН) немесе бизнес сәйкестендіру нөмірін (БСН) міндетті ұсына отырып, sd@nitec.kz электрондық поштасы арқылы бірыңғай қолдау қызметіне сұрау салу жіберу арқылы хабардар етеді. </w:t>
      </w:r>
    </w:p>
    <w:bookmarkEnd w:id="14"/>
    <w:bookmarkStart w:name="z19" w:id="15"/>
    <w:p>
      <w:pPr>
        <w:spacing w:after="0"/>
        <w:ind w:left="0"/>
        <w:jc w:val="both"/>
      </w:pPr>
      <w:r>
        <w:rPr>
          <w:rFonts w:ascii="Times New Roman"/>
          <w:b w:val="false"/>
          <w:i w:val="false"/>
          <w:color w:val="000000"/>
          <w:sz w:val="28"/>
        </w:rPr>
        <w:t>
      5. Мемлекеттік қызмет көрсету нәтижесі порталға жолданады және көрсетілетін қызметті беруші уәкілетті тұлғасының электрондық цифрлық қолтаңбасымен (бұдан - әрі ЭЦҚ) куәландырылған электрондық құжат нысанында көрсетілетін қызметті алушының "жеке кабинетіне" сақталады.</w:t>
      </w:r>
    </w:p>
    <w:bookmarkEnd w:id="15"/>
    <w:bookmarkStart w:name="z20" w:id="16"/>
    <w:p>
      <w:pPr>
        <w:spacing w:after="0"/>
        <w:ind w:left="0"/>
        <w:jc w:val="both"/>
      </w:pPr>
      <w:r>
        <w:rPr>
          <w:rFonts w:ascii="Times New Roman"/>
          <w:b w:val="false"/>
          <w:i w:val="false"/>
          <w:color w:val="000000"/>
          <w:sz w:val="28"/>
        </w:rPr>
        <w:t xml:space="preserve">
      6. Көрсетілетін қызметті алушы жұмыс уақыты аяқталғаннан кейін, 2015 жылғы 23 қарашадағы Қазақстан Республикасының </w:t>
      </w:r>
      <w:r>
        <w:rPr>
          <w:rFonts w:ascii="Times New Roman"/>
          <w:b w:val="false"/>
          <w:i w:val="false"/>
          <w:color w:val="000000"/>
          <w:sz w:val="28"/>
        </w:rPr>
        <w:t>еңбек заңнамасына</w:t>
      </w:r>
      <w:r>
        <w:rPr>
          <w:rFonts w:ascii="Times New Roman"/>
          <w:b w:val="false"/>
          <w:i w:val="false"/>
          <w:color w:val="000000"/>
          <w:sz w:val="28"/>
        </w:rPr>
        <w:t xml:space="preserve"> сәйкес демалыс және мереке күндерінде жүгінген кезде сұрауды қабылдау және мемлекеттік қызмет көрсету нәтижелерін беру келесі жұмыс күнінде жүзеге асырылады.</w:t>
      </w:r>
    </w:p>
    <w:bookmarkEnd w:id="16"/>
    <w:p>
      <w:pPr>
        <w:spacing w:after="0"/>
        <w:ind w:left="0"/>
        <w:jc w:val="both"/>
      </w:pPr>
      <w:r>
        <w:rPr>
          <w:rFonts w:ascii="Times New Roman"/>
          <w:b w:val="false"/>
          <w:i w:val="false"/>
          <w:color w:val="000000"/>
          <w:sz w:val="28"/>
        </w:rPr>
        <w:t>
      Заңды тұлғаны мемлекеттік тіркеу (қайта тіркеу) туралы, кәсіби аудиторлық ұйымды аккредиттеу туралы құжаттардың мәліметтерін көрсетілетін қызметті беруші тиісті мемлекеттік ақпараттық жүйелерден "электрондық үкіметтің" шлюзі арқылы алады.</w:t>
      </w:r>
    </w:p>
    <w:bookmarkStart w:name="z21" w:id="17"/>
    <w:p>
      <w:pPr>
        <w:spacing w:after="0"/>
        <w:ind w:left="0"/>
        <w:jc w:val="left"/>
      </w:pPr>
      <w:r>
        <w:rPr>
          <w:rFonts w:ascii="Times New Roman"/>
          <w:b/>
          <w:i w:val="false"/>
          <w:color w:val="000000"/>
        </w:rPr>
        <w:t xml:space="preserve"> 2 - тарау. "Кәсіби аудиторлық ұйымдарды аккредиттеу туралы куәлік беру" мемлекеттік қызметін көрсету тәртібі</w:t>
      </w:r>
    </w:p>
    <w:bookmarkEnd w:id="17"/>
    <w:bookmarkStart w:name="z22" w:id="18"/>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процестің сипаттамасын, нысанын, мерзімін, сондай-ақ мемлекеттік қызметті ұсыну ерекшеліктерін ескере отырып, өзге де мәліметтерді қамтитын мемлекеттік қызмет көрсетуге қойылатын негізгі талаптардың тізбесі баяндалған.</w:t>
      </w:r>
    </w:p>
    <w:bookmarkEnd w:id="18"/>
    <w:p>
      <w:pPr>
        <w:spacing w:after="0"/>
        <w:ind w:left="0"/>
        <w:jc w:val="both"/>
      </w:pPr>
      <w:r>
        <w:rPr>
          <w:rFonts w:ascii="Times New Roman"/>
          <w:b w:val="false"/>
          <w:i w:val="false"/>
          <w:color w:val="000000"/>
          <w:sz w:val="28"/>
        </w:rPr>
        <w:t xml:space="preserve">
      Сұрау салу және мәліметтер нысандары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ұсынылады.</w:t>
      </w:r>
    </w:p>
    <w:p>
      <w:pPr>
        <w:spacing w:after="0"/>
        <w:ind w:left="0"/>
        <w:jc w:val="both"/>
      </w:pPr>
      <w:r>
        <w:rPr>
          <w:rFonts w:ascii="Times New Roman"/>
          <w:b w:val="false"/>
          <w:i w:val="false"/>
          <w:color w:val="000000"/>
          <w:sz w:val="28"/>
        </w:rPr>
        <w:t>
      Мемлекеттік қызметті көрсетуден бас тарту үшін негіздер осы Қағидаларға 1-қосымшаның 9-тармағында баяндалған.</w:t>
      </w:r>
    </w:p>
    <w:p>
      <w:pPr>
        <w:spacing w:after="0"/>
        <w:ind w:left="0"/>
        <w:jc w:val="both"/>
      </w:pPr>
      <w:r>
        <w:rPr>
          <w:rFonts w:ascii="Times New Roman"/>
          <w:b w:val="false"/>
          <w:i w:val="false"/>
          <w:color w:val="000000"/>
          <w:sz w:val="28"/>
        </w:rPr>
        <w:t>
      Көрсетілетін қызметті алушы аккредитация алу үшін осы Қағидалардың 1-қосымшасының 8-тармағында көрсетліген құжаттарды ұсынады.</w:t>
      </w:r>
    </w:p>
    <w:bookmarkStart w:name="z23" w:id="19"/>
    <w:p>
      <w:pPr>
        <w:spacing w:after="0"/>
        <w:ind w:left="0"/>
        <w:jc w:val="both"/>
      </w:pPr>
      <w:r>
        <w:rPr>
          <w:rFonts w:ascii="Times New Roman"/>
          <w:b w:val="false"/>
          <w:i w:val="false"/>
          <w:color w:val="000000"/>
          <w:sz w:val="28"/>
        </w:rPr>
        <w:t>
      8. Мемлекеттік қызмет көрсету процесінің құрамына кіретін рәсімдер (іс-қимылдар) мазмұны:</w:t>
      </w:r>
    </w:p>
    <w:bookmarkEnd w:id="19"/>
    <w:p>
      <w:pPr>
        <w:spacing w:after="0"/>
        <w:ind w:left="0"/>
        <w:jc w:val="both"/>
      </w:pPr>
      <w:r>
        <w:rPr>
          <w:rFonts w:ascii="Times New Roman"/>
          <w:b w:val="false"/>
          <w:i w:val="false"/>
          <w:color w:val="000000"/>
          <w:sz w:val="28"/>
        </w:rPr>
        <w:t>
      куәлік беру кезінде:</w:t>
      </w:r>
    </w:p>
    <w:bookmarkStart w:name="z24" w:id="20"/>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аудиторлық қызметі саласындағы тиісті басқармасына береді - бір жұмыс күні ішінде;</w:t>
      </w:r>
    </w:p>
    <w:bookmarkEnd w:id="20"/>
    <w:bookmarkStart w:name="z25" w:id="21"/>
    <w:p>
      <w:pPr>
        <w:spacing w:after="0"/>
        <w:ind w:left="0"/>
        <w:jc w:val="both"/>
      </w:pPr>
      <w:r>
        <w:rPr>
          <w:rFonts w:ascii="Times New Roman"/>
          <w:b w:val="false"/>
          <w:i w:val="false"/>
          <w:color w:val="000000"/>
          <w:sz w:val="28"/>
        </w:rPr>
        <w:t>
      2) орындаушы берілген құжаттардың толықтығын осы Қағидалардың 8-тармағы 1-қосымшасына сәйкес тексереді - бір жұмыс күн ішінде.</w:t>
      </w:r>
    </w:p>
    <w:bookmarkEnd w:id="21"/>
    <w:p>
      <w:pPr>
        <w:spacing w:after="0"/>
        <w:ind w:left="0"/>
        <w:jc w:val="both"/>
      </w:pPr>
      <w:r>
        <w:rPr>
          <w:rFonts w:ascii="Times New Roman"/>
          <w:b w:val="false"/>
          <w:i w:val="false"/>
          <w:color w:val="000000"/>
          <w:sz w:val="28"/>
        </w:rPr>
        <w:t xml:space="preserve">
      Ұсынылған құжаттардың толық болмауы және (немесе) қолданылу мерзімі өткен құжаттар болуы фактісі анықталған жағдайда көрсетілетінқызметті беруші екі жұмыс күні ішінде сұрау салуды одан әрі қараудан дәлелді түрде бас тартады. </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осы тармақтың 3) тармақшасына сәйкес рәсімдерді (іс-қимылдарды) жүзеге асырады;</w:t>
      </w:r>
    </w:p>
    <w:bookmarkStart w:name="z26" w:id="22"/>
    <w:p>
      <w:pPr>
        <w:spacing w:after="0"/>
        <w:ind w:left="0"/>
        <w:jc w:val="both"/>
      </w:pPr>
      <w:r>
        <w:rPr>
          <w:rFonts w:ascii="Times New Roman"/>
          <w:b w:val="false"/>
          <w:i w:val="false"/>
          <w:color w:val="000000"/>
          <w:sz w:val="28"/>
        </w:rPr>
        <w:t>
      3) ұсынылған құжаттардың мазмұнын қарау, дайындау аудиторлық қызмет саласындағы басқарма басшысымен, көрсетілетін қызметті берушінің заң қызметі басқармасының басшысымен қорытынды жобасын, куәлік беру туралы бұйрық жобасын келісу, сондай-ақ оларды көрсетілетін қызметті берушінің уәкілетті тұлғасының бекітуі, бұйрықты тіркеу не бас тарту туралы дәлелді жауапты дайындау және аккредиттеу туралы куәлікті немесе мемлекеттік қызметті көрсетуден бас тарту туралы дәлелді жауапты беру - екі жұмыс күні ішінде;</w:t>
      </w:r>
    </w:p>
    <w:bookmarkEnd w:id="22"/>
    <w:p>
      <w:pPr>
        <w:spacing w:after="0"/>
        <w:ind w:left="0"/>
        <w:jc w:val="both"/>
      </w:pPr>
      <w:r>
        <w:rPr>
          <w:rFonts w:ascii="Times New Roman"/>
          <w:b w:val="false"/>
          <w:i w:val="false"/>
          <w:color w:val="000000"/>
          <w:sz w:val="28"/>
        </w:rPr>
        <w:t>
      куәлікті қайта рәсімдеу кезінде:</w:t>
      </w:r>
    </w:p>
    <w:bookmarkStart w:name="z27" w:id="23"/>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аудиторлық қызмет саласындағы тиісті басқармасына береді - бір жұмыс күні ішінде;</w:t>
      </w:r>
    </w:p>
    <w:bookmarkEnd w:id="23"/>
    <w:bookmarkStart w:name="z28" w:id="24"/>
    <w:p>
      <w:pPr>
        <w:spacing w:after="0"/>
        <w:ind w:left="0"/>
        <w:jc w:val="both"/>
      </w:pPr>
      <w:r>
        <w:rPr>
          <w:rFonts w:ascii="Times New Roman"/>
          <w:b w:val="false"/>
          <w:i w:val="false"/>
          <w:color w:val="000000"/>
          <w:sz w:val="28"/>
        </w:rPr>
        <w:t>
      2) орындаушымен дайындау және аудиторлық қызмет саласындағы саласындағы басқарма басшысымен, көрсетілетін қызметті берушінің заң қызметі басқармасының басшысымен қорытынды жобасын, куәлікті беру туралы бұйрық жобасын келісу, сондай-ақ оларды көрсетілетін қызметті берушінің уәкілетті тұлғасының бекітуі, бұйрықты тіркеу немесе бас тарту туралы дәлелді жауапты дайындау және аккредиттеу туралы куәлікті немесе мемлекеттік қызметті көрсетуден бас тарту туралы дәлелді жауапты беру - екі жұмыс күні ішінде.</w:t>
      </w:r>
    </w:p>
    <w:bookmarkEnd w:id="24"/>
    <w:p>
      <w:pPr>
        <w:spacing w:after="0"/>
        <w:ind w:left="0"/>
        <w:jc w:val="both"/>
      </w:pPr>
      <w:r>
        <w:rPr>
          <w:rFonts w:ascii="Times New Roman"/>
          <w:b w:val="false"/>
          <w:i w:val="false"/>
          <w:color w:val="000000"/>
          <w:sz w:val="28"/>
        </w:rPr>
        <w:t>
      куәліктің телнұсқасын беру кезінде:</w:t>
      </w:r>
    </w:p>
    <w:bookmarkStart w:name="z29" w:id="25"/>
    <w:p>
      <w:pPr>
        <w:spacing w:after="0"/>
        <w:ind w:left="0"/>
        <w:jc w:val="both"/>
      </w:pPr>
      <w:r>
        <w:rPr>
          <w:rFonts w:ascii="Times New Roman"/>
          <w:b w:val="false"/>
          <w:i w:val="false"/>
          <w:color w:val="000000"/>
          <w:sz w:val="28"/>
        </w:rPr>
        <w:t>
      1) көрсетілетін қызметті алушы ұсынған құжаттарды көрсетілетін қызметті берушінің құжат айналымы бойынша басқарма қызметкері қабылдайды және кейіннен орындаушыға бөлу үшін көрсетілетін қызметті берушінің аудиторлық қызметі саласындағы тиісті басқармасына береді - бір жұмыс күні ішінде;</w:t>
      </w:r>
    </w:p>
    <w:bookmarkEnd w:id="25"/>
    <w:bookmarkStart w:name="z30" w:id="26"/>
    <w:p>
      <w:pPr>
        <w:spacing w:after="0"/>
        <w:ind w:left="0"/>
        <w:jc w:val="both"/>
      </w:pPr>
      <w:r>
        <w:rPr>
          <w:rFonts w:ascii="Times New Roman"/>
          <w:b w:val="false"/>
          <w:i w:val="false"/>
          <w:color w:val="000000"/>
          <w:sz w:val="28"/>
        </w:rPr>
        <w:t>
      2) орындаушы ұсынылған құжаттардың мазмұнын қарайды және куәлікті басып шығарады, көрсетілетін қызметті берушінің уәкілетті тұлғасының ЭЦҚ-мен куәландырады және куәліктің телнұсқасын береді - бір жұмыс күн ішінде.</w:t>
      </w:r>
    </w:p>
    <w:bookmarkEnd w:id="26"/>
    <w:bookmarkStart w:name="z31" w:id="27"/>
    <w:p>
      <w:pPr>
        <w:spacing w:after="0"/>
        <w:ind w:left="0"/>
        <w:jc w:val="both"/>
      </w:pPr>
      <w:r>
        <w:rPr>
          <w:rFonts w:ascii="Times New Roman"/>
          <w:b w:val="false"/>
          <w:i w:val="false"/>
          <w:color w:val="000000"/>
          <w:sz w:val="28"/>
        </w:rPr>
        <w:t>
      9. Кәсіби ұйымдар мынадай:</w:t>
      </w:r>
    </w:p>
    <w:bookmarkEnd w:id="27"/>
    <w:bookmarkStart w:name="z32" w:id="28"/>
    <w:p>
      <w:pPr>
        <w:spacing w:after="0"/>
        <w:ind w:left="0"/>
        <w:jc w:val="both"/>
      </w:pPr>
      <w:r>
        <w:rPr>
          <w:rFonts w:ascii="Times New Roman"/>
          <w:b w:val="false"/>
          <w:i w:val="false"/>
          <w:color w:val="000000"/>
          <w:sz w:val="28"/>
        </w:rPr>
        <w:t>
      1) аудиторлар мен аудиторлық ұйымдар ғана кәсіби ұйымдардың құрылтайшылары мен қатысушылары болуы;</w:t>
      </w:r>
    </w:p>
    <w:bookmarkEnd w:id="28"/>
    <w:bookmarkStart w:name="z33" w:id="29"/>
    <w:p>
      <w:pPr>
        <w:spacing w:after="0"/>
        <w:ind w:left="0"/>
        <w:jc w:val="both"/>
      </w:pPr>
      <w:r>
        <w:rPr>
          <w:rFonts w:ascii="Times New Roman"/>
          <w:b w:val="false"/>
          <w:i w:val="false"/>
          <w:color w:val="000000"/>
          <w:sz w:val="28"/>
        </w:rPr>
        <w:t>
      2) аудиторлар мен аудиторлық ұйымдар бір ғана кәсіби ұйымның мүшесі болуы талаптарына жауап береді.</w:t>
      </w:r>
    </w:p>
    <w:bookmarkEnd w:id="29"/>
    <w:p>
      <w:pPr>
        <w:spacing w:after="0"/>
        <w:ind w:left="0"/>
        <w:jc w:val="both"/>
      </w:pPr>
      <w:r>
        <w:rPr>
          <w:rFonts w:ascii="Times New Roman"/>
          <w:b w:val="false"/>
          <w:i w:val="false"/>
          <w:color w:val="000000"/>
          <w:sz w:val="28"/>
        </w:rPr>
        <w:t>
      Кәсіби ұйымдардың басқару органы соңғы бес жылдың ішінде кемінде 3 жыл аудит саласында жұмыс тәжірибесі бар кемінде үш аудитор - кәсіби ұйымның мүшелері қатарынан құрылады.</w:t>
      </w:r>
    </w:p>
    <w:bookmarkStart w:name="z34" w:id="30"/>
    <w:p>
      <w:pPr>
        <w:spacing w:after="0"/>
        <w:ind w:left="0"/>
        <w:jc w:val="both"/>
      </w:pPr>
      <w:r>
        <w:rPr>
          <w:rFonts w:ascii="Times New Roman"/>
          <w:b w:val="false"/>
          <w:i w:val="false"/>
          <w:color w:val="000000"/>
          <w:sz w:val="28"/>
        </w:rPr>
        <w:t xml:space="preserve">
      10. Кәсіби ұйымдардың мынадай: </w:t>
      </w:r>
    </w:p>
    <w:bookmarkEnd w:id="30"/>
    <w:bookmarkStart w:name="z35" w:id="31"/>
    <w:p>
      <w:pPr>
        <w:spacing w:after="0"/>
        <w:ind w:left="0"/>
        <w:jc w:val="both"/>
      </w:pPr>
      <w:r>
        <w:rPr>
          <w:rFonts w:ascii="Times New Roman"/>
          <w:b w:val="false"/>
          <w:i w:val="false"/>
          <w:color w:val="000000"/>
          <w:sz w:val="28"/>
        </w:rPr>
        <w:t>
      1) сапасын бақылау бойынша;</w:t>
      </w:r>
    </w:p>
    <w:bookmarkEnd w:id="31"/>
    <w:bookmarkStart w:name="z36" w:id="32"/>
    <w:p>
      <w:pPr>
        <w:spacing w:after="0"/>
        <w:ind w:left="0"/>
        <w:jc w:val="both"/>
      </w:pPr>
      <w:r>
        <w:rPr>
          <w:rFonts w:ascii="Times New Roman"/>
          <w:b w:val="false"/>
          <w:i w:val="false"/>
          <w:color w:val="000000"/>
          <w:sz w:val="28"/>
        </w:rPr>
        <w:t>
      2) халықаралық аудит және қаржылық есептілік стандарттары бойынша;</w:t>
      </w:r>
    </w:p>
    <w:bookmarkEnd w:id="32"/>
    <w:bookmarkStart w:name="z37" w:id="33"/>
    <w:p>
      <w:pPr>
        <w:spacing w:after="0"/>
        <w:ind w:left="0"/>
        <w:jc w:val="both"/>
      </w:pPr>
      <w:r>
        <w:rPr>
          <w:rFonts w:ascii="Times New Roman"/>
          <w:b w:val="false"/>
          <w:i w:val="false"/>
          <w:color w:val="000000"/>
          <w:sz w:val="28"/>
        </w:rPr>
        <w:t>
      3) аудиторлардың біліктілігін арттыру бойынша;</w:t>
      </w:r>
    </w:p>
    <w:bookmarkEnd w:id="33"/>
    <w:bookmarkStart w:name="z38" w:id="34"/>
    <w:p>
      <w:pPr>
        <w:spacing w:after="0"/>
        <w:ind w:left="0"/>
        <w:jc w:val="both"/>
      </w:pPr>
      <w:r>
        <w:rPr>
          <w:rFonts w:ascii="Times New Roman"/>
          <w:b w:val="false"/>
          <w:i w:val="false"/>
          <w:color w:val="000000"/>
          <w:sz w:val="28"/>
        </w:rPr>
        <w:t>
      4) этика мәселелері бойынша;</w:t>
      </w:r>
    </w:p>
    <w:bookmarkEnd w:id="34"/>
    <w:bookmarkStart w:name="z39" w:id="35"/>
    <w:p>
      <w:pPr>
        <w:spacing w:after="0"/>
        <w:ind w:left="0"/>
        <w:jc w:val="both"/>
      </w:pPr>
      <w:r>
        <w:rPr>
          <w:rFonts w:ascii="Times New Roman"/>
          <w:b w:val="false"/>
          <w:i w:val="false"/>
          <w:color w:val="000000"/>
          <w:sz w:val="28"/>
        </w:rPr>
        <w:t>
      5) дауларды қарау бойынша жұмыс органдары бар.</w:t>
      </w:r>
    </w:p>
    <w:bookmarkEnd w:id="35"/>
    <w:p>
      <w:pPr>
        <w:spacing w:after="0"/>
        <w:ind w:left="0"/>
        <w:jc w:val="both"/>
      </w:pPr>
      <w:r>
        <w:rPr>
          <w:rFonts w:ascii="Times New Roman"/>
          <w:b w:val="false"/>
          <w:i w:val="false"/>
          <w:color w:val="000000"/>
          <w:sz w:val="28"/>
        </w:rPr>
        <w:t>
      Басқа органдарды құру кәсіби ұйымдардың жарғыларымен айқындалады.</w:t>
      </w:r>
    </w:p>
    <w:bookmarkStart w:name="z40" w:id="3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шешіміне, әрекетіне (әрекетсіздігіне) шағымдану тәртібі</w:t>
      </w:r>
    </w:p>
    <w:bookmarkEnd w:id="36"/>
    <w:bookmarkStart w:name="z41" w:id="37"/>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беріледі және (немесе) аудиторлық қызмет саласындағы қызметті реттеудi жүзеге асыратын уәкілетті органның және (немесе) мемлекеттік қызметтер көрсету сапасын бағалау және бақылау жөніндегі уәкілетті органға Заңының </w:t>
      </w:r>
      <w:r>
        <w:rPr>
          <w:rFonts w:ascii="Times New Roman"/>
          <w:b w:val="false"/>
          <w:i w:val="false"/>
          <w:color w:val="000000"/>
          <w:sz w:val="28"/>
        </w:rPr>
        <w:t>25-бабына</w:t>
      </w:r>
      <w:r>
        <w:rPr>
          <w:rFonts w:ascii="Times New Roman"/>
          <w:b w:val="false"/>
          <w:i w:val="false"/>
          <w:color w:val="000000"/>
          <w:sz w:val="28"/>
        </w:rPr>
        <w:t xml:space="preserve"> сәйкес беріледі.</w:t>
      </w:r>
    </w:p>
    <w:bookmarkEnd w:id="37"/>
    <w:p>
      <w:pPr>
        <w:spacing w:after="0"/>
        <w:ind w:left="0"/>
        <w:jc w:val="both"/>
      </w:pPr>
      <w:r>
        <w:rPr>
          <w:rFonts w:ascii="Times New Roman"/>
          <w:b w:val="false"/>
          <w:i w:val="false"/>
          <w:color w:val="000000"/>
          <w:sz w:val="28"/>
        </w:rPr>
        <w:t>
      Қызмет көрсетушінің атына келген қызмет алушының шағымы Заңның 25-бабының 2-тармағына сәйкес ол тіркелген күннен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түскен көрсетілетін қызметті алушының шағымы оны тіркеген күннен бастап 15 (он бес) жұмыс күні ішінде қарауға жатады.</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2015 жылғы 31 қазандағы Қазақстан Республикасы Азаматтық іс жүргізу кодексінің </w:t>
      </w:r>
      <w:r>
        <w:rPr>
          <w:rFonts w:ascii="Times New Roman"/>
          <w:b w:val="false"/>
          <w:i w:val="false"/>
          <w:color w:val="000000"/>
          <w:sz w:val="28"/>
        </w:rPr>
        <w:t>29-тарауында</w:t>
      </w:r>
      <w:r>
        <w:rPr>
          <w:rFonts w:ascii="Times New Roman"/>
          <w:b w:val="false"/>
          <w:i w:val="false"/>
          <w:color w:val="000000"/>
          <w:sz w:val="28"/>
        </w:rPr>
        <w:t xml:space="preserve">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1860"/>
        <w:gridCol w:w="9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ұйымдарын аккредиттеу туралы куәлік беру" мемлекеттік көрсетілетін қызмет стандарты (бұдан әрі - мемлекеттік қызмет)</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атауы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Ішкі мемлекеттік аудит комитеті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тәсілдері (кіру арналары)</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"Электроны үкімет" ұсынысты қабылдау мен мемлекеттік қызметтің нәтежиесін алу веб-порталы www.egov.kz, www.elicense.kz арқылы жүзеге асады.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көрсетілу мерзімі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 - 4 (төрт) жұмыс күні;</w:t>
            </w:r>
            <w:r>
              <w:br/>
            </w:r>
            <w:r>
              <w:rPr>
                <w:rFonts w:ascii="Times New Roman"/>
                <w:b w:val="false"/>
                <w:i w:val="false"/>
                <w:color w:val="000000"/>
                <w:sz w:val="20"/>
              </w:rPr>
              <w:t>
куәлікті қайта рәсімдеу - 3 (үш) жұмыс күні;</w:t>
            </w:r>
            <w:r>
              <w:br/>
            </w:r>
            <w:r>
              <w:rPr>
                <w:rFonts w:ascii="Times New Roman"/>
                <w:b w:val="false"/>
                <w:i w:val="false"/>
                <w:color w:val="000000"/>
                <w:sz w:val="20"/>
              </w:rPr>
              <w:t>
куәліктің телнұсқасын беру - 2 (екі) жұмыс күні.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нәтижесі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ұйымын аккредиттеу туралы куәлік, немесе мемлекеттік қызметті көрсетуден бас тарту туралы дәлелді жауап. </w:t>
            </w:r>
            <w:r>
              <w:br/>
            </w:r>
            <w:r>
              <w:rPr>
                <w:rFonts w:ascii="Times New Roman"/>
                <w:b w:val="false"/>
                <w:i w:val="false"/>
                <w:color w:val="000000"/>
                <w:sz w:val="20"/>
              </w:rPr>
              <w:t>
Мемлекеттік көрсетілетін қызметті көрсету нәтижесін ұсыну нысаны - электрондық.</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қызметті алушыдан мемлекеттік қызметтің көрсетілуінен алынатын төлем мөлшері және Қазақстан Республикасының заңнамасында көзделген жағдайларда оны алу тәсілдері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заңды тұлғаларға тегін көрсетіледі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мерекелік күндерді қоспағанда, үзіліссіз сағат 9.00-ден бастап 18.30-ға дейін түскі үзіліс 13.00 - 14.30 жұмыс кестесіне сәйкес дүйсенбіден бастап жұманы қоса алғанда.</w:t>
            </w:r>
            <w:r>
              <w:br/>
            </w:r>
            <w:r>
              <w:rPr>
                <w:rFonts w:ascii="Times New Roman"/>
                <w:b w:val="false"/>
                <w:i w:val="false"/>
                <w:color w:val="000000"/>
                <w:sz w:val="20"/>
              </w:rPr>
              <w:t>
Порталда - жөндеу жұмыстарын жүргізуге байланысты техникалық үзілістерді қоспағанда, тәулік бойы (көрсетілетін қызметті алушы 2015 жылғы 23 қарашадағы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 жасаған кезде мемлекеттік қызмет көрсету үшін қажет құжаттар тізбесі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1)көрсетілген қызметті алушының электрондық цифрлық қолтаңбасымен (бұдан әрі - ЭЦҚ) куәландырылған электрондық құжат нысанындағы сұрау салу;</w:t>
            </w:r>
            <w:r>
              <w:br/>
            </w:r>
            <w:r>
              <w:rPr>
                <w:rFonts w:ascii="Times New Roman"/>
                <w:b w:val="false"/>
                <w:i w:val="false"/>
                <w:color w:val="000000"/>
                <w:sz w:val="20"/>
              </w:rPr>
              <w:t>
2)мәліметтер нысаны;</w:t>
            </w:r>
            <w:r>
              <w:br/>
            </w:r>
            <w:r>
              <w:rPr>
                <w:rFonts w:ascii="Times New Roman"/>
                <w:b w:val="false"/>
                <w:i w:val="false"/>
                <w:color w:val="000000"/>
                <w:sz w:val="20"/>
              </w:rPr>
              <w:t>
Заңды мекенжайы өзгерген жағдайда кәсіби аудиторлық ұйымын аккредиттеу туралы куәлікті қайта рәсімдеу үшін, сондай-ақ кәсіби аудиторлық ұйымын аккредиттеу туралы куәлік жоғалған, бүлінген кезде, егер бұрын берілген куәлік қағаз нысанда ресімделсе, телнұсқаны беру үшін көрсетілген қызметті алушының ЭЦҚ-мен куәландырылған электрондық құжат нысанындағы сұрау салуды порталда толтыру қажет.</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бекітілген мемлекеттік қызмет көрсетуден бас тартудың негіздері</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дұрыс еместігін анықтау;</w:t>
            </w:r>
            <w:r>
              <w:br/>
            </w:r>
            <w:r>
              <w:rPr>
                <w:rFonts w:ascii="Times New Roman"/>
                <w:b w:val="false"/>
                <w:i w:val="false"/>
                <w:color w:val="000000"/>
                <w:sz w:val="20"/>
              </w:rPr>
              <w:t>
2) кәсіби ұйымдар мен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соттың заңды күшіне енген шешімі (үкімі) бар.</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w:t>
            </w:r>
            <w:r>
              <w:br/>
            </w:r>
            <w:r>
              <w:rPr>
                <w:rFonts w:ascii="Times New Roman"/>
                <w:b w:val="false"/>
                <w:i w:val="false"/>
                <w:color w:val="000000"/>
                <w:sz w:val="20"/>
              </w:rPr>
              <w:t>
нысанда және Мемлекеттік корпорация арқылы көрсетілетін қызметтердің ерекшеліктерін ескере отырып қойылатын өзге талаптар</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болу шартымен мемлекеттік көрсетілетін қызметті портал арқылы электрондық нысанда ала алады.</w:t>
            </w:r>
            <w:r>
              <w:br/>
            </w:r>
            <w:r>
              <w:rPr>
                <w:rFonts w:ascii="Times New Roman"/>
                <w:b w:val="false"/>
                <w:i w:val="false"/>
                <w:color w:val="000000"/>
                <w:sz w:val="20"/>
              </w:rPr>
              <w:t>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Бірыңғай байланыс орталығы арқылы алуға мүмкіндігі бар.</w:t>
            </w:r>
            <w:r>
              <w:br/>
            </w:r>
            <w:r>
              <w:rPr>
                <w:rFonts w:ascii="Times New Roman"/>
                <w:b w:val="false"/>
                <w:i w:val="false"/>
                <w:color w:val="000000"/>
                <w:sz w:val="20"/>
              </w:rPr>
              <w:t>
Мемлекеттік қызмет көрсету жөніндегі анықтама қызметтерінің байланыс телефондары Қазақстан Республикасы Қаржы министрлігінің (бұдан әрі - Министрлік): www.mіnfіn.gov.kz интернет-ресурсында орналастырылған, Бірыңғай байланыс орталығы: 8-800-080-7777, 1414.</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www.mіnfіn.gov.kz интернет-ресурсында;</w:t>
            </w:r>
            <w:r>
              <w:br/>
            </w:r>
            <w:r>
              <w:rPr>
                <w:rFonts w:ascii="Times New Roman"/>
                <w:b w:val="false"/>
                <w:i w:val="false"/>
                <w:color w:val="000000"/>
                <w:sz w:val="20"/>
              </w:rPr>
              <w:t>
2) www.egov.kz., www.elicense.kz. порталында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ұйымдарды</w:t>
            </w:r>
            <w:r>
              <w:br/>
            </w:r>
            <w:r>
              <w:rPr>
                <w:rFonts w:ascii="Times New Roman"/>
                <w:b w:val="false"/>
                <w:i w:val="false"/>
                <w:color w:val="000000"/>
                <w:sz w:val="20"/>
              </w:rPr>
              <w:t>аккредиттеу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Аккредиттеуді өтінемін (қайта рәсімдеу, телнұсқасын беру)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(кәсіби аудиторлық ұйымның толық атауы, бизнес-сәйкестендіру нөмірі)</w:t>
      </w:r>
    </w:p>
    <w:p>
      <w:pPr>
        <w:spacing w:after="0"/>
        <w:ind w:left="0"/>
        <w:jc w:val="both"/>
      </w:pPr>
      <w:r>
        <w:rPr>
          <w:rFonts w:ascii="Times New Roman"/>
          <w:b w:val="false"/>
          <w:i w:val="false"/>
          <w:color w:val="000000"/>
          <w:sz w:val="28"/>
        </w:rPr>
        <w:t xml:space="preserve">
      қызметті жүзеге асыру үшін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Барлық көрсетілген ақпарат, сондай-ақ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"___" ___________ 20__ жыл</w:t>
      </w:r>
    </w:p>
    <w:p>
      <w:pPr>
        <w:spacing w:after="0"/>
        <w:ind w:left="0"/>
        <w:jc w:val="both"/>
      </w:pPr>
      <w:r>
        <w:rPr>
          <w:rFonts w:ascii="Times New Roman"/>
          <w:b w:val="false"/>
          <w:i w:val="false"/>
          <w:color w:val="000000"/>
          <w:sz w:val="28"/>
        </w:rPr>
        <w:t>
      Кәсіби аудиторлық ұйым басшысы 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Кәсіби аудиторлық ұйымдарды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Мәліметтер Аудиторлар мен аудиторлық ұйымдардың тізбесі</w:t>
      </w:r>
    </w:p>
    <w:p>
      <w:pPr>
        <w:spacing w:after="0"/>
        <w:ind w:left="0"/>
        <w:jc w:val="both"/>
      </w:pPr>
      <w:r>
        <w:rPr>
          <w:rFonts w:ascii="Times New Roman"/>
          <w:b w:val="false"/>
          <w:i w:val="false"/>
          <w:color w:val="000000"/>
          <w:sz w:val="28"/>
        </w:rPr>
        <w:t>
      Мүшелер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(кәсіби аудиторлық ұйымның атауы, бизнес - сәйкестендіру нөмірі)</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1401"/>
        <w:gridCol w:w="1096"/>
        <w:gridCol w:w="1096"/>
        <w:gridCol w:w="2515"/>
        <w:gridCol w:w="1096"/>
        <w:gridCol w:w="1806"/>
        <w:gridCol w:w="1097"/>
        <w:gridCol w:w="1097"/>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Аудиторлың аты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әкесінің аты (болған жағдайда)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Ел/облыс/аудан/елді мекен</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1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186"/>
        <w:gridCol w:w="1186"/>
        <w:gridCol w:w="1668"/>
        <w:gridCol w:w="1881"/>
        <w:gridCol w:w="1186"/>
        <w:gridCol w:w="2252"/>
        <w:gridCol w:w="1755"/>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индексі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Пәтердің/офистің нөмірі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берілген күні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ұйымға өту күні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мүшелігін растайтын құжаттың немесе мүшелік билетінің нөмірі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(аудиторлық ұйымның атауы)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2179"/>
        <w:gridCol w:w="989"/>
        <w:gridCol w:w="989"/>
        <w:gridCol w:w="1629"/>
        <w:gridCol w:w="989"/>
        <w:gridCol w:w="989"/>
        <w:gridCol w:w="989"/>
        <w:gridCol w:w="1022"/>
        <w:gridCol w:w="1536"/>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бизнес - сәйкестендіру нөмірі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атауы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индексі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Ел/облыс/аудан/елді мекен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индексі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Пәтердің/офистің нөмірі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214"/>
        <w:gridCol w:w="1373"/>
        <w:gridCol w:w="894"/>
        <w:gridCol w:w="1693"/>
        <w:gridCol w:w="1054"/>
        <w:gridCol w:w="892"/>
        <w:gridCol w:w="892"/>
        <w:gridCol w:w="1639"/>
        <w:gridCol w:w="1736"/>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тіркеу/қайта тіркеу күні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арналған лицензия нөмірі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арналған лицензияның берілген күні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өту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мүшелігін растайтын құжаттың немесе мүшелік билетінің нөмірі</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жеке сәйкестендіру нөмірі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тегі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аты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 басшысының әкесінің аты (болған жағдайда)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ұйымы басшысының "Аудитор" біліктілік куәлігінің нөмірі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Кәсіби аудиторлық ұйымның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250"/>
        <w:gridCol w:w="921"/>
        <w:gridCol w:w="592"/>
        <w:gridCol w:w="592"/>
        <w:gridCol w:w="1523"/>
        <w:gridCol w:w="592"/>
        <w:gridCol w:w="592"/>
        <w:gridCol w:w="592"/>
        <w:gridCol w:w="919"/>
        <w:gridCol w:w="919"/>
        <w:gridCol w:w="919"/>
        <w:gridCol w:w="1358"/>
        <w:gridCol w:w="920"/>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 бөлімшесінің атауы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жеке сәйкестендіру нөмірі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басшының тегі</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басшының аты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басшының әкесінің аты (болған жағдайда)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лауазымы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жеке сәйкестендіру нөмірі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аты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әкесінің аты (болған жағдайда)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аудит және қаржылық есептілік стандарттары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біліктілігін арттыру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мәселелері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 қарастыру бойынша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басқа органдарды құру кәсіби ұйымдардың жарғыларымен айқындалады.</w:t>
      </w:r>
    </w:p>
    <w:p>
      <w:pPr>
        <w:spacing w:after="0"/>
        <w:ind w:left="0"/>
        <w:jc w:val="both"/>
      </w:pPr>
      <w:r>
        <w:rPr>
          <w:rFonts w:ascii="Times New Roman"/>
          <w:b w:val="false"/>
          <w:i w:val="false"/>
          <w:color w:val="000000"/>
          <w:sz w:val="28"/>
        </w:rPr>
        <w:t xml:space="preserve">
      Кәсіби аудиторлық ұйымның басшысы </w:t>
      </w:r>
    </w:p>
    <w:p>
      <w:pPr>
        <w:spacing w:after="0"/>
        <w:ind w:left="0"/>
        <w:jc w:val="both"/>
      </w:pPr>
      <w:r>
        <w:rPr>
          <w:rFonts w:ascii="Times New Roman"/>
          <w:b w:val="false"/>
          <w:i w:val="false"/>
          <w:color w:val="000000"/>
          <w:sz w:val="28"/>
        </w:rPr>
        <w:t>
      ________________________________________ ________________________</w:t>
      </w:r>
    </w:p>
    <w:p>
      <w:pPr>
        <w:spacing w:after="0"/>
        <w:ind w:left="0"/>
        <w:jc w:val="both"/>
      </w:pPr>
      <w:r>
        <w:rPr>
          <w:rFonts w:ascii="Times New Roman"/>
          <w:b w:val="false"/>
          <w:i w:val="false"/>
          <w:color w:val="000000"/>
          <w:sz w:val="28"/>
        </w:rPr>
        <w:t>
      (тегі, аты, әкесінің аты (болған жағдайда)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