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694e" w14:textId="8096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ұлттық дәрілік формулярды, белгілі бір аурулары (жай-күйлері) бар азаматтардың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қалыптастыру, сондай-ақ денсаулық сақтау ұйымдарының дәрілік формулярларын әзірлеу қағидаларын бекіту туралы Қазақстан Республикасы Денсаулық сақтау және әлеуметтік даму министрінің 2015 жылғы 22 мамырдағы № 369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сәуірдегі № ҚР ДСМ-24/2020 бұйрығы. Қазақстан Республикасының Әділет министрлігінде 2020 жылғы 3 сәуірде № 20289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70)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"Қазақстандық ұлттық дәрілік формулярды, белгілі бір аурулары (жай-күйлері) бар азаматтардың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қалыптастыру, сондай-ақ денсаулық сақтау ұйымдарының дәрілік формулярларын әзірлеу қағидаларын бекіту туралы" Қазақстан Республикасы Денсаулық сақтау және әлеуметтік даму министрінің 2015 жылғы 22 мамырдағы № 369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 актілерді мемлекеттік тіркеу тізілімінде № 11429 болып тіркелген, "Әділет" ақпараттық-құқықтық жүйесінде 2015 жылғы 3 шілдеде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"5. Дәрілік зат ҚҰФ-ға халықаралық патенттелмеген атауымен (бұдан әрі - ХПА) саудадалық атауы, дәрілік түрі, дозасы және көлемі ескеріле отырып, АТХ коды көрсетіліп енгізіледі, орфандық препарат енгізілген жағдайда бұл препарат орфандық болып табылатыны туралы белгі қойылады.";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"6. Кодекстің 86-2-бабының </w:t>
      </w:r>
      <w:r>
        <w:rPr>
          <w:rFonts w:ascii="Times New Roman"/>
          <w:b w:val="false"/>
          <w:i w:val="false"/>
          <w:color w:val="000000"/>
          <w:sz w:val="28"/>
        </w:rPr>
        <w:t>2-тармағына</w:t>
      </w:r>
      <w:r>
        <w:rPr>
          <w:rFonts w:ascii="Times New Roman"/>
          <w:b w:val="false"/>
          <w:i w:val="false"/>
          <w:color w:val="000000"/>
          <w:sz w:val="28"/>
        </w:rPr>
        <w:t xml:space="preserve"> сәйкес Формулярлық комиссия ХПА бойынша ҚҰФ-ға дәрілік заттарды енгізу үшін ұсынылған деректердің:</w:t>
      </w:r>
    </w:p>
    <w:bookmarkEnd w:id="3"/>
    <w:bookmarkStart w:name="z7" w:id="4"/>
    <w:p>
      <w:pPr>
        <w:spacing w:after="0"/>
        <w:ind w:left="0"/>
        <w:jc w:val="both"/>
      </w:pPr>
      <w:r>
        <w:rPr>
          <w:rFonts w:ascii="Times New Roman"/>
          <w:b w:val="false"/>
          <w:i w:val="false"/>
          <w:color w:val="000000"/>
          <w:sz w:val="28"/>
        </w:rPr>
        <w:t>
      1) клиникалық тиімділігі мен қауіпсіздігін дұрыс және сенімді дәлелдейтін жоғары әдіснамалық сапаны зерттеу нәтижелерінің болуы;</w:t>
      </w:r>
    </w:p>
    <w:bookmarkEnd w:id="4"/>
    <w:bookmarkStart w:name="z8" w:id="5"/>
    <w:p>
      <w:pPr>
        <w:spacing w:after="0"/>
        <w:ind w:left="0"/>
        <w:jc w:val="both"/>
      </w:pPr>
      <w:r>
        <w:rPr>
          <w:rFonts w:ascii="Times New Roman"/>
          <w:b w:val="false"/>
          <w:i w:val="false"/>
          <w:color w:val="000000"/>
          <w:sz w:val="28"/>
        </w:rPr>
        <w:t>
      2) Қазақстан Республикасының клиникалық хаттамаларында және (немесе) халықаралық клиникалық нұсқауларда болуы;</w:t>
      </w:r>
    </w:p>
    <w:bookmarkEnd w:id="5"/>
    <w:bookmarkStart w:name="z9" w:id="6"/>
    <w:p>
      <w:pPr>
        <w:spacing w:after="0"/>
        <w:ind w:left="0"/>
        <w:jc w:val="both"/>
      </w:pPr>
      <w:r>
        <w:rPr>
          <w:rFonts w:ascii="Times New Roman"/>
          <w:b w:val="false"/>
          <w:i w:val="false"/>
          <w:color w:val="000000"/>
          <w:sz w:val="28"/>
        </w:rPr>
        <w:t>
      3) Дүниежүзілік денсаулық сақтау ұйымының негізгі дәрілік заттарының тізімінде және (немесе) Британдық ұлттық дәрілік формулярда болуы;</w:t>
      </w:r>
    </w:p>
    <w:bookmarkEnd w:id="6"/>
    <w:bookmarkStart w:name="z1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Америка Құрама Штаттарының (бұдан әрі - АҚШ) Азық-түлік өнімдері мен дәрілік заттарды бақылау басқармасы және (немесе) Дәрілік заттар жөніндегі еуропалық агенттіктің мақұлдауының болуы сәйкестігіне бағалау жүргізеді.</w:t>
      </w:r>
    </w:p>
    <w:bookmarkEnd w:id="7"/>
    <w:p>
      <w:pPr>
        <w:spacing w:after="0"/>
        <w:ind w:left="0"/>
        <w:jc w:val="both"/>
      </w:pPr>
      <w:r>
        <w:rPr>
          <w:rFonts w:ascii="Times New Roman"/>
          <w:b w:val="false"/>
          <w:i w:val="false"/>
          <w:color w:val="000000"/>
          <w:sz w:val="28"/>
        </w:rPr>
        <w:t>
      Формулярлық комиссия осы тармақтың бірінші бөлігінің тармақшаларының біріне ұсынылған деректер сәйкес келген жағдайда ХПА бойынша дәрілік затты ҚҰФ-ға енгізу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"7. Дәрілік заттардың саудалық атауы дәрілік түрі, дозасы және көлемі ескеріле отырып, ҚҰФ-ға енгізілген ХПА сәйкес келген кезде орфандық препараттарды қоспағанда, дәрілік заттар мен медициналық бұйымдардың мемлекеттік тізілімінің деректерінің негізінде ҚҰФ-ға енгізіледі.";</w:t>
      </w:r>
    </w:p>
    <w:bookmarkEnd w:id="8"/>
    <w:bookmarkStart w:name="z14" w:id="9"/>
    <w:p>
      <w:pPr>
        <w:spacing w:after="0"/>
        <w:ind w:left="0"/>
        <w:jc w:val="both"/>
      </w:pPr>
      <w:r>
        <w:rPr>
          <w:rFonts w:ascii="Times New Roman"/>
          <w:b w:val="false"/>
          <w:i w:val="false"/>
          <w:color w:val="000000"/>
          <w:sz w:val="28"/>
        </w:rPr>
        <w:t xml:space="preserve">
      8. Формулярлық комиссия отырысы хаттамасының негізінде дәрілік түрін, дозасын және көлемін ескере отырып ҚҰФ-тан дәрілік заттарды алып тастау үшін Формулярлық комиссия Кодекстің 86-2-бабының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9"/>
    <w:bookmarkStart w:name="z15" w:id="10"/>
    <w:p>
      <w:pPr>
        <w:spacing w:after="0"/>
        <w:ind w:left="0"/>
        <w:jc w:val="both"/>
      </w:pPr>
      <w:r>
        <w:rPr>
          <w:rFonts w:ascii="Times New Roman"/>
          <w:b w:val="false"/>
          <w:i w:val="false"/>
          <w:color w:val="000000"/>
          <w:sz w:val="28"/>
        </w:rPr>
        <w:t>
      1) ауруларды, синдромдарды және жай-күйлерді диагностикалау, профилактика, емдеу немесе оңалту кезінде дәлелденген клиникалық (немесе) фармакоэкономикалық артықшылықтарға ие және (немесе) қауіпсіздігі жоғары балама дәрілік препараттарды енгізу;</w:t>
      </w:r>
    </w:p>
    <w:bookmarkEnd w:id="10"/>
    <w:bookmarkStart w:name="z16" w:id="11"/>
    <w:p>
      <w:pPr>
        <w:spacing w:after="0"/>
        <w:ind w:left="0"/>
        <w:jc w:val="both"/>
      </w:pPr>
      <w:r>
        <w:rPr>
          <w:rFonts w:ascii="Times New Roman"/>
          <w:b w:val="false"/>
          <w:i w:val="false"/>
          <w:color w:val="000000"/>
          <w:sz w:val="28"/>
        </w:rPr>
        <w:t>
      2) фармакологиялық қадағалау деректері бойынша дәрілік препараттарды қолдану кезінде уытты және (немесе) жағымсыз жанама әсерлердің жоғары жиілігі туралы мәліметтердің пайда болуы;</w:t>
      </w:r>
    </w:p>
    <w:bookmarkEnd w:id="11"/>
    <w:bookmarkStart w:name="z17" w:id="12"/>
    <w:p>
      <w:pPr>
        <w:spacing w:after="0"/>
        <w:ind w:left="0"/>
        <w:jc w:val="both"/>
      </w:pPr>
      <w:r>
        <w:rPr>
          <w:rFonts w:ascii="Times New Roman"/>
          <w:b w:val="false"/>
          <w:i w:val="false"/>
          <w:color w:val="000000"/>
          <w:sz w:val="28"/>
        </w:rPr>
        <w:t>
      3) Қазақстан Республикасында дәрілік препараттан тіркеу куәлігін кері қайтарып алу;</w:t>
      </w:r>
    </w:p>
    <w:bookmarkEnd w:id="12"/>
    <w:bookmarkStart w:name="z18" w:id="13"/>
    <w:p>
      <w:pPr>
        <w:spacing w:after="0"/>
        <w:ind w:left="0"/>
        <w:jc w:val="both"/>
      </w:pPr>
      <w:r>
        <w:rPr>
          <w:rFonts w:ascii="Times New Roman"/>
          <w:b w:val="false"/>
          <w:i w:val="false"/>
          <w:color w:val="000000"/>
          <w:sz w:val="28"/>
        </w:rPr>
        <w:t>
      4) дәрілік заттарды мемлекеттік тіркеу немесе Қазақстан Республикасында үш жылдан асатын кезең ішінде тіркеу мерзімінің өтуі.";</w:t>
      </w:r>
    </w:p>
    <w:bookmarkEnd w:id="13"/>
    <w:bookmarkStart w:name="z19" w:id="1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4"/>
    <w:bookmarkStart w:name="z20" w:id="15"/>
    <w:p>
      <w:pPr>
        <w:spacing w:after="0"/>
        <w:ind w:left="0"/>
        <w:jc w:val="both"/>
      </w:pPr>
      <w:r>
        <w:rPr>
          <w:rFonts w:ascii="Times New Roman"/>
          <w:b w:val="false"/>
          <w:i w:val="false"/>
          <w:color w:val="000000"/>
          <w:sz w:val="28"/>
        </w:rPr>
        <w:t>
      "2) фармакологиялық қадағалау деректері бойынша дәрілік препараттарды қолдану кезінде уыттылығы және (немесе) жағымсыз жанама әсерінің жоғары жиілігі туралы мәліметтердің пайда болуы.";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"12. "Көрсетілімдер" бөлімінде медициналық қолдану жөніндегі нұсқаулықта көрсетілген, сондай-ақ Формулярлық комиссия отырысының хаттамасымен мақұлданған офф-лейбл көрсеткіштері (бекітілген медициналық қолдануы жөніндегі нұсқаулықтарда көрсетілмеген), жас шектеулерін қоса алғанда, осы көрсеткіштердің тиімділігі мен қауіпсіздігін дұрыс және сенімді дәлелдейтін жоғары әдіснамалық сапаны зерттеу нәтижелерінің негізіндегі көрсетілімдер көрсетіледі.";</w:t>
      </w:r>
    </w:p>
    <w:bookmarkEnd w:id="16"/>
    <w:bookmarkStart w:name="z23" w:id="17"/>
    <w:p>
      <w:pPr>
        <w:spacing w:after="0"/>
        <w:ind w:left="0"/>
        <w:jc w:val="both"/>
      </w:pPr>
      <w:r>
        <w:rPr>
          <w:rFonts w:ascii="Times New Roman"/>
          <w:b w:val="false"/>
          <w:i w:val="false"/>
          <w:color w:val="000000"/>
          <w:sz w:val="28"/>
        </w:rPr>
        <w:t>
      21. Дәрілік заттар мен медициналық бұйымдарды (бұдан әрі - ДЗ және ММБ) Тізбеге енгізу үшін:</w:t>
      </w:r>
    </w:p>
    <w:bookmarkEnd w:id="17"/>
    <w:bookmarkStart w:name="z24" w:id="18"/>
    <w:p>
      <w:pPr>
        <w:spacing w:after="0"/>
        <w:ind w:left="0"/>
        <w:jc w:val="both"/>
      </w:pPr>
      <w:r>
        <w:rPr>
          <w:rFonts w:ascii="Times New Roman"/>
          <w:b w:val="false"/>
          <w:i w:val="false"/>
          <w:color w:val="000000"/>
          <w:sz w:val="28"/>
        </w:rPr>
        <w:t>
      1) орфандық препараттарды қоспағанда Қазақстан Республикасында дәрілік заттардың немесе медициналық бұйымдардың мемлекеттік тіркелуінің болуы;</w:t>
      </w:r>
    </w:p>
    <w:bookmarkEnd w:id="18"/>
    <w:bookmarkStart w:name="z25" w:id="19"/>
    <w:p>
      <w:pPr>
        <w:spacing w:after="0"/>
        <w:ind w:left="0"/>
        <w:jc w:val="both"/>
      </w:pPr>
      <w:r>
        <w:rPr>
          <w:rFonts w:ascii="Times New Roman"/>
          <w:b w:val="false"/>
          <w:i w:val="false"/>
          <w:color w:val="000000"/>
          <w:sz w:val="28"/>
        </w:rPr>
        <w:t>
      2) Қазақстан Республикасындағы сырқаттанушылық құрылымында басым және амбулаториялық-емханалық деңгейде басқарылатын созылмалы аурулардың (жай-күйлердің), профилактикасы емдеу және оңалту үшін ДЗ және МБ пайдалану;</w:t>
      </w:r>
    </w:p>
    <w:bookmarkEnd w:id="19"/>
    <w:bookmarkStart w:name="z26" w:id="20"/>
    <w:p>
      <w:pPr>
        <w:spacing w:after="0"/>
        <w:ind w:left="0"/>
        <w:jc w:val="both"/>
      </w:pPr>
      <w:r>
        <w:rPr>
          <w:rFonts w:ascii="Times New Roman"/>
          <w:b w:val="false"/>
          <w:i w:val="false"/>
          <w:color w:val="000000"/>
          <w:sz w:val="28"/>
        </w:rPr>
        <w:t>
      3) әлеуметтік мәні бар аурулардың және айналасындағыларға қауіп төндіретін, амбулаториялық-емханалық деңгейде басқарылатын аурулардың профилактикасы, емдеу және оңалту үшін ДЗ және МБ пайдалану;</w:t>
      </w:r>
    </w:p>
    <w:bookmarkEnd w:id="20"/>
    <w:bookmarkStart w:name="z27" w:id="21"/>
    <w:p>
      <w:pPr>
        <w:spacing w:after="0"/>
        <w:ind w:left="0"/>
        <w:jc w:val="both"/>
      </w:pPr>
      <w:r>
        <w:rPr>
          <w:rFonts w:ascii="Times New Roman"/>
          <w:b w:val="false"/>
          <w:i w:val="false"/>
          <w:color w:val="000000"/>
          <w:sz w:val="28"/>
        </w:rPr>
        <w:t>
      4) амбулаториялық-емханалық деңгейде басқарылатын орфандық (сирек кездесетін) аурулардың профилактикасы, емдеу және оңалту үшін ДЗ және МБ пайдалану;</w:t>
      </w:r>
    </w:p>
    <w:bookmarkEnd w:id="21"/>
    <w:bookmarkStart w:name="z28" w:id="22"/>
    <w:p>
      <w:pPr>
        <w:spacing w:after="0"/>
        <w:ind w:left="0"/>
        <w:jc w:val="both"/>
      </w:pPr>
      <w:r>
        <w:rPr>
          <w:rFonts w:ascii="Times New Roman"/>
          <w:b w:val="false"/>
          <w:i w:val="false"/>
          <w:color w:val="000000"/>
          <w:sz w:val="28"/>
        </w:rPr>
        <w:t xml:space="preserve">
      5) белгілі ауруды немесе жай-күйді Кодекстің 86-2-бабының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айқындалатын Қазақстан Республикасының денсаулық сақтау жағдайында амбулаториялық-емханалық деңгейде емдеу кезінде басқада дәрілік заттармен салыстырғанда дәлелденген клиникалық, және (немесе) фармаэкономикалық артықшылықтың және (немесе) тиімділік баламасы, және (немесе) қауіпсіздіктің болуы;</w:t>
      </w:r>
    </w:p>
    <w:bookmarkEnd w:id="22"/>
    <w:bookmarkStart w:name="z29" w:id="23"/>
    <w:p>
      <w:pPr>
        <w:spacing w:after="0"/>
        <w:ind w:left="0"/>
        <w:jc w:val="both"/>
      </w:pPr>
      <w:r>
        <w:rPr>
          <w:rFonts w:ascii="Times New Roman"/>
          <w:b w:val="false"/>
          <w:i w:val="false"/>
          <w:color w:val="000000"/>
          <w:sz w:val="28"/>
        </w:rPr>
        <w:t>
      6) белгілі бір ауруды (жай-күйді) емдеу кезінде қайта өндірілген дәрілік препараттар үшін ұқсас фармакологиялық әрекет ету тетігімен дәрілік заттарға терапиялық эквивалентті және (немесе) биоэквивалентті дәрілік заттар қаралады;</w:t>
      </w:r>
    </w:p>
    <w:bookmarkEnd w:id="23"/>
    <w:bookmarkStart w:name="z30" w:id="24"/>
    <w:p>
      <w:pPr>
        <w:spacing w:after="0"/>
        <w:ind w:left="0"/>
        <w:jc w:val="both"/>
      </w:pPr>
      <w:r>
        <w:rPr>
          <w:rFonts w:ascii="Times New Roman"/>
          <w:b w:val="false"/>
          <w:i w:val="false"/>
          <w:color w:val="000000"/>
          <w:sz w:val="28"/>
        </w:rPr>
        <w:t>
      7) орфандық препараттарды қоспағанда, дәрілік зат пен медициналық бұйымға тіркелген бағаның болуы".</w:t>
      </w:r>
    </w:p>
    <w:bookmarkEnd w:id="24"/>
    <w:bookmarkStart w:name="z31" w:id="25"/>
    <w:p>
      <w:pPr>
        <w:spacing w:after="0"/>
        <w:ind w:left="0"/>
        <w:jc w:val="both"/>
      </w:pPr>
      <w:r>
        <w:rPr>
          <w:rFonts w:ascii="Times New Roman"/>
          <w:b w:val="false"/>
          <w:i w:val="false"/>
          <w:color w:val="000000"/>
          <w:sz w:val="28"/>
        </w:rPr>
        <w:t>
      Жоғарыда аталған тармақшаларға сәйкес келген жағдайда дәрілік зат Белгілі бір аурулары (жай-күйі) бар азаматтардың жекелеген санаттарын тегін және (немесе) жеңілдікті амбулаториялық қамтамасыз ету үшін дәрілік заттар мен медициналық бұйымдар тізбесінің жобасына енгізіледі.</w:t>
      </w:r>
    </w:p>
    <w:bookmarkEnd w:id="25"/>
    <w:bookmarkStart w:name="z32" w:id="26"/>
    <w:p>
      <w:pPr>
        <w:spacing w:after="0"/>
        <w:ind w:left="0"/>
        <w:jc w:val="both"/>
      </w:pPr>
      <w:r>
        <w:rPr>
          <w:rFonts w:ascii="Times New Roman"/>
          <w:b w:val="false"/>
          <w:i w:val="false"/>
          <w:color w:val="000000"/>
          <w:sz w:val="28"/>
        </w:rPr>
        <w:t>
      Жоғарыда аталған тармақшаларға сәйкес келмеген жағдайда дәрілік зат белгілі бір аурулары (жай-күйі) бар азаматтардың жекелеген санаттарын тегін және (немесе) жеңілдікті амбулаториялық қамтамасыз етуге арналған дәрілік заттар мен медициналық бұйымдар тізбесінің жобасына енгізілмейді.";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"23. Уәкілетті органның құрылымдық бөлімшесі ресми тәртіппен 20 (жиырма) жұмыс күні ішінде Белгілі бір аурулары (жай-күйі) бар азаматтардың жекелеген санаттарын тегін және (немесе) жеңілдікті амбулаториялық қамтамасыз ету үшін дәрілік заттар мен медициналық бұйымдар тізбесінің жобасын және Формулярлық комиссия отырысының хаттамасын қаржыландыру көздерін айқындау бойынша мәселелерді қарау үшін Қорға және (немесе) Бюджеттік комиссияға жібереді.";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37" w:id="28"/>
    <w:p>
      <w:pPr>
        <w:spacing w:after="0"/>
        <w:ind w:left="0"/>
        <w:jc w:val="both"/>
      </w:pPr>
      <w:r>
        <w:rPr>
          <w:rFonts w:ascii="Times New Roman"/>
          <w:b w:val="false"/>
          <w:i w:val="false"/>
          <w:color w:val="000000"/>
          <w:sz w:val="28"/>
        </w:rPr>
        <w:t>
      "26. Белгілі бір аурулары (жай-күйлері) бар азаматтардың жекелеген санаттарын тегін және (немесе) жеңілдікпен амбулаториялық қамтамасыз етуге арналған дәрілік заттар мен медициналық бұйымдардың тізбесіне өзгерістер мен толықтырулар енгізу жылына 2 рет кезеңділікпен жүргізіледі.".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9" w:id="29"/>
    <w:p>
      <w:pPr>
        <w:spacing w:after="0"/>
        <w:ind w:left="0"/>
        <w:jc w:val="both"/>
      </w:pPr>
      <w:r>
        <w:rPr>
          <w:rFonts w:ascii="Times New Roman"/>
          <w:b w:val="false"/>
          <w:i w:val="false"/>
          <w:color w:val="000000"/>
          <w:sz w:val="28"/>
        </w:rPr>
        <w:t>
      "27. Дәрілік заттар мен медициналық бұйымдар мынадай жағдайларда Тізбеден алып тасталады:</w:t>
      </w:r>
    </w:p>
    <w:bookmarkEnd w:id="29"/>
    <w:bookmarkStart w:name="z40" w:id="30"/>
    <w:p>
      <w:pPr>
        <w:spacing w:after="0"/>
        <w:ind w:left="0"/>
        <w:jc w:val="both"/>
      </w:pPr>
      <w:r>
        <w:rPr>
          <w:rFonts w:ascii="Times New Roman"/>
          <w:b w:val="false"/>
          <w:i w:val="false"/>
          <w:color w:val="000000"/>
          <w:sz w:val="28"/>
        </w:rPr>
        <w:t>
      1) дәлелденген клиникалық және (немесе) фармакоэкономикалық артықшылықтары бар және (немесе) аурулардың (жай-күйлердің) профилактикасы, емдеу немесе оңалту кезінде қауіпсіздігі жоғары балама дәрілік заттарды енгізу;</w:t>
      </w:r>
    </w:p>
    <w:bookmarkEnd w:id="30"/>
    <w:bookmarkStart w:name="z41" w:id="31"/>
    <w:p>
      <w:pPr>
        <w:spacing w:after="0"/>
        <w:ind w:left="0"/>
        <w:jc w:val="both"/>
      </w:pPr>
      <w:r>
        <w:rPr>
          <w:rFonts w:ascii="Times New Roman"/>
          <w:b w:val="false"/>
          <w:i w:val="false"/>
          <w:color w:val="000000"/>
          <w:sz w:val="28"/>
        </w:rPr>
        <w:t>
      2) сараптама ұйымының деректері бойынша дәрілік препаратты қолданған кезінде уыттылығы немесе жағымсыз құбылыстардың жоғары жиілігі туралы мәліметтердің пайда болуы;</w:t>
      </w:r>
    </w:p>
    <w:bookmarkEnd w:id="31"/>
    <w:bookmarkStart w:name="z42" w:id="32"/>
    <w:p>
      <w:pPr>
        <w:spacing w:after="0"/>
        <w:ind w:left="0"/>
        <w:jc w:val="both"/>
      </w:pPr>
      <w:r>
        <w:rPr>
          <w:rFonts w:ascii="Times New Roman"/>
          <w:b w:val="false"/>
          <w:i w:val="false"/>
          <w:color w:val="000000"/>
          <w:sz w:val="28"/>
        </w:rPr>
        <w:t>
      3) уәкілетті органның деректері бойынша Қазақстан Республикасында дәрілік препараттың тіркеу куәлігін кері қайтарып алу;</w:t>
      </w:r>
    </w:p>
    <w:bookmarkEnd w:id="32"/>
    <w:bookmarkStart w:name="z43" w:id="33"/>
    <w:p>
      <w:pPr>
        <w:spacing w:after="0"/>
        <w:ind w:left="0"/>
        <w:jc w:val="both"/>
      </w:pPr>
      <w:r>
        <w:rPr>
          <w:rFonts w:ascii="Times New Roman"/>
          <w:b w:val="false"/>
          <w:i w:val="false"/>
          <w:color w:val="000000"/>
          <w:sz w:val="28"/>
        </w:rPr>
        <w:t>
      4) дәрілік заттар мен медициналық бұйымдардың мемлекеттік тізілімінің деректері бойынша дәрілік заттарды мемлекеттік тіркеудің күшінің жойылуы;</w:t>
      </w:r>
    </w:p>
    <w:bookmarkEnd w:id="33"/>
    <w:bookmarkStart w:name="z44" w:id="34"/>
    <w:p>
      <w:pPr>
        <w:spacing w:after="0"/>
        <w:ind w:left="0"/>
        <w:jc w:val="both"/>
      </w:pPr>
      <w:r>
        <w:rPr>
          <w:rFonts w:ascii="Times New Roman"/>
          <w:b w:val="false"/>
          <w:i w:val="false"/>
          <w:color w:val="000000"/>
          <w:sz w:val="28"/>
        </w:rPr>
        <w:t>
      5) дәрілік затты өндірушінің бастамасы;</w:t>
      </w:r>
    </w:p>
    <w:bookmarkEnd w:id="34"/>
    <w:bookmarkStart w:name="z45"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 тармақтың</w:t>
      </w:r>
      <w:r>
        <w:rPr>
          <w:rFonts w:ascii="Times New Roman"/>
          <w:b w:val="false"/>
          <w:i w:val="false"/>
          <w:color w:val="000000"/>
          <w:sz w:val="28"/>
        </w:rPr>
        <w:t xml:space="preserve"> 7 тармақшасына сәйкес келмеген жағдайда.".</w:t>
      </w:r>
    </w:p>
    <w:bookmarkEnd w:id="35"/>
    <w:bookmarkStart w:name="z46" w:id="36"/>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стандарттау департаменті Қазақстан Республикасының заңнамасында белгіленген тәртіппен:</w:t>
      </w:r>
    </w:p>
    <w:bookmarkEnd w:id="36"/>
    <w:bookmarkStart w:name="z47" w:id="3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7"/>
    <w:bookmarkStart w:name="z48" w:id="38"/>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38"/>
    <w:bookmarkStart w:name="z49" w:id="39"/>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9"/>
    <w:bookmarkStart w:name="z50" w:id="4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К.Т. Надыровқа жүктелсін.</w:t>
      </w:r>
    </w:p>
    <w:bookmarkEnd w:id="40"/>
    <w:bookmarkStart w:name="z51" w:id="41"/>
    <w:p>
      <w:pPr>
        <w:spacing w:after="0"/>
        <w:ind w:left="0"/>
        <w:jc w:val="both"/>
      </w:pPr>
      <w:r>
        <w:rPr>
          <w:rFonts w:ascii="Times New Roman"/>
          <w:b w:val="false"/>
          <w:i w:val="false"/>
          <w:color w:val="000000"/>
          <w:sz w:val="28"/>
        </w:rPr>
        <w:t>
      4. Осы бұйрық алғашқы ресми жарияланғаннан кейін он күнтізбелік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