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bbc2" w14:textId="010b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2 сәуірдегі № 101 бұйрығы. Қазақстан Республикасының Әділет министрлігінде 2020 жылғы 3 сәуірде № 20296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көрсетілетен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21.01.2022 </w:t>
      </w:r>
      <w:r>
        <w:rPr>
          <w:rFonts w:ascii="Times New Roman"/>
          <w:b w:val="false"/>
          <w:i w:val="false"/>
          <w:color w:val="ff0000"/>
          <w:sz w:val="28"/>
        </w:rPr>
        <w:t>№ 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"Отандық теле-, радиоарнаны есепке қою, қайта есепке алу, куәлігінің телнұсқасын беру"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"Теле-, радиоарналарды тарату жөніндегі қызметпен айналысу үшін лицензия беру" мемлекеттік қызмет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аумағында таратылатын шетелдік теле-, радиоарнаны есепке қою, қайта есепке алу, куәлігінің телнұсқасын беру" мемлекеттік қызмет көрсету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"Мерзімді баспасөз басылымдарын, ақпараттық агенттіктерді және желілік басылымдарды есепке қою немесе қайта есепке алу"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25.02.2022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кейбір бұйрықтардың күші жойылды деп танылсын.</w:t>
      </w:r>
    </w:p>
    <w:bookmarkEnd w:id="2"/>
    <w:bookmarkStart w:name="z9" w:id="3"/>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Ақпарат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Ақпарат және қоғамдық даму вице-министріне жүктелсін. </w:t>
      </w:r>
    </w:p>
    <w:bookmarkEnd w:id="6"/>
    <w:bookmarkStart w:name="z13" w:id="7"/>
    <w:p>
      <w:pPr>
        <w:spacing w:after="0"/>
        <w:ind w:left="0"/>
        <w:jc w:val="both"/>
      </w:pPr>
      <w:r>
        <w:rPr>
          <w:rFonts w:ascii="Times New Roman"/>
          <w:b w:val="false"/>
          <w:i w:val="false"/>
          <w:color w:val="000000"/>
          <w:sz w:val="28"/>
        </w:rPr>
        <w:t xml:space="preserve">
      5. Осы бұйрық алғаш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 1-қосымша</w:t>
            </w:r>
          </w:p>
        </w:tc>
      </w:tr>
    </w:tbl>
    <w:bookmarkStart w:name="z15" w:id="8"/>
    <w:p>
      <w:pPr>
        <w:spacing w:after="0"/>
        <w:ind w:left="0"/>
        <w:jc w:val="left"/>
      </w:pPr>
      <w:r>
        <w:rPr>
          <w:rFonts w:ascii="Times New Roman"/>
          <w:b/>
          <w:i w:val="false"/>
          <w:color w:val="000000"/>
        </w:rPr>
        <w:t xml:space="preserve"> "Отандық теле-, радиоарнаны есепке қою, қайта есепке алу куәлігінің телнұсқасын беру" мемлекеттік қызмет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21.01.2022 </w:t>
      </w:r>
      <w:r>
        <w:rPr>
          <w:rFonts w:ascii="Times New Roman"/>
          <w:b w:val="false"/>
          <w:i w:val="false"/>
          <w:color w:val="ff0000"/>
          <w:sz w:val="28"/>
        </w:rPr>
        <w:t>№ 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6" w:id="9"/>
    <w:p>
      <w:pPr>
        <w:spacing w:after="0"/>
        <w:ind w:left="0"/>
        <w:jc w:val="left"/>
      </w:pPr>
      <w:r>
        <w:rPr>
          <w:rFonts w:ascii="Times New Roman"/>
          <w:b/>
          <w:i w:val="false"/>
          <w:color w:val="000000"/>
        </w:rPr>
        <w:t xml:space="preserve"> 1-тарау. Жалпы ережелер</w:t>
      </w:r>
    </w:p>
    <w:bookmarkEnd w:id="9"/>
    <w:bookmarkStart w:name="z140" w:id="10"/>
    <w:p>
      <w:pPr>
        <w:spacing w:after="0"/>
        <w:ind w:left="0"/>
        <w:jc w:val="both"/>
      </w:pPr>
      <w:r>
        <w:rPr>
          <w:rFonts w:ascii="Times New Roman"/>
          <w:b w:val="false"/>
          <w:i w:val="false"/>
          <w:color w:val="000000"/>
          <w:sz w:val="28"/>
        </w:rPr>
        <w:t xml:space="preserve">
      1. Осы қағидалар "Мемлекеттік көрсетілетін қызметтер туралы" Қазақстан Республикасы Заңының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"Отандық теле-, радиоарнаны есепке қою, қайта есепке қою куәлігінің телнұсқасын беру" мемлекеттік көрсетілетін қызметтің тәртібін айқындайды.</w:t>
      </w:r>
    </w:p>
    <w:bookmarkEnd w:id="10"/>
    <w:bookmarkStart w:name="z141" w:id="11"/>
    <w:p>
      <w:pPr>
        <w:spacing w:after="0"/>
        <w:ind w:left="0"/>
        <w:jc w:val="both"/>
      </w:pPr>
      <w:r>
        <w:rPr>
          <w:rFonts w:ascii="Times New Roman"/>
          <w:b w:val="false"/>
          <w:i w:val="false"/>
          <w:color w:val="000000"/>
          <w:sz w:val="28"/>
        </w:rPr>
        <w:t>
      2. "Отандық теле-, радиоарнаны есепке қою, қайта есепке алу куәлігінің телнұсқасын беру" мемлекеттік қызметін (бұдан әрі – мемлекеттік көрсетілетін қызмет) Қазақстан Республикасы Ақпарат және қоғамдық даму министрлігінің Ақпарат комитеті (бұдан әрі – көрсетілетін қызметті беруші) көрсетеді.</w:t>
      </w:r>
    </w:p>
    <w:bookmarkEnd w:id="11"/>
    <w:bookmarkStart w:name="z142" w:id="12"/>
    <w:p>
      <w:pPr>
        <w:spacing w:after="0"/>
        <w:ind w:left="0"/>
        <w:jc w:val="both"/>
      </w:pPr>
      <w:r>
        <w:rPr>
          <w:rFonts w:ascii="Times New Roman"/>
          <w:b w:val="false"/>
          <w:i w:val="false"/>
          <w:color w:val="000000"/>
          <w:sz w:val="28"/>
        </w:rPr>
        <w:t>
      3. Уәкілетті орган әділет органдарында мемлекеттік тіркелген күнінен бастап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3"/>
    <w:p>
      <w:pPr>
        <w:spacing w:after="0"/>
        <w:ind w:left="0"/>
        <w:jc w:val="left"/>
      </w:pPr>
      <w:r>
        <w:rPr>
          <w:rFonts w:ascii="Times New Roman"/>
          <w:b/>
          <w:i w:val="false"/>
          <w:color w:val="000000"/>
        </w:rPr>
        <w:t xml:space="preserve"> 2-тарау. Мемлекеттік қызметтер көрсету тәртібі</w:t>
      </w:r>
    </w:p>
    <w:bookmarkEnd w:id="13"/>
    <w:bookmarkStart w:name="z144" w:id="14"/>
    <w:p>
      <w:pPr>
        <w:spacing w:after="0"/>
        <w:ind w:left="0"/>
        <w:jc w:val="both"/>
      </w:pPr>
      <w:r>
        <w:rPr>
          <w:rFonts w:ascii="Times New Roman"/>
          <w:b w:val="false"/>
          <w:i w:val="false"/>
          <w:color w:val="000000"/>
          <w:sz w:val="28"/>
        </w:rPr>
        <w:t xml:space="preserve">
      4. Мемлекеттік көрсетілетін қызметті алу үшін Қазақстан Республикасының аумағында телерадио хабарларын тарату саласында қызметтер көрсету қызметін жүзеге асыратын жеке және (немесе) заңды тұлғалар (бұдан әрі – көрсетілетін қызметті алушы) көрсетілетін қызметті берушіге "электрондық үкіметтің" веб-порталы www.egov.kz, www.elicense.kz (бұдан әрі – Портал) арқылы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өтінішті,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көрсетілген құжаттарды жібереді.</w:t>
      </w:r>
    </w:p>
    <w:bookmarkEnd w:id="14"/>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жұмыс уақыты аяқталғаннан кейін, демалыс және мереке күндері өтініш жасаған кезде еңбек заңнамасына сәйкес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 тіркелген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мәліметтерді, ақы төленгенін растайтын құжатты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кезде жауапты құрылымдық бөлімшенің қызметкері көрсетілген мерзімдерде уәкілетті орган басшысының немесе оның орынбасарларының электрондық цифрлық қолтаңбасымен (бұдан әрі – ЭЦҚ) қол қойылған электрондық құжат нысанында өтінішті одан әрі қараудан уәжді бас тартуды дайындайды және өтініш берушіге Порталдағы жеке кабинетіне жібереді.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 өткізу уақыты мен орны (тәсілі) туралы хабарлайды.</w:t>
      </w:r>
    </w:p>
    <w:p>
      <w:pPr>
        <w:spacing w:after="0"/>
        <w:ind w:left="0"/>
        <w:jc w:val="both"/>
      </w:pPr>
      <w:r>
        <w:rPr>
          <w:rFonts w:ascii="Times New Roman"/>
          <w:b w:val="false"/>
          <w:i w:val="false"/>
          <w:color w:val="000000"/>
          <w:sz w:val="28"/>
        </w:rPr>
        <w:t xml:space="preserve">
      Көрсетілетін қызметті беруші мемлекеттік қызметті көрсету мерзімі аяқталғанға дейін кемінде 3 (үш) жұмыс күні бұрын көрсетілетін қызметті алушыға тыңдау туралы хабарлайды.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отандық теле-, радиоарнаны есепке қою, қайта есепке алу туралы куәлік, оның телнұсқасын береді не мемлекеттік қызмет көрсетуден уәжді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5"/>
    <w:p>
      <w:pPr>
        <w:spacing w:after="0"/>
        <w:ind w:left="0"/>
        <w:jc w:val="both"/>
      </w:pPr>
      <w:r>
        <w:rPr>
          <w:rFonts w:ascii="Times New Roman"/>
          <w:b w:val="false"/>
          <w:i w:val="false"/>
          <w:color w:val="000000"/>
          <w:sz w:val="28"/>
        </w:rPr>
        <w:t>
      5. Көрсетілетін қызметті алушы есепке қою туралы куәлікті алу үшін құжаттардың толық топтамасын берген жағдайда, көрсетілетін қызметті берушінің құрылымдық бөлімшесінің қызметкері 8 (сегіз) жұмыс күні ішінде өтініштің мазмұнына құжаттарды қарайды, есепке қойылған отандық теле-, радиоарналардың тізілімінде бірдей атаудың болуын тексереді, сондай-ақ берілген түбіртекті деректемелердің дұрыс толтырылуы тұрғысында тексереді, қорытындысы бойынша есепке қою туралы куәлікті қалыптастырады.</w:t>
      </w:r>
    </w:p>
    <w:bookmarkEnd w:id="15"/>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есепке қою туралы куәлікті немесе мемлекеттік қызметті көрсетуден уәжді бас тартуды береді.</w:t>
      </w:r>
    </w:p>
    <w:bookmarkStart w:name="z146" w:id="16"/>
    <w:p>
      <w:pPr>
        <w:spacing w:after="0"/>
        <w:ind w:left="0"/>
        <w:jc w:val="both"/>
      </w:pPr>
      <w:r>
        <w:rPr>
          <w:rFonts w:ascii="Times New Roman"/>
          <w:b w:val="false"/>
          <w:i w:val="false"/>
          <w:color w:val="000000"/>
          <w:sz w:val="28"/>
        </w:rPr>
        <w:t>
      6. Теле-, радиоарнаның меншік иесі ауысқан не ұйымдық-құқықтық нысаны, атауы, сондай-ақ атауы өзгерген жағдайларда теле -, радиоарна қайта есепке алуға жатады.</w:t>
      </w:r>
    </w:p>
    <w:bookmarkEnd w:id="16"/>
    <w:bookmarkStart w:name="z147" w:id="17"/>
    <w:p>
      <w:pPr>
        <w:spacing w:after="0"/>
        <w:ind w:left="0"/>
        <w:jc w:val="both"/>
      </w:pPr>
      <w:r>
        <w:rPr>
          <w:rFonts w:ascii="Times New Roman"/>
          <w:b w:val="false"/>
          <w:i w:val="false"/>
          <w:color w:val="000000"/>
          <w:sz w:val="28"/>
        </w:rPr>
        <w:t>
      7. Көрсетілетін қызметті алушы куәлікті қайта есепке алуға өтініш берген кезде көрсетілетін қызметті берушінің құрылымдық бөлімшесінің қызметкері 8 (сегіз) жұмыс күні ішінде өтініштің мазмұнына құжаттарды қарайды, есепке қойылған отандық теле-, радиоарналардың тізілімінде бірдей атаудың болуын тексереді, сондай-ақ меншік иесі өзгерген жағдайда меншіктің ауысуын/меншік құқығының берілгенін растайтын берілген құжаттардың деректерін тексереді.</w:t>
      </w:r>
    </w:p>
    <w:bookmarkEnd w:id="17"/>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қайта есепке алу туралы куәлікті немесе мемлекеттік қызметті көрсетуден уәжді бас тартуды береді.</w:t>
      </w:r>
    </w:p>
    <w:bookmarkStart w:name="z148" w:id="18"/>
    <w:p>
      <w:pPr>
        <w:spacing w:after="0"/>
        <w:ind w:left="0"/>
        <w:jc w:val="both"/>
      </w:pPr>
      <w:r>
        <w:rPr>
          <w:rFonts w:ascii="Times New Roman"/>
          <w:b w:val="false"/>
          <w:i w:val="false"/>
          <w:color w:val="000000"/>
          <w:sz w:val="28"/>
        </w:rPr>
        <w:t>
      8. Көрсетілетін қызметті алушы отандық теле-, радиоарнаны есепке қою туралы куәліктің телнұсқасына өтініш берген кезде (егер бұрын берілген отандық теле-, радиоарнаны есепке қою туралы куәлік қағаз нысанда ресімделген болса) көрсетілетін қызметті берушінің жауапты құрылымдық бөлімшесінің қызметкері 8 (сегіз) жұмыс күні ішінде өтініштің мазмұнын қарайды, сондай-ақ берілген түбіртектегі деректемелердің дұрыс толтырылуын тексереді.</w:t>
      </w:r>
    </w:p>
    <w:bookmarkEnd w:id="18"/>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куәліктің телнұсқасын не мемлекеттік қызметті көрсетуден уәжді бас тартуды береді.</w:t>
      </w:r>
    </w:p>
    <w:bookmarkStart w:name="z149" w:id="19"/>
    <w:p>
      <w:pPr>
        <w:spacing w:after="0"/>
        <w:ind w:left="0"/>
        <w:jc w:val="both"/>
      </w:pPr>
      <w:r>
        <w:rPr>
          <w:rFonts w:ascii="Times New Roman"/>
          <w:b w:val="false"/>
          <w:i w:val="false"/>
          <w:color w:val="000000"/>
          <w:sz w:val="28"/>
        </w:rPr>
        <w:t>
      9. Мыналар:</w:t>
      </w:r>
    </w:p>
    <w:bookmarkEnd w:id="19"/>
    <w:bookmarkStart w:name="z150" w:id="20"/>
    <w:p>
      <w:pPr>
        <w:spacing w:after="0"/>
        <w:ind w:left="0"/>
        <w:jc w:val="both"/>
      </w:pPr>
      <w:r>
        <w:rPr>
          <w:rFonts w:ascii="Times New Roman"/>
          <w:b w:val="false"/>
          <w:i w:val="false"/>
          <w:color w:val="000000"/>
          <w:sz w:val="28"/>
        </w:rPr>
        <w:t>
      1) көрсетілетін қызметті берушінің бұрын сол атаумен және сол аумаққа таралатын не оның атауы бұрын құрылған теле-, радиоарнаның атауымен айырғысыз дәрежеде ұқсас теле-, радиоарнаны есепке қойғаны туралы куәлік беруі;</w:t>
      </w:r>
    </w:p>
    <w:bookmarkEnd w:id="20"/>
    <w:bookmarkStart w:name="z151" w:id="21"/>
    <w:p>
      <w:pPr>
        <w:spacing w:after="0"/>
        <w:ind w:left="0"/>
        <w:jc w:val="both"/>
      </w:pPr>
      <w:r>
        <w:rPr>
          <w:rFonts w:ascii="Times New Roman"/>
          <w:b w:val="false"/>
          <w:i w:val="false"/>
          <w:color w:val="000000"/>
          <w:sz w:val="28"/>
        </w:rPr>
        <w:t xml:space="preserve">
      2) өтініштің мазмұны осы Қағидалардың </w:t>
      </w:r>
      <w:r>
        <w:rPr>
          <w:rFonts w:ascii="Times New Roman"/>
          <w:b w:val="false"/>
          <w:i w:val="false"/>
          <w:color w:val="000000"/>
          <w:sz w:val="28"/>
        </w:rPr>
        <w:t>4-қосымшасының</w:t>
      </w:r>
      <w:r>
        <w:rPr>
          <w:rFonts w:ascii="Times New Roman"/>
          <w:b w:val="false"/>
          <w:i w:val="false"/>
          <w:color w:val="000000"/>
          <w:sz w:val="28"/>
        </w:rPr>
        <w:t xml:space="preserve"> талаптарына сәйкес келмеуі;</w:t>
      </w:r>
    </w:p>
    <w:bookmarkEnd w:id="21"/>
    <w:bookmarkStart w:name="z152" w:id="22"/>
    <w:p>
      <w:pPr>
        <w:spacing w:after="0"/>
        <w:ind w:left="0"/>
        <w:jc w:val="both"/>
      </w:pPr>
      <w:r>
        <w:rPr>
          <w:rFonts w:ascii="Times New Roman"/>
          <w:b w:val="false"/>
          <w:i w:val="false"/>
          <w:color w:val="000000"/>
          <w:sz w:val="28"/>
        </w:rPr>
        <w:t>
      3) теле-, радиоарнаны есепке қою үшін алымның төленбеуі;</w:t>
      </w:r>
    </w:p>
    <w:bookmarkEnd w:id="22"/>
    <w:bookmarkStart w:name="z153" w:id="23"/>
    <w:p>
      <w:pPr>
        <w:spacing w:after="0"/>
        <w:ind w:left="0"/>
        <w:jc w:val="both"/>
      </w:pPr>
      <w:r>
        <w:rPr>
          <w:rFonts w:ascii="Times New Roman"/>
          <w:b w:val="false"/>
          <w:i w:val="false"/>
          <w:color w:val="000000"/>
          <w:sz w:val="28"/>
        </w:rPr>
        <w:t>
      4) меншік иесінің ауысуына орай теле-, радиоарнаны қайта есепке алу туралы өтініште теле-, радиоарнаға меншік құқықтарын басқа тұлғаға беруді растайтын шарттың нөмірі мен күнінің көрсетілмеуі;</w:t>
      </w:r>
    </w:p>
    <w:bookmarkEnd w:id="23"/>
    <w:bookmarkStart w:name="z154" w:id="24"/>
    <w:p>
      <w:pPr>
        <w:spacing w:after="0"/>
        <w:ind w:left="0"/>
        <w:jc w:val="both"/>
      </w:pPr>
      <w:r>
        <w:rPr>
          <w:rFonts w:ascii="Times New Roman"/>
          <w:b w:val="false"/>
          <w:i w:val="false"/>
          <w:color w:val="000000"/>
          <w:sz w:val="28"/>
        </w:rPr>
        <w:t>
      5) шығарылуын бұрын сот тоқтатқан, атауы (атауының бір бөлігі) бірдей және тақырыптық бағыты дәл сондай теле-, радиоарнаны есепке қоюдың мәлімделуі немесе атауы мен тақырыптық бағытын қайталайтын теле-, радиоарнаның мәлімделуі, сондай-ақ шығарылуы сот шешімімен тоқтатылған теле-, радиоарнаның меншік иесінің немесе бас редакторының (редакторының) соттың шешімі заңды күшіне енген күннен бастап үш жыл ішінде өтініш беруі;</w:t>
      </w:r>
    </w:p>
    <w:bookmarkEnd w:id="24"/>
    <w:bookmarkStart w:name="z155" w:id="25"/>
    <w:p>
      <w:pPr>
        <w:spacing w:after="0"/>
        <w:ind w:left="0"/>
        <w:jc w:val="both"/>
      </w:pPr>
      <w:r>
        <w:rPr>
          <w:rFonts w:ascii="Times New Roman"/>
          <w:b w:val="false"/>
          <w:i w:val="false"/>
          <w:color w:val="000000"/>
          <w:sz w:val="28"/>
        </w:rPr>
        <w:t>
      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5"/>
    <w:bookmarkStart w:name="z156" w:id="26"/>
    <w:p>
      <w:pPr>
        <w:spacing w:after="0"/>
        <w:ind w:left="0"/>
        <w:jc w:val="both"/>
      </w:pPr>
      <w:r>
        <w:rPr>
          <w:rFonts w:ascii="Times New Roman"/>
          <w:b w:val="false"/>
          <w:i w:val="false"/>
          <w:color w:val="000000"/>
          <w:sz w:val="28"/>
        </w:rPr>
        <w:t>
      7)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шешімінің(үкімінің) болуы мемлекеттік қызметті көрсетуден бас тарту үшін негіз болып табылады.</w:t>
      </w:r>
    </w:p>
    <w:bookmarkEnd w:id="26"/>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Start w:name="z157" w:id="27"/>
    <w:p>
      <w:pPr>
        <w:spacing w:after="0"/>
        <w:ind w:left="0"/>
        <w:jc w:val="both"/>
      </w:pPr>
      <w:r>
        <w:rPr>
          <w:rFonts w:ascii="Times New Roman"/>
          <w:b w:val="false"/>
          <w:i w:val="false"/>
          <w:color w:val="000000"/>
          <w:sz w:val="28"/>
        </w:rPr>
        <w:t>
      10.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лауазымды адам, телерадио хабарларын тарату саласындағы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2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қайта есепке алу</w:t>
            </w:r>
            <w:r>
              <w:br/>
            </w:r>
            <w:r>
              <w:rPr>
                <w:rFonts w:ascii="Times New Roman"/>
                <w:b w:val="false"/>
                <w:i w:val="false"/>
                <w:color w:val="000000"/>
                <w:sz w:val="20"/>
              </w:rPr>
              <w:t>куәлігінің телнұсқасын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w:t>
            </w:r>
            <w:r>
              <w:br/>
            </w:r>
            <w:r>
              <w:rPr>
                <w:rFonts w:ascii="Times New Roman"/>
                <w:b w:val="false"/>
                <w:i w:val="false"/>
                <w:color w:val="000000"/>
                <w:sz w:val="20"/>
              </w:rPr>
              <w:t>радиоарнаны есепке қою</w:t>
            </w:r>
            <w:r>
              <w:br/>
            </w:r>
            <w:r>
              <w:rPr>
                <w:rFonts w:ascii="Times New Roman"/>
                <w:b w:val="false"/>
                <w:i w:val="false"/>
                <w:color w:val="000000"/>
                <w:sz w:val="20"/>
              </w:rPr>
              <w:t>туралы куәлікті беретін</w:t>
            </w:r>
            <w:r>
              <w:br/>
            </w:r>
            <w:r>
              <w:rPr>
                <w:rFonts w:ascii="Times New Roman"/>
                <w:b w:val="false"/>
                <w:i w:val="false"/>
                <w:color w:val="000000"/>
                <w:sz w:val="20"/>
              </w:rPr>
              <w:t>органның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отандық теле-, радиоарна  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(теле-, радиоарнаның атауы)</w:t>
      </w:r>
    </w:p>
    <w:p>
      <w:pPr>
        <w:spacing w:after="0"/>
        <w:ind w:left="0"/>
        <w:jc w:val="both"/>
      </w:pPr>
      <w:r>
        <w:rPr>
          <w:rFonts w:ascii="Times New Roman"/>
          <w:b w:val="false"/>
          <w:i w:val="false"/>
          <w:color w:val="000000"/>
          <w:sz w:val="28"/>
        </w:rPr>
        <w:t>есепке қоюды сұраймын.</w:t>
      </w:r>
    </w:p>
    <w:p>
      <w:pPr>
        <w:spacing w:after="0"/>
        <w:ind w:left="0"/>
        <w:jc w:val="both"/>
      </w:pPr>
      <w:r>
        <w:rPr>
          <w:rFonts w:ascii="Times New Roman"/>
          <w:b w:val="false"/>
          <w:i w:val="false"/>
          <w:color w:val="000000"/>
          <w:sz w:val="28"/>
        </w:rPr>
        <w:t>Теле-, радиоарнаның меншік иесінің атауы 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(меншік иесінің тегі, аты, әкесінің аты (бар болған жағдайда)/атауы және </w:t>
      </w:r>
    </w:p>
    <w:p>
      <w:pPr>
        <w:spacing w:after="0"/>
        <w:ind w:left="0"/>
        <w:jc w:val="both"/>
      </w:pPr>
      <w:r>
        <w:rPr>
          <w:rFonts w:ascii="Times New Roman"/>
          <w:b w:val="false"/>
          <w:i w:val="false"/>
          <w:color w:val="000000"/>
          <w:sz w:val="28"/>
        </w:rPr>
        <w:t xml:space="preserve">                                 ұйымдық-құқықтық нысаны)</w:t>
      </w:r>
    </w:p>
    <w:p>
      <w:pPr>
        <w:spacing w:after="0"/>
        <w:ind w:left="0"/>
        <w:jc w:val="both"/>
      </w:pPr>
      <w:r>
        <w:rPr>
          <w:rFonts w:ascii="Times New Roman"/>
          <w:b w:val="false"/>
          <w:i w:val="false"/>
          <w:color w:val="000000"/>
          <w:sz w:val="28"/>
        </w:rPr>
        <w:t>Теле-, радиоарнаның меншік иесінің мекенжайы _______________________</w:t>
      </w:r>
    </w:p>
    <w:p>
      <w:pPr>
        <w:spacing w:after="0"/>
        <w:ind w:left="0"/>
        <w:jc w:val="both"/>
      </w:pPr>
      <w:r>
        <w:rPr>
          <w:rFonts w:ascii="Times New Roman"/>
          <w:b w:val="false"/>
          <w:i w:val="false"/>
          <w:color w:val="000000"/>
          <w:sz w:val="28"/>
        </w:rPr>
        <w:t xml:space="preserve">                               (тұрғылықты жері/орналасқан жері, байланыс деректері)</w:t>
      </w:r>
    </w:p>
    <w:p>
      <w:pPr>
        <w:spacing w:after="0"/>
        <w:ind w:left="0"/>
        <w:jc w:val="both"/>
      </w:pPr>
      <w:r>
        <w:rPr>
          <w:rFonts w:ascii="Times New Roman"/>
          <w:b w:val="false"/>
          <w:i w:val="false"/>
          <w:color w:val="000000"/>
          <w:sz w:val="28"/>
        </w:rPr>
        <w:t>БСН/ЖСН ________________________________________________________</w:t>
      </w:r>
    </w:p>
    <w:p>
      <w:pPr>
        <w:spacing w:after="0"/>
        <w:ind w:left="0"/>
        <w:jc w:val="both"/>
      </w:pPr>
      <w:r>
        <w:rPr>
          <w:rFonts w:ascii="Times New Roman"/>
          <w:b w:val="false"/>
          <w:i w:val="false"/>
          <w:color w:val="000000"/>
          <w:sz w:val="28"/>
        </w:rPr>
        <w:t>Теле-, радиоарнаның тақырыптық бағыты: ____________________________</w:t>
      </w:r>
    </w:p>
    <w:p>
      <w:pPr>
        <w:spacing w:after="0"/>
        <w:ind w:left="0"/>
        <w:jc w:val="both"/>
      </w:pPr>
      <w:r>
        <w:rPr>
          <w:rFonts w:ascii="Times New Roman"/>
          <w:b w:val="false"/>
          <w:i w:val="false"/>
          <w:color w:val="000000"/>
          <w:sz w:val="28"/>
        </w:rPr>
        <w:t>Меншікті хабар таратудың орташа тәуліктік көлемі: _______________________</w:t>
      </w:r>
    </w:p>
    <w:p>
      <w:pPr>
        <w:spacing w:after="0"/>
        <w:ind w:left="0"/>
        <w:jc w:val="both"/>
      </w:pPr>
      <w:r>
        <w:rPr>
          <w:rFonts w:ascii="Times New Roman"/>
          <w:b w:val="false"/>
          <w:i w:val="false"/>
          <w:color w:val="000000"/>
          <w:sz w:val="28"/>
        </w:rPr>
        <w:t>Ретрансляцияланатын хабар таратудың орташа тәуліктік көлемі: _____________</w:t>
      </w:r>
    </w:p>
    <w:p>
      <w:pPr>
        <w:spacing w:after="0"/>
        <w:ind w:left="0"/>
        <w:jc w:val="both"/>
      </w:pPr>
      <w:r>
        <w:rPr>
          <w:rFonts w:ascii="Times New Roman"/>
          <w:b w:val="false"/>
          <w:i w:val="false"/>
          <w:color w:val="000000"/>
          <w:sz w:val="28"/>
        </w:rPr>
        <w:t>____________________________ _____________________</w:t>
      </w:r>
    </w:p>
    <w:p>
      <w:pPr>
        <w:spacing w:after="0"/>
        <w:ind w:left="0"/>
        <w:jc w:val="both"/>
      </w:pPr>
      <w:r>
        <w:rPr>
          <w:rFonts w:ascii="Times New Roman"/>
          <w:b w:val="false"/>
          <w:i w:val="false"/>
          <w:color w:val="000000"/>
          <w:sz w:val="28"/>
        </w:rPr>
        <w:t>(өтініш берушінің тегі, аты, әкесінің аты (бар болған жағдайда) (қолы) атауы)</w:t>
      </w:r>
    </w:p>
    <w:p>
      <w:pPr>
        <w:spacing w:after="0"/>
        <w:ind w:left="0"/>
        <w:jc w:val="both"/>
      </w:pPr>
      <w:r>
        <w:rPr>
          <w:rFonts w:ascii="Times New Roman"/>
          <w:b w:val="false"/>
          <w:i w:val="false"/>
          <w:color w:val="000000"/>
          <w:sz w:val="28"/>
        </w:rPr>
        <w:t>Ақпарат жүйелерінде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Мөрдің орны (бар болған кезде) 20___ жылғы "____" 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 жүзеге асыруға лицензияны және</w:t>
      </w:r>
    </w:p>
    <w:p>
      <w:pPr>
        <w:spacing w:after="0"/>
        <w:ind w:left="0"/>
        <w:jc w:val="both"/>
      </w:pPr>
      <w:r>
        <w:rPr>
          <w:rFonts w:ascii="Times New Roman"/>
          <w:b w:val="false"/>
          <w:i w:val="false"/>
          <w:color w:val="000000"/>
          <w:sz w:val="28"/>
        </w:rPr>
        <w:t xml:space="preserve">(немесе) лицензияға қосымшаны қағаз жеткізгіште ______ (лицензияны қағаз </w:t>
      </w:r>
    </w:p>
    <w:p>
      <w:pPr>
        <w:spacing w:after="0"/>
        <w:ind w:left="0"/>
        <w:jc w:val="both"/>
      </w:pPr>
      <w:r>
        <w:rPr>
          <w:rFonts w:ascii="Times New Roman"/>
          <w:b w:val="false"/>
          <w:i w:val="false"/>
          <w:color w:val="000000"/>
          <w:sz w:val="28"/>
        </w:rPr>
        <w:t>жеткізгіште алу қажет болған жағдайда Х белгісін қою керек) беруіңізді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қайта есепке алу</w:t>
            </w:r>
            <w:r>
              <w:br/>
            </w:r>
            <w:r>
              <w:rPr>
                <w:rFonts w:ascii="Times New Roman"/>
                <w:b w:val="false"/>
                <w:i w:val="false"/>
                <w:color w:val="000000"/>
                <w:sz w:val="20"/>
              </w:rPr>
              <w:t>куәлігінің телнұсқасын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туралы куәлікті</w:t>
            </w:r>
            <w:r>
              <w:br/>
            </w:r>
            <w:r>
              <w:rPr>
                <w:rFonts w:ascii="Times New Roman"/>
                <w:b w:val="false"/>
                <w:i w:val="false"/>
                <w:color w:val="000000"/>
                <w:sz w:val="20"/>
              </w:rPr>
              <w:t>беретін органның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 себебі бойынша</w:t>
      </w:r>
    </w:p>
    <w:p>
      <w:pPr>
        <w:spacing w:after="0"/>
        <w:ind w:left="0"/>
        <w:jc w:val="both"/>
      </w:pPr>
      <w:r>
        <w:rPr>
          <w:rFonts w:ascii="Times New Roman"/>
          <w:b w:val="false"/>
          <w:i w:val="false"/>
          <w:color w:val="000000"/>
          <w:sz w:val="28"/>
        </w:rPr>
        <w:t xml:space="preserve">                                                  (себебін көрсету)</w:t>
      </w:r>
    </w:p>
    <w:p>
      <w:pPr>
        <w:spacing w:after="0"/>
        <w:ind w:left="0"/>
        <w:jc w:val="both"/>
      </w:pPr>
      <w:r>
        <w:rPr>
          <w:rFonts w:ascii="Times New Roman"/>
          <w:b w:val="false"/>
          <w:i w:val="false"/>
          <w:color w:val="000000"/>
          <w:sz w:val="28"/>
        </w:rPr>
        <w:t>отандық теле-, радиоарна _________________________________________________________</w:t>
      </w:r>
    </w:p>
    <w:p>
      <w:pPr>
        <w:spacing w:after="0"/>
        <w:ind w:left="0"/>
        <w:jc w:val="both"/>
      </w:pPr>
      <w:r>
        <w:rPr>
          <w:rFonts w:ascii="Times New Roman"/>
          <w:b w:val="false"/>
          <w:i w:val="false"/>
          <w:color w:val="000000"/>
          <w:sz w:val="28"/>
        </w:rPr>
        <w:t xml:space="preserve">                                                                  (теле-, радиоарнаның атауы)</w:t>
      </w:r>
    </w:p>
    <w:p>
      <w:pPr>
        <w:spacing w:after="0"/>
        <w:ind w:left="0"/>
        <w:jc w:val="both"/>
      </w:pPr>
      <w:r>
        <w:rPr>
          <w:rFonts w:ascii="Times New Roman"/>
          <w:b w:val="false"/>
          <w:i w:val="false"/>
          <w:color w:val="000000"/>
          <w:sz w:val="28"/>
        </w:rPr>
        <w:t>қайта есепке алуды жүзеге асыруды сұраймын.</w:t>
      </w:r>
    </w:p>
    <w:p>
      <w:pPr>
        <w:spacing w:after="0"/>
        <w:ind w:left="0"/>
        <w:jc w:val="both"/>
      </w:pPr>
      <w:r>
        <w:rPr>
          <w:rFonts w:ascii="Times New Roman"/>
          <w:b w:val="false"/>
          <w:i w:val="false"/>
          <w:color w:val="000000"/>
          <w:sz w:val="28"/>
        </w:rPr>
        <w:t>Теле-, радиоарнаның меншік иесінің атауы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(бар болған жағдайда)/атауы және ұйымдық-құқықтық нысаны меншік иесінің)</w:t>
      </w:r>
    </w:p>
    <w:p>
      <w:pPr>
        <w:spacing w:after="0"/>
        <w:ind w:left="0"/>
        <w:jc w:val="both"/>
      </w:pPr>
      <w:r>
        <w:rPr>
          <w:rFonts w:ascii="Times New Roman"/>
          <w:b w:val="false"/>
          <w:i w:val="false"/>
          <w:color w:val="000000"/>
          <w:sz w:val="28"/>
        </w:rPr>
        <w:t>Теле-, радиоарнаның меншік иесінің мекенжайы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(тұрғылықты жері/орналасқан жері, байланыс деректері)</w:t>
      </w:r>
    </w:p>
    <w:p>
      <w:pPr>
        <w:spacing w:after="0"/>
        <w:ind w:left="0"/>
        <w:jc w:val="both"/>
      </w:pPr>
      <w:r>
        <w:rPr>
          <w:rFonts w:ascii="Times New Roman"/>
          <w:b w:val="false"/>
          <w:i w:val="false"/>
          <w:color w:val="000000"/>
          <w:sz w:val="28"/>
        </w:rPr>
        <w:t>БСН/ЖСН  ______________________________________________________________________</w:t>
      </w:r>
    </w:p>
    <w:p>
      <w:pPr>
        <w:spacing w:after="0"/>
        <w:ind w:left="0"/>
        <w:jc w:val="both"/>
      </w:pPr>
      <w:r>
        <w:rPr>
          <w:rFonts w:ascii="Times New Roman"/>
          <w:b w:val="false"/>
          <w:i w:val="false"/>
          <w:color w:val="000000"/>
          <w:sz w:val="28"/>
        </w:rPr>
        <w:t>Теле-, радиоарнаның тақырыптық бағыты: ___________________________________________</w:t>
      </w:r>
    </w:p>
    <w:p>
      <w:pPr>
        <w:spacing w:after="0"/>
        <w:ind w:left="0"/>
        <w:jc w:val="both"/>
      </w:pPr>
      <w:r>
        <w:rPr>
          <w:rFonts w:ascii="Times New Roman"/>
          <w:b w:val="false"/>
          <w:i w:val="false"/>
          <w:color w:val="000000"/>
          <w:sz w:val="28"/>
        </w:rPr>
        <w:t>Меншікті хабар таратудың орташа тәуліктік көлемі: ___________________________________</w:t>
      </w:r>
    </w:p>
    <w:p>
      <w:pPr>
        <w:spacing w:after="0"/>
        <w:ind w:left="0"/>
        <w:jc w:val="both"/>
      </w:pPr>
      <w:r>
        <w:rPr>
          <w:rFonts w:ascii="Times New Roman"/>
          <w:b w:val="false"/>
          <w:i w:val="false"/>
          <w:color w:val="000000"/>
          <w:sz w:val="28"/>
        </w:rPr>
        <w:t>Ретрансляцияланатын хабар таратуының орташа тәуліктік көлемі: _______________________</w:t>
      </w:r>
    </w:p>
    <w:p>
      <w:pPr>
        <w:spacing w:after="0"/>
        <w:ind w:left="0"/>
        <w:jc w:val="both"/>
      </w:pPr>
      <w:r>
        <w:rPr>
          <w:rFonts w:ascii="Times New Roman"/>
          <w:b w:val="false"/>
          <w:i w:val="false"/>
          <w:color w:val="000000"/>
          <w:sz w:val="28"/>
        </w:rPr>
        <w:t>Меншік иесінің ауысуын/меншік құқықтарды беруді растайтын құжаттардың деректері:</w:t>
      </w:r>
    </w:p>
    <w:p>
      <w:pPr>
        <w:spacing w:after="0"/>
        <w:ind w:left="0"/>
        <w:jc w:val="both"/>
      </w:pPr>
      <w:r>
        <w:rPr>
          <w:rFonts w:ascii="Times New Roman"/>
          <w:b w:val="false"/>
          <w:i w:val="false"/>
          <w:color w:val="000000"/>
          <w:sz w:val="28"/>
        </w:rPr>
        <w:t xml:space="preserve">(құқықтар өтетін адамның құжатының деректері, құжатының нөмірі мен күні, ЖСН/БСН </w:t>
      </w:r>
    </w:p>
    <w:p>
      <w:pPr>
        <w:spacing w:after="0"/>
        <w:ind w:left="0"/>
        <w:jc w:val="both"/>
      </w:pPr>
      <w:r>
        <w:rPr>
          <w:rFonts w:ascii="Times New Roman"/>
          <w:b w:val="false"/>
          <w:i w:val="false"/>
          <w:color w:val="000000"/>
          <w:sz w:val="28"/>
        </w:rPr>
        <w:t>және тегі, аты, әкесінің аты (бар болған жағдайда) атауы және ұйымдық-құқықтық нысаны</w:t>
      </w:r>
    </w:p>
    <w:p>
      <w:pPr>
        <w:spacing w:after="0"/>
        <w:ind w:left="0"/>
        <w:jc w:val="both"/>
      </w:pPr>
      <w:r>
        <w:rPr>
          <w:rFonts w:ascii="Times New Roman"/>
          <w:b w:val="false"/>
          <w:i w:val="false"/>
          <w:color w:val="000000"/>
          <w:sz w:val="28"/>
        </w:rPr>
        <w:t>(меншік иесі ауысқан жағдайда толтырылады))</w:t>
      </w:r>
    </w:p>
    <w:p>
      <w:pPr>
        <w:spacing w:after="0"/>
        <w:ind w:left="0"/>
        <w:jc w:val="both"/>
      </w:pPr>
      <w:r>
        <w:rPr>
          <w:rFonts w:ascii="Times New Roman"/>
          <w:b w:val="false"/>
          <w:i w:val="false"/>
          <w:color w:val="000000"/>
          <w:sz w:val="28"/>
        </w:rPr>
        <w:t>Р/с № құжаттың деректері</w:t>
      </w:r>
    </w:p>
    <w:p>
      <w:pPr>
        <w:spacing w:after="0"/>
        <w:ind w:left="0"/>
        <w:jc w:val="both"/>
      </w:pPr>
      <w:r>
        <w:rPr>
          <w:rFonts w:ascii="Times New Roman"/>
          <w:b w:val="false"/>
          <w:i w:val="false"/>
          <w:color w:val="000000"/>
          <w:sz w:val="28"/>
        </w:rPr>
        <w:t>1.______________</w:t>
      </w:r>
    </w:p>
    <w:p>
      <w:pPr>
        <w:spacing w:after="0"/>
        <w:ind w:left="0"/>
        <w:jc w:val="both"/>
      </w:pPr>
      <w:r>
        <w:rPr>
          <w:rFonts w:ascii="Times New Roman"/>
          <w:b w:val="false"/>
          <w:i w:val="false"/>
          <w:color w:val="000000"/>
          <w:sz w:val="28"/>
        </w:rPr>
        <w:t>2.______________</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__________ 20 __ жылғы "____" 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_________________________________ _____________________</w:t>
      </w:r>
    </w:p>
    <w:p>
      <w:pPr>
        <w:spacing w:after="0"/>
        <w:ind w:left="0"/>
        <w:jc w:val="both"/>
      </w:pPr>
      <w:r>
        <w:rPr>
          <w:rFonts w:ascii="Times New Roman"/>
          <w:b w:val="false"/>
          <w:i w:val="false"/>
          <w:color w:val="000000"/>
          <w:sz w:val="28"/>
        </w:rPr>
        <w:t>(өтініш берушінің тегі, аты, әкесінің аты (бар болған жағдайда) (қолы)</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Мөрдің орны 20 __ жылғы "____" _________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қайта есепке алу</w:t>
            </w:r>
            <w:r>
              <w:br/>
            </w:r>
            <w:r>
              <w:rPr>
                <w:rFonts w:ascii="Times New Roman"/>
                <w:b w:val="false"/>
                <w:i w:val="false"/>
                <w:color w:val="000000"/>
                <w:sz w:val="20"/>
              </w:rPr>
              <w:t>куәлігінің телнұсқасын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туралы куәлік</w:t>
            </w:r>
            <w:r>
              <w:br/>
            </w:r>
            <w:r>
              <w:rPr>
                <w:rFonts w:ascii="Times New Roman"/>
                <w:b w:val="false"/>
                <w:i w:val="false"/>
                <w:color w:val="000000"/>
                <w:sz w:val="20"/>
              </w:rPr>
              <w:t>беретін органның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___________________________________________________________ байланысты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отандық теле-, радиоарна ______________________________________________________</w:t>
      </w:r>
    </w:p>
    <w:p>
      <w:pPr>
        <w:spacing w:after="0"/>
        <w:ind w:left="0"/>
        <w:jc w:val="both"/>
      </w:pPr>
      <w:r>
        <w:rPr>
          <w:rFonts w:ascii="Times New Roman"/>
          <w:b w:val="false"/>
          <w:i w:val="false"/>
          <w:color w:val="000000"/>
          <w:sz w:val="28"/>
        </w:rPr>
        <w:t xml:space="preserve">                                                                 (теле-, радиоарнаның атауы)</w:t>
      </w:r>
    </w:p>
    <w:p>
      <w:pPr>
        <w:spacing w:after="0"/>
        <w:ind w:left="0"/>
        <w:jc w:val="both"/>
      </w:pPr>
      <w:r>
        <w:rPr>
          <w:rFonts w:ascii="Times New Roman"/>
          <w:b w:val="false"/>
          <w:i w:val="false"/>
          <w:color w:val="000000"/>
          <w:sz w:val="28"/>
        </w:rPr>
        <w:t>есепке қою туралы куәліктің телнұсқасын беруіңізді сұраймын.</w:t>
      </w:r>
    </w:p>
    <w:p>
      <w:pPr>
        <w:spacing w:after="0"/>
        <w:ind w:left="0"/>
        <w:jc w:val="both"/>
      </w:pPr>
      <w:r>
        <w:rPr>
          <w:rFonts w:ascii="Times New Roman"/>
          <w:b w:val="false"/>
          <w:i w:val="false"/>
          <w:color w:val="000000"/>
          <w:sz w:val="28"/>
        </w:rPr>
        <w:t>Теле-, радиоарнаның меншік иесінің атауы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(Меншік иесінің тегі, аты, әкесінің аты (бар болған жағдайда)/ атауы және ұйымдық-</w:t>
      </w:r>
    </w:p>
    <w:p>
      <w:pPr>
        <w:spacing w:after="0"/>
        <w:ind w:left="0"/>
        <w:jc w:val="both"/>
      </w:pPr>
      <w:r>
        <w:rPr>
          <w:rFonts w:ascii="Times New Roman"/>
          <w:b w:val="false"/>
          <w:i w:val="false"/>
          <w:color w:val="000000"/>
          <w:sz w:val="28"/>
        </w:rPr>
        <w:t>құқықтық нысаны)</w:t>
      </w:r>
    </w:p>
    <w:p>
      <w:pPr>
        <w:spacing w:after="0"/>
        <w:ind w:left="0"/>
        <w:jc w:val="both"/>
      </w:pPr>
      <w:r>
        <w:rPr>
          <w:rFonts w:ascii="Times New Roman"/>
          <w:b w:val="false"/>
          <w:i w:val="false"/>
          <w:color w:val="000000"/>
          <w:sz w:val="28"/>
        </w:rPr>
        <w:t>Теле-, радиоарнаның меншік иесінің мекенжайы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(тұрғылықты жері/орналасқан жері, байланыс деректері)</w:t>
      </w:r>
    </w:p>
    <w:p>
      <w:pPr>
        <w:spacing w:after="0"/>
        <w:ind w:left="0"/>
        <w:jc w:val="both"/>
      </w:pPr>
      <w:r>
        <w:rPr>
          <w:rFonts w:ascii="Times New Roman"/>
          <w:b w:val="false"/>
          <w:i w:val="false"/>
          <w:color w:val="000000"/>
          <w:sz w:val="28"/>
        </w:rPr>
        <w:t>БСН/ЖСН</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Өтінішке:</w:t>
      </w:r>
    </w:p>
    <w:p>
      <w:pPr>
        <w:spacing w:after="0"/>
        <w:ind w:left="0"/>
        <w:jc w:val="both"/>
      </w:pPr>
      <w:r>
        <w:rPr>
          <w:rFonts w:ascii="Times New Roman"/>
          <w:b w:val="false"/>
          <w:i w:val="false"/>
          <w:color w:val="000000"/>
          <w:sz w:val="28"/>
        </w:rPr>
        <w:t>1._________________________</w:t>
      </w:r>
    </w:p>
    <w:p>
      <w:pPr>
        <w:spacing w:after="0"/>
        <w:ind w:left="0"/>
        <w:jc w:val="both"/>
      </w:pPr>
      <w:r>
        <w:rPr>
          <w:rFonts w:ascii="Times New Roman"/>
          <w:b w:val="false"/>
          <w:i w:val="false"/>
          <w:color w:val="000000"/>
          <w:sz w:val="28"/>
        </w:rPr>
        <w:t>2._________________________ қоса беріледі.</w:t>
      </w:r>
    </w:p>
    <w:p>
      <w:pPr>
        <w:spacing w:after="0"/>
        <w:ind w:left="0"/>
        <w:jc w:val="both"/>
      </w:pPr>
      <w:r>
        <w:rPr>
          <w:rFonts w:ascii="Times New Roman"/>
          <w:b w:val="false"/>
          <w:i w:val="false"/>
          <w:color w:val="000000"/>
          <w:sz w:val="28"/>
        </w:rPr>
        <w:t>_______________________________________ _____________________</w:t>
      </w:r>
    </w:p>
    <w:p>
      <w:pPr>
        <w:spacing w:after="0"/>
        <w:ind w:left="0"/>
        <w:jc w:val="both"/>
      </w:pPr>
      <w:r>
        <w:rPr>
          <w:rFonts w:ascii="Times New Roman"/>
          <w:b w:val="false"/>
          <w:i w:val="false"/>
          <w:color w:val="000000"/>
          <w:sz w:val="28"/>
        </w:rPr>
        <w:t xml:space="preserve"> (Өтініш берушінің Т.А.Ә. (бар болған жағдайда) атауы) (қолы)</w:t>
      </w:r>
    </w:p>
    <w:p>
      <w:pPr>
        <w:spacing w:after="0"/>
        <w:ind w:left="0"/>
        <w:jc w:val="both"/>
      </w:pP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__________ 20 __ жылғы "____" 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Мөрдің орны 20 __ жылғы "____" _________</w:t>
      </w:r>
    </w:p>
    <w:p>
      <w:pPr>
        <w:spacing w:after="0"/>
        <w:ind w:left="0"/>
        <w:jc w:val="both"/>
      </w:pPr>
      <w:r>
        <w:rPr>
          <w:rFonts w:ascii="Times New Roman"/>
          <w:b w:val="false"/>
          <w:i w:val="false"/>
          <w:color w:val="000000"/>
          <w:sz w:val="28"/>
        </w:rPr>
        <w:t>(бар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қою, қайта есепке алу,</w:t>
            </w:r>
            <w:r>
              <w:br/>
            </w:r>
            <w:r>
              <w:rPr>
                <w:rFonts w:ascii="Times New Roman"/>
                <w:b w:val="false"/>
                <w:i w:val="false"/>
                <w:color w:val="000000"/>
                <w:sz w:val="20"/>
              </w:rPr>
              <w:t>куәлігінің телнұсқасын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"Отандық теле-, радиоарнаны есепке қою, қайта есепке алу, куәлігінің телнұсқасын беру" (мемлекеттік көрсетілетін қызметтің атауы)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4-қосымша жаңа редакцияда - ҚР Ақпарат және қоғамдық даму министрінің м.а. 30.12.2022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Ақпарат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"электрондық үкіметтің" веб-порталы www.egov.kz, www.elicense.kz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отандық теле-, радиоарнаны есепке қою, қайта есепке алу туралы куәлік (бұдан әрі – куәлік), куәліктің телнұсқасы не осы Қағидаларда көзделген жағдайларда және негіздер бойынша мемлекеттік қызмет көрсетуден бас тарту туралы уәжді жауап. Порталда мемлекеттік қызмет көрсету нәтижесі не мемлекеттік қызметті көрсетуден бас тарту туралы уәжді жауап көрсетілетін қызметті берушінің уәкілетті адамының ЭЦҚ-сымен қол қойылған электрондық құжат нысанында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Республикасының Кодексі (Салық кодексі) 553-бабының </w:t>
            </w:r>
            <w:r>
              <w:rPr>
                <w:rFonts w:ascii="Times New Roman"/>
                <w:b w:val="false"/>
                <w:i w:val="false"/>
                <w:color w:val="000000"/>
                <w:sz w:val="20"/>
              </w:rPr>
              <w:t>7-тармағына</w:t>
            </w:r>
            <w:r>
              <w:rPr>
                <w:rFonts w:ascii="Times New Roman"/>
                <w:b w:val="false"/>
                <w:i w:val="false"/>
                <w:color w:val="000000"/>
                <w:sz w:val="20"/>
              </w:rPr>
              <w:t xml:space="preserve"> сәйкес мемлекеттік қызмет көрсеткені үшін тіркеу алымының мөлшерлемелері:</w:t>
            </w:r>
          </w:p>
          <w:p>
            <w:pPr>
              <w:spacing w:after="20"/>
              <w:ind w:left="20"/>
              <w:jc w:val="both"/>
            </w:pPr>
            <w:r>
              <w:rPr>
                <w:rFonts w:ascii="Times New Roman"/>
                <w:b w:val="false"/>
                <w:i w:val="false"/>
                <w:color w:val="000000"/>
                <w:sz w:val="20"/>
              </w:rPr>
              <w:t>
1) теле-, радиоарнаны есепке қою туралы куәлік беру үшін:</w:t>
            </w:r>
          </w:p>
          <w:p>
            <w:pPr>
              <w:spacing w:after="20"/>
              <w:ind w:left="20"/>
              <w:jc w:val="both"/>
            </w:pPr>
            <w:r>
              <w:rPr>
                <w:rFonts w:ascii="Times New Roman"/>
                <w:b w:val="false"/>
                <w:i w:val="false"/>
                <w:color w:val="000000"/>
                <w:sz w:val="20"/>
              </w:rPr>
              <w:t>
балаларға арналған және ғылыми тақырыптағы теле-, радиоарнаны құратын көрсетілетін қызметті алушылар үшін – алым төленген күні қолданыста болатын екі айлық есептік көрсеткішті; өзге де тақырыптағы теле-, радиоарнаны құратын көрсетілетін қызметті алушылар үшін – алым төленген күні қолданыста болатын бес айлық есептік көрсеткішті;</w:t>
            </w:r>
          </w:p>
          <w:p>
            <w:pPr>
              <w:spacing w:after="20"/>
              <w:ind w:left="20"/>
              <w:jc w:val="both"/>
            </w:pPr>
            <w:r>
              <w:rPr>
                <w:rFonts w:ascii="Times New Roman"/>
                <w:b w:val="false"/>
                <w:i w:val="false"/>
                <w:color w:val="000000"/>
                <w:sz w:val="20"/>
              </w:rPr>
              <w:t>
2) теле-, радиоарнаны есепке қою туралы куәліктің телнұсқасын беру үшін: балаларға арналған және ғылыми тақырыптағы теле-, радиоарнаны құратын көрсетілетін қызметті алушылар үшін – алым төленген күні қолданыста болатын бір бүтін оннан алты айлық есептік көрсеткішті;</w:t>
            </w:r>
          </w:p>
          <w:p>
            <w:pPr>
              <w:spacing w:after="20"/>
              <w:ind w:left="20"/>
              <w:jc w:val="both"/>
            </w:pPr>
            <w:r>
              <w:rPr>
                <w:rFonts w:ascii="Times New Roman"/>
                <w:b w:val="false"/>
                <w:i w:val="false"/>
                <w:color w:val="000000"/>
                <w:sz w:val="20"/>
              </w:rPr>
              <w:t>
өзге де тақырыптағы теле-, радиоарнаны құратын көрсетілетін қызметті алушылар үшін - алым төленген күні қолданыста болатыны төрт айлық есептік көрсеткішті құрайды.</w:t>
            </w:r>
          </w:p>
          <w:p>
            <w:pPr>
              <w:spacing w:after="20"/>
              <w:ind w:left="20"/>
              <w:jc w:val="both"/>
            </w:pPr>
            <w:r>
              <w:rPr>
                <w:rFonts w:ascii="Times New Roman"/>
                <w:b w:val="false"/>
                <w:i w:val="false"/>
                <w:color w:val="000000"/>
                <w:sz w:val="20"/>
              </w:rPr>
              <w:t>
Теле-, радиоарнаны қайта есепке алу тегін жүзеге асырылады. Ақы төлеу қолма-қол ақша және қолма-қол ақшасыз нысанда екінші деңгейдегі банктер және банк операцияларының жекелеген түрлерін жүзеге асыратын ұйымдар арқылы жүргізіледі, сондай-ақ портал арқылы ақы төлеу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Астана қаласының уақытымен сағат 13:00-ден 14:30-ға дейінгі түскі үзіліспен сағат 9:00-ден 18:30-ға дейін. Мемлекеттік қызмет көрсету мекенжайлары Министрліктің www.qogam.gov.kz интернет-ресурсының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теле-, радиоарнаны есепке қою үшін көрсетілетін қызметті алушы: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қол қойылған электрондық құжат нысанындағы өтінішті (сұрау салуды), осы Қағидаларға 5-қосымшаға сәйкес мәліметтер нысанын ұсынады;</w:t>
            </w:r>
          </w:p>
          <w:p>
            <w:pPr>
              <w:spacing w:after="20"/>
              <w:ind w:left="20"/>
              <w:jc w:val="both"/>
            </w:pPr>
            <w:r>
              <w:rPr>
                <w:rFonts w:ascii="Times New Roman"/>
                <w:b w:val="false"/>
                <w:i w:val="false"/>
                <w:color w:val="000000"/>
                <w:sz w:val="20"/>
              </w:rPr>
              <w:t>
2) отандық теле-, радиоарнаны қайта есепке алу үшін көрсетілетін қызметті алушы порталға:</w:t>
            </w:r>
          </w:p>
          <w:p>
            <w:pPr>
              <w:spacing w:after="20"/>
              <w:ind w:left="20"/>
              <w:jc w:val="both"/>
            </w:pPr>
            <w:r>
              <w:rPr>
                <w:rFonts w:ascii="Times New Roman"/>
                <w:b w:val="false"/>
                <w:i w:val="false"/>
                <w:color w:val="000000"/>
                <w:sz w:val="20"/>
              </w:rPr>
              <w:t>
көрсетілетін қызметті алушының ЭЦҚ-сымен қол қойылған электрондық құжат нысанындағы өтінішті (сұрау салуды) ;</w:t>
            </w:r>
          </w:p>
          <w:p>
            <w:pPr>
              <w:spacing w:after="20"/>
              <w:ind w:left="20"/>
              <w:jc w:val="both"/>
            </w:pPr>
            <w:r>
              <w:rPr>
                <w:rFonts w:ascii="Times New Roman"/>
                <w:b w:val="false"/>
                <w:i w:val="false"/>
                <w:color w:val="000000"/>
                <w:sz w:val="20"/>
              </w:rPr>
              <w:t>
3) отандық теле-, радиоарнаны есепке қою туралы куәліктің телнұсқасын алу үшін (егер бұрын берілген отандық теле-, радиоарнаны есепке қою туралы куәлік қағаз нысанда ресімделген болса) көрсетілетін қызметті алушы:</w:t>
            </w:r>
          </w:p>
          <w:p>
            <w:pPr>
              <w:spacing w:after="20"/>
              <w:ind w:left="20"/>
              <w:jc w:val="both"/>
            </w:pPr>
            <w:r>
              <w:rPr>
                <w:rFonts w:ascii="Times New Roman"/>
                <w:b w:val="false"/>
                <w:i w:val="false"/>
                <w:color w:val="000000"/>
                <w:sz w:val="20"/>
              </w:rPr>
              <w:t>
көрсетілетін қызметті алушының ЭЦҚ-сымен қол қойылған электрондық құжат нысанындағы өтінішті (сұрау салуды)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бұрын сол атаумен және сол аумақта таралатын не оның атауы бұрын құрылған теле-, радиоарнаның атауымен айырғысыз дәрежеде ұқсас теле-, радиоарнаны есепке қойғаны туралы куәлікті беруі;</w:t>
            </w:r>
          </w:p>
          <w:p>
            <w:pPr>
              <w:spacing w:after="20"/>
              <w:ind w:left="20"/>
              <w:jc w:val="both"/>
            </w:pPr>
            <w:r>
              <w:rPr>
                <w:rFonts w:ascii="Times New Roman"/>
                <w:b w:val="false"/>
                <w:i w:val="false"/>
                <w:color w:val="000000"/>
                <w:sz w:val="20"/>
              </w:rPr>
              <w:t>
2) өтініш мазмұнының және мәліметтер нысанының осы мемлекеттік қызмет көрсетуге қойылатын негізгі талаптар тізбесінің талаптарына сәйкес келмеуі;</w:t>
            </w:r>
          </w:p>
          <w:p>
            <w:pPr>
              <w:spacing w:after="20"/>
              <w:ind w:left="20"/>
              <w:jc w:val="both"/>
            </w:pPr>
            <w:r>
              <w:rPr>
                <w:rFonts w:ascii="Times New Roman"/>
                <w:b w:val="false"/>
                <w:i w:val="false"/>
                <w:color w:val="000000"/>
                <w:sz w:val="20"/>
              </w:rPr>
              <w:t>
3) теле -, радиоарнаны есепке қою үшін алымның төленбеуі;</w:t>
            </w:r>
          </w:p>
          <w:p>
            <w:pPr>
              <w:spacing w:after="20"/>
              <w:ind w:left="20"/>
              <w:jc w:val="both"/>
            </w:pPr>
            <w:r>
              <w:rPr>
                <w:rFonts w:ascii="Times New Roman"/>
                <w:b w:val="false"/>
                <w:i w:val="false"/>
                <w:color w:val="000000"/>
                <w:sz w:val="20"/>
              </w:rPr>
              <w:t>
4) меншік иесінің ауысуына орай теле -, радиоарнаны қайта есепке алу туралы өтініште теле-, радиоарнаға меншік құқықтарын басқа адамға беру туралы шарттың нөмірі мен күнінің көрсетілмеуі;</w:t>
            </w:r>
          </w:p>
          <w:p>
            <w:pPr>
              <w:spacing w:after="20"/>
              <w:ind w:left="20"/>
              <w:jc w:val="both"/>
            </w:pPr>
            <w:r>
              <w:rPr>
                <w:rFonts w:ascii="Times New Roman"/>
                <w:b w:val="false"/>
                <w:i w:val="false"/>
                <w:color w:val="000000"/>
                <w:sz w:val="20"/>
              </w:rPr>
              <w:t>
5) шығарылуын бұрын сот тоқтатқан, атауы (атауының бір бөлігі) бірдей және тақырыптық бағыты дәл сондай теле-, радиоарнаны есепке қоюдың мәлімделуі немесе атауы мен тақырыптық бағытын қайталайтын теле-, радиоарнаның мәлімделуі, сондай-ақ шығарылуы сот шешімімен тоқтатылған теле-, радиоарналардың меншік иесі немесе бас редакторы (редакторы) соттың шешімі заңды күшіне енген күннен бастап 3 (үш) жыл ішінде өтініш берген жағдайда;</w:t>
            </w:r>
          </w:p>
          <w:p>
            <w:pPr>
              <w:spacing w:after="20"/>
              <w:ind w:left="20"/>
              <w:jc w:val="both"/>
            </w:pPr>
            <w:r>
              <w:rPr>
                <w:rFonts w:ascii="Times New Roman"/>
                <w:b w:val="false"/>
                <w:i w:val="false"/>
                <w:color w:val="000000"/>
                <w:sz w:val="20"/>
              </w:rPr>
              <w:t>
6) мемлекеттік қызметті алу үшін көрсетілетін қызметті алушы ұсынған құжаттардың және (немесе) онда қамтылған деректердің (мәліметтердің) анық емес екендігі анықталса;</w:t>
            </w:r>
          </w:p>
          <w:p>
            <w:pPr>
              <w:spacing w:after="20"/>
              <w:ind w:left="20"/>
              <w:jc w:val="both"/>
            </w:pPr>
            <w:r>
              <w:rPr>
                <w:rFonts w:ascii="Times New Roman"/>
                <w:b w:val="false"/>
                <w:i w:val="false"/>
                <w:color w:val="000000"/>
                <w:sz w:val="20"/>
              </w:rPr>
              <w:t>
7)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www.qogam.gov.kz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"Отандық теле-, радиоарнаны</w:t>
            </w:r>
            <w:r>
              <w:br/>
            </w:r>
            <w:r>
              <w:rPr>
                <w:rFonts w:ascii="Times New Roman"/>
                <w:b w:val="false"/>
                <w:i w:val="false"/>
                <w:color w:val="000000"/>
                <w:sz w:val="20"/>
              </w:rPr>
              <w:t>есепке қою, қайта есепке алу</w:t>
            </w:r>
            <w:r>
              <w:br/>
            </w:r>
            <w:r>
              <w:rPr>
                <w:rFonts w:ascii="Times New Roman"/>
                <w:b w:val="false"/>
                <w:i w:val="false"/>
                <w:color w:val="000000"/>
                <w:sz w:val="20"/>
              </w:rPr>
              <w:t>куәлігінің телнұсқасын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Теле-, радиоарнаның меншік иесінің жеке кіретін есігі бар үй-жайларға және алаңға немесе оларды жалға алуға мүліктік құқықтары: (үй-жайлардың орналасқан жері және олардың сипаттамасы көрсетіледі) (алаң шаршы метрде, кадастрлық нөмірі, мүліктік құқықтың түрі, жалға алу шарттының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таратудың жұмыс істеуіне қажетті техникалық құралдарды орналастыру және пайдалану үшін (студиялық, аппараттық, қосалқы)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(редакциялық) персоналды орналастыру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иесіне тиесілі әкімшілік-басқару персоналы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 аты, әкесінің аты (бар болған жағдайда)/меншік иесінің атауы және ұйымдық-құқықтық нысаны) трансляцияланатын және рестрансляцияланатын теле-, радиобағдарламаларды таспаға басуға және алты ай бойы сақтауға міндеттенеді.</w:t>
      </w:r>
    </w:p>
    <w:p>
      <w:pPr>
        <w:spacing w:after="0"/>
        <w:ind w:left="0"/>
        <w:jc w:val="both"/>
      </w:pPr>
      <w:r>
        <w:rPr>
          <w:rFonts w:ascii="Times New Roman"/>
          <w:b w:val="false"/>
          <w:i w:val="false"/>
          <w:color w:val="000000"/>
          <w:sz w:val="28"/>
        </w:rPr>
        <w:t>
               Ақпараттық жүйелердегі заңмен қорғалатын құпия мәліметтерді пайдалануға келісемін</w:t>
      </w:r>
    </w:p>
    <w:p>
      <w:pPr>
        <w:spacing w:after="0"/>
        <w:ind w:left="0"/>
        <w:jc w:val="both"/>
      </w:pPr>
      <w:r>
        <w:rPr>
          <w:rFonts w:ascii="Times New Roman"/>
          <w:b w:val="false"/>
          <w:i w:val="false"/>
          <w:color w:val="000000"/>
          <w:sz w:val="28"/>
        </w:rPr>
        <w:t>__________ 20__ жылғы "__" _________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_________________________________________________ __________</w:t>
      </w:r>
    </w:p>
    <w:p>
      <w:pPr>
        <w:spacing w:after="0"/>
        <w:ind w:left="0"/>
        <w:jc w:val="both"/>
      </w:pPr>
      <w:r>
        <w:rPr>
          <w:rFonts w:ascii="Times New Roman"/>
          <w:b w:val="false"/>
          <w:i w:val="false"/>
          <w:color w:val="000000"/>
          <w:sz w:val="28"/>
        </w:rPr>
        <w:t>(өтініш берушінің тегі, аты, әкесінің аты/атауы) (қолы)</w:t>
      </w:r>
    </w:p>
    <w:p>
      <w:pPr>
        <w:spacing w:after="0"/>
        <w:ind w:left="0"/>
        <w:jc w:val="both"/>
      </w:pPr>
      <w:r>
        <w:rPr>
          <w:rFonts w:ascii="Times New Roman"/>
          <w:b w:val="false"/>
          <w:i w:val="false"/>
          <w:color w:val="000000"/>
          <w:sz w:val="28"/>
        </w:rPr>
        <w:t>М.О. 20__ жылғы "___" ___________</w:t>
      </w:r>
    </w:p>
    <w:p>
      <w:pPr>
        <w:spacing w:after="0"/>
        <w:ind w:left="0"/>
        <w:jc w:val="both"/>
      </w:pPr>
      <w:r>
        <w:rPr>
          <w:rFonts w:ascii="Times New Roman"/>
          <w:b w:val="false"/>
          <w:i w:val="false"/>
          <w:color w:val="000000"/>
          <w:sz w:val="28"/>
        </w:rPr>
        <w:t>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w:t>
            </w:r>
            <w:r>
              <w:br/>
            </w:r>
            <w:r>
              <w:rPr>
                <w:rFonts w:ascii="Times New Roman"/>
                <w:b w:val="false"/>
                <w:i w:val="false"/>
                <w:color w:val="000000"/>
                <w:sz w:val="20"/>
              </w:rPr>
              <w:t>2-қосымша</w:t>
            </w:r>
          </w:p>
        </w:tc>
      </w:tr>
    </w:tbl>
    <w:bookmarkStart w:name="z44" w:id="28"/>
    <w:p>
      <w:pPr>
        <w:spacing w:after="0"/>
        <w:ind w:left="0"/>
        <w:jc w:val="left"/>
      </w:pPr>
      <w:r>
        <w:rPr>
          <w:rFonts w:ascii="Times New Roman"/>
          <w:b/>
          <w:i w:val="false"/>
          <w:color w:val="000000"/>
        </w:rPr>
        <w:t xml:space="preserve"> "Теле-, радиоарналарды тарату жөніндегі қызметпен айналысу үшін лицензия беру" мемлекеттік қызмет көрсету қағидалары</w:t>
      </w:r>
    </w:p>
    <w:bookmarkEnd w:id="28"/>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21.01.2022 </w:t>
      </w:r>
      <w:r>
        <w:rPr>
          <w:rFonts w:ascii="Times New Roman"/>
          <w:b w:val="false"/>
          <w:i w:val="false"/>
          <w:color w:val="ff0000"/>
          <w:sz w:val="28"/>
        </w:rPr>
        <w:t>№ 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45" w:id="29"/>
    <w:p>
      <w:pPr>
        <w:spacing w:after="0"/>
        <w:ind w:left="0"/>
        <w:jc w:val="left"/>
      </w:pPr>
      <w:r>
        <w:rPr>
          <w:rFonts w:ascii="Times New Roman"/>
          <w:b/>
          <w:i w:val="false"/>
          <w:color w:val="000000"/>
        </w:rPr>
        <w:t xml:space="preserve"> 1-тарау. Жалпы ережелер</w:t>
      </w:r>
    </w:p>
    <w:bookmarkEnd w:id="29"/>
    <w:bookmarkStart w:name="z163" w:id="30"/>
    <w:p>
      <w:pPr>
        <w:spacing w:after="0"/>
        <w:ind w:left="0"/>
        <w:jc w:val="both"/>
      </w:pPr>
      <w:r>
        <w:rPr>
          <w:rFonts w:ascii="Times New Roman"/>
          <w:b w:val="false"/>
          <w:i w:val="false"/>
          <w:color w:val="000000"/>
          <w:sz w:val="28"/>
        </w:rPr>
        <w:t xml:space="preserve">
      1. Осы қағидалар "Мемлекеттік көрсетілетін қызметтер туралы" Қазақстан Республикасы Заңының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"Теле-, радиоарналарды тарату жөніндегі қызметпен айналысуға лицензия беру" мемлекеттік көрсетілетін қызметтің тәртібін айқындайды.</w:t>
      </w:r>
    </w:p>
    <w:bookmarkEnd w:id="30"/>
    <w:bookmarkStart w:name="z164" w:id="31"/>
    <w:p>
      <w:pPr>
        <w:spacing w:after="0"/>
        <w:ind w:left="0"/>
        <w:jc w:val="both"/>
      </w:pPr>
      <w:r>
        <w:rPr>
          <w:rFonts w:ascii="Times New Roman"/>
          <w:b w:val="false"/>
          <w:i w:val="false"/>
          <w:color w:val="000000"/>
          <w:sz w:val="28"/>
        </w:rPr>
        <w:t>
      2. "Теле-, радиоарналарды тарату жөніндегі қызметпен айналысу үшін лицензия беру" мемлекеттік қызметін (бұдан әрі – мемлекеттік көрсетілетін қызмет) Қазақстан Республикасы Ақпарат және қоғамдық даму министрлігінің Ақпарат комитеті (бұдан әрі – көрсетілетін қызметті беруші) көрсетеді.</w:t>
      </w:r>
    </w:p>
    <w:bookmarkEnd w:id="31"/>
    <w:bookmarkStart w:name="z165" w:id="32"/>
    <w:p>
      <w:pPr>
        <w:spacing w:after="0"/>
        <w:ind w:left="0"/>
        <w:jc w:val="both"/>
      </w:pPr>
      <w:r>
        <w:rPr>
          <w:rFonts w:ascii="Times New Roman"/>
          <w:b w:val="false"/>
          <w:i w:val="false"/>
          <w:color w:val="000000"/>
          <w:sz w:val="28"/>
        </w:rPr>
        <w:t>
      3. Осы Қағидаларда келесі негізгі ұғым қолданылады:</w:t>
      </w:r>
    </w:p>
    <w:bookmarkEnd w:id="32"/>
    <w:p>
      <w:pPr>
        <w:spacing w:after="0"/>
        <w:ind w:left="0"/>
        <w:jc w:val="both"/>
      </w:pPr>
      <w:r>
        <w:rPr>
          <w:rFonts w:ascii="Times New Roman"/>
          <w:b w:val="false"/>
          <w:i w:val="false"/>
          <w:color w:val="000000"/>
          <w:sz w:val="28"/>
        </w:rPr>
        <w:t>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166" w:id="33"/>
    <w:p>
      <w:pPr>
        <w:spacing w:after="0"/>
        <w:ind w:left="0"/>
        <w:jc w:val="left"/>
      </w:pPr>
      <w:r>
        <w:rPr>
          <w:rFonts w:ascii="Times New Roman"/>
          <w:b/>
          <w:i w:val="false"/>
          <w:color w:val="000000"/>
        </w:rPr>
        <w:t xml:space="preserve"> 2-тарау. Мемлекеттік қызметтер көрсету тәртібі</w:t>
      </w:r>
    </w:p>
    <w:bookmarkEnd w:id="33"/>
    <w:bookmarkStart w:name="z167" w:id="34"/>
    <w:p>
      <w:pPr>
        <w:spacing w:after="0"/>
        <w:ind w:left="0"/>
        <w:jc w:val="both"/>
      </w:pPr>
      <w:r>
        <w:rPr>
          <w:rFonts w:ascii="Times New Roman"/>
          <w:b w:val="false"/>
          <w:i w:val="false"/>
          <w:color w:val="000000"/>
          <w:sz w:val="28"/>
        </w:rPr>
        <w:t xml:space="preserve">
      4. Мемлекеттік қызметтерді алу үшін Қазақстан Республикасының аумағында телерадио хабарларын тарату саласындағы көрсетілетін қызметтерді жүзеге асыратын жеке және (немесе) заңды тұлғалар (бұдан әрі – көрсетілетін қызметті алушы) көрсетілетін қызметті берушіге www.egov.kz, www.elicense.kz "электрондық үкіметтің" веб-порталы (бұдан әрі – Портал) арқылы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 сондай-ақ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стандартында көрсетілген құжаттарды жібереді.</w:t>
      </w:r>
    </w:p>
    <w:bookmarkEnd w:id="34"/>
    <w:p>
      <w:pPr>
        <w:spacing w:after="0"/>
        <w:ind w:left="0"/>
        <w:jc w:val="both"/>
      </w:pPr>
      <w:r>
        <w:rPr>
          <w:rFonts w:ascii="Times New Roman"/>
          <w:b w:val="false"/>
          <w:i w:val="false"/>
          <w:color w:val="000000"/>
          <w:sz w:val="28"/>
        </w:rPr>
        <w:t>
      Көрсетілетін қызметті берушінің кеңсесі құжаттарды қабылдаған күні оларды қабылдауды, тіркеуді жүзеге асырады және жауапты құрылымдық бөлімге орындауға ұсынады. Көрсетілетін қызметті алушы жұмыс уақыты аяқталғаннан кейін, демалыс және мереке күндері жүгінген кезде, еңбек заңнамасына сәйкес өтініштерді қабылдау және мемлекеттік қызметтерді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күннен бастап 2 (екі) жұмыс күні ішінде өтініштің мазмұнын және ұсынылған құжаттардың толықтығын, сондай-ақ берілген түбіртектегі деректемелердің дұрыс толтырылуын тексереді.</w:t>
      </w:r>
    </w:p>
    <w:p>
      <w:pPr>
        <w:spacing w:after="0"/>
        <w:ind w:left="0"/>
        <w:jc w:val="both"/>
      </w:pPr>
      <w:r>
        <w:rPr>
          <w:rFonts w:ascii="Times New Roman"/>
          <w:b w:val="false"/>
          <w:i w:val="false"/>
          <w:color w:val="000000"/>
          <w:sz w:val="28"/>
        </w:rPr>
        <w:t>
      Көрсетілетін қызметті алушының жеке басын куәландыру, заңды тұлғаны мемлекеттік тіркеу (қайта тіркеу), жеке кәсіпкер ретінде тіркеу құжаттары туралы мәліметті, төлемді растау құжатын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кезде жауапты құрылымдық бөлімшенің қызметкері көрсетілген мерзімде уәкілетті орган басшысының немесе оның орынбасарының электрондық цифрлық қолтаңбасымен (бұдан әрі - ЭЦҚ) қол қойылған электрондық құжат нысанында өтінішті одан әрі қараудан уәжді бас тартуды дайындайды және өтініш берушіге Порталдағы жеке кабинетіне жібереді.</w:t>
      </w:r>
    </w:p>
    <w:bookmarkStart w:name="z168" w:id="35"/>
    <w:p>
      <w:pPr>
        <w:spacing w:after="0"/>
        <w:ind w:left="0"/>
        <w:jc w:val="both"/>
      </w:pPr>
      <w:r>
        <w:rPr>
          <w:rFonts w:ascii="Times New Roman"/>
          <w:b w:val="false"/>
          <w:i w:val="false"/>
          <w:color w:val="000000"/>
          <w:sz w:val="28"/>
        </w:rPr>
        <w:t xml:space="preserve">
      5. Көрсетілетін қызметті алушы теле-, радиоарналарды тарату жөніндегі қызметпен айналысуға лицензия алу үшін құжаттардың толық топтамасын берген жағдайда, көрсетілетін қызметті берушінің құрылымдық бөлімшесінің қызметкері 11 (он бір) жұмыс күні ішінде құжаттар мен мәліметтер нысанын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профилактикалық бақылау жүргізу жолымен біліктілік талаптарына сәйкестігін қарайды. Профилактикалық бақылаудың қорытындысы бойынша көрсетілетін қызметті берушінің құрылымдық бөлімшесінің қызметкері теле-, радиоарналарды тарату жөніндегі қызметпен айналысуға лицензия қалыптастырады.</w:t>
      </w:r>
    </w:p>
    <w:bookmarkEnd w:id="35"/>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теле -, радиоарналарды тарату жөніндегі қызметпен айналысу үшін лицензия не мемлекеттік қызметті көрсетуден уәжді бас тартуды береді.</w:t>
      </w:r>
    </w:p>
    <w:bookmarkStart w:name="z169" w:id="36"/>
    <w:p>
      <w:pPr>
        <w:spacing w:after="0"/>
        <w:ind w:left="0"/>
        <w:jc w:val="both"/>
      </w:pPr>
      <w:r>
        <w:rPr>
          <w:rFonts w:ascii="Times New Roman"/>
          <w:b w:val="false"/>
          <w:i w:val="false"/>
          <w:color w:val="000000"/>
          <w:sz w:val="28"/>
        </w:rPr>
        <w:t>
      6. Жеке тұлғаның, дара кәсіпкердің қызмет түрінің және (немесе) қызметінің кіші түрінің атауы, тегі, аты, әкесінің аты (бар болған жағдайда) өзгерген, оның атауы мен мекенжайы, бірігу, қосылу, бөлініп шығу немесе қайта құру нысанындағы заңды тұлғаның атауы және (немесе) заңды мекенжайы, заңды тұлғаның лицензиясы өзгерген жағдайларда теле-, радиоарналарды тарату жөніндегі қызметпен айналысу үшін лицензия қайта рәсімделуге жатады.</w:t>
      </w:r>
    </w:p>
    <w:bookmarkEnd w:id="36"/>
    <w:bookmarkStart w:name="z170" w:id="37"/>
    <w:p>
      <w:pPr>
        <w:spacing w:after="0"/>
        <w:ind w:left="0"/>
        <w:jc w:val="both"/>
      </w:pPr>
      <w:r>
        <w:rPr>
          <w:rFonts w:ascii="Times New Roman"/>
          <w:b w:val="false"/>
          <w:i w:val="false"/>
          <w:color w:val="000000"/>
          <w:sz w:val="28"/>
        </w:rPr>
        <w:t>
      7. Көрсетілетін қызметті алушы лицензияны қайта ресімдеуге өтініш берген кезде көрсетілетін қызметті берушінің құрылымдық бөлімшесінің қызметкері 11 (он бір) жұмыс күні ішінде өтініштің мазмұнына құжаттарды қарайды, сондай-ақ берілген түбіртектегі деректемелердің дұрыс толтырылуын тексереді.</w:t>
      </w:r>
    </w:p>
    <w:bookmarkEnd w:id="37"/>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теле -, радиоарналарды тарату жөніндегі қызметпен айналысу үшін лицензия не мемлекеттік қызметті көрсетуден уәжді бас тартуды береді.</w:t>
      </w:r>
    </w:p>
    <w:bookmarkStart w:name="z171" w:id="38"/>
    <w:p>
      <w:pPr>
        <w:spacing w:after="0"/>
        <w:ind w:left="0"/>
        <w:jc w:val="both"/>
      </w:pPr>
      <w:r>
        <w:rPr>
          <w:rFonts w:ascii="Times New Roman"/>
          <w:b w:val="false"/>
          <w:i w:val="false"/>
          <w:color w:val="000000"/>
          <w:sz w:val="28"/>
        </w:rPr>
        <w:t>
      8. Мыналар:</w:t>
      </w:r>
    </w:p>
    <w:bookmarkEnd w:id="38"/>
    <w:bookmarkStart w:name="z172" w:id="39"/>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тыйым салынған қызмет түрімен айналысуы;</w:t>
      </w:r>
    </w:p>
    <w:bookmarkEnd w:id="39"/>
    <w:bookmarkStart w:name="z173" w:id="40"/>
    <w:p>
      <w:pPr>
        <w:spacing w:after="0"/>
        <w:ind w:left="0"/>
        <w:jc w:val="both"/>
      </w:pPr>
      <w:r>
        <w:rPr>
          <w:rFonts w:ascii="Times New Roman"/>
          <w:b w:val="false"/>
          <w:i w:val="false"/>
          <w:color w:val="000000"/>
          <w:sz w:val="28"/>
        </w:rPr>
        <w:t>
      2) теле-, радиоарналарды тарату жөніндегі қызметпен айналысу құқығына лицензиялық алымның төленбеуі;</w:t>
      </w:r>
    </w:p>
    <w:bookmarkEnd w:id="40"/>
    <w:bookmarkStart w:name="z174" w:id="41"/>
    <w:p>
      <w:pPr>
        <w:spacing w:after="0"/>
        <w:ind w:left="0"/>
        <w:jc w:val="both"/>
      </w:pPr>
      <w:r>
        <w:rPr>
          <w:rFonts w:ascii="Times New Roman"/>
          <w:b w:val="false"/>
          <w:i w:val="false"/>
          <w:color w:val="000000"/>
          <w:sz w:val="28"/>
        </w:rPr>
        <w:t>
      3) көрсетілетін қызметті алушыға қатысты теле -, радиоарналарды тарату жөніндегі қызметпен айналысуға тыйым салатын заңды күшіне енген сот шешімінің (үкімінің) болуы;</w:t>
      </w:r>
    </w:p>
    <w:bookmarkEnd w:id="41"/>
    <w:bookmarkStart w:name="z175" w:id="42"/>
    <w:p>
      <w:pPr>
        <w:spacing w:after="0"/>
        <w:ind w:left="0"/>
        <w:jc w:val="both"/>
      </w:pPr>
      <w:r>
        <w:rPr>
          <w:rFonts w:ascii="Times New Roman"/>
          <w:b w:val="false"/>
          <w:i w:val="false"/>
          <w:color w:val="000000"/>
          <w:sz w:val="28"/>
        </w:rPr>
        <w:t>
      4) сот орындаушысының ұсынысы негізінде соттың мемлекеттік көрсетілетін қызметті алушыға лицензия алуға уақытша тыйым салуы;</w:t>
      </w:r>
    </w:p>
    <w:bookmarkEnd w:id="42"/>
    <w:bookmarkStart w:name="z176" w:id="43"/>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міндетін атқарушының 2015 жылғы 20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10357 болып тіркелген) Телерадио хабарларын тарату саласындағы қызметті лицензиялау кезінде қойылатын біліктілік талаптарына және олардың сәйкестігін растайтын құжаттар тізбесіне сәйкес келмеуі мемлекеттік қызметті көрсетуден бас тарту үшін негіз болып табылады.</w:t>
      </w:r>
    </w:p>
    <w:bookmarkEnd w:id="43"/>
    <w:bookmarkStart w:name="z177" w:id="44"/>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w:t>
      </w:r>
    </w:p>
    <w:bookmarkEnd w:id="44"/>
    <w:bookmarkStart w:name="z178" w:id="45"/>
    <w:p>
      <w:pPr>
        <w:spacing w:after="0"/>
        <w:ind w:left="0"/>
        <w:jc w:val="both"/>
      </w:pPr>
      <w:r>
        <w:rPr>
          <w:rFonts w:ascii="Times New Roman"/>
          <w:b w:val="false"/>
          <w:i w:val="false"/>
          <w:color w:val="000000"/>
          <w:sz w:val="28"/>
        </w:rPr>
        <w:t>
      9.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лауазымды адам, телерадио хабарларын тарату саласындағы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4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 радиоарналарды тарату</w:t>
            </w:r>
            <w:r>
              <w:br/>
            </w:r>
            <w:r>
              <w:rPr>
                <w:rFonts w:ascii="Times New Roman"/>
                <w:b w:val="false"/>
                <w:i w:val="false"/>
                <w:color w:val="000000"/>
                <w:sz w:val="20"/>
              </w:rPr>
              <w:t>жөніндегі қызметпен айналысу</w:t>
            </w:r>
            <w:r>
              <w:br/>
            </w:r>
            <w:r>
              <w:rPr>
                <w:rFonts w:ascii="Times New Roman"/>
                <w:b w:val="false"/>
                <w:i w:val="false"/>
                <w:color w:val="000000"/>
                <w:sz w:val="20"/>
              </w:rPr>
              <w:t>үшін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Лицензия алу (қайта ресімдеу) үшін заңды тұлғаның өтініші</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(қызметтің түрін және (немесе) кіші түрін (түрлерін) көрсету)</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 қызметін жүзеге асыруға лицензия беруіңізді сұраймын.</w:t>
      </w:r>
    </w:p>
    <w:p>
      <w:pPr>
        <w:spacing w:after="0"/>
        <w:ind w:left="0"/>
        <w:jc w:val="both"/>
      </w:pPr>
      <w:r>
        <w:rPr>
          <w:rFonts w:ascii="Times New Roman"/>
          <w:b w:val="false"/>
          <w:i w:val="false"/>
          <w:color w:val="000000"/>
          <w:sz w:val="28"/>
        </w:rPr>
        <w:t>Заңды тұлғаның мекенжайы 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w:t>
      </w:r>
    </w:p>
    <w:p>
      <w:pPr>
        <w:spacing w:after="0"/>
        <w:ind w:left="0"/>
        <w:jc w:val="both"/>
      </w:pPr>
      <w:r>
        <w:rPr>
          <w:rFonts w:ascii="Times New Roman"/>
          <w:b w:val="false"/>
          <w:i w:val="false"/>
          <w:color w:val="000000"/>
          <w:sz w:val="28"/>
        </w:rPr>
        <w:t>көше атауы, үйдің/ғимараттың (стационарлық үй-жайдың) нөмірі)</w:t>
      </w:r>
    </w:p>
    <w:p>
      <w:pPr>
        <w:spacing w:after="0"/>
        <w:ind w:left="0"/>
        <w:jc w:val="both"/>
      </w:pPr>
      <w:r>
        <w:rPr>
          <w:rFonts w:ascii="Times New Roman"/>
          <w:b w:val="false"/>
          <w:i w:val="false"/>
          <w:color w:val="000000"/>
          <w:sz w:val="28"/>
        </w:rPr>
        <w:t>Электрондық пошта _____________________________________________</w:t>
      </w:r>
    </w:p>
    <w:p>
      <w:pPr>
        <w:spacing w:after="0"/>
        <w:ind w:left="0"/>
        <w:jc w:val="both"/>
      </w:pPr>
      <w:r>
        <w:rPr>
          <w:rFonts w:ascii="Times New Roman"/>
          <w:b w:val="false"/>
          <w:i w:val="false"/>
          <w:color w:val="000000"/>
          <w:sz w:val="28"/>
        </w:rPr>
        <w:t>Телефондар 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w:t>
      </w:r>
    </w:p>
    <w:p>
      <w:pPr>
        <w:spacing w:after="0"/>
        <w:ind w:left="0"/>
        <w:jc w:val="both"/>
      </w:pPr>
      <w:r>
        <w:rPr>
          <w:rFonts w:ascii="Times New Roman"/>
          <w:b w:val="false"/>
          <w:i w:val="false"/>
          <w:color w:val="000000"/>
          <w:sz w:val="28"/>
        </w:rPr>
        <w:t>Банктік шот ___________________________________________________</w:t>
      </w:r>
    </w:p>
    <w:p>
      <w:pPr>
        <w:spacing w:after="0"/>
        <w:ind w:left="0"/>
        <w:jc w:val="both"/>
      </w:pPr>
      <w:r>
        <w:rPr>
          <w:rFonts w:ascii="Times New Roman"/>
          <w:b w:val="false"/>
          <w:i w:val="false"/>
          <w:color w:val="000000"/>
          <w:sz w:val="28"/>
        </w:rPr>
        <w:t xml:space="preserve">                           (шот нөмірі, банктің атауы және орналасқан жері)</w:t>
      </w:r>
    </w:p>
    <w:p>
      <w:pPr>
        <w:spacing w:after="0"/>
        <w:ind w:left="0"/>
        <w:jc w:val="both"/>
      </w:pPr>
      <w:r>
        <w:rPr>
          <w:rFonts w:ascii="Times New Roman"/>
          <w:b w:val="false"/>
          <w:i w:val="false"/>
          <w:color w:val="000000"/>
          <w:sz w:val="28"/>
        </w:rPr>
        <w:t>Қызметті жүзеге асыру мекенжайы ________________________________</w:t>
      </w:r>
    </w:p>
    <w:p>
      <w:pPr>
        <w:spacing w:after="0"/>
        <w:ind w:left="0"/>
        <w:jc w:val="both"/>
      </w:pPr>
      <w:r>
        <w:rPr>
          <w:rFonts w:ascii="Times New Roman"/>
          <w:b w:val="false"/>
          <w:i w:val="false"/>
          <w:color w:val="000000"/>
          <w:sz w:val="28"/>
        </w:rPr>
        <w:t>(пошталық индексі, облысы, қаласы, ауданы, елді мекені,</w:t>
      </w:r>
    </w:p>
    <w:p>
      <w:pPr>
        <w:spacing w:after="0"/>
        <w:ind w:left="0"/>
        <w:jc w:val="both"/>
      </w:pPr>
      <w:r>
        <w:rPr>
          <w:rFonts w:ascii="Times New Roman"/>
          <w:b w:val="false"/>
          <w:i w:val="false"/>
          <w:color w:val="000000"/>
          <w:sz w:val="28"/>
        </w:rPr>
        <w:t>көше атауы, үйдің/ғимараттың (стационарлық үй-жайдың) нөмірі)</w:t>
      </w:r>
    </w:p>
    <w:p>
      <w:pPr>
        <w:spacing w:after="0"/>
        <w:ind w:left="0"/>
        <w:jc w:val="both"/>
      </w:pPr>
      <w:r>
        <w:rPr>
          <w:rFonts w:ascii="Times New Roman"/>
          <w:b w:val="false"/>
          <w:i w:val="false"/>
          <w:color w:val="000000"/>
          <w:sz w:val="28"/>
        </w:rPr>
        <w:t>____________ парақ қоса беріледі.</w:t>
      </w:r>
    </w:p>
    <w:p>
      <w:pPr>
        <w:spacing w:after="0"/>
        <w:ind w:left="0"/>
        <w:jc w:val="both"/>
      </w:pPr>
      <w:r>
        <w:rPr>
          <w:rFonts w:ascii="Times New Roman"/>
          <w:b w:val="false"/>
          <w:i w:val="false"/>
          <w:color w:val="000000"/>
          <w:sz w:val="28"/>
        </w:rPr>
        <w:t>Осы өтінішпен: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беру немесе беруден бас тарту мәселелері бойынша кез келген ақпарат жіберуге</w:t>
      </w:r>
    </w:p>
    <w:p>
      <w:pPr>
        <w:spacing w:after="0"/>
        <w:ind w:left="0"/>
        <w:jc w:val="both"/>
      </w:pPr>
      <w:r>
        <w:rPr>
          <w:rFonts w:ascii="Times New Roman"/>
          <w:b w:val="false"/>
          <w:i w:val="false"/>
          <w:color w:val="000000"/>
          <w:sz w:val="28"/>
        </w:rPr>
        <w:t>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барлық құжаттар шындыққа сәйкес келетіні және жарамды болып</w:t>
      </w:r>
    </w:p>
    <w:p>
      <w:pPr>
        <w:spacing w:after="0"/>
        <w:ind w:left="0"/>
        <w:jc w:val="both"/>
      </w:pPr>
      <w:r>
        <w:rPr>
          <w:rFonts w:ascii="Times New Roman"/>
          <w:b w:val="false"/>
          <w:i w:val="false"/>
          <w:color w:val="000000"/>
          <w:sz w:val="28"/>
        </w:rPr>
        <w:t>табылатындығы расталады.</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___________ 20 __ жылғы "____" 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Басшы ______________ ________________________</w:t>
      </w:r>
    </w:p>
    <w:p>
      <w:pPr>
        <w:spacing w:after="0"/>
        <w:ind w:left="0"/>
        <w:jc w:val="both"/>
      </w:pPr>
      <w:r>
        <w:rPr>
          <w:rFonts w:ascii="Times New Roman"/>
          <w:b w:val="false"/>
          <w:i w:val="false"/>
          <w:color w:val="000000"/>
          <w:sz w:val="28"/>
        </w:rPr>
        <w:t>(қолы) (тегі, аты, әкесінің аты (бар болған жағдайда))</w:t>
      </w:r>
    </w:p>
    <w:p>
      <w:pPr>
        <w:spacing w:after="0"/>
        <w:ind w:left="0"/>
        <w:jc w:val="both"/>
      </w:pPr>
      <w:r>
        <w:rPr>
          <w:rFonts w:ascii="Times New Roman"/>
          <w:b w:val="false"/>
          <w:i w:val="false"/>
          <w:color w:val="000000"/>
          <w:sz w:val="28"/>
        </w:rPr>
        <w:t>Мөрдің орны, Толтырылған күні: 20 __ жылғы "____" _________</w:t>
      </w:r>
    </w:p>
    <w:p>
      <w:pPr>
        <w:spacing w:after="0"/>
        <w:ind w:left="0"/>
        <w:jc w:val="both"/>
      </w:pPr>
      <w:r>
        <w:rPr>
          <w:rFonts w:ascii="Times New Roman"/>
          <w:b w:val="false"/>
          <w:i w:val="false"/>
          <w:color w:val="000000"/>
          <w:sz w:val="28"/>
        </w:rPr>
        <w:t>(бар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 радиоарналарды тарату</w:t>
            </w:r>
            <w:r>
              <w:br/>
            </w:r>
            <w:r>
              <w:rPr>
                <w:rFonts w:ascii="Times New Roman"/>
                <w:b w:val="false"/>
                <w:i w:val="false"/>
                <w:color w:val="000000"/>
                <w:sz w:val="20"/>
              </w:rPr>
              <w:t>жөніндегі қызметпен айналысу</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Лицензия алу (қайта ресімдеу) үшін жеке тұлғаның өтініші</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(жеке тұлғаның тегі, аты, әкесінің аты (бар болған жағдайда),жеке сәйкестендіру нөмірі)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(қызметтің түрін және (немесе) кіші түрін (түрлерін) көрсету)</w:t>
      </w:r>
    </w:p>
    <w:p>
      <w:pPr>
        <w:spacing w:after="0"/>
        <w:ind w:left="0"/>
        <w:jc w:val="both"/>
      </w:pPr>
      <w:r>
        <w:rPr>
          <w:rFonts w:ascii="Times New Roman"/>
          <w:b w:val="false"/>
          <w:i w:val="false"/>
          <w:color w:val="000000"/>
          <w:sz w:val="28"/>
        </w:rPr>
        <w:t>__________________________ қызметін_жүзеге асыруға лицензия беруіңізді сұраймын.</w:t>
      </w:r>
    </w:p>
    <w:p>
      <w:pPr>
        <w:spacing w:after="0"/>
        <w:ind w:left="0"/>
        <w:jc w:val="both"/>
      </w:pPr>
      <w:r>
        <w:rPr>
          <w:rFonts w:ascii="Times New Roman"/>
          <w:b w:val="false"/>
          <w:i w:val="false"/>
          <w:color w:val="000000"/>
          <w:sz w:val="28"/>
        </w:rPr>
        <w:t>Жеке тұлғаның тұрғылықты мекенжайы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(пошталық индексі, облысы, қаласы, ауданы, елді мекені, көше атауы, үйдің/ғимараттың нөмірі)</w:t>
      </w:r>
    </w:p>
    <w:p>
      <w:pPr>
        <w:spacing w:after="0"/>
        <w:ind w:left="0"/>
        <w:jc w:val="both"/>
      </w:pPr>
      <w:r>
        <w:rPr>
          <w:rFonts w:ascii="Times New Roman"/>
          <w:b w:val="false"/>
          <w:i w:val="false"/>
          <w:color w:val="000000"/>
          <w:sz w:val="28"/>
        </w:rPr>
        <w:t>Электрондық пошта_____________________________________________________________</w:t>
      </w:r>
    </w:p>
    <w:p>
      <w:pPr>
        <w:spacing w:after="0"/>
        <w:ind w:left="0"/>
        <w:jc w:val="both"/>
      </w:pPr>
      <w:r>
        <w:rPr>
          <w:rFonts w:ascii="Times New Roman"/>
          <w:b w:val="false"/>
          <w:i w:val="false"/>
          <w:color w:val="000000"/>
          <w:sz w:val="28"/>
        </w:rPr>
        <w:t>Телефондар ____________________________________________________________________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__________________________________________________________________________</w:t>
      </w:r>
    </w:p>
    <w:p>
      <w:pPr>
        <w:spacing w:after="0"/>
        <w:ind w:left="0"/>
        <w:jc w:val="both"/>
      </w:pPr>
      <w:r>
        <w:rPr>
          <w:rFonts w:ascii="Times New Roman"/>
          <w:b w:val="false"/>
          <w:i w:val="false"/>
          <w:color w:val="000000"/>
          <w:sz w:val="28"/>
        </w:rPr>
        <w:t>Банктік шот ____________________________________________________________________</w:t>
      </w:r>
    </w:p>
    <w:p>
      <w:pPr>
        <w:spacing w:after="0"/>
        <w:ind w:left="0"/>
        <w:jc w:val="both"/>
      </w:pPr>
      <w:r>
        <w:rPr>
          <w:rFonts w:ascii="Times New Roman"/>
          <w:b w:val="false"/>
          <w:i w:val="false"/>
          <w:color w:val="000000"/>
          <w:sz w:val="28"/>
        </w:rPr>
        <w:t xml:space="preserve">                                         (шот нөмірі, банктің атауы және орналасқан жері)</w:t>
      </w:r>
    </w:p>
    <w:p>
      <w:pPr>
        <w:spacing w:after="0"/>
        <w:ind w:left="0"/>
        <w:jc w:val="both"/>
      </w:pPr>
      <w:r>
        <w:rPr>
          <w:rFonts w:ascii="Times New Roman"/>
          <w:b w:val="false"/>
          <w:i w:val="false"/>
          <w:color w:val="000000"/>
          <w:sz w:val="28"/>
        </w:rPr>
        <w:t>Қызметті жүзеге асыру мекенжайы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үйдің/ғимараттың </w:t>
      </w:r>
    </w:p>
    <w:p>
      <w:pPr>
        <w:spacing w:after="0"/>
        <w:ind w:left="0"/>
        <w:jc w:val="both"/>
      </w:pPr>
      <w:r>
        <w:rPr>
          <w:rFonts w:ascii="Times New Roman"/>
          <w:b w:val="false"/>
          <w:i w:val="false"/>
          <w:color w:val="000000"/>
          <w:sz w:val="28"/>
        </w:rPr>
        <w:t xml:space="preserve">                                                  (стационарлық үй-жайдың) нөмірі)</w:t>
      </w:r>
    </w:p>
    <w:p>
      <w:pPr>
        <w:spacing w:after="0"/>
        <w:ind w:left="0"/>
        <w:jc w:val="both"/>
      </w:pPr>
      <w:r>
        <w:rPr>
          <w:rFonts w:ascii="Times New Roman"/>
          <w:b w:val="false"/>
          <w:i w:val="false"/>
          <w:color w:val="000000"/>
          <w:sz w:val="28"/>
        </w:rPr>
        <w:t>____________ парақ қоса беріледі</w:t>
      </w:r>
    </w:p>
    <w:p>
      <w:pPr>
        <w:spacing w:after="0"/>
        <w:ind w:left="0"/>
        <w:jc w:val="both"/>
      </w:pPr>
      <w:r>
        <w:rPr>
          <w:rFonts w:ascii="Times New Roman"/>
          <w:b w:val="false"/>
          <w:i w:val="false"/>
          <w:color w:val="000000"/>
          <w:sz w:val="28"/>
        </w:rPr>
        <w:t>Осы өтінішпен:</w:t>
      </w:r>
    </w:p>
    <w:p>
      <w:pPr>
        <w:spacing w:after="0"/>
        <w:ind w:left="0"/>
        <w:jc w:val="both"/>
      </w:pPr>
      <w:r>
        <w:rPr>
          <w:rFonts w:ascii="Times New Roman"/>
          <w:b w:val="false"/>
          <w:i w:val="false"/>
          <w:color w:val="000000"/>
          <w:sz w:val="28"/>
        </w:rPr>
        <w:t>Осы өтінішпен: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беру немесе беруден бас тарту мәселелері бойынша кез келген ақпарат жіберуге</w:t>
      </w:r>
    </w:p>
    <w:p>
      <w:pPr>
        <w:spacing w:after="0"/>
        <w:ind w:left="0"/>
        <w:jc w:val="both"/>
      </w:pPr>
      <w:r>
        <w:rPr>
          <w:rFonts w:ascii="Times New Roman"/>
          <w:b w:val="false"/>
          <w:i w:val="false"/>
          <w:color w:val="000000"/>
          <w:sz w:val="28"/>
        </w:rPr>
        <w:t>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барлық құжаттар шындыққа сәйкес келетіні және жарамды болып</w:t>
      </w:r>
    </w:p>
    <w:p>
      <w:pPr>
        <w:spacing w:after="0"/>
        <w:ind w:left="0"/>
        <w:jc w:val="both"/>
      </w:pPr>
      <w:r>
        <w:rPr>
          <w:rFonts w:ascii="Times New Roman"/>
          <w:b w:val="false"/>
          <w:i w:val="false"/>
          <w:color w:val="000000"/>
          <w:sz w:val="28"/>
        </w:rPr>
        <w:t>табылатындығы расталады.</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 xml:space="preserve">___________ 20 __ жылғы "____" _______  (қолы)  </w:t>
      </w:r>
    </w:p>
    <w:p>
      <w:pPr>
        <w:spacing w:after="0"/>
        <w:ind w:left="0"/>
        <w:jc w:val="both"/>
      </w:pPr>
      <w:r>
        <w:rPr>
          <w:rFonts w:ascii="Times New Roman"/>
          <w:b w:val="false"/>
          <w:i w:val="false"/>
          <w:color w:val="000000"/>
          <w:sz w:val="28"/>
        </w:rPr>
        <w:t xml:space="preserve">Жеке тұлға 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Мөрдің орны, Толтырылған күні: 20 __ жылғы "____" _________ </w:t>
      </w:r>
    </w:p>
    <w:p>
      <w:pPr>
        <w:spacing w:after="0"/>
        <w:ind w:left="0"/>
        <w:jc w:val="both"/>
      </w:pPr>
      <w:r>
        <w:rPr>
          <w:rFonts w:ascii="Times New Roman"/>
          <w:b w:val="false"/>
          <w:i w:val="false"/>
          <w:color w:val="000000"/>
          <w:sz w:val="28"/>
        </w:rPr>
        <w:t xml:space="preserve">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 радиоарналарды</w:t>
            </w:r>
            <w:r>
              <w:br/>
            </w:r>
            <w:r>
              <w:rPr>
                <w:rFonts w:ascii="Times New Roman"/>
                <w:b w:val="false"/>
                <w:i w:val="false"/>
                <w:color w:val="000000"/>
                <w:sz w:val="20"/>
              </w:rPr>
              <w:t>тарату жөніндегі қызметпен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Теле-, радиоарналарды тарату жөніндегі қызметті жүзеге асыруға арналған біліктілік талаптарына сәйкестігі туралы мәліметтер нысандары</w:t>
      </w:r>
    </w:p>
    <w:p>
      <w:pPr>
        <w:spacing w:after="0"/>
        <w:ind w:left="0"/>
        <w:jc w:val="both"/>
      </w:pPr>
      <w:r>
        <w:rPr>
          <w:rFonts w:ascii="Times New Roman"/>
          <w:b w:val="false"/>
          <w:i w:val="false"/>
          <w:color w:val="ff0000"/>
          <w:sz w:val="28"/>
        </w:rPr>
        <w:t xml:space="preserve">
      Ескерту. 3-қосымша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Қызметкерлер саны _____________________________________;</w:t>
      </w:r>
    </w:p>
    <w:p>
      <w:pPr>
        <w:spacing w:after="0"/>
        <w:ind w:left="0"/>
        <w:jc w:val="both"/>
      </w:pPr>
      <w:r>
        <w:rPr>
          <w:rFonts w:ascii="Times New Roman"/>
          <w:b w:val="false"/>
          <w:i w:val="false"/>
          <w:color w:val="000000"/>
          <w:sz w:val="28"/>
        </w:rPr>
        <w:t>
      Инженерлік-техникалық мамандардың саны _________________;</w:t>
      </w:r>
    </w:p>
    <w:p>
      <w:pPr>
        <w:spacing w:after="0"/>
        <w:ind w:left="0"/>
        <w:jc w:val="both"/>
      </w:pPr>
      <w:r>
        <w:rPr>
          <w:rFonts w:ascii="Times New Roman"/>
          <w:b w:val="false"/>
          <w:i w:val="false"/>
          <w:color w:val="000000"/>
          <w:sz w:val="28"/>
        </w:rPr>
        <w:t>
      мамандығы бойынша жұмыс өтілі:</w:t>
      </w:r>
    </w:p>
    <w:p>
      <w:pPr>
        <w:spacing w:after="0"/>
        <w:ind w:left="0"/>
        <w:jc w:val="both"/>
      </w:pPr>
      <w:r>
        <w:rPr>
          <w:rFonts w:ascii="Times New Roman"/>
          <w:b w:val="false"/>
          <w:i w:val="false"/>
          <w:color w:val="000000"/>
          <w:sz w:val="28"/>
        </w:rPr>
        <w:t>
      1 жылға дейін _________________;</w:t>
      </w:r>
    </w:p>
    <w:p>
      <w:pPr>
        <w:spacing w:after="0"/>
        <w:ind w:left="0"/>
        <w:jc w:val="both"/>
      </w:pPr>
      <w:r>
        <w:rPr>
          <w:rFonts w:ascii="Times New Roman"/>
          <w:b w:val="false"/>
          <w:i w:val="false"/>
          <w:color w:val="000000"/>
          <w:sz w:val="28"/>
        </w:rPr>
        <w:t>
      бір жылдан астам________________.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туралы дипломның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Қамтамасыз ету міндеттері: теле-, радиоарналарды таратудың техникалық сапасын</w:t>
      </w:r>
    </w:p>
    <w:p>
      <w:pPr>
        <w:spacing w:after="0"/>
        <w:ind w:left="0"/>
        <w:jc w:val="both"/>
      </w:pPr>
      <w:r>
        <w:rPr>
          <w:rFonts w:ascii="Times New Roman"/>
          <w:b w:val="false"/>
          <w:i w:val="false"/>
          <w:color w:val="000000"/>
          <w:sz w:val="28"/>
        </w:rPr>
        <w:t>
      телерадио хабарларын тарату саласындағы қолданыстағы стандарттарға сәйкес: иә/жоқ;</w:t>
      </w:r>
    </w:p>
    <w:p>
      <w:pPr>
        <w:spacing w:after="0"/>
        <w:ind w:left="0"/>
        <w:jc w:val="both"/>
      </w:pPr>
      <w:r>
        <w:rPr>
          <w:rFonts w:ascii="Times New Roman"/>
          <w:b w:val="false"/>
          <w:i w:val="false"/>
          <w:color w:val="000000"/>
          <w:sz w:val="28"/>
        </w:rPr>
        <w:t>
      төтенше жағдайлар кезінде халықты хабардар етуді ұйымдастыру: бар/жоқ. иә / жоқ;</w:t>
      </w:r>
    </w:p>
    <w:p>
      <w:pPr>
        <w:spacing w:after="0"/>
        <w:ind w:left="0"/>
        <w:jc w:val="both"/>
      </w:pPr>
      <w:r>
        <w:rPr>
          <w:rFonts w:ascii="Times New Roman"/>
          <w:b w:val="false"/>
          <w:i w:val="false"/>
          <w:color w:val="000000"/>
          <w:sz w:val="28"/>
        </w:rPr>
        <w:t>
      төтенше жағдайлар кезінде халықты хабарландыруды ұйымдастыру: иә / жоқ.</w:t>
      </w:r>
    </w:p>
    <w:p>
      <w:pPr>
        <w:spacing w:after="0"/>
        <w:ind w:left="0"/>
        <w:jc w:val="both"/>
      </w:pPr>
      <w:r>
        <w:rPr>
          <w:rFonts w:ascii="Times New Roman"/>
          <w:b w:val="false"/>
          <w:i w:val="false"/>
          <w:color w:val="000000"/>
          <w:sz w:val="28"/>
        </w:rPr>
        <w:t>
      3. Техникалық мәліметтер:</w:t>
      </w:r>
    </w:p>
    <w:p>
      <w:pPr>
        <w:spacing w:after="0"/>
        <w:ind w:left="0"/>
        <w:jc w:val="both"/>
      </w:pPr>
      <w:r>
        <w:rPr>
          <w:rFonts w:ascii="Times New Roman"/>
          <w:b w:val="false"/>
          <w:i w:val="false"/>
          <w:color w:val="000000"/>
          <w:sz w:val="28"/>
        </w:rPr>
        <w:t>
      1) құрылатын желінің атауы: эфирлік/кабельдік / спутниктік / телекоммуникациялар желісі бойынша;</w:t>
      </w:r>
    </w:p>
    <w:p>
      <w:pPr>
        <w:spacing w:after="0"/>
        <w:ind w:left="0"/>
        <w:jc w:val="both"/>
      </w:pPr>
      <w:r>
        <w:rPr>
          <w:rFonts w:ascii="Times New Roman"/>
          <w:b w:val="false"/>
          <w:i w:val="false"/>
          <w:color w:val="000000"/>
          <w:sz w:val="28"/>
        </w:rPr>
        <w:t>
      2) хабар таратумен қамту аумағы ________________;</w:t>
      </w:r>
    </w:p>
    <w:p>
      <w:pPr>
        <w:spacing w:after="0"/>
        <w:ind w:left="0"/>
        <w:jc w:val="both"/>
      </w:pPr>
      <w:r>
        <w:rPr>
          <w:rFonts w:ascii="Times New Roman"/>
          <w:b w:val="false"/>
          <w:i w:val="false"/>
          <w:color w:val="000000"/>
          <w:sz w:val="28"/>
        </w:rPr>
        <w:t>
      3) желі типі ________________;</w:t>
      </w:r>
    </w:p>
    <w:p>
      <w:pPr>
        <w:spacing w:after="0"/>
        <w:ind w:left="0"/>
        <w:jc w:val="both"/>
      </w:pPr>
      <w:r>
        <w:rPr>
          <w:rFonts w:ascii="Times New Roman"/>
          <w:b w:val="false"/>
          <w:i w:val="false"/>
          <w:color w:val="000000"/>
          <w:sz w:val="28"/>
        </w:rPr>
        <w:t>
      стандарт атауы ________________;</w:t>
      </w:r>
    </w:p>
    <w:p>
      <w:pPr>
        <w:spacing w:after="0"/>
        <w:ind w:left="0"/>
        <w:jc w:val="both"/>
      </w:pPr>
      <w:r>
        <w:rPr>
          <w:rFonts w:ascii="Times New Roman"/>
          <w:b w:val="false"/>
          <w:i w:val="false"/>
          <w:color w:val="000000"/>
          <w:sz w:val="28"/>
        </w:rPr>
        <w:t>
      стандарт нөмірі ________________;</w:t>
      </w:r>
    </w:p>
    <w:p>
      <w:pPr>
        <w:spacing w:after="0"/>
        <w:ind w:left="0"/>
        <w:jc w:val="both"/>
      </w:pPr>
      <w:r>
        <w:rPr>
          <w:rFonts w:ascii="Times New Roman"/>
          <w:b w:val="false"/>
          <w:i w:val="false"/>
          <w:color w:val="000000"/>
          <w:sz w:val="28"/>
        </w:rPr>
        <w:t>
      4) таратылатын теле-, радиоарналарының тізімі _____________;</w:t>
      </w:r>
    </w:p>
    <w:p>
      <w:pPr>
        <w:spacing w:after="0"/>
        <w:ind w:left="0"/>
        <w:jc w:val="both"/>
      </w:pPr>
      <w:r>
        <w:rPr>
          <w:rFonts w:ascii="Times New Roman"/>
          <w:b w:val="false"/>
          <w:i w:val="false"/>
          <w:color w:val="000000"/>
          <w:sz w:val="28"/>
        </w:rPr>
        <w:t>
      даму кезеңдері бойынша тізбе ________________;</w:t>
      </w:r>
    </w:p>
    <w:p>
      <w:pPr>
        <w:spacing w:after="0"/>
        <w:ind w:left="0"/>
        <w:jc w:val="both"/>
      </w:pPr>
      <w:r>
        <w:rPr>
          <w:rFonts w:ascii="Times New Roman"/>
          <w:b w:val="false"/>
          <w:i w:val="false"/>
          <w:color w:val="000000"/>
          <w:sz w:val="28"/>
        </w:rPr>
        <w:t>
      қысқаша сипаттамасы ________________;</w:t>
      </w:r>
    </w:p>
    <w:p>
      <w:pPr>
        <w:spacing w:after="0"/>
        <w:ind w:left="0"/>
        <w:jc w:val="both"/>
      </w:pPr>
      <w:r>
        <w:rPr>
          <w:rFonts w:ascii="Times New Roman"/>
          <w:b w:val="false"/>
          <w:i w:val="false"/>
          <w:color w:val="000000"/>
          <w:sz w:val="28"/>
        </w:rPr>
        <w:t>
      5) шартты қол жеткізу жүйесі пайдаланған жағдайда _______;</w:t>
      </w:r>
    </w:p>
    <w:p>
      <w:pPr>
        <w:spacing w:after="0"/>
        <w:ind w:left="0"/>
        <w:jc w:val="both"/>
      </w:pPr>
      <w:r>
        <w:rPr>
          <w:rFonts w:ascii="Times New Roman"/>
          <w:b w:val="false"/>
          <w:i w:val="false"/>
          <w:color w:val="000000"/>
          <w:sz w:val="28"/>
        </w:rPr>
        <w:t>
      6) басқару жүйесі мен желі қолдануды ұйымдастыру қағидаты __________________;</w:t>
      </w:r>
    </w:p>
    <w:p>
      <w:pPr>
        <w:spacing w:after="0"/>
        <w:ind w:left="0"/>
        <w:jc w:val="both"/>
      </w:pPr>
      <w:r>
        <w:rPr>
          <w:rFonts w:ascii="Times New Roman"/>
          <w:b w:val="false"/>
          <w:i w:val="false"/>
          <w:color w:val="000000"/>
          <w:sz w:val="28"/>
        </w:rPr>
        <w:t>
      7) желінің сыйымдылығы және/немесе жазылушылар саны, оның ішінде даму кезеңдер бойынша:</w:t>
      </w:r>
    </w:p>
    <w:p>
      <w:pPr>
        <w:spacing w:after="0"/>
        <w:ind w:left="0"/>
        <w:jc w:val="both"/>
      </w:pPr>
      <w:r>
        <w:rPr>
          <w:rFonts w:ascii="Times New Roman"/>
          <w:b w:val="false"/>
          <w:i w:val="false"/>
          <w:color w:val="000000"/>
          <w:sz w:val="28"/>
        </w:rPr>
        <w:t>
      МГц көлемі ________________;</w:t>
      </w:r>
    </w:p>
    <w:p>
      <w:pPr>
        <w:spacing w:after="0"/>
        <w:ind w:left="0"/>
        <w:jc w:val="both"/>
      </w:pPr>
      <w:r>
        <w:rPr>
          <w:rFonts w:ascii="Times New Roman"/>
          <w:b w:val="false"/>
          <w:i w:val="false"/>
          <w:color w:val="000000"/>
          <w:sz w:val="28"/>
        </w:rPr>
        <w:t>
      жазылушылар саны ________________;</w:t>
      </w:r>
    </w:p>
    <w:p>
      <w:pPr>
        <w:spacing w:after="0"/>
        <w:ind w:left="0"/>
        <w:jc w:val="both"/>
      </w:pPr>
      <w:r>
        <w:rPr>
          <w:rFonts w:ascii="Times New Roman"/>
          <w:b w:val="false"/>
          <w:i w:val="false"/>
          <w:color w:val="000000"/>
          <w:sz w:val="28"/>
        </w:rPr>
        <w:t>
      8) телерадио хабарларын таратудың және байланыстың басқа да желілерінің өзара іс-қимылы:</w:t>
      </w:r>
    </w:p>
    <w:p>
      <w:pPr>
        <w:spacing w:after="0"/>
        <w:ind w:left="0"/>
        <w:jc w:val="both"/>
      </w:pPr>
      <w:r>
        <w:rPr>
          <w:rFonts w:ascii="Times New Roman"/>
          <w:b w:val="false"/>
          <w:i w:val="false"/>
          <w:color w:val="000000"/>
          <w:sz w:val="28"/>
        </w:rPr>
        <w:t>
      шарттың нөмірі ________________;</w:t>
      </w:r>
    </w:p>
    <w:p>
      <w:pPr>
        <w:spacing w:after="0"/>
        <w:ind w:left="0"/>
        <w:jc w:val="both"/>
      </w:pPr>
      <w:r>
        <w:rPr>
          <w:rFonts w:ascii="Times New Roman"/>
          <w:b w:val="false"/>
          <w:i w:val="false"/>
          <w:color w:val="000000"/>
          <w:sz w:val="28"/>
        </w:rPr>
        <w:t>
      шарт жасалған күн ________________;</w:t>
      </w:r>
    </w:p>
    <w:p>
      <w:pPr>
        <w:spacing w:after="0"/>
        <w:ind w:left="0"/>
        <w:jc w:val="both"/>
      </w:pPr>
      <w:r>
        <w:rPr>
          <w:rFonts w:ascii="Times New Roman"/>
          <w:b w:val="false"/>
          <w:i w:val="false"/>
          <w:color w:val="000000"/>
          <w:sz w:val="28"/>
        </w:rPr>
        <w:t>
      шарт кіммен жасалды (заңды және жеке тұлғаның атауы)</w:t>
      </w:r>
    </w:p>
    <w:p>
      <w:pPr>
        <w:spacing w:after="0"/>
        <w:ind w:left="0"/>
        <w:jc w:val="both"/>
      </w:pPr>
      <w:r>
        <w:rPr>
          <w:rFonts w:ascii="Times New Roman"/>
          <w:b w:val="false"/>
          <w:i w:val="false"/>
          <w:color w:val="000000"/>
          <w:sz w:val="28"/>
        </w:rPr>
        <w:t>
      9) нақты техникалық құралдарды көрсете отырып, станцияаралық қосылыстарды ұйымдастыру тәсілі;</w:t>
      </w:r>
    </w:p>
    <w:p>
      <w:pPr>
        <w:spacing w:after="0"/>
        <w:ind w:left="0"/>
        <w:jc w:val="both"/>
      </w:pPr>
      <w:r>
        <w:rPr>
          <w:rFonts w:ascii="Times New Roman"/>
          <w:b w:val="false"/>
          <w:i w:val="false"/>
          <w:color w:val="000000"/>
          <w:sz w:val="28"/>
        </w:rPr>
        <w:t>
      меншікті техникалық құралдар бойынша ________________;</w:t>
      </w:r>
    </w:p>
    <w:p>
      <w:pPr>
        <w:spacing w:after="0"/>
        <w:ind w:left="0"/>
        <w:jc w:val="both"/>
      </w:pPr>
      <w:r>
        <w:rPr>
          <w:rFonts w:ascii="Times New Roman"/>
          <w:b w:val="false"/>
          <w:i w:val="false"/>
          <w:color w:val="000000"/>
          <w:sz w:val="28"/>
        </w:rPr>
        <w:t>
      басқа желілердің жалға алынған арналары бойынша ________________;</w:t>
      </w:r>
    </w:p>
    <w:p>
      <w:pPr>
        <w:spacing w:after="0"/>
        <w:ind w:left="0"/>
        <w:jc w:val="both"/>
      </w:pPr>
      <w:r>
        <w:rPr>
          <w:rFonts w:ascii="Times New Roman"/>
          <w:b w:val="false"/>
          <w:i w:val="false"/>
          <w:color w:val="000000"/>
          <w:sz w:val="28"/>
        </w:rPr>
        <w:t>
      шарттың нөмірі ________________;</w:t>
      </w:r>
    </w:p>
    <w:p>
      <w:pPr>
        <w:spacing w:after="0"/>
        <w:ind w:left="0"/>
        <w:jc w:val="both"/>
      </w:pPr>
      <w:r>
        <w:rPr>
          <w:rFonts w:ascii="Times New Roman"/>
          <w:b w:val="false"/>
          <w:i w:val="false"/>
          <w:color w:val="000000"/>
          <w:sz w:val="28"/>
        </w:rPr>
        <w:t>
      шарт жасалған күн ________________;</w:t>
      </w:r>
    </w:p>
    <w:p>
      <w:pPr>
        <w:spacing w:after="0"/>
        <w:ind w:left="0"/>
        <w:jc w:val="both"/>
      </w:pPr>
      <w:r>
        <w:rPr>
          <w:rFonts w:ascii="Times New Roman"/>
          <w:b w:val="false"/>
          <w:i w:val="false"/>
          <w:color w:val="000000"/>
          <w:sz w:val="28"/>
        </w:rPr>
        <w:t>
      шарт кіммен жасалды (заңды және жеке тұлғаның атауы) _________________________________;</w:t>
      </w:r>
    </w:p>
    <w:p>
      <w:pPr>
        <w:spacing w:after="0"/>
        <w:ind w:left="0"/>
        <w:jc w:val="both"/>
      </w:pPr>
      <w:r>
        <w:rPr>
          <w:rFonts w:ascii="Times New Roman"/>
          <w:b w:val="false"/>
          <w:i w:val="false"/>
          <w:color w:val="000000"/>
          <w:sz w:val="28"/>
        </w:rPr>
        <w:t>
      10) өтініш беруші желісінің басқа операторлар желісіне шығуын ұйымдастыру тәсілі:</w:t>
      </w:r>
    </w:p>
    <w:p>
      <w:pPr>
        <w:spacing w:after="0"/>
        <w:ind w:left="0"/>
        <w:jc w:val="both"/>
      </w:pPr>
      <w:r>
        <w:rPr>
          <w:rFonts w:ascii="Times New Roman"/>
          <w:b w:val="false"/>
          <w:i w:val="false"/>
          <w:color w:val="000000"/>
          <w:sz w:val="28"/>
        </w:rPr>
        <w:t>
      шарттың нөмірі _______________;</w:t>
      </w:r>
    </w:p>
    <w:p>
      <w:pPr>
        <w:spacing w:after="0"/>
        <w:ind w:left="0"/>
        <w:jc w:val="both"/>
      </w:pPr>
      <w:r>
        <w:rPr>
          <w:rFonts w:ascii="Times New Roman"/>
          <w:b w:val="false"/>
          <w:i w:val="false"/>
          <w:color w:val="000000"/>
          <w:sz w:val="28"/>
        </w:rPr>
        <w:t>
      шарт жасалған күн _______________;</w:t>
      </w:r>
    </w:p>
    <w:p>
      <w:pPr>
        <w:spacing w:after="0"/>
        <w:ind w:left="0"/>
        <w:jc w:val="both"/>
      </w:pPr>
      <w:r>
        <w:rPr>
          <w:rFonts w:ascii="Times New Roman"/>
          <w:b w:val="false"/>
          <w:i w:val="false"/>
          <w:color w:val="000000"/>
          <w:sz w:val="28"/>
        </w:rPr>
        <w:t>
      шарт кіммен жасалды (заңды және жеке тұлғаның атауы) ________________________________________;</w:t>
      </w:r>
    </w:p>
    <w:p>
      <w:pPr>
        <w:spacing w:after="0"/>
        <w:ind w:left="0"/>
        <w:jc w:val="both"/>
      </w:pPr>
      <w:r>
        <w:rPr>
          <w:rFonts w:ascii="Times New Roman"/>
          <w:b w:val="false"/>
          <w:i w:val="false"/>
          <w:color w:val="000000"/>
          <w:sz w:val="28"/>
        </w:rPr>
        <w:t>
      11) жиілікті иемденуді алуға қажетті жабдықтың атауы ______________________________;</w:t>
      </w:r>
    </w:p>
    <w:p>
      <w:pPr>
        <w:spacing w:after="0"/>
        <w:ind w:left="0"/>
        <w:jc w:val="both"/>
      </w:pPr>
      <w:r>
        <w:rPr>
          <w:rFonts w:ascii="Times New Roman"/>
          <w:b w:val="false"/>
          <w:i w:val="false"/>
          <w:color w:val="000000"/>
          <w:sz w:val="28"/>
        </w:rPr>
        <w:t>
      12) бас станцияға таратылатын телерадиоарналарды жеткізу көзі мен тәсілі:</w:t>
      </w:r>
    </w:p>
    <w:p>
      <w:pPr>
        <w:spacing w:after="0"/>
        <w:ind w:left="0"/>
        <w:jc w:val="both"/>
      </w:pPr>
      <w:r>
        <w:rPr>
          <w:rFonts w:ascii="Times New Roman"/>
          <w:b w:val="false"/>
          <w:i w:val="false"/>
          <w:color w:val="000000"/>
          <w:sz w:val="28"/>
        </w:rPr>
        <w:t>
      студияның орналасқан жері _______________;</w:t>
      </w:r>
    </w:p>
    <w:p>
      <w:pPr>
        <w:spacing w:after="0"/>
        <w:ind w:left="0"/>
        <w:jc w:val="both"/>
      </w:pPr>
      <w:r>
        <w:rPr>
          <w:rFonts w:ascii="Times New Roman"/>
          <w:b w:val="false"/>
          <w:i w:val="false"/>
          <w:color w:val="000000"/>
          <w:sz w:val="28"/>
        </w:rPr>
        <w:t>
      пайдаланылатын желінің типі _______________;</w:t>
      </w:r>
    </w:p>
    <w:p>
      <w:pPr>
        <w:spacing w:after="0"/>
        <w:ind w:left="0"/>
        <w:jc w:val="both"/>
      </w:pPr>
      <w:r>
        <w:rPr>
          <w:rFonts w:ascii="Times New Roman"/>
          <w:b w:val="false"/>
          <w:i w:val="false"/>
          <w:color w:val="000000"/>
          <w:sz w:val="28"/>
        </w:rPr>
        <w:t>
      13) жиілікті иемдену жабдықтарының санитариялық паспортының болуы (радиожиілік спектрін пайдалана отырып теле-, радиоарналарын таратқан жағдайда):</w:t>
      </w:r>
    </w:p>
    <w:p>
      <w:pPr>
        <w:spacing w:after="0"/>
        <w:ind w:left="0"/>
        <w:jc w:val="both"/>
      </w:pPr>
      <w:r>
        <w:rPr>
          <w:rFonts w:ascii="Times New Roman"/>
          <w:b w:val="false"/>
          <w:i w:val="false"/>
          <w:color w:val="000000"/>
          <w:sz w:val="28"/>
        </w:rPr>
        <w:t>
      нөмірі және берілген күні _______________;</w:t>
      </w:r>
    </w:p>
    <w:p>
      <w:pPr>
        <w:spacing w:after="0"/>
        <w:ind w:left="0"/>
        <w:jc w:val="both"/>
      </w:pPr>
      <w:r>
        <w:rPr>
          <w:rFonts w:ascii="Times New Roman"/>
          <w:b w:val="false"/>
          <w:i w:val="false"/>
          <w:color w:val="000000"/>
          <w:sz w:val="28"/>
        </w:rPr>
        <w:t>
      паспортты берген органның атауы _______________;</w:t>
      </w:r>
    </w:p>
    <w:p>
      <w:pPr>
        <w:spacing w:after="0"/>
        <w:ind w:left="0"/>
        <w:jc w:val="both"/>
      </w:pPr>
      <w:r>
        <w:rPr>
          <w:rFonts w:ascii="Times New Roman"/>
          <w:b w:val="false"/>
          <w:i w:val="false"/>
          <w:color w:val="000000"/>
          <w:sz w:val="28"/>
        </w:rPr>
        <w:t>
      паспорттың қолданылу мерзімі _______________;</w:t>
      </w:r>
    </w:p>
    <w:p>
      <w:pPr>
        <w:spacing w:after="0"/>
        <w:ind w:left="0"/>
        <w:jc w:val="both"/>
      </w:pPr>
      <w:r>
        <w:rPr>
          <w:rFonts w:ascii="Times New Roman"/>
          <w:b w:val="false"/>
          <w:i w:val="false"/>
          <w:color w:val="000000"/>
          <w:sz w:val="28"/>
        </w:rPr>
        <w:t>
      14) жердің жасанды спутниктері (спутниктік байланыс арналарын пайдаланған жағдайда):</w:t>
      </w:r>
    </w:p>
    <w:p>
      <w:pPr>
        <w:spacing w:after="0"/>
        <w:ind w:left="0"/>
        <w:jc w:val="both"/>
      </w:pPr>
      <w:r>
        <w:rPr>
          <w:rFonts w:ascii="Times New Roman"/>
          <w:b w:val="false"/>
          <w:i w:val="false"/>
          <w:color w:val="000000"/>
          <w:sz w:val="28"/>
        </w:rPr>
        <w:t>
      атауы _______________;</w:t>
      </w:r>
    </w:p>
    <w:p>
      <w:pPr>
        <w:spacing w:after="0"/>
        <w:ind w:left="0"/>
        <w:jc w:val="both"/>
      </w:pPr>
      <w:r>
        <w:rPr>
          <w:rFonts w:ascii="Times New Roman"/>
          <w:b w:val="false"/>
          <w:i w:val="false"/>
          <w:color w:val="000000"/>
          <w:sz w:val="28"/>
        </w:rPr>
        <w:t>
      тиесілігі _______________;</w:t>
      </w:r>
    </w:p>
    <w:p>
      <w:pPr>
        <w:spacing w:after="0"/>
        <w:ind w:left="0"/>
        <w:jc w:val="both"/>
      </w:pPr>
      <w:r>
        <w:rPr>
          <w:rFonts w:ascii="Times New Roman"/>
          <w:b w:val="false"/>
          <w:i w:val="false"/>
          <w:color w:val="000000"/>
          <w:sz w:val="28"/>
        </w:rPr>
        <w:t>
      орналасқан жері _______________;</w:t>
      </w:r>
    </w:p>
    <w:p>
      <w:pPr>
        <w:spacing w:after="0"/>
        <w:ind w:left="0"/>
        <w:jc w:val="both"/>
      </w:pPr>
      <w:r>
        <w:rPr>
          <w:rFonts w:ascii="Times New Roman"/>
          <w:b w:val="false"/>
          <w:i w:val="false"/>
          <w:color w:val="000000"/>
          <w:sz w:val="28"/>
        </w:rPr>
        <w:t>
      қызмет көрсету аумағы _______________;</w:t>
      </w:r>
    </w:p>
    <w:p>
      <w:pPr>
        <w:spacing w:after="0"/>
        <w:ind w:left="0"/>
        <w:jc w:val="both"/>
      </w:pPr>
      <w:r>
        <w:rPr>
          <w:rFonts w:ascii="Times New Roman"/>
          <w:b w:val="false"/>
          <w:i w:val="false"/>
          <w:color w:val="000000"/>
          <w:sz w:val="28"/>
        </w:rPr>
        <w:t>
      жиіліктің орналасқан белдеуі _______________;</w:t>
      </w:r>
    </w:p>
    <w:p>
      <w:pPr>
        <w:spacing w:after="0"/>
        <w:ind w:left="0"/>
        <w:jc w:val="both"/>
      </w:pPr>
      <w:r>
        <w:rPr>
          <w:rFonts w:ascii="Times New Roman"/>
          <w:b w:val="false"/>
          <w:i w:val="false"/>
          <w:color w:val="000000"/>
          <w:sz w:val="28"/>
        </w:rPr>
        <w:t>
      арнаның жылдамдығы _______________;</w:t>
      </w:r>
    </w:p>
    <w:p>
      <w:pPr>
        <w:spacing w:after="0"/>
        <w:ind w:left="0"/>
        <w:jc w:val="both"/>
      </w:pPr>
      <w:r>
        <w:rPr>
          <w:rFonts w:ascii="Times New Roman"/>
          <w:b w:val="false"/>
          <w:i w:val="false"/>
          <w:color w:val="000000"/>
          <w:sz w:val="28"/>
        </w:rPr>
        <w:t>
      спутниктік жүйенің энергетикалық сипаттамасы____________.</w:t>
      </w:r>
    </w:p>
    <w:p>
      <w:pPr>
        <w:spacing w:after="0"/>
        <w:ind w:left="0"/>
        <w:jc w:val="both"/>
      </w:pPr>
      <w:r>
        <w:rPr>
          <w:rFonts w:ascii="Times New Roman"/>
          <w:b w:val="false"/>
          <w:i w:val="false"/>
          <w:color w:val="000000"/>
          <w:sz w:val="28"/>
        </w:rPr>
        <w:t>
      4. Құқық иеленуші теле-, радиоарналармен теле -, радиоарналарды ретрансляциялауға алдын ала жасалған шарттар, (көп бағдарламалы хабарларды тарату үшін):</w:t>
      </w:r>
    </w:p>
    <w:p>
      <w:pPr>
        <w:spacing w:after="0"/>
        <w:ind w:left="0"/>
        <w:jc w:val="both"/>
      </w:pPr>
      <w:r>
        <w:rPr>
          <w:rFonts w:ascii="Times New Roman"/>
          <w:b w:val="false"/>
          <w:i w:val="false"/>
          <w:color w:val="000000"/>
          <w:sz w:val="28"/>
        </w:rPr>
        <w:t>
      шарттың нөмірі _______________;</w:t>
      </w:r>
    </w:p>
    <w:p>
      <w:pPr>
        <w:spacing w:after="0"/>
        <w:ind w:left="0"/>
        <w:jc w:val="both"/>
      </w:pPr>
      <w:r>
        <w:rPr>
          <w:rFonts w:ascii="Times New Roman"/>
          <w:b w:val="false"/>
          <w:i w:val="false"/>
          <w:color w:val="000000"/>
          <w:sz w:val="28"/>
        </w:rPr>
        <w:t>
      шарт жасалған күн _______________;</w:t>
      </w:r>
    </w:p>
    <w:p>
      <w:pPr>
        <w:spacing w:after="0"/>
        <w:ind w:left="0"/>
        <w:jc w:val="both"/>
      </w:pPr>
      <w:r>
        <w:rPr>
          <w:rFonts w:ascii="Times New Roman"/>
          <w:b w:val="false"/>
          <w:i w:val="false"/>
          <w:color w:val="000000"/>
          <w:sz w:val="28"/>
        </w:rPr>
        <w:t>
      шарт кіммен жасалған (заңды және жеке тұлғаның атауы) _____________________________</w:t>
      </w:r>
    </w:p>
    <w:p>
      <w:pPr>
        <w:spacing w:after="0"/>
        <w:ind w:left="0"/>
        <w:jc w:val="both"/>
      </w:pPr>
      <w:r>
        <w:rPr>
          <w:rFonts w:ascii="Times New Roman"/>
          <w:b w:val="false"/>
          <w:i w:val="false"/>
          <w:color w:val="000000"/>
          <w:sz w:val="28"/>
        </w:rPr>
        <w:t>
      Шартта көрсетілген арналардың тізбесі________________________.</w:t>
      </w:r>
    </w:p>
    <w:p>
      <w:pPr>
        <w:spacing w:after="0"/>
        <w:ind w:left="0"/>
        <w:jc w:val="both"/>
      </w:pPr>
      <w:r>
        <w:rPr>
          <w:rFonts w:ascii="Times New Roman"/>
          <w:b w:val="false"/>
          <w:i w:val="false"/>
          <w:color w:val="000000"/>
          <w:sz w:val="28"/>
        </w:rPr>
        <w:t>
      5. Техникалық құралдарды орналастыратын және пайдаланатын үй-жайдың және алаңның болуы:</w:t>
      </w:r>
    </w:p>
    <w:p>
      <w:pPr>
        <w:spacing w:after="0"/>
        <w:ind w:left="0"/>
        <w:jc w:val="both"/>
      </w:pPr>
      <w:r>
        <w:rPr>
          <w:rFonts w:ascii="Times New Roman"/>
          <w:b w:val="false"/>
          <w:i w:val="false"/>
          <w:color w:val="000000"/>
          <w:sz w:val="28"/>
        </w:rPr>
        <w:t>
      Жалға алынған үй-жайдың ауданы _______________;</w:t>
      </w:r>
    </w:p>
    <w:p>
      <w:pPr>
        <w:spacing w:after="0"/>
        <w:ind w:left="0"/>
        <w:jc w:val="both"/>
      </w:pPr>
      <w:r>
        <w:rPr>
          <w:rFonts w:ascii="Times New Roman"/>
          <w:b w:val="false"/>
          <w:i w:val="false"/>
          <w:color w:val="000000"/>
          <w:sz w:val="28"/>
        </w:rPr>
        <w:t>
      Жалға алынған үй-жайдың орналасқан жері ___________________;</w:t>
      </w:r>
    </w:p>
    <w:p>
      <w:pPr>
        <w:spacing w:after="0"/>
        <w:ind w:left="0"/>
        <w:jc w:val="both"/>
      </w:pPr>
      <w:r>
        <w:rPr>
          <w:rFonts w:ascii="Times New Roman"/>
          <w:b w:val="false"/>
          <w:i w:val="false"/>
          <w:color w:val="000000"/>
          <w:sz w:val="28"/>
        </w:rPr>
        <w:t>
      Жалға алу шартының нөмірі ______________;</w:t>
      </w:r>
    </w:p>
    <w:p>
      <w:pPr>
        <w:spacing w:after="0"/>
        <w:ind w:left="0"/>
        <w:jc w:val="both"/>
      </w:pPr>
      <w:r>
        <w:rPr>
          <w:rFonts w:ascii="Times New Roman"/>
          <w:b w:val="false"/>
          <w:i w:val="false"/>
          <w:color w:val="000000"/>
          <w:sz w:val="28"/>
        </w:rPr>
        <w:t>
      Жалға алу шартын жасасқан күн ______________;</w:t>
      </w:r>
    </w:p>
    <w:p>
      <w:pPr>
        <w:spacing w:after="0"/>
        <w:ind w:left="0"/>
        <w:jc w:val="both"/>
      </w:pPr>
      <w:r>
        <w:rPr>
          <w:rFonts w:ascii="Times New Roman"/>
          <w:b w:val="false"/>
          <w:i w:val="false"/>
          <w:color w:val="000000"/>
          <w:sz w:val="28"/>
        </w:rPr>
        <w:t>
      Жалға алу шарты кіммен жасалған ______________.</w:t>
      </w:r>
    </w:p>
    <w:p>
      <w:pPr>
        <w:spacing w:after="0"/>
        <w:ind w:left="0"/>
        <w:jc w:val="both"/>
      </w:pPr>
      <w:r>
        <w:rPr>
          <w:rFonts w:ascii="Times New Roman"/>
          <w:b w:val="false"/>
          <w:i w:val="false"/>
          <w:color w:val="000000"/>
          <w:sz w:val="28"/>
        </w:rPr>
        <w:t>
      6. Әкімшілік-басқару персоналын арналған үй-жайы мен алаңының болуы:</w:t>
      </w:r>
    </w:p>
    <w:p>
      <w:pPr>
        <w:spacing w:after="0"/>
        <w:ind w:left="0"/>
        <w:jc w:val="both"/>
      </w:pPr>
      <w:r>
        <w:rPr>
          <w:rFonts w:ascii="Times New Roman"/>
          <w:b w:val="false"/>
          <w:i w:val="false"/>
          <w:color w:val="000000"/>
          <w:sz w:val="28"/>
        </w:rPr>
        <w:t>
      Жалға алынған үй-жайдың ауданы _______________;</w:t>
      </w:r>
    </w:p>
    <w:p>
      <w:pPr>
        <w:spacing w:after="0"/>
        <w:ind w:left="0"/>
        <w:jc w:val="both"/>
      </w:pPr>
      <w:r>
        <w:rPr>
          <w:rFonts w:ascii="Times New Roman"/>
          <w:b w:val="false"/>
          <w:i w:val="false"/>
          <w:color w:val="000000"/>
          <w:sz w:val="28"/>
        </w:rPr>
        <w:t>
      Жалға алынған үй-жайдың орналасқан жері ___________________;</w:t>
      </w:r>
    </w:p>
    <w:p>
      <w:pPr>
        <w:spacing w:after="0"/>
        <w:ind w:left="0"/>
        <w:jc w:val="both"/>
      </w:pPr>
      <w:r>
        <w:rPr>
          <w:rFonts w:ascii="Times New Roman"/>
          <w:b w:val="false"/>
          <w:i w:val="false"/>
          <w:color w:val="000000"/>
          <w:sz w:val="28"/>
        </w:rPr>
        <w:t>
      Жалға алу шартының нөмірі ______________;</w:t>
      </w:r>
    </w:p>
    <w:p>
      <w:pPr>
        <w:spacing w:after="0"/>
        <w:ind w:left="0"/>
        <w:jc w:val="both"/>
      </w:pPr>
      <w:r>
        <w:rPr>
          <w:rFonts w:ascii="Times New Roman"/>
          <w:b w:val="false"/>
          <w:i w:val="false"/>
          <w:color w:val="000000"/>
          <w:sz w:val="28"/>
        </w:rPr>
        <w:t>
      Жалға алу шартын жасасқан күн ______________;</w:t>
      </w:r>
    </w:p>
    <w:p>
      <w:pPr>
        <w:spacing w:after="0"/>
        <w:ind w:left="0"/>
        <w:jc w:val="both"/>
      </w:pPr>
      <w:r>
        <w:rPr>
          <w:rFonts w:ascii="Times New Roman"/>
          <w:b w:val="false"/>
          <w:i w:val="false"/>
          <w:color w:val="000000"/>
          <w:sz w:val="28"/>
        </w:rPr>
        <w:t>
      Жалға алу шарты кіммен жасалған ______________.</w:t>
      </w:r>
    </w:p>
    <w:p>
      <w:pPr>
        <w:spacing w:after="0"/>
        <w:ind w:left="0"/>
        <w:jc w:val="both"/>
      </w:pPr>
      <w:r>
        <w:rPr>
          <w:rFonts w:ascii="Times New Roman"/>
          <w:b w:val="false"/>
          <w:i w:val="false"/>
          <w:color w:val="000000"/>
          <w:sz w:val="28"/>
        </w:rPr>
        <w:t>
      7. Халыққа қызмет көрсетуге арналған үй-жайдың және алаңның болуы:</w:t>
      </w:r>
    </w:p>
    <w:p>
      <w:pPr>
        <w:spacing w:after="0"/>
        <w:ind w:left="0"/>
        <w:jc w:val="both"/>
      </w:pPr>
      <w:r>
        <w:rPr>
          <w:rFonts w:ascii="Times New Roman"/>
          <w:b w:val="false"/>
          <w:i w:val="false"/>
          <w:color w:val="000000"/>
          <w:sz w:val="28"/>
        </w:rPr>
        <w:t>
      Жалға алынған үй-жайдың ауданы _______________;</w:t>
      </w:r>
    </w:p>
    <w:p>
      <w:pPr>
        <w:spacing w:after="0"/>
        <w:ind w:left="0"/>
        <w:jc w:val="both"/>
      </w:pPr>
      <w:r>
        <w:rPr>
          <w:rFonts w:ascii="Times New Roman"/>
          <w:b w:val="false"/>
          <w:i w:val="false"/>
          <w:color w:val="000000"/>
          <w:sz w:val="28"/>
        </w:rPr>
        <w:t>
      Жалға алынған үй-жайдың орналасқан жері ___________________;</w:t>
      </w:r>
    </w:p>
    <w:p>
      <w:pPr>
        <w:spacing w:after="0"/>
        <w:ind w:left="0"/>
        <w:jc w:val="both"/>
      </w:pPr>
      <w:r>
        <w:rPr>
          <w:rFonts w:ascii="Times New Roman"/>
          <w:b w:val="false"/>
          <w:i w:val="false"/>
          <w:color w:val="000000"/>
          <w:sz w:val="28"/>
        </w:rPr>
        <w:t>
      Жалға алу шартының нөмірі ______________;</w:t>
      </w:r>
    </w:p>
    <w:p>
      <w:pPr>
        <w:spacing w:after="0"/>
        <w:ind w:left="0"/>
        <w:jc w:val="both"/>
      </w:pPr>
      <w:r>
        <w:rPr>
          <w:rFonts w:ascii="Times New Roman"/>
          <w:b w:val="false"/>
          <w:i w:val="false"/>
          <w:color w:val="000000"/>
          <w:sz w:val="28"/>
        </w:rPr>
        <w:t>
      Жалға алу шартын жасасқан күн ______________;</w:t>
      </w:r>
    </w:p>
    <w:p>
      <w:pPr>
        <w:spacing w:after="0"/>
        <w:ind w:left="0"/>
        <w:jc w:val="both"/>
      </w:pPr>
      <w:r>
        <w:rPr>
          <w:rFonts w:ascii="Times New Roman"/>
          <w:b w:val="false"/>
          <w:i w:val="false"/>
          <w:color w:val="000000"/>
          <w:sz w:val="28"/>
        </w:rPr>
        <w:t>
      Жалға алу шарты кіммен жасалған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 радиоарналарды тарату</w:t>
            </w:r>
            <w:r>
              <w:br/>
            </w:r>
            <w:r>
              <w:rPr>
                <w:rFonts w:ascii="Times New Roman"/>
                <w:b w:val="false"/>
                <w:i w:val="false"/>
                <w:color w:val="000000"/>
                <w:sz w:val="20"/>
              </w:rPr>
              <w:t>жөніндегі қызметпен айналысу</w:t>
            </w:r>
            <w:r>
              <w:br/>
            </w:r>
            <w:r>
              <w:rPr>
                <w:rFonts w:ascii="Times New Roman"/>
                <w:b w:val="false"/>
                <w:i w:val="false"/>
                <w:color w:val="000000"/>
                <w:sz w:val="20"/>
              </w:rPr>
              <w:t>үшін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 мемлекеттік көрсетілетін қызмет стандарты (мемлекеттік көрсетілетін қызметтің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және қоғамдық даму министрлігінің Ақпарат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www.​egov.​kz, www.​eli​cens​e.​kz. "электрондық үкімет"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теле-, радиоарналарды тарату жөніндегі қызметпен айналысу үшін лицензия (бұдан әрі – лицензия) не осы Қағидаларда көзделген жағдайларда және негіздемелер бойынша мемлекеттік қызметті көрсетуден бас тарту туралы уәжді жауап. Порталда мемлекеттік қызметті көрсету нәтижесі немесе мемлекеттік қызметті көрсетуден бас тарту туралы уәжді жауап көрсетілетін қызметті берушінің уәкілетті адамының электрондық цифрлық қолы (бұдан әрі– ЭЦҚ) қойылған электрондық құжат нысанында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"Салық және бюджетке төленетін басқа да міндетті төлемдер туралы" Қазақстан Республикасы кодексі (Салық кодексі) 554-бабының </w:t>
            </w:r>
            <w:r>
              <w:rPr>
                <w:rFonts w:ascii="Times New Roman"/>
                <w:b w:val="false"/>
                <w:i w:val="false"/>
                <w:color w:val="000000"/>
                <w:sz w:val="20"/>
              </w:rPr>
              <w:t>4-тармағына</w:t>
            </w:r>
            <w:r>
              <w:rPr>
                <w:rFonts w:ascii="Times New Roman"/>
                <w:b w:val="false"/>
                <w:i w:val="false"/>
                <w:color w:val="000000"/>
                <w:sz w:val="20"/>
              </w:rPr>
              <w:t xml:space="preserve"> сәйкес мемлекеттік қызмет көрсету үшін мөлшерлемелері:</w:t>
            </w:r>
          </w:p>
          <w:p>
            <w:pPr>
              <w:spacing w:after="20"/>
              <w:ind w:left="20"/>
              <w:jc w:val="both"/>
            </w:pPr>
            <w:r>
              <w:rPr>
                <w:rFonts w:ascii="Times New Roman"/>
                <w:b w:val="false"/>
                <w:i w:val="false"/>
                <w:color w:val="000000"/>
                <w:sz w:val="20"/>
              </w:rPr>
              <w:t>
1) теле-, радиоарналарды тарату жөніндегі қызмет түрімен айналысу құқығы үшін 6 (алты) айлық есептік көрсеткішті;</w:t>
            </w:r>
          </w:p>
          <w:p>
            <w:pPr>
              <w:spacing w:after="20"/>
              <w:ind w:left="20"/>
              <w:jc w:val="both"/>
            </w:pPr>
            <w:r>
              <w:rPr>
                <w:rFonts w:ascii="Times New Roman"/>
                <w:b w:val="false"/>
                <w:i w:val="false"/>
                <w:color w:val="000000"/>
                <w:sz w:val="20"/>
              </w:rPr>
              <w:t>
2) лицензияны қайта ресімдеу үшін – лицензия беру кезіндегі мөлшерлеменің 10-ын құрайды. Ақы төлеу екінші деңгейлі банктер және банктік операциялардың жекелеген түрлерін жүзеге асыратын ұйымдар арқылы қолма-қол ақшалай немесе қолма-қол ақшасыз нысанда жүргізіледі, сондай-ақ портал арқылы ақы төлеуді "электрондық үкімет" төлем шлюзі (бұдан әрі – ЭҮТШ) арқылы жүзеге асыруға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Нұр-Сұлтан қаласының уақытымен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мекенжайлары: Министрліктің www.​qogam.​gov.​kz интернет-ресурсының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xml:space="preserve">
көрсетілетін қызметті алушының ЭЦҚ-мен куәландырылған электрондық құжат нысанындағы өтініш (сұрау салу); осы Қағидаларға </w:t>
            </w:r>
            <w:r>
              <w:rPr>
                <w:rFonts w:ascii="Times New Roman"/>
                <w:b w:val="false"/>
                <w:i w:val="false"/>
                <w:color w:val="000000"/>
                <w:sz w:val="20"/>
              </w:rPr>
              <w:t>3-қосымшада</w:t>
            </w:r>
            <w:r>
              <w:rPr>
                <w:rFonts w:ascii="Times New Roman"/>
                <w:b w:val="false"/>
                <w:i w:val="false"/>
                <w:color w:val="000000"/>
                <w:sz w:val="20"/>
              </w:rPr>
              <w:t xml:space="preserve"> көрсетілген мәлімет нысаны;</w:t>
            </w:r>
          </w:p>
          <w:p>
            <w:pPr>
              <w:spacing w:after="20"/>
              <w:ind w:left="20"/>
              <w:jc w:val="both"/>
            </w:pPr>
            <w:r>
              <w:rPr>
                <w:rFonts w:ascii="Times New Roman"/>
                <w:b w:val="false"/>
                <w:i w:val="false"/>
                <w:color w:val="000000"/>
                <w:sz w:val="20"/>
              </w:rPr>
              <w:t>
төтенше жағдайлар кезінде халықты хабарландыруды ұйымдастыру схемасының электрондық көшірмесі (еркін нысанда жасалған);</w:t>
            </w:r>
          </w:p>
          <w:p>
            <w:pPr>
              <w:spacing w:after="20"/>
              <w:ind w:left="20"/>
              <w:jc w:val="both"/>
            </w:pPr>
            <w:r>
              <w:rPr>
                <w:rFonts w:ascii="Times New Roman"/>
                <w:b w:val="false"/>
                <w:i w:val="false"/>
                <w:color w:val="000000"/>
                <w:sz w:val="20"/>
              </w:rPr>
              <w:t>
телерадио хабарларын тарату желісін ұйымдастыру схемасының электрондық көшірмесі (еркін нысанда жасалған);</w:t>
            </w:r>
          </w:p>
          <w:p>
            <w:pPr>
              <w:spacing w:after="20"/>
              <w:ind w:left="20"/>
              <w:jc w:val="both"/>
            </w:pPr>
            <w:r>
              <w:rPr>
                <w:rFonts w:ascii="Times New Roman"/>
                <w:b w:val="false"/>
                <w:i w:val="false"/>
                <w:color w:val="000000"/>
                <w:sz w:val="20"/>
              </w:rPr>
              <w:t>
спутниктік оператор ұсынған спутниктік қабылдау-тарату станцияларының желісінде пайдаланылатын трансмиссиялық жоспардың электрондық көшірмесі (спутниктік байланыс арналарын пайдаланған жағдайда);</w:t>
            </w:r>
          </w:p>
          <w:p>
            <w:pPr>
              <w:spacing w:after="20"/>
              <w:ind w:left="20"/>
              <w:jc w:val="both"/>
            </w:pPr>
            <w:r>
              <w:rPr>
                <w:rFonts w:ascii="Times New Roman"/>
                <w:b w:val="false"/>
                <w:i w:val="false"/>
                <w:color w:val="000000"/>
                <w:sz w:val="20"/>
              </w:rPr>
              <w:t>
метрологиялық сипаттамаларын көрсете отырып, қолданылатын өлшеу құралдары мен сынақ жабдықтары тізбесінің электрондық көшірмесі;</w:t>
            </w:r>
          </w:p>
          <w:p>
            <w:pPr>
              <w:spacing w:after="20"/>
              <w:ind w:left="20"/>
              <w:jc w:val="both"/>
            </w:pPr>
            <w:r>
              <w:rPr>
                <w:rFonts w:ascii="Times New Roman"/>
                <w:b w:val="false"/>
                <w:i w:val="false"/>
                <w:color w:val="000000"/>
                <w:sz w:val="20"/>
              </w:rPr>
              <w:t>
өлшем құралдарын және сынақ жабдықтарын тексеруді немесе метрологиялық аттестаттауды растайтын сертификаттардың электрондық көшірмесі;</w:t>
            </w:r>
          </w:p>
          <w:p>
            <w:pPr>
              <w:spacing w:after="20"/>
              <w:ind w:left="20"/>
              <w:jc w:val="both"/>
            </w:pPr>
            <w:r>
              <w:rPr>
                <w:rFonts w:ascii="Times New Roman"/>
                <w:b w:val="false"/>
                <w:i w:val="false"/>
                <w:color w:val="000000"/>
                <w:sz w:val="20"/>
              </w:rPr>
              <w:t>
2) лицензияны қайта ресімдеу үшін (жеке тұлғаның, дара кәсіпкердің қызмет түрінің және (немесе) қызметінің кіші түрінің атауы, тегі, аты, әкесінің аты (бар болған жағдайда) өзгерген, оның атауы мен мекенжайы, бірігу, қосылу, бөлініп шығу немесе қайта құру нысанындағы заңды тұлғаның атауы және (немесе) заңды мекенжайы өзгерген жағдайларда құжаттарды ауыстырған кезден бастап күнтізбелік 30 (отыз) күн ішінде):</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лицензияны қайта ресімдеу туралы өтініш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субъектілердің аталған санаты үшін Қазақстан Республикасының заңдарында тыйым салынған қызмет түрімен айналысу;</w:t>
            </w:r>
          </w:p>
          <w:p>
            <w:pPr>
              <w:spacing w:after="20"/>
              <w:ind w:left="20"/>
              <w:jc w:val="both"/>
            </w:pPr>
            <w:r>
              <w:rPr>
                <w:rFonts w:ascii="Times New Roman"/>
                <w:b w:val="false"/>
                <w:i w:val="false"/>
                <w:color w:val="000000"/>
                <w:sz w:val="20"/>
              </w:rPr>
              <w:t>
2) теле-, радиоарналарды тарату жөніндегі қызметпен айналысу құқығына лицензиялық алымның төленбеуі;</w:t>
            </w:r>
          </w:p>
          <w:p>
            <w:pPr>
              <w:spacing w:after="20"/>
              <w:ind w:left="20"/>
              <w:jc w:val="both"/>
            </w:pPr>
            <w:r>
              <w:rPr>
                <w:rFonts w:ascii="Times New Roman"/>
                <w:b w:val="false"/>
                <w:i w:val="false"/>
                <w:color w:val="000000"/>
                <w:sz w:val="20"/>
              </w:rPr>
              <w:t>
3) көрсетілетін қызметті алушыға қатысты теле-, радиоарналарды тарату жөніндегі қызметпен айналысуға тыйым салатын заңды күшіне енген сот шешімінің (үкімінің) болуы;</w:t>
            </w:r>
          </w:p>
          <w:p>
            <w:pPr>
              <w:spacing w:after="20"/>
              <w:ind w:left="20"/>
              <w:jc w:val="both"/>
            </w:pPr>
            <w:r>
              <w:rPr>
                <w:rFonts w:ascii="Times New Roman"/>
                <w:b w:val="false"/>
                <w:i w:val="false"/>
                <w:color w:val="000000"/>
                <w:sz w:val="20"/>
              </w:rPr>
              <w:t>
4) сот орындаушысының ұсынысы негізінде соттың мемлекеттік қызметті алушыға лицензия алуға уақытша тыйым салуы;</w:t>
            </w:r>
          </w:p>
          <w:p>
            <w:pPr>
              <w:spacing w:after="20"/>
              <w:ind w:left="20"/>
              <w:jc w:val="both"/>
            </w:pPr>
            <w:r>
              <w:rPr>
                <w:rFonts w:ascii="Times New Roman"/>
                <w:b w:val="false"/>
                <w:i w:val="false"/>
                <w:color w:val="000000"/>
                <w:sz w:val="20"/>
              </w:rPr>
              <w:t xml:space="preserve">
5) Қағидалардағы сияқты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20 қаңтардағы № 29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10357 болып тіркелген) білікктілік талаптарына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www.​qogam.​gov.​kz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w:t>
            </w:r>
            <w:r>
              <w:br/>
            </w:r>
            <w:r>
              <w:rPr>
                <w:rFonts w:ascii="Times New Roman"/>
                <w:b w:val="false"/>
                <w:i w:val="false"/>
                <w:color w:val="000000"/>
                <w:sz w:val="20"/>
              </w:rPr>
              <w:t>3-қосымша</w:t>
            </w:r>
          </w:p>
        </w:tc>
      </w:tr>
    </w:tbl>
    <w:bookmarkStart w:name="z67" w:id="46"/>
    <w:p>
      <w:pPr>
        <w:spacing w:after="0"/>
        <w:ind w:left="0"/>
        <w:jc w:val="left"/>
      </w:pPr>
      <w:r>
        <w:rPr>
          <w:rFonts w:ascii="Times New Roman"/>
          <w:b/>
          <w:i w:val="false"/>
          <w:color w:val="000000"/>
        </w:rPr>
        <w:t xml:space="preserve"> "Қазақстан Республикасының аумағында таратылатын шетелдік теле-, радиоарнаны есепке қою, қайта есепке алу куәлігінің телнұсқасын беру" мемлекеттік қызмет көрсету қағидалары</w:t>
      </w:r>
    </w:p>
    <w:bookmarkEnd w:id="46"/>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21.01.2022 </w:t>
      </w:r>
      <w:r>
        <w:rPr>
          <w:rFonts w:ascii="Times New Roman"/>
          <w:b w:val="false"/>
          <w:i w:val="false"/>
          <w:color w:val="ff0000"/>
          <w:sz w:val="28"/>
        </w:rPr>
        <w:t>№ 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8" w:id="47"/>
    <w:p>
      <w:pPr>
        <w:spacing w:after="0"/>
        <w:ind w:left="0"/>
        <w:jc w:val="left"/>
      </w:pPr>
      <w:r>
        <w:rPr>
          <w:rFonts w:ascii="Times New Roman"/>
          <w:b/>
          <w:i w:val="false"/>
          <w:color w:val="000000"/>
        </w:rPr>
        <w:t xml:space="preserve"> 1-тарау. Жалпы ережелер</w:t>
      </w:r>
    </w:p>
    <w:bookmarkEnd w:id="47"/>
    <w:bookmarkStart w:name="z183" w:id="48"/>
    <w:p>
      <w:pPr>
        <w:spacing w:after="0"/>
        <w:ind w:left="0"/>
        <w:jc w:val="both"/>
      </w:pPr>
      <w:r>
        <w:rPr>
          <w:rFonts w:ascii="Times New Roman"/>
          <w:b w:val="false"/>
          <w:i w:val="false"/>
          <w:color w:val="000000"/>
          <w:sz w:val="28"/>
        </w:rPr>
        <w:t xml:space="preserve">
      1. Осы қағидалар "Мемлекеттік көрсетілетін қызметтер туралы" Қазақстан Республикасы Заңының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"Қазақстан Республикасының аумағында таратылатын шетелдік теле-, радиоарнаны есепке қою, қайта есепке алу куәлігінің телнұсқасын беру" мемлекеттік көрсетілетін қызметтің тәртібін айқындайды.</w:t>
      </w:r>
    </w:p>
    <w:bookmarkEnd w:id="48"/>
    <w:bookmarkStart w:name="z184" w:id="49"/>
    <w:p>
      <w:pPr>
        <w:spacing w:after="0"/>
        <w:ind w:left="0"/>
        <w:jc w:val="both"/>
      </w:pPr>
      <w:r>
        <w:rPr>
          <w:rFonts w:ascii="Times New Roman"/>
          <w:b w:val="false"/>
          <w:i w:val="false"/>
          <w:color w:val="000000"/>
          <w:sz w:val="28"/>
        </w:rPr>
        <w:t>
      2. "Қазақстан Республикасының аумағында таратылатын шетелдік теле-, радиоарнаны есепке қою, қайта есепке алу куәлігінің телнұсқасын беру" мемлекеттік қызметін (бұдан әрі – мемлекеттік көрсетілетін қызмет) Қазақстан Республикасы Ақпарат және қоғамдық даму министрлігінің Ақпарат комитеті (бұдан әрі – көрсетілетін қызметті беруші) көрсетеді.</w:t>
      </w:r>
    </w:p>
    <w:bookmarkEnd w:id="49"/>
    <w:bookmarkStart w:name="z185" w:id="50"/>
    <w:p>
      <w:pPr>
        <w:spacing w:after="0"/>
        <w:ind w:left="0"/>
        <w:jc w:val="both"/>
      </w:pPr>
      <w:r>
        <w:rPr>
          <w:rFonts w:ascii="Times New Roman"/>
          <w:b w:val="false"/>
          <w:i w:val="false"/>
          <w:color w:val="000000"/>
          <w:sz w:val="28"/>
        </w:rPr>
        <w:t>
      3. Уәкілетті орган әділет органдарында мемлекеттік тіркелген күнінен бастап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51"/>
    <w:p>
      <w:pPr>
        <w:spacing w:after="0"/>
        <w:ind w:left="0"/>
        <w:jc w:val="left"/>
      </w:pPr>
      <w:r>
        <w:rPr>
          <w:rFonts w:ascii="Times New Roman"/>
          <w:b/>
          <w:i w:val="false"/>
          <w:color w:val="000000"/>
        </w:rPr>
        <w:t xml:space="preserve"> 2-тарау. Мемлекеттік қызметтер көрсету тәртібі</w:t>
      </w:r>
    </w:p>
    <w:bookmarkEnd w:id="51"/>
    <w:bookmarkStart w:name="z187" w:id="52"/>
    <w:p>
      <w:pPr>
        <w:spacing w:after="0"/>
        <w:ind w:left="0"/>
        <w:jc w:val="both"/>
      </w:pPr>
      <w:r>
        <w:rPr>
          <w:rFonts w:ascii="Times New Roman"/>
          <w:b w:val="false"/>
          <w:i w:val="false"/>
          <w:color w:val="000000"/>
          <w:sz w:val="28"/>
        </w:rPr>
        <w:t xml:space="preserve">
      4. Мемлекеттік көрсетілетін қызметті алу үшін Қазақстан Республикасының аумағында телерадио хабарларын тарату саласында қызметтер көрсету қызметін жүзеге асыратын жеке және (немесе) заңды тұлғалар (бұдан әрі – көрсетілетін қызметті алушы) көрсетілетін қызметті берушіге "электрондық үкіметтің" веб-порталы www.egov.kz, www.elicense.kz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сондай-ақ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көрсетілген құжаттарды жібереді.</w:t>
      </w:r>
    </w:p>
    <w:bookmarkEnd w:id="52"/>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жұмыс уақыты аяқталғаннан кейін, демалыс және мереке күндері өтініш жасаған кезде еңбек заңнамасына сәйкес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 тіркелген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мәліметтерді, ақы төленгенін растайтын құжатты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кезде жауапты құрылымдық бөлімшенің қызметкері көрсетілген мерзімдерде уәкілетті орган басшысының немесе оның орынбасарларының электрондық цифрлық қолтаңбасымен (бұдан әрі – ЭЦҚ) қол қойылған электрондық құжат нысанында өтінішті одан әрі қараудан уәжді бас тартуды дайындайды және өтініш берушіге Порталдағы жеке кабинетіне жібереді.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мемлекеттік қызмет көрсетуден бас тарту туралы алдын ала шешім, сондай-ақ көрсетілетін қызметті алушыға алдын ала шешім бойынша ұстанымын білдіруге мүмкіндік беру үшін тыңдау өткізу уақыты мен орны (тәсілі) туралы хабарлайды.</w:t>
      </w:r>
    </w:p>
    <w:p>
      <w:pPr>
        <w:spacing w:after="0"/>
        <w:ind w:left="0"/>
        <w:jc w:val="both"/>
      </w:pPr>
      <w:r>
        <w:rPr>
          <w:rFonts w:ascii="Times New Roman"/>
          <w:b w:val="false"/>
          <w:i w:val="false"/>
          <w:color w:val="000000"/>
          <w:sz w:val="28"/>
        </w:rPr>
        <w:t xml:space="preserve">
      Көрсетілетін қызметті беруші мемлекеттік қызметті көрсету мерзімі аяқталғанға дейін кемінде 3 (үш) жұмыс күні бұрын көрсетілетін қызметті алушыға тыңдау туралы хабарлайды.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Қазақстан Республикасының аумағында таратылатын шетелдік теле-, радиоарнаны есепке қою, қайта есепке алу туралы куәлік, оның телнұсқасын береді не мемлекеттік қызмет көрсетуден уәжді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53"/>
    <w:p>
      <w:pPr>
        <w:spacing w:after="0"/>
        <w:ind w:left="0"/>
        <w:jc w:val="both"/>
      </w:pPr>
      <w:r>
        <w:rPr>
          <w:rFonts w:ascii="Times New Roman"/>
          <w:b w:val="false"/>
          <w:i w:val="false"/>
          <w:color w:val="000000"/>
          <w:sz w:val="28"/>
        </w:rPr>
        <w:t>
      5. Көрсетілетін қызметті алушы тіркеу куәлігін алу үшін құжаттардың толық топтамасын берген жағдайда, көрсетілетін қызметті берушінің құрылымдық бөлімшесінің қызметкері күнтізбелік 15 (он бес) күн ішінде өтініштің мазмұнына құжаттарды қарайды, шетелдік теле-, радиоарналар өнімдеріне сараптама жасайды, сондай-ақ берілген түбіртек деректемелерінің толтырылуының дұрыстығын тексереді, қорындысы бойынша тіркеу туралы куәлік қалыптастырады.</w:t>
      </w:r>
    </w:p>
    <w:bookmarkEnd w:id="53"/>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есепке қою туралы куәлікті немесе мемлекеттік қызметті көрсетуден уәжді бас тартуды береді.</w:t>
      </w:r>
    </w:p>
    <w:bookmarkStart w:name="z189" w:id="54"/>
    <w:p>
      <w:pPr>
        <w:spacing w:after="0"/>
        <w:ind w:left="0"/>
        <w:jc w:val="both"/>
      </w:pPr>
      <w:r>
        <w:rPr>
          <w:rFonts w:ascii="Times New Roman"/>
          <w:b w:val="false"/>
          <w:i w:val="false"/>
          <w:color w:val="000000"/>
          <w:sz w:val="28"/>
        </w:rPr>
        <w:t>
      6. Шетелдік теле-, радиоарнаны қайта есепке алу меншік иесі ауысқан не заңды тұлғаның ұйымдық-құқықтық нысаны, теле-, радиоарнаның аты, негізгі тақырыптық бағыты өзгерген, Қазақстан Республикасының аумағында заңды тұлғаларды мемлекеттік тіркеу және филиалдар мен өкілдіктерді есептік тіркеу рәсімінен өткен жаңа заңды тұлға немесе филиал (өкілдік) құрылған жағдайларда жүзеге асырылады.</w:t>
      </w:r>
    </w:p>
    <w:bookmarkEnd w:id="54"/>
    <w:bookmarkStart w:name="z190" w:id="55"/>
    <w:p>
      <w:pPr>
        <w:spacing w:after="0"/>
        <w:ind w:left="0"/>
        <w:jc w:val="both"/>
      </w:pPr>
      <w:r>
        <w:rPr>
          <w:rFonts w:ascii="Times New Roman"/>
          <w:b w:val="false"/>
          <w:i w:val="false"/>
          <w:color w:val="000000"/>
          <w:sz w:val="28"/>
        </w:rPr>
        <w:t>
      7. Көрсетілетін қызметті алушы куәлікті қайта есепке қоюға өтініш берген кезде көрсетілетін қызметті берушінің құрылымдық бөлімшесінің қызметкері күнтізбелік 15 (он бес) күн ішінде өтініштің және өтінішке қоса берілген құжаттардың мазмұнына құжаттарды қарайды.</w:t>
      </w:r>
    </w:p>
    <w:bookmarkEnd w:id="55"/>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қайта есепке қою туралы куәлікті немесе мемлекеттік қызметті көрсетуден уәжді бас тартуды береді.</w:t>
      </w:r>
    </w:p>
    <w:bookmarkStart w:name="z191" w:id="56"/>
    <w:p>
      <w:pPr>
        <w:spacing w:after="0"/>
        <w:ind w:left="0"/>
        <w:jc w:val="both"/>
      </w:pPr>
      <w:r>
        <w:rPr>
          <w:rFonts w:ascii="Times New Roman"/>
          <w:b w:val="false"/>
          <w:i w:val="false"/>
          <w:color w:val="000000"/>
          <w:sz w:val="28"/>
        </w:rPr>
        <w:t>
      8. Көрсетілетін қызметті алушы Қазақстан Республикасының аумағында таратылатын шетелдік теле-, радиоарнаны есепке қою туралы куәліктің телнұсқасына өтініш берген кезде (егер бұрын берілген шетелдік теле-, радиоарнаны есепке қою туралы куәлік қағаз нысанда ресімделген болса) көрсетілетін қызметті берушінің жауапты құрылымдық бөлімшесінің қызметкері күнтізбелік 15 (он бес) күн ішінде өтініштің мазмұнына қарайды, сондай-ақ берілген түбіртектегі деректемелердің дұрыс толтырылуын тексереді.</w:t>
      </w:r>
    </w:p>
    <w:bookmarkEnd w:id="56"/>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куәліктің телнұсқасын не мемлекеттік қызметті көрсетуден уәжді бас тартуды береді.</w:t>
      </w:r>
    </w:p>
    <w:bookmarkStart w:name="z192" w:id="57"/>
    <w:p>
      <w:pPr>
        <w:spacing w:after="0"/>
        <w:ind w:left="0"/>
        <w:jc w:val="both"/>
      </w:pPr>
      <w:r>
        <w:rPr>
          <w:rFonts w:ascii="Times New Roman"/>
          <w:b w:val="false"/>
          <w:i w:val="false"/>
          <w:color w:val="000000"/>
          <w:sz w:val="28"/>
        </w:rPr>
        <w:t>
      9. Мыналар:</w:t>
      </w:r>
    </w:p>
    <w:bookmarkEnd w:id="57"/>
    <w:bookmarkStart w:name="z193" w:id="58"/>
    <w:p>
      <w:pPr>
        <w:spacing w:after="0"/>
        <w:ind w:left="0"/>
        <w:jc w:val="both"/>
      </w:pPr>
      <w:r>
        <w:rPr>
          <w:rFonts w:ascii="Times New Roman"/>
          <w:b w:val="false"/>
          <w:i w:val="false"/>
          <w:color w:val="000000"/>
          <w:sz w:val="28"/>
        </w:rPr>
        <w:t xml:space="preserve">
      1) өтініштің мазмұны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талаптарына сәйкес келмеуі;</w:t>
      </w:r>
    </w:p>
    <w:bookmarkEnd w:id="58"/>
    <w:bookmarkStart w:name="z194" w:id="59"/>
    <w:p>
      <w:pPr>
        <w:spacing w:after="0"/>
        <w:ind w:left="0"/>
        <w:jc w:val="both"/>
      </w:pPr>
      <w:r>
        <w:rPr>
          <w:rFonts w:ascii="Times New Roman"/>
          <w:b w:val="false"/>
          <w:i w:val="false"/>
          <w:color w:val="000000"/>
          <w:sz w:val="28"/>
        </w:rPr>
        <w:t>
      2) теле-, радиоарнаны есепке қою үшін алымның төленбеуі;</w:t>
      </w:r>
    </w:p>
    <w:bookmarkEnd w:id="59"/>
    <w:bookmarkStart w:name="z195" w:id="60"/>
    <w:p>
      <w:pPr>
        <w:spacing w:after="0"/>
        <w:ind w:left="0"/>
        <w:jc w:val="both"/>
      </w:pPr>
      <w:r>
        <w:rPr>
          <w:rFonts w:ascii="Times New Roman"/>
          <w:b w:val="false"/>
          <w:i w:val="false"/>
          <w:color w:val="000000"/>
          <w:sz w:val="28"/>
        </w:rPr>
        <w:t>
      3) шетелдік теле-, радиоарнаның материалдары Қазақстан Республикасының конституциялық құрылысын күштеп өзгертуді, тұтастығын бұзуды, мемлекет қауіпсіздігіне нұқсан келтіруді, соғысты, экстремизмді немесе терроризмді, қатыгездік пен зорлық-зомбылықты, әлеуметтік, нәсілдік, ұлттық, діни, тектік-топтық және рулық басымдықты насихаттауды немесе үгіттеуді, ұлтаралық және конфессияаралық араздықты қоздыруға бағытталған ақпаратты, сондай-ақ порнографиялық және арнайы сексуалдық-эротикалық сипаттағы кино-және бейнеөнімдерді, сондай-ақ суицидті насихаттайтын ақпаратты қамтитын болса;</w:t>
      </w:r>
    </w:p>
    <w:bookmarkEnd w:id="60"/>
    <w:bookmarkStart w:name="z196" w:id="61"/>
    <w:p>
      <w:pPr>
        <w:spacing w:after="0"/>
        <w:ind w:left="0"/>
        <w:jc w:val="both"/>
      </w:pPr>
      <w:r>
        <w:rPr>
          <w:rFonts w:ascii="Times New Roman"/>
          <w:b w:val="false"/>
          <w:i w:val="false"/>
          <w:color w:val="000000"/>
          <w:sz w:val="28"/>
        </w:rPr>
        <w:t>
      4) дінтану сараптамасының нәтижелері бойынша теріс қорытындының болуы;</w:t>
      </w:r>
    </w:p>
    <w:bookmarkEnd w:id="61"/>
    <w:bookmarkStart w:name="z197" w:id="62"/>
    <w:p>
      <w:pPr>
        <w:spacing w:after="0"/>
        <w:ind w:left="0"/>
        <w:jc w:val="both"/>
      </w:pPr>
      <w:r>
        <w:rPr>
          <w:rFonts w:ascii="Times New Roman"/>
          <w:b w:val="false"/>
          <w:i w:val="false"/>
          <w:color w:val="000000"/>
          <w:sz w:val="28"/>
        </w:rPr>
        <w:t>
      5) шетелдік теле-, радиоарнаның өніміне қатысты оны Қазақстан Республикасының аумағында таратуға тыйым салу туралы сот шешімінің болуы;</w:t>
      </w:r>
    </w:p>
    <w:bookmarkEnd w:id="62"/>
    <w:bookmarkStart w:name="z198" w:id="63"/>
    <w:p>
      <w:pPr>
        <w:spacing w:after="0"/>
        <w:ind w:left="0"/>
        <w:jc w:val="both"/>
      </w:pPr>
      <w:r>
        <w:rPr>
          <w:rFonts w:ascii="Times New Roman"/>
          <w:b w:val="false"/>
          <w:i w:val="false"/>
          <w:color w:val="000000"/>
          <w:sz w:val="28"/>
        </w:rPr>
        <w:t>
      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3"/>
    <w:bookmarkStart w:name="z199" w:id="64"/>
    <w:p>
      <w:pPr>
        <w:spacing w:after="0"/>
        <w:ind w:left="0"/>
        <w:jc w:val="both"/>
      </w:pPr>
      <w:r>
        <w:rPr>
          <w:rFonts w:ascii="Times New Roman"/>
          <w:b w:val="false"/>
          <w:i w:val="false"/>
          <w:color w:val="000000"/>
          <w:sz w:val="28"/>
        </w:rPr>
        <w:t>
      7) заңды тұлғаны мемлекеттік тіркеу (қайта тіркеу) немесе филиалды (өкілдікті) есептік тіркеу (қайта тіркеу) туралы анықтаманың ұсынылмауы;</w:t>
      </w:r>
    </w:p>
    <w:bookmarkEnd w:id="64"/>
    <w:bookmarkStart w:name="z200" w:id="65"/>
    <w:p>
      <w:pPr>
        <w:spacing w:after="0"/>
        <w:ind w:left="0"/>
        <w:jc w:val="both"/>
      </w:pPr>
      <w:r>
        <w:rPr>
          <w:rFonts w:ascii="Times New Roman"/>
          <w:b w:val="false"/>
          <w:i w:val="false"/>
          <w:color w:val="000000"/>
          <w:sz w:val="28"/>
        </w:rPr>
        <w:t xml:space="preserve">
      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мемлекеттік қызметті көрсетуден бас тарту үшін негіз болып табылады. </w:t>
      </w:r>
    </w:p>
    <w:bookmarkEnd w:id="65"/>
    <w:bookmarkStart w:name="z201" w:id="66"/>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берушінің және (немесе) олардың лауазымды адамдарының мемлекеттік қызмет көрсету мәселелері бойынша шешімдеріне, әрекетіне (әрекетсіздігіне) шағымдану тәртібі</w:t>
      </w:r>
    </w:p>
    <w:bookmarkEnd w:id="66"/>
    <w:bookmarkStart w:name="z202" w:id="67"/>
    <w:p>
      <w:pPr>
        <w:spacing w:after="0"/>
        <w:ind w:left="0"/>
        <w:jc w:val="both"/>
      </w:pPr>
      <w:r>
        <w:rPr>
          <w:rFonts w:ascii="Times New Roman"/>
          <w:b w:val="false"/>
          <w:i w:val="false"/>
          <w:color w:val="000000"/>
          <w:sz w:val="28"/>
        </w:rPr>
        <w:t>
      10.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лауазымды адам, телерадио хабарларын тарату саласындағы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6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таратылатын шетелдік</w:t>
            </w:r>
            <w:r>
              <w:br/>
            </w:r>
            <w:r>
              <w:rPr>
                <w:rFonts w:ascii="Times New Roman"/>
                <w:b w:val="false"/>
                <w:i w:val="false"/>
                <w:color w:val="000000"/>
                <w:sz w:val="20"/>
              </w:rPr>
              <w:t>теле-, радиоарнаны есепке қою,</w:t>
            </w:r>
            <w:r>
              <w:br/>
            </w:r>
            <w:r>
              <w:rPr>
                <w:rFonts w:ascii="Times New Roman"/>
                <w:b w:val="false"/>
                <w:i w:val="false"/>
                <w:color w:val="000000"/>
                <w:sz w:val="20"/>
              </w:rPr>
              <w:t>қайта есепке қою куәлігінің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 xml:space="preserve">қызмет 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(шетелдік теле-, радиоарнаны</w:t>
            </w:r>
            <w:r>
              <w:br/>
            </w:r>
            <w:r>
              <w:rPr>
                <w:rFonts w:ascii="Times New Roman"/>
                <w:b w:val="false"/>
                <w:i w:val="false"/>
                <w:color w:val="000000"/>
                <w:sz w:val="20"/>
              </w:rPr>
              <w:t>есепке қою туралы куәлікті</w:t>
            </w:r>
            <w:r>
              <w:br/>
            </w:r>
            <w:r>
              <w:rPr>
                <w:rFonts w:ascii="Times New Roman"/>
                <w:b w:val="false"/>
                <w:i w:val="false"/>
                <w:color w:val="000000"/>
                <w:sz w:val="20"/>
              </w:rPr>
              <w:t>беретін органның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(шетелдік теле-, радиоарнаны</w:t>
            </w:r>
            <w:r>
              <w:br/>
            </w:r>
            <w:r>
              <w:rPr>
                <w:rFonts w:ascii="Times New Roman"/>
                <w:b w:val="false"/>
                <w:i w:val="false"/>
                <w:color w:val="000000"/>
                <w:sz w:val="20"/>
              </w:rPr>
              <w:t>есепке қою туралы куәлікті</w:t>
            </w:r>
            <w:r>
              <w:br/>
            </w:r>
            <w:r>
              <w:rPr>
                <w:rFonts w:ascii="Times New Roman"/>
                <w:b w:val="false"/>
                <w:i w:val="false"/>
                <w:color w:val="000000"/>
                <w:sz w:val="20"/>
              </w:rPr>
              <w:t>беретін орган басшысының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__________________________________________________________________________</w:t>
      </w:r>
    </w:p>
    <w:p>
      <w:pPr>
        <w:spacing w:after="0"/>
        <w:ind w:left="0"/>
        <w:jc w:val="both"/>
      </w:pPr>
      <w:r>
        <w:rPr>
          <w:rFonts w:ascii="Times New Roman"/>
          <w:b w:val="false"/>
          <w:i w:val="false"/>
          <w:color w:val="000000"/>
          <w:sz w:val="28"/>
        </w:rPr>
        <w:t xml:space="preserve"> (қайта есепке алуды және телнұсқаны беруді жүзеге асырған жағдайда, себебі көрсетіледі)</w:t>
      </w:r>
    </w:p>
    <w:p>
      <w:pPr>
        <w:spacing w:after="0"/>
        <w:ind w:left="0"/>
        <w:jc w:val="both"/>
      </w:pPr>
      <w:r>
        <w:rPr>
          <w:rFonts w:ascii="Times New Roman"/>
          <w:b w:val="false"/>
          <w:i w:val="false"/>
          <w:color w:val="000000"/>
          <w:sz w:val="28"/>
        </w:rPr>
        <w:t>шетелдік теле-, радиоарнаны есепке қоюды (қайта есепке алуды, телнұсқасын беруді жүзеге</w:t>
      </w:r>
    </w:p>
    <w:p>
      <w:pPr>
        <w:spacing w:after="0"/>
        <w:ind w:left="0"/>
        <w:jc w:val="both"/>
      </w:pPr>
      <w:r>
        <w:rPr>
          <w:rFonts w:ascii="Times New Roman"/>
          <w:b w:val="false"/>
          <w:i w:val="false"/>
          <w:color w:val="000000"/>
          <w:sz w:val="28"/>
        </w:rPr>
        <w:t>асыруды)  сұраймын. Теле-, радиоарнаның меншік  иесінің атауы</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(тегі, аты, әкесінің аты (бар болған жағдайда), тұрғылықты жері/орналасқан жері, ұйымдық-</w:t>
      </w:r>
    </w:p>
    <w:p>
      <w:pPr>
        <w:spacing w:after="0"/>
        <w:ind w:left="0"/>
        <w:jc w:val="both"/>
      </w:pPr>
      <w:r>
        <w:rPr>
          <w:rFonts w:ascii="Times New Roman"/>
          <w:b w:val="false"/>
          <w:i w:val="false"/>
          <w:color w:val="000000"/>
          <w:sz w:val="28"/>
        </w:rPr>
        <w:t xml:space="preserve">                    құқықтық нысаны, телефоны, электрондық мекенжайы)</w:t>
      </w:r>
    </w:p>
    <w:p>
      <w:pPr>
        <w:spacing w:after="0"/>
        <w:ind w:left="0"/>
        <w:jc w:val="both"/>
      </w:pPr>
      <w:r>
        <w:rPr>
          <w:rFonts w:ascii="Times New Roman"/>
          <w:b w:val="false"/>
          <w:i w:val="false"/>
          <w:color w:val="000000"/>
          <w:sz w:val="28"/>
        </w:rPr>
        <w:t>Теле-, радиобағдарламалардың тілі (тілдері) _________________________________________</w:t>
      </w:r>
    </w:p>
    <w:p>
      <w:pPr>
        <w:spacing w:after="0"/>
        <w:ind w:left="0"/>
        <w:jc w:val="both"/>
      </w:pPr>
      <w:r>
        <w:rPr>
          <w:rFonts w:ascii="Times New Roman"/>
          <w:b w:val="false"/>
          <w:i w:val="false"/>
          <w:color w:val="000000"/>
          <w:sz w:val="28"/>
        </w:rPr>
        <w:t>Теле-, радиоарнаның хабар тарату торы ____________________________________________</w:t>
      </w:r>
    </w:p>
    <w:p>
      <w:pPr>
        <w:spacing w:after="0"/>
        <w:ind w:left="0"/>
        <w:jc w:val="both"/>
      </w:pPr>
      <w:r>
        <w:rPr>
          <w:rFonts w:ascii="Times New Roman"/>
          <w:b w:val="false"/>
          <w:i w:val="false"/>
          <w:color w:val="000000"/>
          <w:sz w:val="28"/>
        </w:rPr>
        <w:t xml:space="preserve">                                                                                          (кейінгі айға)</w:t>
      </w:r>
    </w:p>
    <w:p>
      <w:pPr>
        <w:spacing w:after="0"/>
        <w:ind w:left="0"/>
        <w:jc w:val="both"/>
      </w:pPr>
      <w:r>
        <w:rPr>
          <w:rFonts w:ascii="Times New Roman"/>
          <w:b w:val="false"/>
          <w:i w:val="false"/>
          <w:color w:val="000000"/>
          <w:sz w:val="28"/>
        </w:rPr>
        <w:t>Теле-, радиоарнаның негізгі тақырыптық бағыты  _____________________________________</w:t>
      </w:r>
    </w:p>
    <w:p>
      <w:pPr>
        <w:spacing w:after="0"/>
        <w:ind w:left="0"/>
        <w:jc w:val="both"/>
      </w:pPr>
      <w:r>
        <w:rPr>
          <w:rFonts w:ascii="Times New Roman"/>
          <w:b w:val="false"/>
          <w:i w:val="false"/>
          <w:color w:val="000000"/>
          <w:sz w:val="28"/>
        </w:rPr>
        <w:t>Теле-, радиоарнаның бас редакторы/редакторы  _______________________________________</w:t>
      </w:r>
    </w:p>
    <w:p>
      <w:pPr>
        <w:spacing w:after="0"/>
        <w:ind w:left="0"/>
        <w:jc w:val="both"/>
      </w:pPr>
      <w:r>
        <w:rPr>
          <w:rFonts w:ascii="Times New Roman"/>
          <w:b w:val="false"/>
          <w:i w:val="false"/>
          <w:color w:val="000000"/>
          <w:sz w:val="28"/>
        </w:rPr>
        <w:t xml:space="preserve">                                                                                                (тегі, аты, әкесінің аты)</w:t>
      </w:r>
    </w:p>
    <w:p>
      <w:pPr>
        <w:spacing w:after="0"/>
        <w:ind w:left="0"/>
        <w:jc w:val="both"/>
      </w:pPr>
      <w:r>
        <w:rPr>
          <w:rFonts w:ascii="Times New Roman"/>
          <w:b w:val="false"/>
          <w:i w:val="false"/>
          <w:color w:val="000000"/>
          <w:sz w:val="28"/>
        </w:rPr>
        <w:t>
      Теле-, радиокомпанияның заңды мекенжайы _________________________________________</w:t>
      </w:r>
    </w:p>
    <w:p>
      <w:pPr>
        <w:spacing w:after="0"/>
        <w:ind w:left="0"/>
        <w:jc w:val="both"/>
      </w:pPr>
      <w:r>
        <w:rPr>
          <w:rFonts w:ascii="Times New Roman"/>
          <w:b w:val="false"/>
          <w:i w:val="false"/>
          <w:color w:val="000000"/>
          <w:sz w:val="28"/>
        </w:rPr>
        <w:t xml:space="preserve">                                         (индексі, қала, аудан, көше, үй, телефоны, электрондық мекенжайы)</w:t>
      </w:r>
    </w:p>
    <w:p>
      <w:pPr>
        <w:spacing w:after="0"/>
        <w:ind w:left="0"/>
        <w:jc w:val="both"/>
      </w:pPr>
      <w:r>
        <w:rPr>
          <w:rFonts w:ascii="Times New Roman"/>
          <w:b w:val="false"/>
          <w:i w:val="false"/>
          <w:color w:val="000000"/>
          <w:sz w:val="28"/>
        </w:rPr>
        <w:t xml:space="preserve">Теле-, радиокомпанияның Қазақстан Республикасының заңнамасын сақтау туралы міндеттемесі </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Өтінішке:</w:t>
      </w:r>
    </w:p>
    <w:p>
      <w:pPr>
        <w:spacing w:after="0"/>
        <w:ind w:left="0"/>
        <w:jc w:val="both"/>
      </w:pPr>
      <w:r>
        <w:rPr>
          <w:rFonts w:ascii="Times New Roman"/>
          <w:b w:val="false"/>
          <w:i w:val="false"/>
          <w:color w:val="000000"/>
          <w:sz w:val="28"/>
        </w:rPr>
        <w:t>1._________________________</w:t>
      </w:r>
    </w:p>
    <w:p>
      <w:pPr>
        <w:spacing w:after="0"/>
        <w:ind w:left="0"/>
        <w:jc w:val="both"/>
      </w:pPr>
      <w:r>
        <w:rPr>
          <w:rFonts w:ascii="Times New Roman"/>
          <w:b w:val="false"/>
          <w:i w:val="false"/>
          <w:color w:val="000000"/>
          <w:sz w:val="28"/>
        </w:rPr>
        <w:t>2._________________________ қоса беріледі</w:t>
      </w:r>
    </w:p>
    <w:p>
      <w:pPr>
        <w:spacing w:after="0"/>
        <w:ind w:left="0"/>
        <w:jc w:val="both"/>
      </w:pPr>
      <w:r>
        <w:rPr>
          <w:rFonts w:ascii="Times New Roman"/>
          <w:b w:val="false"/>
          <w:i w:val="false"/>
          <w:color w:val="000000"/>
          <w:sz w:val="28"/>
        </w:rPr>
        <w:t>_________________________________________ _______________</w:t>
      </w:r>
    </w:p>
    <w:p>
      <w:pPr>
        <w:spacing w:after="0"/>
        <w:ind w:left="0"/>
        <w:jc w:val="both"/>
      </w:pPr>
      <w:r>
        <w:rPr>
          <w:rFonts w:ascii="Times New Roman"/>
          <w:b w:val="false"/>
          <w:i w:val="false"/>
          <w:color w:val="000000"/>
          <w:sz w:val="28"/>
        </w:rPr>
        <w:t>(өтініш берушінің тегі, аты, әкесінің аты (бар болған жағдайда) атауы) (қолы)</w:t>
      </w:r>
    </w:p>
    <w:p>
      <w:pPr>
        <w:spacing w:after="0"/>
        <w:ind w:left="0"/>
        <w:jc w:val="both"/>
      </w:pPr>
      <w:r>
        <w:rPr>
          <w:rFonts w:ascii="Times New Roman"/>
          <w:b w:val="false"/>
          <w:i w:val="false"/>
          <w:color w:val="000000"/>
          <w:sz w:val="28"/>
        </w:rPr>
        <w:t>Мөрдің орны 20 ___ жылғы "__" _____________</w:t>
      </w:r>
    </w:p>
    <w:p>
      <w:pPr>
        <w:spacing w:after="0"/>
        <w:ind w:left="0"/>
        <w:jc w:val="both"/>
      </w:pPr>
      <w:r>
        <w:rPr>
          <w:rFonts w:ascii="Times New Roman"/>
          <w:b w:val="false"/>
          <w:i w:val="false"/>
          <w:color w:val="000000"/>
          <w:sz w:val="28"/>
        </w:rPr>
        <w:t>(бар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аумағында таратылатын </w:t>
            </w:r>
            <w:r>
              <w:br/>
            </w:r>
            <w:r>
              <w:rPr>
                <w:rFonts w:ascii="Times New Roman"/>
                <w:b w:val="false"/>
                <w:i w:val="false"/>
                <w:color w:val="000000"/>
                <w:sz w:val="20"/>
              </w:rPr>
              <w:t xml:space="preserve">шетелдік теле-, радиоарнаны </w:t>
            </w:r>
            <w:r>
              <w:br/>
            </w:r>
            <w:r>
              <w:rPr>
                <w:rFonts w:ascii="Times New Roman"/>
                <w:b w:val="false"/>
                <w:i w:val="false"/>
                <w:color w:val="000000"/>
                <w:sz w:val="20"/>
              </w:rPr>
              <w:t xml:space="preserve">есепке қою, қайта есепке алу, </w:t>
            </w:r>
            <w:r>
              <w:br/>
            </w:r>
            <w:r>
              <w:rPr>
                <w:rFonts w:ascii="Times New Roman"/>
                <w:b w:val="false"/>
                <w:i w:val="false"/>
                <w:color w:val="000000"/>
                <w:sz w:val="20"/>
              </w:rPr>
              <w:t xml:space="preserve">куәлігінің телнұсқасын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аумағында таралатын шетелдік теле-, радиоарнаны есепке қою, қайта есепке алу, куәлігінің телнұсқасын беру" (мемлекеттік көрсетілетін қызметтің атауы)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2-қосымша жаңа редакцияда - ҚР Ақпарат және қоғамдық даму министрінің м.а. 30.12.2022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Ақпарат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"электрондық үкіметтің" веб-порталы www.egov.kz, www.elicense.kz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Қазақстан Республикасының аумағында таралатын шетелдік теле-, радиоарнаны есепке қою, қайта есепке қою туралы куәлік (бұдан әрі – куәлік) куәліктің телнұсқасы не осы Қағидаларда көзделген жағдайларда және негіздер бойынша мемлекеттік қызмет көрсетуден бас тарту уәжді жауап көрсетілетңн қызметті берушінің уәкілетті адамының электрондық цифрлық қолтаңбасымен (бұдан әрі – ЭЦҚ) қол қойылған электрондық құжат нысанында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"Салық және бюджетке төленетін басқа да міндетті төлемдер туралы" Қазақстан Республикасы Кодексінің (Салық кодексі) 553-бабының </w:t>
            </w:r>
            <w:r>
              <w:rPr>
                <w:rFonts w:ascii="Times New Roman"/>
                <w:b w:val="false"/>
                <w:i w:val="false"/>
                <w:color w:val="000000"/>
                <w:sz w:val="20"/>
              </w:rPr>
              <w:t>7-тармағына</w:t>
            </w:r>
            <w:r>
              <w:rPr>
                <w:rFonts w:ascii="Times New Roman"/>
                <w:b w:val="false"/>
                <w:i w:val="false"/>
                <w:color w:val="000000"/>
                <w:sz w:val="20"/>
              </w:rPr>
              <w:t xml:space="preserve"> сәйкес Мемлекеттік қызмет көрсеткені үшін тіркеу алымының мөлшерлемелері:</w:t>
            </w:r>
          </w:p>
          <w:p>
            <w:pPr>
              <w:spacing w:after="20"/>
              <w:ind w:left="20"/>
              <w:jc w:val="both"/>
            </w:pPr>
            <w:r>
              <w:rPr>
                <w:rFonts w:ascii="Times New Roman"/>
                <w:b w:val="false"/>
                <w:i w:val="false"/>
                <w:color w:val="000000"/>
                <w:sz w:val="20"/>
              </w:rPr>
              <w:t>
1) теле-, радиоарнаны есепке қою туралы куәлік бергені үшін: балалар және ғылыми тақырыптағы теле-, радиоарнаны құратын көрсетілетін қызметті алушылар үшін – алым төленген күні қолданыста болатын екі айлық есептік көрсеткіш;</w:t>
            </w:r>
          </w:p>
          <w:p>
            <w:pPr>
              <w:spacing w:after="20"/>
              <w:ind w:left="20"/>
              <w:jc w:val="both"/>
            </w:pPr>
            <w:r>
              <w:rPr>
                <w:rFonts w:ascii="Times New Roman"/>
                <w:b w:val="false"/>
                <w:i w:val="false"/>
                <w:color w:val="000000"/>
                <w:sz w:val="20"/>
              </w:rPr>
              <w:t>
өзге де тақырыптағы теле-, радиоарнаны құратын көрсетілетін қызметті алушылар үшін – алым төленген күні қолданыста болатын бес айлық есептік көрсеткіш;</w:t>
            </w:r>
          </w:p>
          <w:p>
            <w:pPr>
              <w:spacing w:after="20"/>
              <w:ind w:left="20"/>
              <w:jc w:val="both"/>
            </w:pPr>
            <w:r>
              <w:rPr>
                <w:rFonts w:ascii="Times New Roman"/>
                <w:b w:val="false"/>
                <w:i w:val="false"/>
                <w:color w:val="000000"/>
                <w:sz w:val="20"/>
              </w:rPr>
              <w:t>
2) теле-, радиоарнаны есепке қою туралы куәліктің телнұсқасын беру үшін: балалар және ғылыми тақырыптағы теле-, радиоарнаны құратын көрсетілетін қызметті алушылар үшін – алым төленген күні қолданыста болатын бір бүтін оннан алты айлық есептік көрсеткіш; өзге де тақырыптағы теле-, радиоарнаны құратын көрсетілетін қызметті алушылар үшін – алым төленген күні қолданыста болатын төрт айлық есептік көрсеткішті құрайды. Теле-, радиоарнаны қайта есепке қою тегін жүзеге асырылады. Ақы төлеу қолма-қол ақшамен және қолма-қол ақшасыз нысанда екінші деңгейдегі банктер және банк операцияларының жекелеген түрлерін жүзеге асыратын ұйымдар арқылы жүргізіледі, сондай-ақ портал арқылы ақы төлеуді "электрондық үкімет" төлем шлюзі арқылы жүзеге асыруға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Астана қаласының уақытымен сағат 13:00-ден 14:30-ға дейінгі түскі үзіліспен сағат 9:00-ден 18:30-ға дейін. Мемлекеттік қызмет көрсету мекенжайлары Министрліктің www.qogam.gov.kz интернет-ресурсының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–ЭЦҚ-мен қол қойылған теле-, радиоарнаның хабар тарату торын (келесі айға) қоса бере отырып, электрондық құжат нысанындағы сұрау салу; жеке тұлғалар үшін – теле-, радиоарнаның меншік иесі – шетелдік жеке тұлғаның жеке басын куәландыратын құжаттың электрондық көшірмесі; кәсіпкерлік қызметпен айналысу құқығын растайтын құжаттың электрондық көшірмесі; заңды тұлғалар үшін – сауда тізілімінен заңдастырылған үзінді көшірменің электрондық көшірмесі немесе құрылтайшы – шетелдік заңды тұлғаның шет мемлекеттің заңнамасы бойынша заңды тұлға болып табылатынын куәландыратын, заңдастырылған басқа құжат;</w:t>
            </w:r>
          </w:p>
          <w:p>
            <w:pPr>
              <w:spacing w:after="20"/>
              <w:ind w:left="20"/>
              <w:jc w:val="both"/>
            </w:pPr>
            <w:r>
              <w:rPr>
                <w:rFonts w:ascii="Times New Roman"/>
                <w:b w:val="false"/>
                <w:i w:val="false"/>
                <w:color w:val="000000"/>
                <w:sz w:val="20"/>
              </w:rPr>
              <w:t>
2) қайта есепке алу үшін: көрсетілетін қызметті алушының электрондық цифрлық қолтаңбасымен (бұдан әрі – ЭЦҚ) қол қойылған электрондық құжат нысанындағы сұрау салу; жеке тұлғалар үшін – теле-, радиоарнаның меншік иесі - шетелдік жеке тұлғаның жеке басын куәландыратын құжаттың электрондық көшірмесі; кәсіпкерлік қызметпен айналысу құқығын растайтын құжаттың электрондық көшірмесі; заңды тұлғалар үшін – сауда тізілімінен заңдастырылған үзінді көшірменің электрондық көшірмесі немесе құрылтайшы – шетелдік заңды тұлғаның шет мемлекеттің заңнамасы бойынша заңды тұлға болып табылатынын куәландыратын, заңдастырылған басқа құжат.</w:t>
            </w:r>
          </w:p>
          <w:p>
            <w:pPr>
              <w:spacing w:after="20"/>
              <w:ind w:left="20"/>
              <w:jc w:val="both"/>
            </w:pPr>
            <w:r>
              <w:rPr>
                <w:rFonts w:ascii="Times New Roman"/>
                <w:b w:val="false"/>
                <w:i w:val="false"/>
                <w:color w:val="000000"/>
                <w:sz w:val="20"/>
              </w:rPr>
              <w:t>
3) телнұсқаны алу үшін: көрсетілетін қызметті алушының электрондық цифрлық қолтаңбасымен (бұдан әрі – ЭЦҚ) қол қойылған электрондық құжат нысанындағы сұрау салу; жеке тұлғалар үшін – теле-, радиоарнаның меншік иесі - шетелдік жеке тұлғаның жеке басын куәландыратын құжаттың электрондық көшірмесі; кәсіпкерлік қызметпен айналысу құқығын растайтын құжаттың электрондық көшірмесі; заңды тұлғалар үшін – сауда тізілімінен заңдастырылған үзінді көшірменің электрондық көшірмесі немесе құрылтайшы - шетелдік заңды тұлға шет мемлекеттің заңнамасы бойынша заңды тұлға болып табылатынын куәландыратын, заңдастырылған басқа құжат. Шет тілінде берілетін құжаттар қазақ және (немесе) орыс тілдеріне аударылуға жатады және нотариалды куәландырылады.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өтініштің мазмұнының осы мемлекеттік көрсетілетін қызмет стандартының талаптарына сәйкес келмеуі;</w:t>
            </w:r>
          </w:p>
          <w:p>
            <w:pPr>
              <w:spacing w:after="20"/>
              <w:ind w:left="20"/>
              <w:jc w:val="both"/>
            </w:pPr>
            <w:r>
              <w:rPr>
                <w:rFonts w:ascii="Times New Roman"/>
                <w:b w:val="false"/>
                <w:i w:val="false"/>
                <w:color w:val="000000"/>
                <w:sz w:val="20"/>
              </w:rPr>
              <w:t>
2) теле-, радиоарнаны есепке қою үшін алымның төленбеуі;</w:t>
            </w:r>
          </w:p>
          <w:p>
            <w:pPr>
              <w:spacing w:after="20"/>
              <w:ind w:left="20"/>
              <w:jc w:val="both"/>
            </w:pPr>
            <w:r>
              <w:rPr>
                <w:rFonts w:ascii="Times New Roman"/>
                <w:b w:val="false"/>
                <w:i w:val="false"/>
                <w:color w:val="000000"/>
                <w:sz w:val="20"/>
              </w:rPr>
              <w:t>
3) шетелдік теле-, радиоарнаның материалдары Қазақстан Республикасының конституциялық құрылысын күштеп өзгертуді, тұтастығын бұзуды, мемлекет қауіпсіздігіне нұқсан келтіруді, соғысты, экстремизмді немесе терроризмді, қатыгездік пен зорлық-зомбылықты, әлеуметтік, нәсілдік, ұлттық, діни, тектік-топтық және рулық басымдықты насихаттауды немесе үгіттеуді, ұлтаралық және конфессияаралық араздықты қоздыруға бағытталған ақпаратты, сондай-ақ порнографиялық және арнайы сексуалдық-эротикалық сипаттағы кино- және бейнеөнімдерді, сондай-ақ суицидті насихаттайтын ақпаратты қамтитын болса;</w:t>
            </w:r>
          </w:p>
          <w:p>
            <w:pPr>
              <w:spacing w:after="20"/>
              <w:ind w:left="20"/>
              <w:jc w:val="both"/>
            </w:pPr>
            <w:r>
              <w:rPr>
                <w:rFonts w:ascii="Times New Roman"/>
                <w:b w:val="false"/>
                <w:i w:val="false"/>
                <w:color w:val="000000"/>
                <w:sz w:val="20"/>
              </w:rPr>
              <w:t>
4) дінтану сараптамасының нәтижелері бойынша теріс қорытындының болуы;</w:t>
            </w:r>
          </w:p>
          <w:p>
            <w:pPr>
              <w:spacing w:after="20"/>
              <w:ind w:left="20"/>
              <w:jc w:val="both"/>
            </w:pPr>
            <w:r>
              <w:rPr>
                <w:rFonts w:ascii="Times New Roman"/>
                <w:b w:val="false"/>
                <w:i w:val="false"/>
                <w:color w:val="000000"/>
                <w:sz w:val="20"/>
              </w:rPr>
              <w:t>
5) шетелдік теле-, радиоарнаның өніміне қатысты оны Қазақстан Республикасының аумағында таратуға тыйым салу туралы сот шешімінің болуы;</w:t>
            </w:r>
          </w:p>
          <w:p>
            <w:pPr>
              <w:spacing w:after="20"/>
              <w:ind w:left="20"/>
              <w:jc w:val="both"/>
            </w:pPr>
            <w:r>
              <w:rPr>
                <w:rFonts w:ascii="Times New Roman"/>
                <w:b w:val="false"/>
                <w:i w:val="false"/>
                <w:color w:val="000000"/>
                <w:sz w:val="20"/>
              </w:rPr>
              <w:t>
6) мемлекеттік көрсетілетін қызметті алу үшін көрсетілетін қызметті алушы ұсынған құжаттардың және (немесе) оларда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7) заңды тұлғаны мемлекеттік тіркеу (қайта тіркеу) немесе филиалды (өкілдікті) есептік тіркеу (қайта тіркеу) туралы анықтаманың болмауы ;</w:t>
            </w:r>
          </w:p>
          <w:p>
            <w:pPr>
              <w:spacing w:after="20"/>
              <w:ind w:left="20"/>
              <w:jc w:val="both"/>
            </w:pPr>
            <w:r>
              <w:rPr>
                <w:rFonts w:ascii="Times New Roman"/>
                <w:b w:val="false"/>
                <w:i w:val="false"/>
                <w:color w:val="000000"/>
                <w:sz w:val="20"/>
              </w:rPr>
              <w:t>
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www.qogam.gov.kz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w:t>
            </w:r>
            <w:r>
              <w:br/>
            </w:r>
            <w:r>
              <w:rPr>
                <w:rFonts w:ascii="Times New Roman"/>
                <w:b w:val="false"/>
                <w:i w:val="false"/>
                <w:color w:val="000000"/>
                <w:sz w:val="20"/>
              </w:rPr>
              <w:t>4-қосымша</w:t>
            </w:r>
          </w:p>
        </w:tc>
      </w:tr>
    </w:tbl>
    <w:bookmarkStart w:name="z92" w:id="68"/>
    <w:p>
      <w:pPr>
        <w:spacing w:after="0"/>
        <w:ind w:left="0"/>
        <w:jc w:val="left"/>
      </w:pPr>
      <w:r>
        <w:rPr>
          <w:rFonts w:ascii="Times New Roman"/>
          <w:b/>
          <w:i w:val="false"/>
          <w:color w:val="000000"/>
        </w:rPr>
        <w:t xml:space="preserve"> "Мерзімді баспа басылымдарын, ақпараттық агенттіктерді және желілік басылымдарды есепке қою немесе қайта есепке алу" мемлекеттік қызмет көрсету қағидалары</w:t>
      </w:r>
    </w:p>
    <w:bookmarkEnd w:id="68"/>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21.01.2022 </w:t>
      </w:r>
      <w:r>
        <w:rPr>
          <w:rFonts w:ascii="Times New Roman"/>
          <w:b w:val="false"/>
          <w:i w:val="false"/>
          <w:color w:val="ff0000"/>
          <w:sz w:val="28"/>
        </w:rPr>
        <w:t>№ 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3" w:id="69"/>
    <w:p>
      <w:pPr>
        <w:spacing w:after="0"/>
        <w:ind w:left="0"/>
        <w:jc w:val="left"/>
      </w:pPr>
      <w:r>
        <w:rPr>
          <w:rFonts w:ascii="Times New Roman"/>
          <w:b/>
          <w:i w:val="false"/>
          <w:color w:val="000000"/>
        </w:rPr>
        <w:t xml:space="preserve"> 1-тарау. Жалпы ережелер</w:t>
      </w:r>
    </w:p>
    <w:bookmarkEnd w:id="69"/>
    <w:bookmarkStart w:name="z205" w:id="70"/>
    <w:p>
      <w:pPr>
        <w:spacing w:after="0"/>
        <w:ind w:left="0"/>
        <w:jc w:val="both"/>
      </w:pPr>
      <w:r>
        <w:rPr>
          <w:rFonts w:ascii="Times New Roman"/>
          <w:b w:val="false"/>
          <w:i w:val="false"/>
          <w:color w:val="000000"/>
          <w:sz w:val="28"/>
        </w:rPr>
        <w:t xml:space="preserve">
      1. Осы қағидалар "Мемлекеттік көрсетілетін қызметтер туралы" Қазақстан Республикасы Заңының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"Мерзімді баспа басылымдарын, ақпараттық агенттіктерді және желілік басылымдарды есепке қою немесе қайта есепке алу" мемлекеттік көрсетілетін қызметтің тәртібін айқындайды.</w:t>
      </w:r>
    </w:p>
    <w:bookmarkEnd w:id="70"/>
    <w:bookmarkStart w:name="z206" w:id="71"/>
    <w:p>
      <w:pPr>
        <w:spacing w:after="0"/>
        <w:ind w:left="0"/>
        <w:jc w:val="both"/>
      </w:pPr>
      <w:r>
        <w:rPr>
          <w:rFonts w:ascii="Times New Roman"/>
          <w:b w:val="false"/>
          <w:i w:val="false"/>
          <w:color w:val="000000"/>
          <w:sz w:val="28"/>
        </w:rPr>
        <w:t>
      2. "Мерзімді баспа басылымдарын, ақпараттық агенттіктерді және желілік басылымдарды есепке қою немесе қайта есепке алу" мемлекеттік қызметін (бұдан әрі – мемлекеттік көрсетілетін қызмет) Қазақстан Республикасы Ақпарат және қоғамдық даму министрлігінің Ақпарат комитеті (бұдан әрі – көрсетілетін қызметті беруші) көрсетеді.</w:t>
      </w:r>
    </w:p>
    <w:bookmarkEnd w:id="71"/>
    <w:bookmarkStart w:name="z207" w:id="72"/>
    <w:p>
      <w:pPr>
        <w:spacing w:after="0"/>
        <w:ind w:left="0"/>
        <w:jc w:val="both"/>
      </w:pPr>
      <w:r>
        <w:rPr>
          <w:rFonts w:ascii="Times New Roman"/>
          <w:b w:val="false"/>
          <w:i w:val="false"/>
          <w:color w:val="000000"/>
          <w:sz w:val="28"/>
        </w:rPr>
        <w:t>
      3. Уәкілетті орган әділет органдарында мемлекеттік тіркелген күннен бастап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73"/>
    <w:p>
      <w:pPr>
        <w:spacing w:after="0"/>
        <w:ind w:left="0"/>
        <w:jc w:val="left"/>
      </w:pPr>
      <w:r>
        <w:rPr>
          <w:rFonts w:ascii="Times New Roman"/>
          <w:b/>
          <w:i w:val="false"/>
          <w:color w:val="000000"/>
        </w:rPr>
        <w:t xml:space="preserve"> 2-тарау. Мемлекеттік қызметтер көрсету тәртібі</w:t>
      </w:r>
    </w:p>
    <w:bookmarkEnd w:id="73"/>
    <w:bookmarkStart w:name="z209" w:id="74"/>
    <w:p>
      <w:pPr>
        <w:spacing w:after="0"/>
        <w:ind w:left="0"/>
        <w:jc w:val="both"/>
      </w:pPr>
      <w:r>
        <w:rPr>
          <w:rFonts w:ascii="Times New Roman"/>
          <w:b w:val="false"/>
          <w:i w:val="false"/>
          <w:color w:val="000000"/>
          <w:sz w:val="28"/>
        </w:rPr>
        <w:t xml:space="preserve">
      4. Мемлекеттік көрсетілетін қызметті алу үшін Қазақстан Республикасының аумағында бұқаралық ақпарат құралдарын тарату саласында қызметтер көрсету қызметін жүзеге асыратын жеке және (немесе) заңды тұлғалар (бұдан әрі – көрсетілетін қызметті алушы) көрсетілетін қызметті берушіге "электрондық үкіметтің" веб-порталы www.egov.kz, www.elicense.kz (бұдан әрі – Портал) арқылы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көрсетілген құжаттарды жібереді.</w:t>
      </w:r>
    </w:p>
    <w:bookmarkEnd w:id="74"/>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жұмыс уақыты аяқталғаннан кейін, демалыс және мереке күндері өтініш жасаған кезде еңбек заңнамасына сәйкес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 тіркелген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мәліметтерді, ақы төленгенін растайтын құжатты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кезде жауапты құрылымдық бөлімшенің қызметкері көрсетілген мерзімдерде уәкілетті орган басшысының немесе оның орынбасарларының электрондық цифрлық қолтаңбасымен (бұдан әрі – ЭЦҚ) қол қойылған электрондық құжат нысанында өтінішті одан әрі қараудан уәжді бас тартуды дайындайды және өтініш берушіге Порталдағы жеке кабинетіне жібереді.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мемлекеттік қызмет көрсетуден бас тарту туралы алдын ала шешім, сондай-ақ көрсетілетін қызметті алушыға алдын ала шешім бойынша өз ұстанымын білдіруге мүмкіндік беру үшін тыңдау өткізу уақыты мен орны (тәсілі) туралы хабарлайды.</w:t>
      </w:r>
    </w:p>
    <w:p>
      <w:pPr>
        <w:spacing w:after="0"/>
        <w:ind w:left="0"/>
        <w:jc w:val="both"/>
      </w:pPr>
      <w:r>
        <w:rPr>
          <w:rFonts w:ascii="Times New Roman"/>
          <w:b w:val="false"/>
          <w:i w:val="false"/>
          <w:color w:val="000000"/>
          <w:sz w:val="28"/>
        </w:rPr>
        <w:t xml:space="preserve">
      Көрсетілетін қызметті беруші мемлекеттік қызметті көрсету мерзімі аяқталғанға дейін кемінде 3 (үш) жұмыс күні бұрын көрсетілетін қызметті алушыға тыңдау туралы хабарлайды.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мерзімді баспасөз басылымдарын, ақпараттық агенттіктерді және желілік басылымдарды есепке қою немесе қайта есепке алу туралы куәлік береді не мемлекеттік қызмет көрсетуден уәжді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м.а. 30.12.2022 </w:t>
      </w:r>
      <w:r>
        <w:rPr>
          <w:rFonts w:ascii="Times New Roman"/>
          <w:b w:val="false"/>
          <w:i w:val="false"/>
          <w:color w:val="00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75"/>
    <w:p>
      <w:pPr>
        <w:spacing w:after="0"/>
        <w:ind w:left="0"/>
        <w:jc w:val="both"/>
      </w:pPr>
      <w:r>
        <w:rPr>
          <w:rFonts w:ascii="Times New Roman"/>
          <w:b w:val="false"/>
          <w:i w:val="false"/>
          <w:color w:val="000000"/>
          <w:sz w:val="28"/>
        </w:rPr>
        <w:t xml:space="preserve">
      5. Көрсетілетін қызметті алушы есепке қою туралы куәлікті алу үшін құжаттар топтамасын толық ұсынған жағдайда, көрсетілетін қызметті берушінің құрылымдық бөлімшесінің қызметкері 8 (сегіз) жұмыс күні ішінде өтініш мазмұнына құжаттарды қарайды, есепке алынған мерзімді басылымдардың, ақпараттық агенттіктердің және желілік басылымдардың тізілімінде бірдей атаудың болуын тексереді, сондай-ақ берілген түбіртекті деректемелердің дұрыс толтырылуын тексереді, қорытындысы бойынша есепке қою туралы куәлікті қалыптастырады. </w:t>
      </w:r>
    </w:p>
    <w:bookmarkEnd w:id="75"/>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есепке қою туралы куәлікті немесе мемлекеттік қызметті көрсетуден уәжді бас тартуды береді.</w:t>
      </w:r>
    </w:p>
    <w:bookmarkStart w:name="z211" w:id="76"/>
    <w:p>
      <w:pPr>
        <w:spacing w:after="0"/>
        <w:ind w:left="0"/>
        <w:jc w:val="both"/>
      </w:pPr>
      <w:r>
        <w:rPr>
          <w:rFonts w:ascii="Times New Roman"/>
          <w:b w:val="false"/>
          <w:i w:val="false"/>
          <w:color w:val="000000"/>
          <w:sz w:val="28"/>
        </w:rPr>
        <w:t>
      6. Мерзімді баспа басылымының, ақпараттық агенттіктің және желілік басылымның меншік иесі ауысқан не оның атауы, сондай-ақ басылымның не материалдар мен хабарлардың атауы, тілі, таралу аумағы, негізгі тақырыптық бағыты және шығару мерзімділігі өзгерген жағдайларда қайта есепке қойылуға тиіс.</w:t>
      </w:r>
    </w:p>
    <w:bookmarkEnd w:id="76"/>
    <w:bookmarkStart w:name="z212" w:id="77"/>
    <w:p>
      <w:pPr>
        <w:spacing w:after="0"/>
        <w:ind w:left="0"/>
        <w:jc w:val="both"/>
      </w:pPr>
      <w:r>
        <w:rPr>
          <w:rFonts w:ascii="Times New Roman"/>
          <w:b w:val="false"/>
          <w:i w:val="false"/>
          <w:color w:val="000000"/>
          <w:sz w:val="28"/>
        </w:rPr>
        <w:t>
      7. Көрсетілетін қызметті алушы куәлікті қайта есепке қоюға өтініш берген кезде көрсетілетін қызметті берушінің құрылымдық бөлімшесінің қызметкері 8 (сегіз) жұмыс күні ішінде өтініштің мазмұнына құжаттарды қарайды, есепке қойылған мерзімді басылымдардың, ақпараттық агенттіктер мен желілік басылымдардың тізілімінде бірдей атаудың болуын тексереді, сондай-ақ меншік иесі өзгерген жағдайда, меншік иесінің ауысуын/меншік құқығының берілуін растайтын құжаттардың деректерін тексереді.</w:t>
      </w:r>
    </w:p>
    <w:bookmarkEnd w:id="77"/>
    <w:p>
      <w:pPr>
        <w:spacing w:after="0"/>
        <w:ind w:left="0"/>
        <w:jc w:val="both"/>
      </w:pPr>
      <w:r>
        <w:rPr>
          <w:rFonts w:ascii="Times New Roman"/>
          <w:b w:val="false"/>
          <w:i w:val="false"/>
          <w:color w:val="000000"/>
          <w:sz w:val="28"/>
        </w:rPr>
        <w:t>
      Көрсетілетін қызметті алушы жоғарыда көрсетілген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both"/>
      </w:pPr>
      <w:r>
        <w:rPr>
          <w:rFonts w:ascii="Times New Roman"/>
          <w:b w:val="false"/>
          <w:i w:val="false"/>
          <w:color w:val="000000"/>
          <w:sz w:val="28"/>
        </w:rPr>
        <w:t>
      Қарсылықты қарау нәтижелері бойынша көрсетілетін қызметті алушыдан келіп түскен жағдайда көрсетілетін қызметті беруші қайта есепке қою туралы куәлікті немесе мемлекеттік қызметті көрсетуден уәжді бас тартуды береді.</w:t>
      </w:r>
    </w:p>
    <w:bookmarkStart w:name="z213" w:id="78"/>
    <w:p>
      <w:pPr>
        <w:spacing w:after="0"/>
        <w:ind w:left="0"/>
        <w:jc w:val="both"/>
      </w:pPr>
      <w:r>
        <w:rPr>
          <w:rFonts w:ascii="Times New Roman"/>
          <w:b w:val="false"/>
          <w:i w:val="false"/>
          <w:color w:val="000000"/>
          <w:sz w:val="28"/>
        </w:rPr>
        <w:t>
      8. Мыналар:</w:t>
      </w:r>
    </w:p>
    <w:bookmarkEnd w:id="78"/>
    <w:bookmarkStart w:name="z214" w:id="79"/>
    <w:p>
      <w:pPr>
        <w:spacing w:after="0"/>
        <w:ind w:left="0"/>
        <w:jc w:val="both"/>
      </w:pPr>
      <w:r>
        <w:rPr>
          <w:rFonts w:ascii="Times New Roman"/>
          <w:b w:val="false"/>
          <w:i w:val="false"/>
          <w:color w:val="000000"/>
          <w:sz w:val="28"/>
        </w:rPr>
        <w:t>
      1) бұрын сол атаумен және сол аумақта таралатын не оның атауы бұрын құрылған мерзімді баспа басылымының, ақпараттық агенттіктің немесе желілік басылымның атауымен айырғысыз дәрежеде ұқсас мерзімді баспа басылымына, ақпарат агенттігіне немесе желілік басылымға есепке қойғаны туралы куәліктің берілуі;</w:t>
      </w:r>
    </w:p>
    <w:bookmarkEnd w:id="79"/>
    <w:bookmarkStart w:name="z215" w:id="80"/>
    <w:p>
      <w:pPr>
        <w:spacing w:after="0"/>
        <w:ind w:left="0"/>
        <w:jc w:val="both"/>
      </w:pPr>
      <w:r>
        <w:rPr>
          <w:rFonts w:ascii="Times New Roman"/>
          <w:b w:val="false"/>
          <w:i w:val="false"/>
          <w:color w:val="000000"/>
          <w:sz w:val="28"/>
        </w:rPr>
        <w:t>
      2) өтініштің мазмұны осы Қағидалардың 4-қосымшасының талаптарына сәйкес келмеуі;</w:t>
      </w:r>
    </w:p>
    <w:bookmarkEnd w:id="80"/>
    <w:bookmarkStart w:name="z216" w:id="81"/>
    <w:p>
      <w:pPr>
        <w:spacing w:after="0"/>
        <w:ind w:left="0"/>
        <w:jc w:val="both"/>
      </w:pPr>
      <w:r>
        <w:rPr>
          <w:rFonts w:ascii="Times New Roman"/>
          <w:b w:val="false"/>
          <w:i w:val="false"/>
          <w:color w:val="000000"/>
          <w:sz w:val="28"/>
        </w:rPr>
        <w:t>
      3) мерзімді баспа басылымын, ақпараттық агенттікті немесе желілік басылымды есепке қою үшін алымның төленбеуі;</w:t>
      </w:r>
    </w:p>
    <w:bookmarkEnd w:id="81"/>
    <w:bookmarkStart w:name="z217" w:id="82"/>
    <w:p>
      <w:pPr>
        <w:spacing w:after="0"/>
        <w:ind w:left="0"/>
        <w:jc w:val="both"/>
      </w:pPr>
      <w:r>
        <w:rPr>
          <w:rFonts w:ascii="Times New Roman"/>
          <w:b w:val="false"/>
          <w:i w:val="false"/>
          <w:color w:val="000000"/>
          <w:sz w:val="28"/>
        </w:rPr>
        <w:t>
      4) меншік иесінің ауысуына байланысты мерзімді баспа басылымын, ақпарат агенттігін немесе желілік басылымды қайта есепке алу туралы өтініште мерзімді баспа басылымына немесе ақпарат агенттігіне меншік құқықтарын басқа тұлғаға беруді растайтын шарттың нөмірі мен күнінің көрсетілмеуі;</w:t>
      </w:r>
    </w:p>
    <w:bookmarkEnd w:id="82"/>
    <w:bookmarkStart w:name="z218" w:id="83"/>
    <w:p>
      <w:pPr>
        <w:spacing w:after="0"/>
        <w:ind w:left="0"/>
        <w:jc w:val="both"/>
      </w:pPr>
      <w:r>
        <w:rPr>
          <w:rFonts w:ascii="Times New Roman"/>
          <w:b w:val="false"/>
          <w:i w:val="false"/>
          <w:color w:val="000000"/>
          <w:sz w:val="28"/>
        </w:rPr>
        <w:t>
      5) шығарылуы бұрын сот тоқтатқан атауы (атауының бір бөлігі) бірдей және тақырыптық бағыты дәл сондай мерзімді баспа басылымын, ақпараттық агенттікті немесе желілік басылымды есепке қоюдың мәлімделуі немесе атауы мен тақырыптық бағытын қайталайтын мерзімді баспа басылымының, ақпараттық агенттіктің немесе желілік басылымның мәлімделуі, сондай-ақ шығарылуы сот шешімімен тоқтатылған мерзімді баспа басылымының, ақпараттық агенттіктің немесе желілік басылымның меншік иесінің немесе бас редакторының (редакторының) соттың шешімі заңды күшіне енген күннен бастап үш жыл ішінде өтініш беруі;</w:t>
      </w:r>
    </w:p>
    <w:bookmarkEnd w:id="83"/>
    <w:bookmarkStart w:name="z219" w:id="84"/>
    <w:p>
      <w:pPr>
        <w:spacing w:after="0"/>
        <w:ind w:left="0"/>
        <w:jc w:val="both"/>
      </w:pPr>
      <w:r>
        <w:rPr>
          <w:rFonts w:ascii="Times New Roman"/>
          <w:b w:val="false"/>
          <w:i w:val="false"/>
          <w:color w:val="000000"/>
          <w:sz w:val="28"/>
        </w:rPr>
        <w:t>
      6)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мемлекеттік қызметті көрсетуден бас тарту үшін негіз болып табылады.</w:t>
      </w:r>
    </w:p>
    <w:bookmarkEnd w:id="84"/>
    <w:bookmarkStart w:name="z220" w:id="85"/>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берушінің және (немесе) олардың лауазымды адамдарының мемлекеттік қызмет көрсету мәселелері бойынша шешімдеріне, әрекетіне (әрекетсіздігіне) шағымдану тәртібі</w:t>
      </w:r>
    </w:p>
    <w:bookmarkEnd w:id="85"/>
    <w:bookmarkStart w:name="z221" w:id="86"/>
    <w:p>
      <w:pPr>
        <w:spacing w:after="0"/>
        <w:ind w:left="0"/>
        <w:jc w:val="both"/>
      </w:pPr>
      <w:r>
        <w:rPr>
          <w:rFonts w:ascii="Times New Roman"/>
          <w:b w:val="false"/>
          <w:i w:val="false"/>
          <w:color w:val="000000"/>
          <w:sz w:val="28"/>
        </w:rPr>
        <w:t>
      9.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лауазымды адам, ақпарат саласындағы мемлекеттік реттеуді жүзеге асыратын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8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9-тарамақ жаңа редакцияда - ҚР Ақпарат және қоғамдық даму министрінің 04.08.2022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мемлекеттік қызмет</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____________________________</w:t>
            </w:r>
            <w:r>
              <w:br/>
            </w: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туралы куәлікті беретін</w:t>
            </w:r>
            <w:r>
              <w:br/>
            </w:r>
            <w:r>
              <w:rPr>
                <w:rFonts w:ascii="Times New Roman"/>
                <w:b w:val="false"/>
                <w:i w:val="false"/>
                <w:color w:val="000000"/>
                <w:sz w:val="20"/>
              </w:rPr>
              <w:t>органның 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туралы куәлікті беретін</w:t>
            </w:r>
            <w:r>
              <w:br/>
            </w:r>
            <w:r>
              <w:rPr>
                <w:rFonts w:ascii="Times New Roman"/>
                <w:b w:val="false"/>
                <w:i w:val="false"/>
                <w:color w:val="000000"/>
                <w:sz w:val="20"/>
              </w:rPr>
              <w:t>орган басшысының тегі,</w:t>
            </w:r>
            <w:r>
              <w:br/>
            </w:r>
            <w:r>
              <w:rPr>
                <w:rFonts w:ascii="Times New Roman"/>
                <w:b w:val="false"/>
                <w:i w:val="false"/>
                <w:color w:val="000000"/>
                <w:sz w:val="20"/>
              </w:rPr>
              <w:t>аты және әкесінің аты (бар</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мерзімді баспа басылымын, ақпараттық агенттікті немесе желілік басылым</w:t>
      </w:r>
    </w:p>
    <w:p>
      <w:pPr>
        <w:spacing w:after="0"/>
        <w:ind w:left="0"/>
        <w:jc w:val="both"/>
      </w:pPr>
      <w:r>
        <w:rPr>
          <w:rFonts w:ascii="Times New Roman"/>
          <w:b w:val="false"/>
          <w:i w:val="false"/>
          <w:color w:val="000000"/>
          <w:sz w:val="28"/>
        </w:rPr>
        <w:t>_____________________________________________________ есепке</w:t>
      </w:r>
    </w:p>
    <w:p>
      <w:pPr>
        <w:spacing w:after="0"/>
        <w:ind w:left="0"/>
        <w:jc w:val="both"/>
      </w:pPr>
      <w:r>
        <w:rPr>
          <w:rFonts w:ascii="Times New Roman"/>
          <w:b w:val="false"/>
          <w:i w:val="false"/>
          <w:color w:val="000000"/>
          <w:sz w:val="28"/>
        </w:rPr>
        <w:t>(мерзімді баспа басылымының, ақпараттық агенттіктің немесе желілік басылымның атауы, түрі)</w:t>
      </w:r>
    </w:p>
    <w:p>
      <w:pPr>
        <w:spacing w:after="0"/>
        <w:ind w:left="0"/>
        <w:jc w:val="both"/>
      </w:pPr>
      <w:r>
        <w:rPr>
          <w:rFonts w:ascii="Times New Roman"/>
          <w:b w:val="false"/>
          <w:i w:val="false"/>
          <w:color w:val="000000"/>
          <w:sz w:val="28"/>
        </w:rPr>
        <w:t>қоюды немесе қайта есепке алуды сұраймын.</w:t>
      </w:r>
    </w:p>
    <w:p>
      <w:pPr>
        <w:spacing w:after="0"/>
        <w:ind w:left="0"/>
        <w:jc w:val="both"/>
      </w:pPr>
      <w:r>
        <w:rPr>
          <w:rFonts w:ascii="Times New Roman"/>
          <w:b w:val="false"/>
          <w:i w:val="false"/>
          <w:color w:val="000000"/>
          <w:sz w:val="28"/>
        </w:rPr>
        <w:t>Меншік иесі _________________________________________________</w:t>
      </w:r>
    </w:p>
    <w:p>
      <w:pPr>
        <w:spacing w:after="0"/>
        <w:ind w:left="0"/>
        <w:jc w:val="both"/>
      </w:pPr>
      <w:r>
        <w:rPr>
          <w:rFonts w:ascii="Times New Roman"/>
          <w:b w:val="false"/>
          <w:i w:val="false"/>
          <w:color w:val="000000"/>
          <w:sz w:val="28"/>
        </w:rPr>
        <w:t>(тегі, аты, әкесінің аты (бар болған жағдайда) атауы және ұйымдық-құқықтық нысаны)</w:t>
      </w:r>
    </w:p>
    <w:p>
      <w:pPr>
        <w:spacing w:after="0"/>
        <w:ind w:left="0"/>
        <w:jc w:val="both"/>
      </w:pPr>
      <w:r>
        <w:rPr>
          <w:rFonts w:ascii="Times New Roman"/>
          <w:b w:val="false"/>
          <w:i w:val="false"/>
          <w:color w:val="000000"/>
          <w:sz w:val="28"/>
        </w:rPr>
        <w:t>БСН/ЖСН _________________________________________________</w:t>
      </w:r>
    </w:p>
    <w:p>
      <w:pPr>
        <w:spacing w:after="0"/>
        <w:ind w:left="0"/>
        <w:jc w:val="both"/>
      </w:pPr>
      <w:r>
        <w:rPr>
          <w:rFonts w:ascii="Times New Roman"/>
          <w:b w:val="false"/>
          <w:i w:val="false"/>
          <w:color w:val="000000"/>
          <w:sz w:val="28"/>
        </w:rPr>
        <w:t>Меншік иесінің мекенжайы ____________________________________</w:t>
      </w:r>
    </w:p>
    <w:p>
      <w:pPr>
        <w:spacing w:after="0"/>
        <w:ind w:left="0"/>
        <w:jc w:val="both"/>
      </w:pPr>
      <w:r>
        <w:rPr>
          <w:rFonts w:ascii="Times New Roman"/>
          <w:b w:val="false"/>
          <w:i w:val="false"/>
          <w:color w:val="000000"/>
          <w:sz w:val="28"/>
        </w:rPr>
        <w:t xml:space="preserve">                       (тұрғылықты жері/орналасқан жері, байланыс деректері)</w:t>
      </w:r>
    </w:p>
    <w:p>
      <w:pPr>
        <w:spacing w:after="0"/>
        <w:ind w:left="0"/>
        <w:jc w:val="both"/>
      </w:pPr>
      <w:r>
        <w:rPr>
          <w:rFonts w:ascii="Times New Roman"/>
          <w:b w:val="false"/>
          <w:i w:val="false"/>
          <w:color w:val="000000"/>
          <w:sz w:val="28"/>
        </w:rPr>
        <w:t xml:space="preserve">Мерзімді баспа басылымының, ақпараттық агенттіктің немесе желілік басылымның атауы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Мерзімді баспа басылымының, ақпараттық агенттіктің немесе желілік басылымның тілі</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Мерзімділігі ______________________________________________</w:t>
      </w:r>
    </w:p>
    <w:p>
      <w:pPr>
        <w:spacing w:after="0"/>
        <w:ind w:left="0"/>
        <w:jc w:val="both"/>
      </w:pPr>
      <w:r>
        <w:rPr>
          <w:rFonts w:ascii="Times New Roman"/>
          <w:b w:val="false"/>
          <w:i w:val="false"/>
          <w:color w:val="000000"/>
          <w:sz w:val="28"/>
        </w:rPr>
        <w:t>Тақырыптық бағыты</w:t>
      </w:r>
    </w:p>
    <w:p>
      <w:pPr>
        <w:spacing w:after="0"/>
        <w:ind w:left="0"/>
        <w:jc w:val="both"/>
      </w:pPr>
      <w:r>
        <w:rPr>
          <w:rFonts w:ascii="Times New Roman"/>
          <w:b w:val="false"/>
          <w:i w:val="false"/>
          <w:color w:val="000000"/>
          <w:sz w:val="28"/>
        </w:rPr>
        <w:t>Таралу аумағы ____________________________________________________________</w:t>
      </w:r>
    </w:p>
    <w:p>
      <w:pPr>
        <w:spacing w:after="0"/>
        <w:ind w:left="0"/>
        <w:jc w:val="both"/>
      </w:pPr>
      <w:r>
        <w:rPr>
          <w:rFonts w:ascii="Times New Roman"/>
          <w:b w:val="false"/>
          <w:i w:val="false"/>
          <w:color w:val="000000"/>
          <w:sz w:val="28"/>
        </w:rPr>
        <w:t>Редакцияның мекенжайы _________________________________________________________</w:t>
      </w:r>
    </w:p>
    <w:p>
      <w:pPr>
        <w:spacing w:after="0"/>
        <w:ind w:left="0"/>
        <w:jc w:val="both"/>
      </w:pPr>
      <w:r>
        <w:rPr>
          <w:rFonts w:ascii="Times New Roman"/>
          <w:b w:val="false"/>
          <w:i w:val="false"/>
          <w:color w:val="000000"/>
          <w:sz w:val="28"/>
        </w:rPr>
        <w:t>Бас редактордың тегі, аты және әкесінің аты (бар болған жағдайда)</w:t>
      </w:r>
    </w:p>
    <w:p>
      <w:pPr>
        <w:spacing w:after="0"/>
        <w:ind w:left="0"/>
        <w:jc w:val="both"/>
      </w:pPr>
      <w:r>
        <w:rPr>
          <w:rFonts w:ascii="Times New Roman"/>
          <w:b w:val="false"/>
          <w:i w:val="false"/>
          <w:color w:val="000000"/>
          <w:sz w:val="28"/>
        </w:rPr>
        <w:t>Мөрдің орны (болған жағдайда)  __________________  (қолы) 20_ жылғы "___" ___________</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мемлекеттік қызмет көрсету</w:t>
            </w:r>
            <w:r>
              <w:br/>
            </w:r>
            <w:r>
              <w:rPr>
                <w:rFonts w:ascii="Times New Roman"/>
                <w:b w:val="false"/>
                <w:i w:val="false"/>
                <w:color w:val="000000"/>
                <w:sz w:val="20"/>
              </w:rPr>
              <w:t>қағидаларына 2-қосымша</w:t>
            </w:r>
            <w:r>
              <w:br/>
            </w:r>
            <w:r>
              <w:rPr>
                <w:rFonts w:ascii="Times New Roman"/>
                <w:b w:val="false"/>
                <w:i w:val="false"/>
                <w:color w:val="000000"/>
                <w:sz w:val="20"/>
              </w:rPr>
              <w:t>____________________________</w:t>
            </w:r>
            <w:r>
              <w:br/>
            </w: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туралы куәлікті беретін</w:t>
            </w:r>
            <w:r>
              <w:br/>
            </w:r>
            <w:r>
              <w:rPr>
                <w:rFonts w:ascii="Times New Roman"/>
                <w:b w:val="false"/>
                <w:i w:val="false"/>
                <w:color w:val="000000"/>
                <w:sz w:val="20"/>
              </w:rPr>
              <w:t>органның толық атауы)</w:t>
            </w:r>
            <w:r>
              <w:br/>
            </w:r>
            <w:r>
              <w:rPr>
                <w:rFonts w:ascii="Times New Roman"/>
                <w:b w:val="false"/>
                <w:i w:val="false"/>
                <w:color w:val="000000"/>
                <w:sz w:val="20"/>
              </w:rPr>
              <w:t>__________________________</w:t>
            </w:r>
            <w:r>
              <w:br/>
            </w: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w:t>
            </w:r>
            <w:r>
              <w:br/>
            </w:r>
            <w:r>
              <w:rPr>
                <w:rFonts w:ascii="Times New Roman"/>
                <w:b w:val="false"/>
                <w:i w:val="false"/>
                <w:color w:val="000000"/>
                <w:sz w:val="20"/>
              </w:rPr>
              <w:t>және желілік басылымдарды</w:t>
            </w:r>
            <w:r>
              <w:br/>
            </w:r>
            <w:r>
              <w:rPr>
                <w:rFonts w:ascii="Times New Roman"/>
                <w:b w:val="false"/>
                <w:i w:val="false"/>
                <w:color w:val="000000"/>
                <w:sz w:val="20"/>
              </w:rPr>
              <w:t>есепке қою немесе қайта есепке</w:t>
            </w:r>
            <w:r>
              <w:br/>
            </w:r>
            <w:r>
              <w:rPr>
                <w:rFonts w:ascii="Times New Roman"/>
                <w:b w:val="false"/>
                <w:i w:val="false"/>
                <w:color w:val="000000"/>
                <w:sz w:val="20"/>
              </w:rPr>
              <w:t>алу туралы куәлікті беретін</w:t>
            </w:r>
            <w:r>
              <w:br/>
            </w:r>
            <w:r>
              <w:rPr>
                <w:rFonts w:ascii="Times New Roman"/>
                <w:b w:val="false"/>
                <w:i w:val="false"/>
                <w:color w:val="000000"/>
                <w:sz w:val="20"/>
              </w:rPr>
              <w:t>орган басшысының тегі,</w:t>
            </w:r>
            <w:r>
              <w:br/>
            </w:r>
            <w:r>
              <w:rPr>
                <w:rFonts w:ascii="Times New Roman"/>
                <w:b w:val="false"/>
                <w:i w:val="false"/>
                <w:color w:val="000000"/>
                <w:sz w:val="20"/>
              </w:rPr>
              <w:t>аты және әкесінің аты (бар</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_________________________________________________________________ өзгеруіне </w:t>
      </w:r>
    </w:p>
    <w:p>
      <w:pPr>
        <w:spacing w:after="0"/>
        <w:ind w:left="0"/>
        <w:jc w:val="both"/>
      </w:pPr>
      <w:r>
        <w:rPr>
          <w:rFonts w:ascii="Times New Roman"/>
          <w:b w:val="false"/>
          <w:i w:val="false"/>
          <w:color w:val="000000"/>
          <w:sz w:val="28"/>
        </w:rPr>
        <w:t>байланысты Сізден мерзімді баспа басылымы, ақпараттық агенттік және желілік басылым</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(мерзімді баспа басылымының немесе ақпараттық агенттіктің және</w:t>
      </w:r>
    </w:p>
    <w:p>
      <w:pPr>
        <w:spacing w:after="0"/>
        <w:ind w:left="0"/>
        <w:jc w:val="both"/>
      </w:pPr>
      <w:r>
        <w:rPr>
          <w:rFonts w:ascii="Times New Roman"/>
          <w:b w:val="false"/>
          <w:i w:val="false"/>
          <w:color w:val="000000"/>
          <w:sz w:val="28"/>
        </w:rPr>
        <w:t xml:space="preserve">____________________________________________________________ қайта есепке алуды </w:t>
      </w:r>
    </w:p>
    <w:p>
      <w:pPr>
        <w:spacing w:after="0"/>
        <w:ind w:left="0"/>
        <w:jc w:val="both"/>
      </w:pPr>
      <w:r>
        <w:rPr>
          <w:rFonts w:ascii="Times New Roman"/>
          <w:b w:val="false"/>
          <w:i w:val="false"/>
          <w:color w:val="000000"/>
          <w:sz w:val="28"/>
        </w:rPr>
        <w:t>сұраймын.желілік басылымның атауы, түрі)</w:t>
      </w:r>
    </w:p>
    <w:p>
      <w:pPr>
        <w:spacing w:after="0"/>
        <w:ind w:left="0"/>
        <w:jc w:val="both"/>
      </w:pPr>
      <w:r>
        <w:rPr>
          <w:rFonts w:ascii="Times New Roman"/>
          <w:b w:val="false"/>
          <w:i w:val="false"/>
          <w:color w:val="000000"/>
          <w:sz w:val="28"/>
        </w:rPr>
        <w:t>Меншік иесі__________________________________________________________________</w:t>
      </w:r>
    </w:p>
    <w:p>
      <w:pPr>
        <w:spacing w:after="0"/>
        <w:ind w:left="0"/>
        <w:jc w:val="both"/>
      </w:pPr>
      <w:r>
        <w:rPr>
          <w:rFonts w:ascii="Times New Roman"/>
          <w:b w:val="false"/>
          <w:i w:val="false"/>
          <w:color w:val="000000"/>
          <w:sz w:val="28"/>
        </w:rPr>
        <w:t>(тегі, аты, әкесінің аты (бар болған жағдайда) атауы және ұйымдық-құқықтық нысаны)</w:t>
      </w:r>
    </w:p>
    <w:p>
      <w:pPr>
        <w:spacing w:after="0"/>
        <w:ind w:left="0"/>
        <w:jc w:val="both"/>
      </w:pPr>
      <w:r>
        <w:rPr>
          <w:rFonts w:ascii="Times New Roman"/>
          <w:b w:val="false"/>
          <w:i w:val="false"/>
          <w:color w:val="000000"/>
          <w:sz w:val="28"/>
        </w:rPr>
        <w:t>БСН/ЖСН_______________________________________________________________________</w:t>
      </w:r>
    </w:p>
    <w:p>
      <w:pPr>
        <w:spacing w:after="0"/>
        <w:ind w:left="0"/>
        <w:jc w:val="both"/>
      </w:pPr>
      <w:r>
        <w:rPr>
          <w:rFonts w:ascii="Times New Roman"/>
          <w:b w:val="false"/>
          <w:i w:val="false"/>
          <w:color w:val="000000"/>
          <w:sz w:val="28"/>
        </w:rPr>
        <w:t>Меншік иесінің мекенжайы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(тұрғылықты жері/орналасқан жері, байланыс деректері)</w:t>
      </w:r>
    </w:p>
    <w:p>
      <w:pPr>
        <w:spacing w:after="0"/>
        <w:ind w:left="0"/>
        <w:jc w:val="both"/>
      </w:pPr>
      <w:r>
        <w:rPr>
          <w:rFonts w:ascii="Times New Roman"/>
          <w:b w:val="false"/>
          <w:i w:val="false"/>
          <w:color w:val="000000"/>
          <w:sz w:val="28"/>
        </w:rPr>
        <w:t>Мерзімді баспа басылымының, ақпараттық агенттіктің немесе желілік басылымның атауы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Мерзімді баспа басылымының, ақпараттық агенттіктің немесе желілік басылымның тілі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Мерзімділігі _____________________________________________________________________</w:t>
      </w:r>
    </w:p>
    <w:p>
      <w:pPr>
        <w:spacing w:after="0"/>
        <w:ind w:left="0"/>
        <w:jc w:val="both"/>
      </w:pPr>
      <w:r>
        <w:rPr>
          <w:rFonts w:ascii="Times New Roman"/>
          <w:b w:val="false"/>
          <w:i w:val="false"/>
          <w:color w:val="000000"/>
          <w:sz w:val="28"/>
        </w:rPr>
        <w:t>Тақырыптық бағыты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Таралу аумағы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Редакцияның мекенжайы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Бас редактордың тегі, аты және әкесінің аты (бар болған жағдайда)</w:t>
      </w:r>
    </w:p>
    <w:p>
      <w:pPr>
        <w:spacing w:after="0"/>
        <w:ind w:left="0"/>
        <w:jc w:val="both"/>
      </w:pPr>
      <w:r>
        <w:rPr>
          <w:rFonts w:ascii="Times New Roman"/>
          <w:b w:val="false"/>
          <w:i w:val="false"/>
          <w:color w:val="000000"/>
          <w:sz w:val="28"/>
        </w:rPr>
        <w:t>Мөрдің орны (болған жағдайда)</w:t>
      </w:r>
    </w:p>
    <w:p>
      <w:pPr>
        <w:spacing w:after="0"/>
        <w:ind w:left="0"/>
        <w:jc w:val="both"/>
      </w:pPr>
      <w:r>
        <w:rPr>
          <w:rFonts w:ascii="Times New Roman"/>
          <w:b w:val="false"/>
          <w:i w:val="false"/>
          <w:color w:val="000000"/>
          <w:sz w:val="28"/>
        </w:rPr>
        <w:t>____________________  (қолы) 20_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 баспа басылымдарын,</w:t>
            </w:r>
            <w:r>
              <w:br/>
            </w:r>
            <w:r>
              <w:rPr>
                <w:rFonts w:ascii="Times New Roman"/>
                <w:b w:val="false"/>
                <w:i w:val="false"/>
                <w:color w:val="000000"/>
                <w:sz w:val="20"/>
              </w:rPr>
              <w:t>ақпараттық агенттіктерді және</w:t>
            </w:r>
            <w:r>
              <w:br/>
            </w:r>
            <w:r>
              <w:rPr>
                <w:rFonts w:ascii="Times New Roman"/>
                <w:b w:val="false"/>
                <w:i w:val="false"/>
                <w:color w:val="000000"/>
                <w:sz w:val="20"/>
              </w:rPr>
              <w:t>желілік басылымдарды есепке</w:t>
            </w:r>
            <w:r>
              <w:br/>
            </w:r>
            <w:r>
              <w:rPr>
                <w:rFonts w:ascii="Times New Roman"/>
                <w:b w:val="false"/>
                <w:i w:val="false"/>
                <w:color w:val="000000"/>
                <w:sz w:val="20"/>
              </w:rPr>
              <w:t>қою немесе қайта есепке алу"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25" w:id="87"/>
    <w:p>
      <w:pPr>
        <w:spacing w:after="0"/>
        <w:ind w:left="0"/>
        <w:jc w:val="left"/>
      </w:pPr>
      <w:r>
        <w:rPr>
          <w:rFonts w:ascii="Times New Roman"/>
          <w:b/>
          <w:i w:val="false"/>
          <w:color w:val="000000"/>
        </w:rPr>
        <w:t xml:space="preserve"> "Мерзімді баспасөз басылымдарын, ақпараттық агенттіктерді және желілік басылымдарды есепке қою немесе қайта есепке алу" (мемлекеттік көрсетілетін қызметтің атауы) мемлекеттік қызмет көрсетуге қойылатын негізгі талаптардың тізбесі</w:t>
      </w:r>
    </w:p>
    <w:bookmarkEnd w:id="87"/>
    <w:p>
      <w:pPr>
        <w:spacing w:after="0"/>
        <w:ind w:left="0"/>
        <w:jc w:val="both"/>
      </w:pPr>
      <w:r>
        <w:rPr>
          <w:rFonts w:ascii="Times New Roman"/>
          <w:b w:val="false"/>
          <w:i w:val="false"/>
          <w:color w:val="ff0000"/>
          <w:sz w:val="28"/>
        </w:rPr>
        <w:t xml:space="preserve">
      Ескерту. 3-қосымша жаңа редакцияда - ҚР Ақпарат және қоғамдық даму министрінің м.а. 30.12.2022 </w:t>
      </w:r>
      <w:r>
        <w:rPr>
          <w:rFonts w:ascii="Times New Roman"/>
          <w:b w:val="false"/>
          <w:i w:val="false"/>
          <w:color w:val="ff0000"/>
          <w:sz w:val="28"/>
        </w:rPr>
        <w:t>№ 570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Ақпарат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"электрондық үкіметтің" веб-порталы www.egov.kz, www.elicense.kz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мерзімді баспасөз басылымдарын, ақпараттық агенттіктерді және желілік басылымдарды есепке қою немесе қайта есепке алу туралы куәлік (бұдан әрі – куәлік) не осы Қағидаларда көзделген жағдайларда және негіздер бойынша мемлекеттік қызмет көрсетуден бас тарту туралы уәжді жауап. Порталда мемлекеттік қызметті көрсету нәтижесі немесе мемлекеттік қызметті көрсетуден бас тарту туралы уәжді жауап көрсетілетін қызметті берушінің уәкілетті адамының электрондық цифрлық қолтаңбасымен (бұдан әрі – ЭЦҚ) қол қойылған электрондық құжат нысанында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(бұдан әрі – көрсетілетін қызметті алушы) ақылы негізде көрсетіледі. </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 Кодексі (Салық кодексі) 553-бабының </w:t>
            </w:r>
            <w:r>
              <w:rPr>
                <w:rFonts w:ascii="Times New Roman"/>
                <w:b w:val="false"/>
                <w:i w:val="false"/>
                <w:color w:val="000000"/>
                <w:sz w:val="20"/>
              </w:rPr>
              <w:t>7-тармағына</w:t>
            </w:r>
            <w:r>
              <w:rPr>
                <w:rFonts w:ascii="Times New Roman"/>
                <w:b w:val="false"/>
                <w:i w:val="false"/>
                <w:color w:val="000000"/>
                <w:sz w:val="20"/>
              </w:rPr>
              <w:t xml:space="preserve"> сәйкес мемлекеттік қызмет көрсеткені үшін тіркеу алымының мөлшерлемелері:</w:t>
            </w:r>
          </w:p>
          <w:p>
            <w:pPr>
              <w:spacing w:after="20"/>
              <w:ind w:left="20"/>
              <w:jc w:val="both"/>
            </w:pPr>
            <w:r>
              <w:rPr>
                <w:rFonts w:ascii="Times New Roman"/>
                <w:b w:val="false"/>
                <w:i w:val="false"/>
                <w:color w:val="000000"/>
                <w:sz w:val="20"/>
              </w:rPr>
              <w:t>
1) мерзімді баспасөз басылымын, ақпараттық агенттікті және желілік басылымды есепке қою туралы куәлік беру үшін:</w:t>
            </w:r>
          </w:p>
          <w:p>
            <w:pPr>
              <w:spacing w:after="20"/>
              <w:ind w:left="20"/>
              <w:jc w:val="both"/>
            </w:pPr>
            <w:r>
              <w:rPr>
                <w:rFonts w:ascii="Times New Roman"/>
                <w:b w:val="false"/>
                <w:i w:val="false"/>
                <w:color w:val="000000"/>
                <w:sz w:val="20"/>
              </w:rPr>
              <w:t>
балаларға арналған және ғылыми тақырыптағы мерзімді баспасөз басылымын, ақпараттық агенттікті және желілік басылымын құратын көрсетілетін қызметті алушылар үшін – алым төленген күні қолданыста болатын екі айлық есептік көрсеткішті; өзге де тақырыптағы мерзімді баспасөз басылымын, ақпараттық агенттікті және желілік басылымды құратын көрсетілетін қызметті алушылар үшін – алым төленген күні қолданыста болатын бес айлық есептік көрсеткішті;</w:t>
            </w:r>
          </w:p>
          <w:p>
            <w:pPr>
              <w:spacing w:after="20"/>
              <w:ind w:left="20"/>
              <w:jc w:val="both"/>
            </w:pPr>
            <w:r>
              <w:rPr>
                <w:rFonts w:ascii="Times New Roman"/>
                <w:b w:val="false"/>
                <w:i w:val="false"/>
                <w:color w:val="000000"/>
                <w:sz w:val="20"/>
              </w:rPr>
              <w:t>
2) мерзімді баспасөз басылымын, ақпараттық агенттікті және желілік басылымды есепке қою туралы куәліктің телнұсқасын беру үшін: балаларға арналған және ғылыми тақырыптағы мерзімді баспа басылымын, ақпараттық агенттікті және желілік басылымды құратын көрсетілетін қызметті алушылар үшін – алым төленген күні қолданыста болатын бір бүтін оннан алты айлық есептік көрсеткішті; өзге де тақырыптағы мерзімді баспа басылымын, ақпараттық агенттікті және желілік басылымды құратын көрсетілетін қызметті алушылар үшін – алым төленген күні қолданыстағы төрт айлық есептік көрсеткішті құрайды. Мерзімді баспасөз басылымын, ақпараттық агенттікті және желілік басылымды қайта есепке алу тегін жүзеге асырылады.</w:t>
            </w:r>
          </w:p>
          <w:p>
            <w:pPr>
              <w:spacing w:after="20"/>
              <w:ind w:left="20"/>
              <w:jc w:val="both"/>
            </w:pPr>
            <w:r>
              <w:rPr>
                <w:rFonts w:ascii="Times New Roman"/>
                <w:b w:val="false"/>
                <w:i w:val="false"/>
                <w:color w:val="000000"/>
                <w:sz w:val="20"/>
              </w:rPr>
              <w:t>
Ақы төлеу қолма-қол ақша және қолма-қол ақшасыз нысанда екінші деңгейдегі банктер және банк операцияларының жекелеген түрлерін жүзеге асыратын ұйымдар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Астана қаласының уақытымен сағат 13:00-ден 14:30-ға дейінгі түскі үзіліспен сағат 9:00-ден 18:30-ға дейін. Мемлекеттік қызмет көрсету мекенжайлары Министрліктің www.qogam.gov.kz интернет-ресурсының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 баспасөз басылымдарын, ақпараттық агенттіктерді және желілік басылымдарды есепке қою үшін көрсетілетін қызметті алушы: көрсетілетін қызметті алушының ЭЦҚ-сы мен қол электрондық құжат нысанындағы сұрау салуды (осы мемлекеттік қызмет көрсетуге қойылатын негізгі талаптардың тізбесіне 1-қосымшаға сәйкес) ұсынады;</w:t>
            </w:r>
          </w:p>
          <w:p>
            <w:pPr>
              <w:spacing w:after="20"/>
              <w:ind w:left="20"/>
              <w:jc w:val="both"/>
            </w:pPr>
            <w:r>
              <w:rPr>
                <w:rFonts w:ascii="Times New Roman"/>
                <w:b w:val="false"/>
                <w:i w:val="false"/>
                <w:color w:val="000000"/>
                <w:sz w:val="20"/>
              </w:rPr>
              <w:t>
2) мерзімді баспасөз басылымын, ақпараттық агенттікті және желілік басылымды қайта есепке алу үшін (меншік иесінің ауысуына не ұйымдық-құқықтық нысанының, мерзімді баспасөз басылымының және ақпараттық агенттіктің атауының, негізгі тақырыптық бағыттылығы мен шығару мерзімділігінің, сондай-ақ тарату аумағының өзгеруіне байланысты) көрсетілетін қызметті алушы: көрсетілетін қызметті алушының ЭЦҚ-сымен қол қойылған электрондық құжат нысанындағы сұрау салуды (осы мемлекеттік қызмет көрсетуге қойылатын негізгі талаптардың тізбесіне 2-қосымшаға сәйкес);</w:t>
            </w:r>
          </w:p>
          <w:p>
            <w:pPr>
              <w:spacing w:after="20"/>
              <w:ind w:left="20"/>
              <w:jc w:val="both"/>
            </w:pPr>
            <w:r>
              <w:rPr>
                <w:rFonts w:ascii="Times New Roman"/>
                <w:b w:val="false"/>
                <w:i w:val="false"/>
                <w:color w:val="000000"/>
                <w:sz w:val="20"/>
              </w:rPr>
              <w:t>
мерзімді баспа басылымына, ақпараттық агенттікке және желілік басылымға меншік құқығын басқа адамға беруді растайтын шарттың үзінді көшірмесі құжатының электрондық көшірмесін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бұрын сол атаумен және сол аумақта таралатын не оның атауы бұрын құрылған мерзімді баспасөз басылымының, ақпараттық агенттіктің немесе желілік басылымның атауымен айырғысыз дәрежеде ұқсас мерзімді баспа басылымына, ақпарат агенттігіне немесе желілік басылымға есепке қойғаны туралы куәлікті беруі;</w:t>
            </w:r>
          </w:p>
          <w:p>
            <w:pPr>
              <w:spacing w:after="20"/>
              <w:ind w:left="20"/>
              <w:jc w:val="both"/>
            </w:pPr>
            <w:r>
              <w:rPr>
                <w:rFonts w:ascii="Times New Roman"/>
                <w:b w:val="false"/>
                <w:i w:val="false"/>
                <w:color w:val="000000"/>
                <w:sz w:val="20"/>
              </w:rPr>
              <w:t>
2) өтініш мазмұнының осы мемлекеттік қызмет көрсетуге қойылатын негізгі талаптар тізбесінің талаптарына сәйкес келмеуі;</w:t>
            </w:r>
          </w:p>
          <w:p>
            <w:pPr>
              <w:spacing w:after="20"/>
              <w:ind w:left="20"/>
              <w:jc w:val="both"/>
            </w:pPr>
            <w:r>
              <w:rPr>
                <w:rFonts w:ascii="Times New Roman"/>
                <w:b w:val="false"/>
                <w:i w:val="false"/>
                <w:color w:val="000000"/>
                <w:sz w:val="20"/>
              </w:rPr>
              <w:t>
3) мерзімді баспасөз басылымын, ақпараттық агенттікті немесе желілік басылымды есепке қою үшін алымның төленбеуі;</w:t>
            </w:r>
          </w:p>
          <w:p>
            <w:pPr>
              <w:spacing w:after="20"/>
              <w:ind w:left="20"/>
              <w:jc w:val="both"/>
            </w:pPr>
            <w:r>
              <w:rPr>
                <w:rFonts w:ascii="Times New Roman"/>
                <w:b w:val="false"/>
                <w:i w:val="false"/>
                <w:color w:val="000000"/>
                <w:sz w:val="20"/>
              </w:rPr>
              <w:t>
4) меншік иесінің ауысуына орай мерзімді баспа басылымын, ақпарат агенттігін немесе желілік басылымды қайта есепке алу туралы өтініште мерзімді баспа басылымына немесе ақпарат агенттігіне меншік құқықтарын басқа адамға беруді растайтын шарттың нөмірі мен күнінің көрсетілмеуі;</w:t>
            </w:r>
          </w:p>
          <w:p>
            <w:pPr>
              <w:spacing w:after="20"/>
              <w:ind w:left="20"/>
              <w:jc w:val="both"/>
            </w:pPr>
            <w:r>
              <w:rPr>
                <w:rFonts w:ascii="Times New Roman"/>
                <w:b w:val="false"/>
                <w:i w:val="false"/>
                <w:color w:val="000000"/>
                <w:sz w:val="20"/>
              </w:rPr>
              <w:t>
5) шығарылуын бұрын сот тоқтатқан атауы (атауының бір бөлігі) бірдей және тақырыптық бағыты дәл сондай мерзімді баспа басылымын, ақпараттық агенттікті немесе желілік басылымды есепке қоюдың мәлімделуі немесе атауы мен тақырыптық бағытын қайталайтын мерзімді баспа басылымының, ақпараттық агенттіктің немесе желілік басылымның мәлімделуі, сондай-ақ шығарылуы сот шешімімен тоқтатылған мерзімді баспа басылымының, ақпараттық агенттіктің немесе желілік басылымның меншік иесі немесе бас редакторы (редакторы) соттың шешімі заңды күшіне енген күннен бастап үш жыл ішінде өтініш берген жағдайда;</w:t>
            </w:r>
          </w:p>
          <w:p>
            <w:pPr>
              <w:spacing w:after="20"/>
              <w:ind w:left="20"/>
              <w:jc w:val="both"/>
            </w:pPr>
            <w:r>
              <w:rPr>
                <w:rFonts w:ascii="Times New Roman"/>
                <w:b w:val="false"/>
                <w:i w:val="false"/>
                <w:color w:val="000000"/>
                <w:sz w:val="20"/>
              </w:rPr>
              <w:t>
6)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www.qogam.gov.kz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w:t>
            </w:r>
            <w:r>
              <w:br/>
            </w:r>
            <w:r>
              <w:rPr>
                <w:rFonts w:ascii="Times New Roman"/>
                <w:b w:val="false"/>
                <w:i w:val="false"/>
                <w:color w:val="000000"/>
                <w:sz w:val="20"/>
              </w:rPr>
              <w:t xml:space="preserve">5-қосымша </w:t>
            </w:r>
          </w:p>
        </w:tc>
      </w:tr>
    </w:tbl>
    <w:bookmarkStart w:name="z115" w:id="88"/>
    <w:p>
      <w:pPr>
        <w:spacing w:after="0"/>
        <w:ind w:left="0"/>
        <w:jc w:val="left"/>
      </w:pPr>
      <w:r>
        <w:rPr>
          <w:rFonts w:ascii="Times New Roman"/>
          <w:b/>
          <w:i w:val="false"/>
          <w:color w:val="000000"/>
        </w:rPr>
        <w:t xml:space="preserve"> Қазақстан Республикасының аумағында таратылатын шетелдік мерзімді баспа басылымдарын есепке алуды жүзеге асыру қағидалары</w:t>
      </w:r>
    </w:p>
    <w:bookmarkEnd w:id="88"/>
    <w:p>
      <w:pPr>
        <w:spacing w:after="0"/>
        <w:ind w:left="0"/>
        <w:jc w:val="both"/>
      </w:pPr>
      <w:r>
        <w:rPr>
          <w:rFonts w:ascii="Times New Roman"/>
          <w:b w:val="false"/>
          <w:i w:val="false"/>
          <w:color w:val="ff0000"/>
          <w:sz w:val="28"/>
        </w:rPr>
        <w:t xml:space="preserve">
      Ескерту. 5-қосымша алып тасталды – ҚР Ақпарат және қоғамдық даму министрінің 25.02.2022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101 Бұйрыққа</w:t>
            </w:r>
            <w:r>
              <w:br/>
            </w:r>
            <w:r>
              <w:rPr>
                <w:rFonts w:ascii="Times New Roman"/>
                <w:b w:val="false"/>
                <w:i w:val="false"/>
                <w:color w:val="000000"/>
                <w:sz w:val="20"/>
              </w:rPr>
              <w:t xml:space="preserve">6-қосымша </w:t>
            </w:r>
          </w:p>
        </w:tc>
      </w:tr>
    </w:tbl>
    <w:bookmarkStart w:name="z129" w:id="89"/>
    <w:p>
      <w:pPr>
        <w:spacing w:after="0"/>
        <w:ind w:left="0"/>
        <w:jc w:val="left"/>
      </w:pPr>
      <w:r>
        <w:rPr>
          <w:rFonts w:ascii="Times New Roman"/>
          <w:b/>
          <w:i w:val="false"/>
          <w:color w:val="000000"/>
        </w:rPr>
        <w:t xml:space="preserve"> Күші жойылған бұйрықтардың тізбесі</w:t>
      </w:r>
    </w:p>
    <w:bookmarkEnd w:id="89"/>
    <w:bookmarkStart w:name="z130" w:id="90"/>
    <w:p>
      <w:pPr>
        <w:spacing w:after="0"/>
        <w:ind w:left="0"/>
        <w:jc w:val="both"/>
      </w:pPr>
      <w:r>
        <w:rPr>
          <w:rFonts w:ascii="Times New Roman"/>
          <w:b w:val="false"/>
          <w:i w:val="false"/>
          <w:color w:val="000000"/>
          <w:sz w:val="28"/>
        </w:rPr>
        <w:t xml:space="preserve">
      1.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11301 болып тіркелген, 2015 жылғы 2 шілдеде "Әділет" ақпараттық-құқықтық жүйесінде жарияланған).</w:t>
      </w:r>
    </w:p>
    <w:bookmarkEnd w:id="90"/>
    <w:bookmarkStart w:name="z131" w:id="91"/>
    <w:p>
      <w:pPr>
        <w:spacing w:after="0"/>
        <w:ind w:left="0"/>
        <w:jc w:val="both"/>
      </w:pPr>
      <w:r>
        <w:rPr>
          <w:rFonts w:ascii="Times New Roman"/>
          <w:b w:val="false"/>
          <w:i w:val="false"/>
          <w:color w:val="000000"/>
          <w:sz w:val="28"/>
        </w:rPr>
        <w:t xml:space="preserve">
      2. "Ақпарат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11580 болып тіркелген, 2015 жылғы 22 шілдеде "Әділет" ақпараттық-құқықтық жүйесінде жарияланған).</w:t>
      </w:r>
    </w:p>
    <w:bookmarkEnd w:id="91"/>
    <w:bookmarkStart w:name="z132" w:id="92"/>
    <w:p>
      <w:pPr>
        <w:spacing w:after="0"/>
        <w:ind w:left="0"/>
        <w:jc w:val="both"/>
      </w:pPr>
      <w:r>
        <w:rPr>
          <w:rFonts w:ascii="Times New Roman"/>
          <w:b w:val="false"/>
          <w:i w:val="false"/>
          <w:color w:val="000000"/>
          <w:sz w:val="28"/>
        </w:rPr>
        <w:t xml:space="preserve">
      3.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бұйрығына өзгерістер мен толықтырулар енгізу туралы" Қазақстан Республикасы Инвестициялар және даму министрінің 2016 жылғы 26 қаңтардағы № 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13347 болып тіркелген, 2016 жылғы 15 наурызда "Әділет" ақпараттық-құқықтық жүйесінде жарияланған).</w:t>
      </w:r>
    </w:p>
    <w:bookmarkEnd w:id="92"/>
    <w:bookmarkStart w:name="z133" w:id="93"/>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министрлігіменақпарат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655 бұйрығына өзгерістер енгізу туралы" Қазақстан Республикасы Инвестициялар және даму министрінің міндетін атқарушының 2016 жылғы 17 ақпандағы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13477 болып тіркелген, 2016 жылғы 7 сәуірде "Әділет" ақпараттық-құқықтық жүйесінде жарияланған).</w:t>
      </w:r>
    </w:p>
    <w:bookmarkEnd w:id="93"/>
    <w:bookmarkStart w:name="z134" w:id="94"/>
    <w:p>
      <w:pPr>
        <w:spacing w:after="0"/>
        <w:ind w:left="0"/>
        <w:jc w:val="both"/>
      </w:pPr>
      <w:r>
        <w:rPr>
          <w:rFonts w:ascii="Times New Roman"/>
          <w:b w:val="false"/>
          <w:i w:val="false"/>
          <w:color w:val="000000"/>
          <w:sz w:val="28"/>
        </w:rPr>
        <w:t xml:space="preserve">
      5.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бұйрығына өзгерістер енгізу туралы" Қазақстан Республикасы Ақпарат және коммуникациялар министрінің 2017 жылғы 24 наурыздағы № 104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15124 болып тіркелген, 2017 жылғы 29 мамырда ҚР НҚА-ның эталондық бақылау банкінде электронды түрде жарияланған).</w:t>
      </w:r>
    </w:p>
    <w:bookmarkEnd w:id="94"/>
    <w:bookmarkStart w:name="z135" w:id="95"/>
    <w:p>
      <w:pPr>
        <w:spacing w:after="0"/>
        <w:ind w:left="0"/>
        <w:jc w:val="both"/>
      </w:pPr>
      <w:r>
        <w:rPr>
          <w:rFonts w:ascii="Times New Roman"/>
          <w:b w:val="false"/>
          <w:i w:val="false"/>
          <w:color w:val="000000"/>
          <w:sz w:val="28"/>
        </w:rPr>
        <w:t xml:space="preserve">
      6. "Қазақстан Республикасы Инвестициялар және даму министрлігімен ақпарат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655 бұйрығына өзгерістер мен толықтыру енгізу туралы" Қазақстан Республикасы Ақпарат және коммуникациялар министрінің 2017 жылғы 13 маусымдағы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15329 болып тіркелген, 2017 жылғы 25 шілдеде ҚР НҚА-ның эталондық бақылау банкінде электронды түрде жарияланған)</w:t>
      </w:r>
    </w:p>
    <w:bookmarkEnd w:id="95"/>
    <w:bookmarkStart w:name="z136" w:id="96"/>
    <w:p>
      <w:pPr>
        <w:spacing w:after="0"/>
        <w:ind w:left="0"/>
        <w:jc w:val="both"/>
      </w:pPr>
      <w:r>
        <w:rPr>
          <w:rFonts w:ascii="Times New Roman"/>
          <w:b w:val="false"/>
          <w:i w:val="false"/>
          <w:color w:val="000000"/>
          <w:sz w:val="28"/>
        </w:rPr>
        <w:t xml:space="preserve">
      7.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бұйрығына өзгерістер енгізу туралы" Қазақстан Республикасы Ақпарат және коммуникациялар министрінің 2018 жылғы 24 желтоқсандағы № 534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18022 болып тіркелген, 2019 жылғы 3 қаңтарда ҚР НҚА-ның эталондық бақылау банкінде электронды түрде жарияланған).</w:t>
      </w:r>
    </w:p>
    <w:bookmarkEnd w:id="96"/>
    <w:bookmarkStart w:name="z137" w:id="97"/>
    <w:p>
      <w:pPr>
        <w:spacing w:after="0"/>
        <w:ind w:left="0"/>
        <w:jc w:val="both"/>
      </w:pPr>
      <w:r>
        <w:rPr>
          <w:rFonts w:ascii="Times New Roman"/>
          <w:b w:val="false"/>
          <w:i w:val="false"/>
          <w:color w:val="000000"/>
          <w:sz w:val="28"/>
        </w:rPr>
        <w:t xml:space="preserve">
      8. "Ақпарат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655 бұйрығына өзгерістер енгізу туралы" Қазақстан Республикасы Ақпарат және қоғамдық даму министрінің 2019 жылғы 17 сәуірдегі № 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18563 болып тіркелген, 2019 жылғы 17 мамырда ҚР НҚА-ның эталондық бақылау банкінде электронды түрде жарияланған).</w:t>
      </w:r>
    </w:p>
    <w:bookmarkEnd w:id="97"/>
    <w:bookmarkStart w:name="z138" w:id="98"/>
    <w:p>
      <w:pPr>
        <w:spacing w:after="0"/>
        <w:ind w:left="0"/>
        <w:jc w:val="both"/>
      </w:pPr>
      <w:r>
        <w:rPr>
          <w:rFonts w:ascii="Times New Roman"/>
          <w:b w:val="false"/>
          <w:i w:val="false"/>
          <w:color w:val="000000"/>
          <w:sz w:val="28"/>
        </w:rPr>
        <w:t xml:space="preserve">
      9.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бұйрығына өзгерістер енгізу туралы" Қазақстан Республикасы Ақпарат және қоғамдық даму министрінің 2019 жылғы 4 шілдедегі № 203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18989 болып тіркелген, 2019 жылғы 12 шілдеде ҚР НҚА-ның эталондық бақылау банкінде электронды түрде жарияланған).</w:t>
      </w:r>
    </w:p>
    <w:bookmarkEnd w:id="98"/>
    <w:bookmarkStart w:name="z139" w:id="99"/>
    <w:p>
      <w:pPr>
        <w:spacing w:after="0"/>
        <w:ind w:left="0"/>
        <w:jc w:val="both"/>
      </w:pPr>
      <w:r>
        <w:rPr>
          <w:rFonts w:ascii="Times New Roman"/>
          <w:b w:val="false"/>
          <w:i w:val="false"/>
          <w:color w:val="000000"/>
          <w:sz w:val="28"/>
        </w:rPr>
        <w:t xml:space="preserve">
      10. "Ақпарат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655 бұйрығына өзгеріс енгізу туралы" Қазақстан Республикасы Ақпарат және қоғамдық даму министрінің 2019 жылғы 2 қыркүйектегі № 322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19353 болып тіркелген, 2019 жылғы 9 қыркүйекте ҚР НҚА-ның эталондық бақылау банкінде электронды түрде жарияланған).</w:t>
      </w:r>
    </w:p>
    <w:bookmarkEnd w:id="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