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4769c" w14:textId="8247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Жай серіктестіктің бірлескен қызмет туралы үлгілік шартын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 сәуірдегі № 184 бұйрығы. Қазақстан Республикасының Әділет министрлігінде 2020 жылғы 6 сәуірде № 20306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10-20)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Өнеркәсіп және құрылыс министрінің 02.02.2024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Жай серіктестіктің бірлескен қызмет туралы </w:t>
      </w:r>
      <w:r>
        <w:rPr>
          <w:rFonts w:ascii="Times New Roman"/>
          <w:b w:val="false"/>
          <w:i w:val="false"/>
          <w:color w:val="000000"/>
          <w:sz w:val="28"/>
        </w:rPr>
        <w:t>үлгілік шарты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Құрылыс және тұрғын үй-коммуналдық шаруашылық істері комитеті заңнамамен бекітілген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3 сәуірдегі № 184</w:t>
            </w:r>
            <w:r>
              <w:br/>
            </w:r>
            <w:r>
              <w:rPr>
                <w:rFonts w:ascii="Times New Roman"/>
                <w:b w:val="false"/>
                <w:i w:val="false"/>
                <w:color w:val="000000"/>
                <w:sz w:val="20"/>
              </w:rPr>
              <w:t>бұйрығына қосымша</w:t>
            </w:r>
          </w:p>
        </w:tc>
      </w:tr>
    </w:tbl>
    <w:bookmarkStart w:name="z9" w:id="7"/>
    <w:p>
      <w:pPr>
        <w:spacing w:after="0"/>
        <w:ind w:left="0"/>
        <w:jc w:val="left"/>
      </w:pPr>
      <w:r>
        <w:rPr>
          <w:rFonts w:ascii="Times New Roman"/>
          <w:b/>
          <w:i w:val="false"/>
          <w:color w:val="000000"/>
        </w:rPr>
        <w:t xml:space="preserve"> Жай серіктестіктің бірлескен қызмет туралы шарты</w:t>
      </w:r>
    </w:p>
    <w:bookmarkEnd w:id="7"/>
    <w:p>
      <w:pPr>
        <w:spacing w:after="0"/>
        <w:ind w:left="0"/>
        <w:jc w:val="both"/>
      </w:pPr>
      <w:r>
        <w:rPr>
          <w:rFonts w:ascii="Times New Roman"/>
          <w:b w:val="false"/>
          <w:i w:val="false"/>
          <w:color w:val="ff0000"/>
          <w:sz w:val="28"/>
        </w:rPr>
        <w:t xml:space="preserve">
      Ескерту. Қосымшаға өзгеріс енгізілді - ҚР Өнеркәсіп және құрылыс министрінің 02.02.2024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 қ.                        №_____ 20__ж "__" __________</w:t>
      </w:r>
    </w:p>
    <w:p>
      <w:pPr>
        <w:spacing w:after="0"/>
        <w:ind w:left="0"/>
        <w:jc w:val="both"/>
      </w:pPr>
      <w:r>
        <w:rPr>
          <w:rFonts w:ascii="Times New Roman"/>
          <w:b w:val="false"/>
          <w:i w:val="false"/>
          <w:color w:val="000000"/>
          <w:sz w:val="28"/>
        </w:rPr>
        <w:t>
      Біз ___________________________________________________________ мекенжай бойынша орналасқан көппәтерлі тұрғын үйдегі пәтер, тұрғын емес үй-жай меншік иелері, бұдан әрі "Қатысушылар" деп аталатындар мына төмендегілер туралы осы Шартты жасастық.</w:t>
      </w:r>
    </w:p>
    <w:bookmarkStart w:name="z10" w:id="8"/>
    <w:p>
      <w:pPr>
        <w:spacing w:after="0"/>
        <w:ind w:left="0"/>
        <w:jc w:val="left"/>
      </w:pPr>
      <w:r>
        <w:rPr>
          <w:rFonts w:ascii="Times New Roman"/>
          <w:b/>
          <w:i w:val="false"/>
          <w:color w:val="000000"/>
        </w:rPr>
        <w:t xml:space="preserve"> 1. Шарттың мәні</w:t>
      </w:r>
    </w:p>
    <w:bookmarkEnd w:id="8"/>
    <w:bookmarkStart w:name="z11" w:id="9"/>
    <w:p>
      <w:pPr>
        <w:spacing w:after="0"/>
        <w:ind w:left="0"/>
        <w:jc w:val="both"/>
      </w:pPr>
      <w:r>
        <w:rPr>
          <w:rFonts w:ascii="Times New Roman"/>
          <w:b w:val="false"/>
          <w:i w:val="false"/>
          <w:color w:val="000000"/>
          <w:sz w:val="28"/>
        </w:rPr>
        <w:t>
      1.1. Шарттың мәні бір көппәтерлі тұрғын үй пәтерлерінің, тұрғын емес үй-жайларының меншік иелерінің кондоминиум объектісін басқару, оны күтіп-ұстауды қаржыландыру және кондоминиум объектісінің ортақ мүлкінің сақталуын қамтамасыз ету мақсатында Қатысушылардың заңды тұлға құрмай бірлескен қызметі болып табылады.</w:t>
      </w:r>
    </w:p>
    <w:bookmarkEnd w:id="9"/>
    <w:bookmarkStart w:name="z12" w:id="10"/>
    <w:p>
      <w:pPr>
        <w:spacing w:after="0"/>
        <w:ind w:left="0"/>
        <w:jc w:val="both"/>
      </w:pPr>
      <w:r>
        <w:rPr>
          <w:rFonts w:ascii="Times New Roman"/>
          <w:b w:val="false"/>
          <w:i w:val="false"/>
          <w:color w:val="000000"/>
          <w:sz w:val="28"/>
        </w:rPr>
        <w:t>
      1.2. Кондоминиум объектісін басқару және кондоминиум объектісінің ортақ мүлкін күтіп-ұстау бойынша қызметтер көрсету үшін Қатысушылар жеке шарт негізінде осындай қызметтердің түрлерін көрсететін ұйымдарды тарта алады.</w:t>
      </w:r>
    </w:p>
    <w:bookmarkEnd w:id="10"/>
    <w:bookmarkStart w:name="z13" w:id="11"/>
    <w:p>
      <w:pPr>
        <w:spacing w:after="0"/>
        <w:ind w:left="0"/>
        <w:jc w:val="both"/>
      </w:pPr>
      <w:r>
        <w:rPr>
          <w:rFonts w:ascii="Times New Roman"/>
          <w:b w:val="false"/>
          <w:i w:val="false"/>
          <w:color w:val="000000"/>
          <w:sz w:val="28"/>
        </w:rPr>
        <w:t xml:space="preserve">
      1.3. Қатысушылар өз қызметін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және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Қатысушылардың тең құқылығы, өзін-өзі басқару, заңдылық, қызметтің жариялығы қағидаттарында жүзеге асырады.</w:t>
      </w:r>
    </w:p>
    <w:bookmarkEnd w:id="11"/>
    <w:bookmarkStart w:name="z14" w:id="12"/>
    <w:p>
      <w:pPr>
        <w:spacing w:after="0"/>
        <w:ind w:left="0"/>
        <w:jc w:val="both"/>
      </w:pPr>
      <w:r>
        <w:rPr>
          <w:rFonts w:ascii="Times New Roman"/>
          <w:b w:val="false"/>
          <w:i w:val="false"/>
          <w:color w:val="000000"/>
          <w:sz w:val="28"/>
        </w:rPr>
        <w:t>
      1.4. Қатысушылар шешімдерді бірлесіп қабылдау және пәтерлердің, тұрғын емес үй-жайлардың меншік иелеріне жүктелген міндеттерді орындау жөніндегі барлық міндеттемені өзіне қабылдайды.</w:t>
      </w:r>
    </w:p>
    <w:bookmarkEnd w:id="12"/>
    <w:bookmarkStart w:name="z15" w:id="13"/>
    <w:p>
      <w:pPr>
        <w:spacing w:after="0"/>
        <w:ind w:left="0"/>
        <w:jc w:val="both"/>
      </w:pPr>
      <w:r>
        <w:rPr>
          <w:rFonts w:ascii="Times New Roman"/>
          <w:b w:val="false"/>
          <w:i w:val="false"/>
          <w:color w:val="000000"/>
          <w:sz w:val="28"/>
        </w:rPr>
        <w:t>
      1.5. Қатысушылар кондоминиум объектісін басқару және кондоминиум объектісінің ортақ мүлкін күтіп-ұстау мақсатында, сондай-ақ табыс алу немесе заңға қайшы келмейтін өзге де мақсаттарға қол жеткізу үшін бірлесіп әрекет етуге міндеттенеді. Жай серіктестік заңды тұлға болып табылмайды.</w:t>
      </w:r>
    </w:p>
    <w:bookmarkEnd w:id="13"/>
    <w:bookmarkStart w:name="z16" w:id="14"/>
    <w:p>
      <w:pPr>
        <w:spacing w:after="0"/>
        <w:ind w:left="0"/>
        <w:jc w:val="left"/>
      </w:pPr>
      <w:r>
        <w:rPr>
          <w:rFonts w:ascii="Times New Roman"/>
          <w:b/>
          <w:i w:val="false"/>
          <w:color w:val="000000"/>
        </w:rPr>
        <w:t xml:space="preserve"> 2. Кондоминиум объектісін басқару және кондоминиум объектісінің ортақ мүлкін күтіп-ұстау</w:t>
      </w:r>
    </w:p>
    <w:bookmarkEnd w:id="14"/>
    <w:bookmarkStart w:name="z17" w:id="15"/>
    <w:p>
      <w:pPr>
        <w:spacing w:after="0"/>
        <w:ind w:left="0"/>
        <w:jc w:val="both"/>
      </w:pPr>
      <w:r>
        <w:rPr>
          <w:rFonts w:ascii="Times New Roman"/>
          <w:b w:val="false"/>
          <w:i w:val="false"/>
          <w:color w:val="000000"/>
          <w:sz w:val="28"/>
        </w:rPr>
        <w:t>
      2.1. Кондоминиум объектісін басқару және Қатысушылардың ортақ істерін жүргізу бірлескен қызмет туралы шарт негізінде олардың ортақ келісімі бойынша жүзеге асырылады.</w:t>
      </w:r>
    </w:p>
    <w:bookmarkEnd w:id="15"/>
    <w:bookmarkStart w:name="z18" w:id="16"/>
    <w:p>
      <w:pPr>
        <w:spacing w:after="0"/>
        <w:ind w:left="0"/>
        <w:jc w:val="both"/>
      </w:pPr>
      <w:r>
        <w:rPr>
          <w:rFonts w:ascii="Times New Roman"/>
          <w:b w:val="false"/>
          <w:i w:val="false"/>
          <w:color w:val="000000"/>
          <w:sz w:val="28"/>
        </w:rPr>
        <w:t xml:space="preserve">
      2.2. Қатысушылар өз құрамынан бірлескен қызметке басшылық жасау үшін сенім білдірілген адамды айқындай алады, ол Қатысушылар берген қарапайым жазбаша сенімхат негізінде әрекет етеді. </w:t>
      </w:r>
    </w:p>
    <w:bookmarkEnd w:id="16"/>
    <w:bookmarkStart w:name="z19" w:id="17"/>
    <w:p>
      <w:pPr>
        <w:spacing w:after="0"/>
        <w:ind w:left="0"/>
        <w:jc w:val="both"/>
      </w:pPr>
      <w:r>
        <w:rPr>
          <w:rFonts w:ascii="Times New Roman"/>
          <w:b w:val="false"/>
          <w:i w:val="false"/>
          <w:color w:val="000000"/>
          <w:sz w:val="28"/>
        </w:rPr>
        <w:t>
      2.3 Қатысушылар Жай серіктестіктің міндеттемелері бойынша жауап бермейді, сол сияқты Жай серіктестік өз Қатысушыларының міндеттемелері бойынша жауап бермейді.</w:t>
      </w:r>
    </w:p>
    <w:bookmarkEnd w:id="17"/>
    <w:bookmarkStart w:name="z20" w:id="18"/>
    <w:p>
      <w:pPr>
        <w:spacing w:after="0"/>
        <w:ind w:left="0"/>
        <w:jc w:val="left"/>
      </w:pPr>
      <w:r>
        <w:rPr>
          <w:rFonts w:ascii="Times New Roman"/>
          <w:b/>
          <w:i w:val="false"/>
          <w:color w:val="000000"/>
        </w:rPr>
        <w:t xml:space="preserve"> 3. Қатысушылардың ортақ мүлкі</w:t>
      </w:r>
    </w:p>
    <w:bookmarkEnd w:id="18"/>
    <w:bookmarkStart w:name="z21" w:id="19"/>
    <w:p>
      <w:pPr>
        <w:spacing w:after="0"/>
        <w:ind w:left="0"/>
        <w:jc w:val="both"/>
      </w:pPr>
      <w:r>
        <w:rPr>
          <w:rFonts w:ascii="Times New Roman"/>
          <w:b w:val="false"/>
          <w:i w:val="false"/>
          <w:color w:val="000000"/>
          <w:sz w:val="28"/>
        </w:rPr>
        <w:t>
      3.1. Қатысушылар кондоминиум объектісінің ортақ мүлкін пайдалануды олардың ортақ келісімі бойынша жүзеге асырады.</w:t>
      </w:r>
    </w:p>
    <w:bookmarkEnd w:id="19"/>
    <w:bookmarkStart w:name="z22" w:id="20"/>
    <w:p>
      <w:pPr>
        <w:spacing w:after="0"/>
        <w:ind w:left="0"/>
        <w:jc w:val="both"/>
      </w:pPr>
      <w:r>
        <w:rPr>
          <w:rFonts w:ascii="Times New Roman"/>
          <w:b w:val="false"/>
          <w:i w:val="false"/>
          <w:color w:val="000000"/>
          <w:sz w:val="28"/>
        </w:rPr>
        <w:t>
      3.2. Қатысушылардың кондоминиум объектісінің ортақ мүлкін күтіп-ұстау бойынша міндеттемесі және осы міндеттемені орындауға байланысты шығыстарды өтеу тәртібі дара меншіктегі үлеске мөлшерлес бөлінеді.</w:t>
      </w:r>
    </w:p>
    <w:bookmarkEnd w:id="20"/>
    <w:bookmarkStart w:name="z23" w:id="21"/>
    <w:p>
      <w:pPr>
        <w:spacing w:after="0"/>
        <w:ind w:left="0"/>
        <w:jc w:val="both"/>
      </w:pPr>
      <w:r>
        <w:rPr>
          <w:rFonts w:ascii="Times New Roman"/>
          <w:b w:val="false"/>
          <w:i w:val="false"/>
          <w:color w:val="000000"/>
          <w:sz w:val="28"/>
        </w:rPr>
        <w:t>
      3.3. Қатысушылардың ортақ меншіктегі үлесі дара меншіктегі мүліктің үлесіне мөлшерлес.</w:t>
      </w:r>
    </w:p>
    <w:bookmarkEnd w:id="21"/>
    <w:bookmarkStart w:name="z24" w:id="22"/>
    <w:p>
      <w:pPr>
        <w:spacing w:after="0"/>
        <w:ind w:left="0"/>
        <w:jc w:val="left"/>
      </w:pPr>
      <w:r>
        <w:rPr>
          <w:rFonts w:ascii="Times New Roman"/>
          <w:b/>
          <w:i w:val="false"/>
          <w:color w:val="000000"/>
        </w:rPr>
        <w:t xml:space="preserve"> 4. Ортақ мүлікті қалыптастыру көздері</w:t>
      </w:r>
    </w:p>
    <w:bookmarkEnd w:id="22"/>
    <w:bookmarkStart w:name="z25" w:id="23"/>
    <w:p>
      <w:pPr>
        <w:spacing w:after="0"/>
        <w:ind w:left="0"/>
        <w:jc w:val="both"/>
      </w:pPr>
      <w:r>
        <w:rPr>
          <w:rFonts w:ascii="Times New Roman"/>
          <w:b w:val="false"/>
          <w:i w:val="false"/>
          <w:color w:val="000000"/>
          <w:sz w:val="28"/>
        </w:rPr>
        <w:t>
      4.1. Ортақ мүлікті мыналар құрайды: материалдық құндылықтар және қаржылық ресурстар, сондай-ақ дара (бөлек) меншіктегі мүлікті қоспағанда, осы Шартта көзделген бірлескен қызметті қамтамасыз ету үшін қажет өзгекті қоспа.</w:t>
      </w:r>
    </w:p>
    <w:bookmarkEnd w:id="23"/>
    <w:bookmarkStart w:name="z26" w:id="24"/>
    <w:p>
      <w:pPr>
        <w:spacing w:after="0"/>
        <w:ind w:left="0"/>
        <w:jc w:val="both"/>
      </w:pPr>
      <w:r>
        <w:rPr>
          <w:rFonts w:ascii="Times New Roman"/>
          <w:b w:val="false"/>
          <w:i w:val="false"/>
          <w:color w:val="000000"/>
          <w:sz w:val="28"/>
        </w:rPr>
        <w:t xml:space="preserve">
      4.2. Кондоминиум объектісін басқару, оны күтіп-ұстауды қаржыландыру және кондоминиум объектісінің ортақ мүлкінің сақталуын қамтамасыз ету мақсатына қол жеткізу үшін Қатысушылардың бірлескен қызмет туралы шартқа қатысушылар жарналарын ақшалай немесе басқа мүлікпен не еңбек үлесі арқылы енгізеді. </w:t>
      </w:r>
    </w:p>
    <w:bookmarkEnd w:id="24"/>
    <w:bookmarkStart w:name="z27" w:id="25"/>
    <w:p>
      <w:pPr>
        <w:spacing w:after="0"/>
        <w:ind w:left="0"/>
        <w:jc w:val="both"/>
      </w:pPr>
      <w:r>
        <w:rPr>
          <w:rFonts w:ascii="Times New Roman"/>
          <w:b w:val="false"/>
          <w:i w:val="false"/>
          <w:color w:val="000000"/>
          <w:sz w:val="28"/>
        </w:rPr>
        <w:t>
      4.3. Ортақ мүлікті қалыптастыру көздері мыналар болып табылады:</w:t>
      </w:r>
    </w:p>
    <w:bookmarkEnd w:id="25"/>
    <w:bookmarkStart w:name="z28" w:id="26"/>
    <w:p>
      <w:pPr>
        <w:spacing w:after="0"/>
        <w:ind w:left="0"/>
        <w:jc w:val="both"/>
      </w:pPr>
      <w:r>
        <w:rPr>
          <w:rFonts w:ascii="Times New Roman"/>
          <w:b w:val="false"/>
          <w:i w:val="false"/>
          <w:color w:val="000000"/>
          <w:sz w:val="28"/>
        </w:rPr>
        <w:t>
      1) пәтерлер, тұрғын емес үй-жайлар меншік иелерінің кондоминиум объектісін басқаруға және кондоминиум объектісінің ортақ мүлкін күтіп-ұстауға арналған ай сайынғы жарналар (төлемдер), сондай-ақ тұрақ орындары, қоймалар иелерінің ай сайынғы жарналары (төлемдері);</w:t>
      </w:r>
    </w:p>
    <w:bookmarkEnd w:id="26"/>
    <w:bookmarkStart w:name="z29" w:id="27"/>
    <w:p>
      <w:pPr>
        <w:spacing w:after="0"/>
        <w:ind w:left="0"/>
        <w:jc w:val="both"/>
      </w:pPr>
      <w:r>
        <w:rPr>
          <w:rFonts w:ascii="Times New Roman"/>
          <w:b w:val="false"/>
          <w:i w:val="false"/>
          <w:color w:val="000000"/>
          <w:sz w:val="28"/>
        </w:rPr>
        <w:t>
      2) мүліктік жалдауға (жалға) берілген ортақ мүлік үшін төлем;</w:t>
      </w:r>
    </w:p>
    <w:bookmarkEnd w:id="27"/>
    <w:bookmarkStart w:name="z30" w:id="28"/>
    <w:p>
      <w:pPr>
        <w:spacing w:after="0"/>
        <w:ind w:left="0"/>
        <w:jc w:val="both"/>
      </w:pPr>
      <w:r>
        <w:rPr>
          <w:rFonts w:ascii="Times New Roman"/>
          <w:b w:val="false"/>
          <w:i w:val="false"/>
          <w:color w:val="000000"/>
          <w:sz w:val="28"/>
        </w:rPr>
        <w:t>
      3) кондоминиум объектісін басқаруға және кондоминиум объектісінің ортақ мүлкін күтіп-ұстауға арналған шығыстар сметасында көзделген пәтерлер, тұрғын емес үй-жайлар меншік иелері енгізетін нысаналы жарна;</w:t>
      </w:r>
    </w:p>
    <w:bookmarkEnd w:id="28"/>
    <w:bookmarkStart w:name="z31" w:id="29"/>
    <w:p>
      <w:pPr>
        <w:spacing w:after="0"/>
        <w:ind w:left="0"/>
        <w:jc w:val="both"/>
      </w:pPr>
      <w:r>
        <w:rPr>
          <w:rFonts w:ascii="Times New Roman"/>
          <w:b w:val="false"/>
          <w:i w:val="false"/>
          <w:color w:val="000000"/>
          <w:sz w:val="28"/>
        </w:rPr>
        <w:t>
      4) қайырымдылық акцияларын және басқа да іс-шаралар өткізуден түсетін түсімдер;</w:t>
      </w:r>
    </w:p>
    <w:bookmarkEnd w:id="29"/>
    <w:bookmarkStart w:name="z32" w:id="30"/>
    <w:p>
      <w:pPr>
        <w:spacing w:after="0"/>
        <w:ind w:left="0"/>
        <w:jc w:val="both"/>
      </w:pPr>
      <w:r>
        <w:rPr>
          <w:rFonts w:ascii="Times New Roman"/>
          <w:b w:val="false"/>
          <w:i w:val="false"/>
          <w:color w:val="000000"/>
          <w:sz w:val="28"/>
        </w:rPr>
        <w:t>
      5) Қазақстан Республикасының қолданыстағы заңнамасы тыйым салмаған өзге де ақшалай қаражаттар және түсімдер (ерікті жеке инвестициялар).</w:t>
      </w:r>
    </w:p>
    <w:bookmarkEnd w:id="30"/>
    <w:bookmarkStart w:name="z33" w:id="31"/>
    <w:p>
      <w:pPr>
        <w:spacing w:after="0"/>
        <w:ind w:left="0"/>
        <w:jc w:val="both"/>
      </w:pPr>
      <w:r>
        <w:rPr>
          <w:rFonts w:ascii="Times New Roman"/>
          <w:b w:val="false"/>
          <w:i w:val="false"/>
          <w:color w:val="000000"/>
          <w:sz w:val="28"/>
        </w:rPr>
        <w:t>
      4.4. Жинақ шотында жинақталған ақшаны жұмсау Қазақстан Республикасының заңнамасына сәйкес жүзеге асырылады.</w:t>
      </w:r>
    </w:p>
    <w:bookmarkEnd w:id="31"/>
    <w:bookmarkStart w:name="z34" w:id="32"/>
    <w:p>
      <w:pPr>
        <w:spacing w:after="0"/>
        <w:ind w:left="0"/>
        <w:jc w:val="both"/>
      </w:pPr>
      <w:r>
        <w:rPr>
          <w:rFonts w:ascii="Times New Roman"/>
          <w:b w:val="false"/>
          <w:i w:val="false"/>
          <w:color w:val="000000"/>
          <w:sz w:val="28"/>
        </w:rPr>
        <w:t>
      4.5. Қатысушылардың кондоминиум объектісін басқаруға және кондоминиум объектісінің ортақ мүлкін күтіп-ұстауға түскен ай сайынғы барлық жарналары Қатысушылардың ортақ үлестік меншік құқығына тиесілі.</w:t>
      </w:r>
    </w:p>
    <w:bookmarkEnd w:id="32"/>
    <w:bookmarkStart w:name="z35" w:id="33"/>
    <w:p>
      <w:pPr>
        <w:spacing w:after="0"/>
        <w:ind w:left="0"/>
        <w:jc w:val="left"/>
      </w:pPr>
      <w:r>
        <w:rPr>
          <w:rFonts w:ascii="Times New Roman"/>
          <w:b/>
          <w:i w:val="false"/>
          <w:color w:val="000000"/>
        </w:rPr>
        <w:t xml:space="preserve"> 5. Қатысушылардың құқықтары мен міндеттері</w:t>
      </w:r>
    </w:p>
    <w:bookmarkEnd w:id="33"/>
    <w:bookmarkStart w:name="z36" w:id="34"/>
    <w:p>
      <w:pPr>
        <w:spacing w:after="0"/>
        <w:ind w:left="0"/>
        <w:jc w:val="both"/>
      </w:pPr>
      <w:r>
        <w:rPr>
          <w:rFonts w:ascii="Times New Roman"/>
          <w:b w:val="false"/>
          <w:i w:val="false"/>
          <w:color w:val="000000"/>
          <w:sz w:val="28"/>
        </w:rPr>
        <w:t>
      5.1. Қатысушылар:</w:t>
      </w:r>
    </w:p>
    <w:bookmarkEnd w:id="34"/>
    <w:bookmarkStart w:name="z37" w:id="35"/>
    <w:p>
      <w:pPr>
        <w:spacing w:after="0"/>
        <w:ind w:left="0"/>
        <w:jc w:val="both"/>
      </w:pPr>
      <w:r>
        <w:rPr>
          <w:rFonts w:ascii="Times New Roman"/>
          <w:b w:val="false"/>
          <w:i w:val="false"/>
          <w:color w:val="000000"/>
          <w:sz w:val="28"/>
        </w:rPr>
        <w:t>
      1) көппәтерлі тұрғын үй кеңесі (бұдан әрі – үй кеңесі) сайлануға;</w:t>
      </w:r>
    </w:p>
    <w:bookmarkEnd w:id="35"/>
    <w:bookmarkStart w:name="z38" w:id="36"/>
    <w:p>
      <w:pPr>
        <w:spacing w:after="0"/>
        <w:ind w:left="0"/>
        <w:jc w:val="both"/>
      </w:pPr>
      <w:r>
        <w:rPr>
          <w:rFonts w:ascii="Times New Roman"/>
          <w:b w:val="false"/>
          <w:i w:val="false"/>
          <w:color w:val="000000"/>
          <w:sz w:val="28"/>
        </w:rPr>
        <w:t>
      2) кондоминиум объектісін басқаруға және кондоминиум объектісінің ортақ мүлкін күтіп-ұстауға жататын мәселелері бойынша ұсыныстар енгізуге;</w:t>
      </w:r>
    </w:p>
    <w:bookmarkEnd w:id="36"/>
    <w:bookmarkStart w:name="z39" w:id="37"/>
    <w:p>
      <w:pPr>
        <w:spacing w:after="0"/>
        <w:ind w:left="0"/>
        <w:jc w:val="both"/>
      </w:pPr>
      <w:r>
        <w:rPr>
          <w:rFonts w:ascii="Times New Roman"/>
          <w:b w:val="false"/>
          <w:i w:val="false"/>
          <w:color w:val="000000"/>
          <w:sz w:val="28"/>
        </w:rPr>
        <w:t>
      3) ақпарат алуға, Қатысушылардың алдында тұрған міндеттерді шешуге белсенді жәрдем көрсетуге;</w:t>
      </w:r>
    </w:p>
    <w:bookmarkEnd w:id="37"/>
    <w:bookmarkStart w:name="z40" w:id="38"/>
    <w:p>
      <w:pPr>
        <w:spacing w:after="0"/>
        <w:ind w:left="0"/>
        <w:jc w:val="both"/>
      </w:pPr>
      <w:r>
        <w:rPr>
          <w:rFonts w:ascii="Times New Roman"/>
          <w:b w:val="false"/>
          <w:i w:val="false"/>
          <w:color w:val="000000"/>
          <w:sz w:val="28"/>
        </w:rPr>
        <w:t>
      4) жасалған шарттар бойынша коммуналдық қызметтер алуға;</w:t>
      </w:r>
    </w:p>
    <w:bookmarkEnd w:id="38"/>
    <w:bookmarkStart w:name="z41" w:id="39"/>
    <w:p>
      <w:pPr>
        <w:spacing w:after="0"/>
        <w:ind w:left="0"/>
        <w:jc w:val="both"/>
      </w:pPr>
      <w:r>
        <w:rPr>
          <w:rFonts w:ascii="Times New Roman"/>
          <w:b w:val="false"/>
          <w:i w:val="false"/>
          <w:color w:val="000000"/>
          <w:sz w:val="28"/>
        </w:rPr>
        <w:t>
      5) көппәтерлі тұрғын үйге қатысты барлық құжаттамамен танысуға, сондай-ақ бірлескен қызмет бойынша кез келген басқа ақпаратты алуға;</w:t>
      </w:r>
    </w:p>
    <w:bookmarkEnd w:id="39"/>
    <w:bookmarkStart w:name="z42" w:id="40"/>
    <w:p>
      <w:pPr>
        <w:spacing w:after="0"/>
        <w:ind w:left="0"/>
        <w:jc w:val="both"/>
      </w:pPr>
      <w:r>
        <w:rPr>
          <w:rFonts w:ascii="Times New Roman"/>
          <w:b w:val="false"/>
          <w:i w:val="false"/>
          <w:color w:val="000000"/>
          <w:sz w:val="28"/>
        </w:rPr>
        <w:t>
      6) осы Шартқа қатысушылардың келісімімен бірлескен қызметке қатысу құқығын беруге;</w:t>
      </w:r>
    </w:p>
    <w:bookmarkEnd w:id="40"/>
    <w:bookmarkStart w:name="z43" w:id="41"/>
    <w:p>
      <w:pPr>
        <w:spacing w:after="0"/>
        <w:ind w:left="0"/>
        <w:jc w:val="both"/>
      </w:pPr>
      <w:r>
        <w:rPr>
          <w:rFonts w:ascii="Times New Roman"/>
          <w:b w:val="false"/>
          <w:i w:val="false"/>
          <w:color w:val="000000"/>
          <w:sz w:val="28"/>
        </w:rPr>
        <w:t>
      7) өз қалауы бойынша бірлескен қызмет қатысудан бас тартуға;</w:t>
      </w:r>
    </w:p>
    <w:bookmarkEnd w:id="41"/>
    <w:bookmarkStart w:name="z44" w:id="42"/>
    <w:p>
      <w:pPr>
        <w:spacing w:after="0"/>
        <w:ind w:left="0"/>
        <w:jc w:val="both"/>
      </w:pPr>
      <w:r>
        <w:rPr>
          <w:rFonts w:ascii="Times New Roman"/>
          <w:b w:val="false"/>
          <w:i w:val="false"/>
          <w:color w:val="000000"/>
          <w:sz w:val="28"/>
        </w:rPr>
        <w:t>
      8) көппәтерлі тұрғын үйге қатысты бірлескен іс-шараларға қатысуға құқылы.</w:t>
      </w:r>
    </w:p>
    <w:bookmarkEnd w:id="42"/>
    <w:bookmarkStart w:name="z45" w:id="43"/>
    <w:p>
      <w:pPr>
        <w:spacing w:after="0"/>
        <w:ind w:left="0"/>
        <w:jc w:val="both"/>
      </w:pPr>
      <w:r>
        <w:rPr>
          <w:rFonts w:ascii="Times New Roman"/>
          <w:b w:val="false"/>
          <w:i w:val="false"/>
          <w:color w:val="000000"/>
          <w:sz w:val="28"/>
        </w:rPr>
        <w:t>
      5.2. Қатысушылар:</w:t>
      </w:r>
    </w:p>
    <w:bookmarkEnd w:id="43"/>
    <w:bookmarkStart w:name="z46" w:id="44"/>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арналған барлық шығыстарға қатысуға;</w:t>
      </w:r>
    </w:p>
    <w:bookmarkEnd w:id="44"/>
    <w:bookmarkStart w:name="z47" w:id="45"/>
    <w:p>
      <w:pPr>
        <w:spacing w:after="0"/>
        <w:ind w:left="0"/>
        <w:jc w:val="both"/>
      </w:pPr>
      <w:r>
        <w:rPr>
          <w:rFonts w:ascii="Times New Roman"/>
          <w:b w:val="false"/>
          <w:i w:val="false"/>
          <w:color w:val="000000"/>
          <w:sz w:val="28"/>
        </w:rPr>
        <w:t>
      2) кондоминиум объектісін басқаруға және кондоминиум объектісінің ортақ мүлкін күтіп-ұстауға арналған ай сайынғы жарналарды уақтылы енгізуге;</w:t>
      </w:r>
    </w:p>
    <w:bookmarkEnd w:id="45"/>
    <w:bookmarkStart w:name="z48" w:id="46"/>
    <w:p>
      <w:pPr>
        <w:spacing w:after="0"/>
        <w:ind w:left="0"/>
        <w:jc w:val="both"/>
      </w:pPr>
      <w:r>
        <w:rPr>
          <w:rFonts w:ascii="Times New Roman"/>
          <w:b w:val="false"/>
          <w:i w:val="false"/>
          <w:color w:val="000000"/>
          <w:sz w:val="28"/>
        </w:rPr>
        <w:t>
      3) ортақ мүліктің және үй жанындағы жер учаскесінің тазалығын сақтауға және сақтауға, қоғамдық тәртіпті сақтауға;</w:t>
      </w:r>
    </w:p>
    <w:bookmarkEnd w:id="46"/>
    <w:bookmarkStart w:name="z49" w:id="47"/>
    <w:p>
      <w:pPr>
        <w:spacing w:after="0"/>
        <w:ind w:left="0"/>
        <w:jc w:val="both"/>
      </w:pPr>
      <w:r>
        <w:rPr>
          <w:rFonts w:ascii="Times New Roman"/>
          <w:b w:val="false"/>
          <w:i w:val="false"/>
          <w:color w:val="000000"/>
          <w:sz w:val="28"/>
        </w:rPr>
        <w:t>
      4) меншіктегі үй-жайды тек мақсаты бойынша пайдалануға;</w:t>
      </w:r>
    </w:p>
    <w:bookmarkEnd w:id="47"/>
    <w:bookmarkStart w:name="z50" w:id="48"/>
    <w:p>
      <w:pPr>
        <w:spacing w:after="0"/>
        <w:ind w:left="0"/>
        <w:jc w:val="both"/>
      </w:pPr>
      <w:r>
        <w:rPr>
          <w:rFonts w:ascii="Times New Roman"/>
          <w:b w:val="false"/>
          <w:i w:val="false"/>
          <w:color w:val="000000"/>
          <w:sz w:val="28"/>
        </w:rPr>
        <w:t>
      5) Қатысушылар жиналысының шешімдерін орындауға;</w:t>
      </w:r>
    </w:p>
    <w:bookmarkEnd w:id="48"/>
    <w:bookmarkStart w:name="z51" w:id="49"/>
    <w:p>
      <w:pPr>
        <w:spacing w:after="0"/>
        <w:ind w:left="0"/>
        <w:jc w:val="both"/>
      </w:pPr>
      <w:r>
        <w:rPr>
          <w:rFonts w:ascii="Times New Roman"/>
          <w:b w:val="false"/>
          <w:i w:val="false"/>
          <w:color w:val="000000"/>
          <w:sz w:val="28"/>
        </w:rPr>
        <w:t>
      6) кондоминиум объектісінің ортақ мүлкіне материалдық зиян келтіретін іс-әрекеттерге жол бермеуге міндеттенеді.</w:t>
      </w:r>
    </w:p>
    <w:bookmarkEnd w:id="49"/>
    <w:bookmarkStart w:name="z52" w:id="50"/>
    <w:p>
      <w:pPr>
        <w:spacing w:after="0"/>
        <w:ind w:left="0"/>
        <w:jc w:val="left"/>
      </w:pPr>
      <w:r>
        <w:rPr>
          <w:rFonts w:ascii="Times New Roman"/>
          <w:b/>
          <w:i w:val="false"/>
          <w:color w:val="000000"/>
        </w:rPr>
        <w:t xml:space="preserve"> 6. Жай серіктестік органдарының құрылымы, қалыптастыру тәртібі және құзыреті</w:t>
      </w:r>
    </w:p>
    <w:bookmarkEnd w:id="50"/>
    <w:bookmarkStart w:name="z53" w:id="51"/>
    <w:p>
      <w:pPr>
        <w:spacing w:after="0"/>
        <w:ind w:left="0"/>
        <w:jc w:val="both"/>
      </w:pPr>
      <w:r>
        <w:rPr>
          <w:rFonts w:ascii="Times New Roman"/>
          <w:b w:val="false"/>
          <w:i w:val="false"/>
          <w:color w:val="000000"/>
          <w:sz w:val="28"/>
        </w:rPr>
        <w:t>
      6.1. Жай серіктестік органдары мыналар болып табылады:</w:t>
      </w:r>
    </w:p>
    <w:bookmarkEnd w:id="51"/>
    <w:p>
      <w:pPr>
        <w:spacing w:after="0"/>
        <w:ind w:left="0"/>
        <w:jc w:val="both"/>
      </w:pPr>
      <w:r>
        <w:rPr>
          <w:rFonts w:ascii="Times New Roman"/>
          <w:b w:val="false"/>
          <w:i w:val="false"/>
          <w:color w:val="000000"/>
          <w:sz w:val="28"/>
        </w:rPr>
        <w:t>
      1) Жоғарғы орган - Жай серіктестік жиналысына қатысушылар;</w:t>
      </w:r>
    </w:p>
    <w:p>
      <w:pPr>
        <w:spacing w:after="0"/>
        <w:ind w:left="0"/>
        <w:jc w:val="both"/>
      </w:pPr>
      <w:r>
        <w:rPr>
          <w:rFonts w:ascii="Times New Roman"/>
          <w:b w:val="false"/>
          <w:i w:val="false"/>
          <w:color w:val="000000"/>
          <w:sz w:val="28"/>
        </w:rPr>
        <w:t>
      2) Атқарушы орган - Жай серіктестіктің сенімді тұлғасы;</w:t>
      </w:r>
    </w:p>
    <w:p>
      <w:pPr>
        <w:spacing w:after="0"/>
        <w:ind w:left="0"/>
        <w:jc w:val="both"/>
      </w:pPr>
      <w:r>
        <w:rPr>
          <w:rFonts w:ascii="Times New Roman"/>
          <w:b w:val="false"/>
          <w:i w:val="false"/>
          <w:color w:val="000000"/>
          <w:sz w:val="28"/>
        </w:rPr>
        <w:t>
      3) Алқалы басқару органы – үй кеңесі;</w:t>
      </w:r>
    </w:p>
    <w:p>
      <w:pPr>
        <w:spacing w:after="0"/>
        <w:ind w:left="0"/>
        <w:jc w:val="both"/>
      </w:pPr>
      <w:r>
        <w:rPr>
          <w:rFonts w:ascii="Times New Roman"/>
          <w:b w:val="false"/>
          <w:i w:val="false"/>
          <w:color w:val="000000"/>
          <w:sz w:val="28"/>
        </w:rPr>
        <w:t xml:space="preserve">
      4) Бақылаушы орган - ревизия комиссиясы. </w:t>
      </w:r>
    </w:p>
    <w:bookmarkStart w:name="z58" w:id="52"/>
    <w:p>
      <w:pPr>
        <w:spacing w:after="0"/>
        <w:ind w:left="0"/>
        <w:jc w:val="both"/>
      </w:pPr>
      <w:r>
        <w:rPr>
          <w:rFonts w:ascii="Times New Roman"/>
          <w:b w:val="false"/>
          <w:i w:val="false"/>
          <w:color w:val="000000"/>
          <w:sz w:val="28"/>
        </w:rPr>
        <w:t>
      6.2. Жай серіктестіктің сенімді тұлғасы функцияларды орындайды:</w:t>
      </w:r>
    </w:p>
    <w:bookmarkEnd w:id="52"/>
    <w:p>
      <w:pPr>
        <w:spacing w:after="0"/>
        <w:ind w:left="0"/>
        <w:jc w:val="both"/>
      </w:pPr>
      <w:r>
        <w:rPr>
          <w:rFonts w:ascii="Times New Roman"/>
          <w:b w:val="false"/>
          <w:i w:val="false"/>
          <w:color w:val="000000"/>
          <w:sz w:val="28"/>
        </w:rPr>
        <w:t>
      1) пәтерлер, тұрғын емес үй-жайлар, орынтұрақ орындары, қоймалар меншік иелерінің тізімін қалыптастыруды;</w:t>
      </w:r>
    </w:p>
    <w:p>
      <w:pPr>
        <w:spacing w:after="0"/>
        <w:ind w:left="0"/>
        <w:jc w:val="both"/>
      </w:pPr>
      <w:r>
        <w:rPr>
          <w:rFonts w:ascii="Times New Roman"/>
          <w:b w:val="false"/>
          <w:i w:val="false"/>
          <w:color w:val="000000"/>
          <w:sz w:val="28"/>
        </w:rPr>
        <w:t>
      2) жиналыс пен үй кеңесі шешімдерінің орындалуын ұйымдастыруды;</w:t>
      </w:r>
    </w:p>
    <w:p>
      <w:pPr>
        <w:spacing w:after="0"/>
        <w:ind w:left="0"/>
        <w:jc w:val="both"/>
      </w:pPr>
      <w:r>
        <w:rPr>
          <w:rFonts w:ascii="Times New Roman"/>
          <w:b w:val="false"/>
          <w:i w:val="false"/>
          <w:color w:val="000000"/>
          <w:sz w:val="28"/>
        </w:rPr>
        <w:t>
      3) жиналыс және үй кеңесі қабылдаған шешімдер туралы ақпаратты және өзге де ақпаратты Қазақстан Республикасының дербес деректер және оларды қорғау туралы заңнамасында белгіленген талаптарды ескере отырып, жалпыға қолжетімді орындарда орналастыруды;</w:t>
      </w:r>
    </w:p>
    <w:p>
      <w:pPr>
        <w:spacing w:after="0"/>
        <w:ind w:left="0"/>
        <w:jc w:val="both"/>
      </w:pPr>
      <w:r>
        <w:rPr>
          <w:rFonts w:ascii="Times New Roman"/>
          <w:b w:val="false"/>
          <w:i w:val="false"/>
          <w:color w:val="000000"/>
          <w:sz w:val="28"/>
        </w:rPr>
        <w:t>
      4) екінші деңгейдегі банктерде ағымдағы және жинақ шоттарын ашуды;</w:t>
      </w:r>
    </w:p>
    <w:p>
      <w:pPr>
        <w:spacing w:after="0"/>
        <w:ind w:left="0"/>
        <w:jc w:val="both"/>
      </w:pPr>
      <w:r>
        <w:rPr>
          <w:rFonts w:ascii="Times New Roman"/>
          <w:b w:val="false"/>
          <w:i w:val="false"/>
          <w:color w:val="000000"/>
          <w:sz w:val="28"/>
        </w:rPr>
        <w:t>
      5) үй кеңесінің шешімі бойынша сервистік қызмет субъектілерімен қызметтер көрсету туралы шарттарды жасасуды және орындауды;</w:t>
      </w:r>
    </w:p>
    <w:p>
      <w:pPr>
        <w:spacing w:after="0"/>
        <w:ind w:left="0"/>
        <w:jc w:val="both"/>
      </w:pPr>
      <w:r>
        <w:rPr>
          <w:rFonts w:ascii="Times New Roman"/>
          <w:b w:val="false"/>
          <w:i w:val="false"/>
          <w:color w:val="000000"/>
          <w:sz w:val="28"/>
        </w:rPr>
        <w:t>
      6) коммуналдық қызметтерді ұсынатын ұйымдармен кондоминиум объектісінің ортақ мүлкін күтіп-ұстауға арналған коммуналдық қызметтер көрсету және олардың ақысын төлеу жөнінде шарттар жасасуды;</w:t>
      </w:r>
    </w:p>
    <w:p>
      <w:pPr>
        <w:spacing w:after="0"/>
        <w:ind w:left="0"/>
        <w:jc w:val="both"/>
      </w:pPr>
      <w:r>
        <w:rPr>
          <w:rFonts w:ascii="Times New Roman"/>
          <w:b w:val="false"/>
          <w:i w:val="false"/>
          <w:color w:val="000000"/>
          <w:sz w:val="28"/>
        </w:rPr>
        <w:t>
      7) пәтерлер, тұрғын емес үй-жайлар меншік иелерінің кондоминиум объектісін басқаруға және кондоминиум объектісінің ортақ мүлкін күтіп-ұстауға арналған ақшаны енгізуін мониторингтеуді;</w:t>
      </w:r>
    </w:p>
    <w:p>
      <w:pPr>
        <w:spacing w:after="0"/>
        <w:ind w:left="0"/>
        <w:jc w:val="both"/>
      </w:pPr>
      <w:r>
        <w:rPr>
          <w:rFonts w:ascii="Times New Roman"/>
          <w:b w:val="false"/>
          <w:i w:val="false"/>
          <w:color w:val="000000"/>
          <w:sz w:val="28"/>
        </w:rPr>
        <w:t>
      8) үй кеңесіне кондоминиум объектісін басқару және кондоминиум объектісінің ортақ мүлкін күтіп-ұстау жөніндегі ай сайынғы және жылдық есептер ұсынуды;</w:t>
      </w:r>
    </w:p>
    <w:p>
      <w:pPr>
        <w:spacing w:after="0"/>
        <w:ind w:left="0"/>
        <w:jc w:val="both"/>
      </w:pPr>
      <w:r>
        <w:rPr>
          <w:rFonts w:ascii="Times New Roman"/>
          <w:b w:val="false"/>
          <w:i w:val="false"/>
          <w:color w:val="000000"/>
          <w:sz w:val="28"/>
        </w:rPr>
        <w:t>
      9) жазбаша талап ету бойынша күнтізбелік он бес күн ішінде пәтердің, тұрғын емес үй-жайдың меншік иесіне, үй кеңесі мүшелерінің біреуіне немесе ревизиялық комиссия мүшелерінің біреуіне (ревизорға) кондоминиум объектісін басқару және кондоминиум объектісінің ортақ мүлкін күтіп-ұстау жөніндегі ай сайынғы және жылдық есептер бойынша қаржылық құжаттаманың (бастапқы есепке алу құжаттары, қаржылық есептілік, ағымдағы шот пен жинақ шоты бойынша операцияларға байланысты құжаттар) көшірмелерін қағаздағы және (немесе) электрондық түрінде беруді;</w:t>
      </w:r>
    </w:p>
    <w:p>
      <w:pPr>
        <w:spacing w:after="0"/>
        <w:ind w:left="0"/>
        <w:jc w:val="both"/>
      </w:pPr>
      <w:r>
        <w:rPr>
          <w:rFonts w:ascii="Times New Roman"/>
          <w:b w:val="false"/>
          <w:i w:val="false"/>
          <w:color w:val="000000"/>
          <w:sz w:val="28"/>
        </w:rPr>
        <w:t xml:space="preserve">
      10) Қазақстан Республикасы Индустрия және инфрақұрылымдық даму министрінің міндетін атқарушының 2020 жылғы 31 наурыздағы № 172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20245 болып тіркелген)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қағидаларында көрсетілген талаптарға сәйкес ақпарат беруді;</w:t>
      </w:r>
    </w:p>
    <w:p>
      <w:pPr>
        <w:spacing w:after="0"/>
        <w:ind w:left="0"/>
        <w:jc w:val="both"/>
      </w:pPr>
      <w:r>
        <w:rPr>
          <w:rFonts w:ascii="Times New Roman"/>
          <w:b w:val="false"/>
          <w:i w:val="false"/>
          <w:color w:val="000000"/>
          <w:sz w:val="28"/>
        </w:rPr>
        <w:t>
      11)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bookmarkStart w:name="z68" w:id="53"/>
    <w:p>
      <w:pPr>
        <w:spacing w:after="0"/>
        <w:ind w:left="0"/>
        <w:jc w:val="both"/>
      </w:pPr>
      <w:r>
        <w:rPr>
          <w:rFonts w:ascii="Times New Roman"/>
          <w:b w:val="false"/>
          <w:i w:val="false"/>
          <w:color w:val="000000"/>
          <w:sz w:val="28"/>
        </w:rPr>
        <w:t>
      6.3. Жай серіктестік органдарының функциялары Заңына сәйкес белгіленген.</w:t>
      </w:r>
    </w:p>
    <w:bookmarkEnd w:id="53"/>
    <w:bookmarkStart w:name="z69" w:id="54"/>
    <w:p>
      <w:pPr>
        <w:spacing w:after="0"/>
        <w:ind w:left="0"/>
        <w:jc w:val="left"/>
      </w:pPr>
      <w:r>
        <w:rPr>
          <w:rFonts w:ascii="Times New Roman"/>
          <w:b/>
          <w:i w:val="false"/>
          <w:color w:val="000000"/>
        </w:rPr>
        <w:t xml:space="preserve"> 7. Шарттың қолданылу мерзімі</w:t>
      </w:r>
    </w:p>
    <w:bookmarkEnd w:id="54"/>
    <w:bookmarkStart w:name="z70" w:id="55"/>
    <w:p>
      <w:pPr>
        <w:spacing w:after="0"/>
        <w:ind w:left="0"/>
        <w:jc w:val="both"/>
      </w:pPr>
      <w:r>
        <w:rPr>
          <w:rFonts w:ascii="Times New Roman"/>
          <w:b w:val="false"/>
          <w:i w:val="false"/>
          <w:color w:val="000000"/>
          <w:sz w:val="28"/>
        </w:rPr>
        <w:t>
      7.1. Осы Шарт оның Қатысушылары қол қойылған сәттен бастап күшіне енеді және мерзімсіз сипатқа ие.</w:t>
      </w:r>
    </w:p>
    <w:bookmarkEnd w:id="55"/>
    <w:bookmarkStart w:name="z71" w:id="56"/>
    <w:p>
      <w:pPr>
        <w:spacing w:after="0"/>
        <w:ind w:left="0"/>
        <w:jc w:val="both"/>
      </w:pPr>
      <w:r>
        <w:rPr>
          <w:rFonts w:ascii="Times New Roman"/>
          <w:b w:val="false"/>
          <w:i w:val="false"/>
          <w:color w:val="000000"/>
          <w:sz w:val="28"/>
        </w:rPr>
        <w:t>
      7.2. Осы Шартты тоқтатудың негіздері мен тәртібі Қазақстан Республикасының қолданыстағы заңнамасымен белгіленеді.</w:t>
      </w:r>
    </w:p>
    <w:bookmarkEnd w:id="56"/>
    <w:bookmarkStart w:name="z72" w:id="57"/>
    <w:p>
      <w:pPr>
        <w:spacing w:after="0"/>
        <w:ind w:left="0"/>
        <w:jc w:val="left"/>
      </w:pPr>
      <w:r>
        <w:rPr>
          <w:rFonts w:ascii="Times New Roman"/>
          <w:b/>
          <w:i w:val="false"/>
          <w:color w:val="000000"/>
        </w:rPr>
        <w:t xml:space="preserve"> 8. Дауларды шешу тәртібі</w:t>
      </w:r>
    </w:p>
    <w:bookmarkEnd w:id="57"/>
    <w:bookmarkStart w:name="z73" w:id="58"/>
    <w:p>
      <w:pPr>
        <w:spacing w:after="0"/>
        <w:ind w:left="0"/>
        <w:jc w:val="both"/>
      </w:pPr>
      <w:r>
        <w:rPr>
          <w:rFonts w:ascii="Times New Roman"/>
          <w:b w:val="false"/>
          <w:i w:val="false"/>
          <w:color w:val="000000"/>
          <w:sz w:val="28"/>
        </w:rPr>
        <w:t>
      8.1. Осы Шартты орындау кезінде туындаған даулар мен келіспеушіліктер Қатысушылардың арасындағы келіссөздер жолымен шешіледі.</w:t>
      </w:r>
    </w:p>
    <w:bookmarkEnd w:id="58"/>
    <w:bookmarkStart w:name="z74" w:id="59"/>
    <w:p>
      <w:pPr>
        <w:spacing w:after="0"/>
        <w:ind w:left="0"/>
        <w:jc w:val="both"/>
      </w:pPr>
      <w:r>
        <w:rPr>
          <w:rFonts w:ascii="Times New Roman"/>
          <w:b w:val="false"/>
          <w:i w:val="false"/>
          <w:color w:val="000000"/>
          <w:sz w:val="28"/>
        </w:rPr>
        <w:t>
      8.2. Дауларды келіссөздер жолымен шешу мүмкін болмаған жағдайда, Қатысушылар кондоминиум объектісі орналасқан жер бойынша оларды сот тәртібімен шешуге құқылы.</w:t>
      </w:r>
    </w:p>
    <w:bookmarkEnd w:id="59"/>
    <w:bookmarkStart w:name="z75" w:id="60"/>
    <w:p>
      <w:pPr>
        <w:spacing w:after="0"/>
        <w:ind w:left="0"/>
        <w:jc w:val="left"/>
      </w:pPr>
      <w:r>
        <w:rPr>
          <w:rFonts w:ascii="Times New Roman"/>
          <w:b/>
          <w:i w:val="false"/>
          <w:color w:val="000000"/>
        </w:rPr>
        <w:t xml:space="preserve"> 9. Қорытынды ережелер</w:t>
      </w:r>
    </w:p>
    <w:bookmarkEnd w:id="60"/>
    <w:bookmarkStart w:name="z76" w:id="61"/>
    <w:p>
      <w:pPr>
        <w:spacing w:after="0"/>
        <w:ind w:left="0"/>
        <w:jc w:val="both"/>
      </w:pPr>
      <w:r>
        <w:rPr>
          <w:rFonts w:ascii="Times New Roman"/>
          <w:b w:val="false"/>
          <w:i w:val="false"/>
          <w:color w:val="000000"/>
          <w:sz w:val="28"/>
        </w:rPr>
        <w:t>
      9.1. Осы Шартпен реттелмеген өзге де қатынастарда Қатысушылар Қазақстан Республикасының қолданыстағы азаматтық және тұрғын үй заңнамасының ережелерін басшылыққа алатын болады.</w:t>
      </w:r>
    </w:p>
    <w:bookmarkEnd w:id="61"/>
    <w:bookmarkStart w:name="z77" w:id="62"/>
    <w:p>
      <w:pPr>
        <w:spacing w:after="0"/>
        <w:ind w:left="0"/>
        <w:jc w:val="both"/>
      </w:pPr>
      <w:r>
        <w:rPr>
          <w:rFonts w:ascii="Times New Roman"/>
          <w:b w:val="false"/>
          <w:i w:val="false"/>
          <w:color w:val="000000"/>
          <w:sz w:val="28"/>
        </w:rPr>
        <w:t>
      9.2. Шарт әрбір Қатысушы үшін бір-бір данада жасалады.</w:t>
      </w:r>
    </w:p>
    <w:bookmarkEnd w:id="62"/>
    <w:bookmarkStart w:name="z78" w:id="63"/>
    <w:p>
      <w:pPr>
        <w:spacing w:after="0"/>
        <w:ind w:left="0"/>
        <w:jc w:val="both"/>
      </w:pPr>
      <w:r>
        <w:rPr>
          <w:rFonts w:ascii="Times New Roman"/>
          <w:b w:val="false"/>
          <w:i w:val="false"/>
          <w:color w:val="000000"/>
          <w:sz w:val="28"/>
        </w:rPr>
        <w:t>
      9.3. Осы Шартқа барлық қосымшалар оның ажырамас бөлігі болып табылады.</w:t>
      </w:r>
    </w:p>
    <w:bookmarkEnd w:id="63"/>
    <w:p>
      <w:pPr>
        <w:spacing w:after="0"/>
        <w:ind w:left="0"/>
        <w:jc w:val="both"/>
      </w:pPr>
      <w:r>
        <w:rPr>
          <w:rFonts w:ascii="Times New Roman"/>
          <w:b w:val="false"/>
          <w:i w:val="false"/>
          <w:color w:val="000000"/>
          <w:sz w:val="28"/>
        </w:rPr>
        <w:t>
      Қатысушылар: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тұрғын емес үй-жай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пайда болуының</w:t>
            </w:r>
          </w:p>
          <w:p>
            <w:pPr>
              <w:spacing w:after="20"/>
              <w:ind w:left="20"/>
              <w:jc w:val="both"/>
            </w:pPr>
            <w:r>
              <w:rPr>
                <w:rFonts w:ascii="Times New Roman"/>
                <w:b w:val="false"/>
                <w:i w:val="false"/>
                <w:color w:val="000000"/>
                <w:sz w:val="20"/>
              </w:rPr>
              <w:t>
негізі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(телефон номері, электронды пошта мекен-жайы және т.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тұрғылықты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