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c1d66" w14:textId="4fc1d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теңізшісінің жеке куәліктерін беру" мемлекеттік қызметті көрсету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 сәуірдегі № 181 бұйрығы. Қазақстан Республикасының Әділет министрлігінде 2020 жылғы 6 сәуірде № 20309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теңізшісінің жеке куәліктерін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3 сәуірдегі № 181</w:t>
            </w:r>
            <w:r>
              <w:br/>
            </w:r>
            <w:r>
              <w:rPr>
                <w:rFonts w:ascii="Times New Roman"/>
                <w:b w:val="false"/>
                <w:i w:val="false"/>
                <w:color w:val="000000"/>
                <w:sz w:val="20"/>
              </w:rPr>
              <w:t>бұйрығына қосымша</w:t>
            </w:r>
          </w:p>
        </w:tc>
      </w:tr>
    </w:tbl>
    <w:bookmarkStart w:name="z9" w:id="7"/>
    <w:p>
      <w:pPr>
        <w:spacing w:after="0"/>
        <w:ind w:left="0"/>
        <w:jc w:val="left"/>
      </w:pPr>
      <w:r>
        <w:rPr>
          <w:rFonts w:ascii="Times New Roman"/>
          <w:b/>
          <w:i w:val="false"/>
          <w:color w:val="000000"/>
        </w:rPr>
        <w:t xml:space="preserve"> "Қазақстан Республикасы теңізшісінің жеке куәліктерін беру" мемлекеттік қызметті көрсету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"Қазақстан Республикасы теңізшісінің жеке куәліктерін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Қазақстан Республикасы теңізшісінің жеке куәліктерін (бұдан әрі - ТЖК) беру тәртібін айқындайды.</w:t>
      </w:r>
    </w:p>
    <w:bookmarkEnd w:id="9"/>
    <w:bookmarkStart w:name="z12" w:id="10"/>
    <w:p>
      <w:pPr>
        <w:spacing w:after="0"/>
        <w:ind w:left="0"/>
        <w:jc w:val="both"/>
      </w:pPr>
      <w:r>
        <w:rPr>
          <w:rFonts w:ascii="Times New Roman"/>
          <w:b w:val="false"/>
          <w:i w:val="false"/>
          <w:color w:val="000000"/>
          <w:sz w:val="28"/>
        </w:rPr>
        <w:t>
      2. ТЖК теңіз кемесінің бортында (әскери кемені қоспағанда) оның экипажының құрамында жұмыс істейтін, сондай - ақ сауда мақсатында теңізде жүзу мақсаттары үшін пайдаланылатын аралас (өзен - теңіз) жүзу кемесі (бұдан әрі - кеме), сондай-ақ оқу орнында оқитын және практикадан өту үшін кемелерге жіберілетін иесінің жеке басын куәландыратын құжат болып табылады.</w:t>
      </w:r>
    </w:p>
    <w:bookmarkEnd w:id="10"/>
    <w:bookmarkStart w:name="z13" w:id="11"/>
    <w:p>
      <w:pPr>
        <w:spacing w:after="0"/>
        <w:ind w:left="0"/>
        <w:jc w:val="both"/>
      </w:pPr>
      <w:r>
        <w:rPr>
          <w:rFonts w:ascii="Times New Roman"/>
          <w:b w:val="false"/>
          <w:i w:val="false"/>
          <w:color w:val="000000"/>
          <w:sz w:val="28"/>
        </w:rPr>
        <w:t>
      3. ТЖК кеме бортында жұмыс істейтін немесе жүзу практикасынан өту үшін кемелерге жіберілетін оқу орындарында оқитын Қазақстан Республикасының азаматтарына беріледі.</w:t>
      </w:r>
    </w:p>
    <w:bookmarkEnd w:id="11"/>
    <w:p>
      <w:pPr>
        <w:spacing w:after="0"/>
        <w:ind w:left="0"/>
        <w:jc w:val="both"/>
      </w:pPr>
      <w:r>
        <w:rPr>
          <w:rFonts w:ascii="Times New Roman"/>
          <w:b w:val="false"/>
          <w:i w:val="false"/>
          <w:color w:val="000000"/>
          <w:sz w:val="28"/>
        </w:rPr>
        <w:t>
      ТЖК Қазақстан Республикасында тұрақты тұратын, Қазақстан Республикасында тіркелген кемелерге жұмыс істеу үшін жалданатын шетелдіктерге және азаматтығы жоқ адамдарға беріледі.</w:t>
      </w:r>
    </w:p>
    <w:p>
      <w:pPr>
        <w:spacing w:after="0"/>
        <w:ind w:left="0"/>
        <w:jc w:val="both"/>
      </w:pPr>
      <w:r>
        <w:rPr>
          <w:rFonts w:ascii="Times New Roman"/>
          <w:b w:val="false"/>
          <w:i w:val="false"/>
          <w:color w:val="000000"/>
          <w:sz w:val="28"/>
        </w:rPr>
        <w:t>
      ТЖК бес жылға қолданылу мерзіміне беріледі.</w:t>
      </w:r>
    </w:p>
    <w:bookmarkStart w:name="z14" w:id="12"/>
    <w:p>
      <w:pPr>
        <w:spacing w:after="0"/>
        <w:ind w:left="0"/>
        <w:jc w:val="left"/>
      </w:pPr>
      <w:r>
        <w:rPr>
          <w:rFonts w:ascii="Times New Roman"/>
          <w:b/>
          <w:i w:val="false"/>
          <w:color w:val="000000"/>
        </w:rPr>
        <w:t xml:space="preserve"> 2-тарау. Мемлекеттiк қызметті көрсету тәртiбi</w:t>
      </w:r>
    </w:p>
    <w:bookmarkEnd w:id="12"/>
    <w:bookmarkStart w:name="z15" w:id="13"/>
    <w:p>
      <w:pPr>
        <w:spacing w:after="0"/>
        <w:ind w:left="0"/>
        <w:jc w:val="both"/>
      </w:pPr>
      <w:r>
        <w:rPr>
          <w:rFonts w:ascii="Times New Roman"/>
          <w:b w:val="false"/>
          <w:i w:val="false"/>
          <w:color w:val="000000"/>
          <w:sz w:val="28"/>
        </w:rPr>
        <w:t>
      4. "Қазақстан Республикасы теңізшісінің жеке куәліктерін беру" мемлекеттік көрсетілетін қызметті (бұдан әрі - мемлекеттік көрсетілетін қызмет) Порттың теңіз әкімшілігі (бұдан әрі - көрсетілетін қызмет беруші) осы Қағидаларға сәйкес көрсетеді.</w:t>
      </w:r>
    </w:p>
    <w:bookmarkEnd w:id="13"/>
    <w:bookmarkStart w:name="z16" w:id="14"/>
    <w:p>
      <w:pPr>
        <w:spacing w:after="0"/>
        <w:ind w:left="0"/>
        <w:jc w:val="both"/>
      </w:pPr>
      <w:r>
        <w:rPr>
          <w:rFonts w:ascii="Times New Roman"/>
          <w:b w:val="false"/>
          <w:i w:val="false"/>
          <w:color w:val="000000"/>
          <w:sz w:val="28"/>
        </w:rPr>
        <w:t xml:space="preserve">
      5. Мемлекеттік қызметті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жазылған.</w:t>
      </w:r>
    </w:p>
    <w:bookmarkEnd w:id="14"/>
    <w:p>
      <w:pPr>
        <w:spacing w:after="0"/>
        <w:ind w:left="0"/>
        <w:jc w:val="both"/>
      </w:pPr>
      <w:r>
        <w:rPr>
          <w:rFonts w:ascii="Times New Roman"/>
          <w:b w:val="false"/>
          <w:i w:val="false"/>
          <w:color w:val="000000"/>
          <w:sz w:val="28"/>
        </w:rPr>
        <w:t>
      Уәкілетті орган нормативтік құқықтық актіні мемлекеттік тіркегеннен кейін үш жұмыс күні ішінде мемлекеттік қызмет көрсету тәртібін айқындайтын осы Қағидаларға енгізілген өзгерістер және (немесе) толықтырулар туралы ақпаратты көрсетілетін қызметті берушіге және Бірыңғай байланыс 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02.06.2023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6. Көрсетілетін қызметті алушы ТЖК-ні ресімдеу барысында алынған биометриялық деректердің шаблонын оның мүддесінде пайдалануға арналған сауалнама-өтініште қамтылған рұқсатқа үйлестіру орталығына оның портында кеме орналасқан мемлекетке немесе транзиттік жүріп өту мемлекетінің кіруі (кетуі) мәселесін шешу үшін шет мемлекеттердің көші-қон биліктерінің және басқа да құзыретті органдарының сұрау салуы бойынша ТЖК иесінің биометриялық деректерін жіберуге құқық беру үшін қол қояды.</w:t>
      </w:r>
    </w:p>
    <w:bookmarkEnd w:id="15"/>
    <w:bookmarkStart w:name="z23" w:id="16"/>
    <w:p>
      <w:pPr>
        <w:spacing w:after="0"/>
        <w:ind w:left="0"/>
        <w:jc w:val="both"/>
      </w:pPr>
      <w:r>
        <w:rPr>
          <w:rFonts w:ascii="Times New Roman"/>
          <w:b w:val="false"/>
          <w:i w:val="false"/>
          <w:color w:val="000000"/>
          <w:sz w:val="28"/>
        </w:rPr>
        <w:t>
      7. Сауалнама-өтінішке көрсетілетін қызмет алушы сауалнама-өтінішті қабылдайтын, көрсетілетін қызметті беруші қызметкерінің қатысуымен қол қояды.</w:t>
      </w:r>
    </w:p>
    <w:bookmarkEnd w:id="16"/>
    <w:p>
      <w:pPr>
        <w:spacing w:after="0"/>
        <w:ind w:left="0"/>
        <w:jc w:val="both"/>
      </w:pPr>
      <w:r>
        <w:rPr>
          <w:rFonts w:ascii="Times New Roman"/>
          <w:b w:val="false"/>
          <w:i w:val="false"/>
          <w:color w:val="000000"/>
          <w:sz w:val="28"/>
        </w:rPr>
        <w:t>
      Осы Қағидалар 5-тармағының 3) тармақшасында көрсетілген құжаттар болмағанда көрсетілетін қызметті берушінің қызметкері көрсетілген құжаттарды ұсынғаннан кейін ТЖК беру мүмкіндігі туралы өтініш берушіні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Индустрия және инфрақұрылымдық даму министрінің 31.03.2022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xml:space="preserve">
      8. Көрсетілетін қызметті берушінің құжаттарын қабылдау аяқталғаннан кейін көрсетілетін қызмет алушыны цифрлық камераны пайдалана отырып, суретке түсіру және арнайы сканерді пайдалана отырып, қол саусақтарының іздерін алу жүзеге асырылады, сондай-ақ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хабарлама-қолхат беріледі.</w:t>
      </w:r>
    </w:p>
    <w:bookmarkEnd w:id="17"/>
    <w:bookmarkStart w:name="z25" w:id="18"/>
    <w:p>
      <w:pPr>
        <w:spacing w:after="0"/>
        <w:ind w:left="0"/>
        <w:jc w:val="both"/>
      </w:pPr>
      <w:r>
        <w:rPr>
          <w:rFonts w:ascii="Times New Roman"/>
          <w:b w:val="false"/>
          <w:i w:val="false"/>
          <w:color w:val="000000"/>
          <w:sz w:val="28"/>
        </w:rPr>
        <w:t>
      9. Көрсетілетін қызметті берушінің құжаттарды қарау және мемлекеттік қызмет көрсетудің жалпы мерзімі сегіз жұмыс күнін құрайды, көрсетілетін қызметті алушының өтінімі\құжаттары сәйкес болмау туралы хабарлағанда қызметті көрсету мерзімі бір жұмыс күніне ұзартылады.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Индустрия және инфрақұрылымдық даму министрінің 31.03.2022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10. ТЖК-ні беру туралы шешім қабылдау үшін мынадай негіздердің болуына тексеру жүзеге асырылады:</w:t>
      </w:r>
    </w:p>
    <w:bookmarkEnd w:id="19"/>
    <w:bookmarkStart w:name="z27" w:id="20"/>
    <w:p>
      <w:pPr>
        <w:spacing w:after="0"/>
        <w:ind w:left="0"/>
        <w:jc w:val="both"/>
      </w:pPr>
      <w:r>
        <w:rPr>
          <w:rFonts w:ascii="Times New Roman"/>
          <w:b w:val="false"/>
          <w:i w:val="false"/>
          <w:color w:val="000000"/>
          <w:sz w:val="28"/>
        </w:rPr>
        <w:t>
      1) Қазақстан Республикасының азаматтығы;</w:t>
      </w:r>
    </w:p>
    <w:bookmarkEnd w:id="20"/>
    <w:bookmarkStart w:name="z28" w:id="21"/>
    <w:p>
      <w:pPr>
        <w:spacing w:after="0"/>
        <w:ind w:left="0"/>
        <w:jc w:val="both"/>
      </w:pPr>
      <w:r>
        <w:rPr>
          <w:rFonts w:ascii="Times New Roman"/>
          <w:b w:val="false"/>
          <w:i w:val="false"/>
          <w:color w:val="000000"/>
          <w:sz w:val="28"/>
        </w:rPr>
        <w:t>
      2) шетел азаматы мен азаматтығы жоқ адам үшін Қазақстан Республикасында тұрақты тұруға рұқсат;</w:t>
      </w:r>
    </w:p>
    <w:bookmarkEnd w:id="21"/>
    <w:bookmarkStart w:name="z29" w:id="22"/>
    <w:p>
      <w:pPr>
        <w:spacing w:after="0"/>
        <w:ind w:left="0"/>
        <w:jc w:val="both"/>
      </w:pPr>
      <w:r>
        <w:rPr>
          <w:rFonts w:ascii="Times New Roman"/>
          <w:b w:val="false"/>
          <w:i w:val="false"/>
          <w:color w:val="000000"/>
          <w:sz w:val="28"/>
        </w:rPr>
        <w:t>
      3) көрсетілетін қызметті алушының кемедегі жұмысын растайтын құжаттар;</w:t>
      </w:r>
    </w:p>
    <w:bookmarkEnd w:id="22"/>
    <w:bookmarkStart w:name="z30" w:id="23"/>
    <w:p>
      <w:pPr>
        <w:spacing w:after="0"/>
        <w:ind w:left="0"/>
        <w:jc w:val="both"/>
      </w:pPr>
      <w:r>
        <w:rPr>
          <w:rFonts w:ascii="Times New Roman"/>
          <w:b w:val="false"/>
          <w:i w:val="false"/>
          <w:color w:val="000000"/>
          <w:sz w:val="28"/>
        </w:rPr>
        <w:t>
      4) көрсетілетін қызметті алушыда қолданылу мерзімі өтпеген бір ТЖК-нің болмауы;</w:t>
      </w:r>
    </w:p>
    <w:bookmarkEnd w:id="23"/>
    <w:bookmarkStart w:name="z31" w:id="24"/>
    <w:p>
      <w:pPr>
        <w:spacing w:after="0"/>
        <w:ind w:left="0"/>
        <w:jc w:val="both"/>
      </w:pPr>
      <w:r>
        <w:rPr>
          <w:rFonts w:ascii="Times New Roman"/>
          <w:b w:val="false"/>
          <w:i w:val="false"/>
          <w:color w:val="000000"/>
          <w:sz w:val="28"/>
        </w:rPr>
        <w:t>
      5) ТЖК-ні ұлттық қауіпсіздік органдарымен беруді келісу.</w:t>
      </w:r>
    </w:p>
    <w:bookmarkEnd w:id="24"/>
    <w:bookmarkStart w:name="z32" w:id="25"/>
    <w:p>
      <w:pPr>
        <w:spacing w:after="0"/>
        <w:ind w:left="0"/>
        <w:jc w:val="both"/>
      </w:pPr>
      <w:r>
        <w:rPr>
          <w:rFonts w:ascii="Times New Roman"/>
          <w:b w:val="false"/>
          <w:i w:val="false"/>
          <w:color w:val="000000"/>
          <w:sz w:val="28"/>
        </w:rPr>
        <w:t>
      11. ТЖК-ні ұлттық қауіпсіздік органдарымен беруді келісу бес жұмыс күніне дейінгі мерзімде сауалнама - өтінішті Электрондық құжат айналымының бірыңғай жүйесі бойынша жіберу арқылы жүргізіледі.</w:t>
      </w:r>
    </w:p>
    <w:bookmarkEnd w:id="25"/>
    <w:bookmarkStart w:name="z33" w:id="26"/>
    <w:p>
      <w:pPr>
        <w:spacing w:after="0"/>
        <w:ind w:left="0"/>
        <w:jc w:val="both"/>
      </w:pPr>
      <w:r>
        <w:rPr>
          <w:rFonts w:ascii="Times New Roman"/>
          <w:b w:val="false"/>
          <w:i w:val="false"/>
          <w:color w:val="000000"/>
          <w:sz w:val="28"/>
        </w:rPr>
        <w:t>
      12. ТЖК-ні беруді келісу кезінде ұлттық қауіпсіздік органдары Электрондық құжат айналымының бірыңғай жүйесі арқылы келісу туралы ақпаратты жібереді.</w:t>
      </w:r>
    </w:p>
    <w:bookmarkEnd w:id="26"/>
    <w:p>
      <w:pPr>
        <w:spacing w:after="0"/>
        <w:ind w:left="0"/>
        <w:jc w:val="both"/>
      </w:pPr>
      <w:r>
        <w:rPr>
          <w:rFonts w:ascii="Times New Roman"/>
          <w:b w:val="false"/>
          <w:i w:val="false"/>
          <w:color w:val="000000"/>
          <w:sz w:val="28"/>
        </w:rPr>
        <w:t>
      Көрсетілетін қызметті алушыға қатысты ТЖК - ні беруді келісуге кедергі келтіретін мән-жайлар анықталған жағдайда, ұлттық қауіпсіздік органдары бұл туралы көрсетілетін қызметті берушіге Электрондық құжат айналымының бірыңғай жүйесі арқылы хабарлайды. Бұл ретте сауалнама-өтініш көрсетілетін қызметті берушіге қайтарылмайды.</w:t>
      </w:r>
    </w:p>
    <w:bookmarkStart w:name="z34" w:id="27"/>
    <w:p>
      <w:pPr>
        <w:spacing w:after="0"/>
        <w:ind w:left="0"/>
        <w:jc w:val="both"/>
      </w:pPr>
      <w:r>
        <w:rPr>
          <w:rFonts w:ascii="Times New Roman"/>
          <w:b w:val="false"/>
          <w:i w:val="false"/>
          <w:color w:val="000000"/>
          <w:sz w:val="28"/>
        </w:rPr>
        <w:t xml:space="preserve">
      13. Келісуге жіберілетін сауалнама-өтініштерді тіркеу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ТЖК-ні беруді келісуді есепке алу журналында жүргізіледі. Осы журналға келісу нәтижелері енгізіледі.</w:t>
      </w:r>
    </w:p>
    <w:bookmarkEnd w:id="27"/>
    <w:bookmarkStart w:name="z35" w:id="28"/>
    <w:p>
      <w:pPr>
        <w:spacing w:after="0"/>
        <w:ind w:left="0"/>
        <w:jc w:val="both"/>
      </w:pPr>
      <w:r>
        <w:rPr>
          <w:rFonts w:ascii="Times New Roman"/>
          <w:b w:val="false"/>
          <w:i w:val="false"/>
          <w:color w:val="000000"/>
          <w:sz w:val="28"/>
        </w:rPr>
        <w:t>
      14. Көрсетілетін қызметті алушы құжаттардың толық емес топтамасын және (немесе) мерзімі өтіп кеткен құжаттарды ұсынған жағдайларда көрсетілетін қызметті беруші өтінішті қабылдаудан бас тартады.</w:t>
      </w:r>
    </w:p>
    <w:bookmarkEnd w:id="28"/>
    <w:p>
      <w:pPr>
        <w:spacing w:after="0"/>
        <w:ind w:left="0"/>
        <w:jc w:val="both"/>
      </w:pPr>
      <w:r>
        <w:rPr>
          <w:rFonts w:ascii="Times New Roman"/>
          <w:b w:val="false"/>
          <w:i w:val="false"/>
          <w:color w:val="000000"/>
          <w:sz w:val="28"/>
        </w:rPr>
        <w:t xml:space="preserve">
      Ұлттық қауіпсіздік органдарымен келісу нәтижелері бойынша көрсетілетін қызметті беруші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ТЖК-ні ресімдеу және беру үшін негіздердің болуын тексеру нәтижелері туралы жазбаша қорытындының жобасын дайындайды.</w:t>
      </w:r>
    </w:p>
    <w:p>
      <w:pPr>
        <w:spacing w:after="0"/>
        <w:ind w:left="0"/>
        <w:jc w:val="both"/>
      </w:pPr>
      <w:r>
        <w:rPr>
          <w:rFonts w:ascii="Times New Roman"/>
          <w:b w:val="false"/>
          <w:i w:val="false"/>
          <w:color w:val="000000"/>
          <w:sz w:val="28"/>
        </w:rPr>
        <w:t>
      Мемлекеттік қызметті көрсетуге қойылатын негізгі талаптар тізбесінің 9-тармағында көзделген негіздер болған кезде көрсетілетін қызметті беруші көрсетілетін қызметті алушыға алдын ала шешім бойынша позициясын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xml:space="preserve">
      Тыңдау туралы хабарлама мемлекеттік қызмет көрсету мерзімі аяқталғанға дейін кемінде 3 (үш) жұмыс күні бұрын жіберіледі. Тыңдау хабарламаны алған күннен бастап 2 (екі) жұмыс күнінен кешіктірілмей жүргізіледі. </w:t>
      </w:r>
    </w:p>
    <w:p>
      <w:pPr>
        <w:spacing w:after="0"/>
        <w:ind w:left="0"/>
        <w:jc w:val="both"/>
      </w:pPr>
      <w:r>
        <w:rPr>
          <w:rFonts w:ascii="Times New Roman"/>
          <w:b w:val="false"/>
          <w:i w:val="false"/>
          <w:color w:val="000000"/>
          <w:sz w:val="28"/>
        </w:rPr>
        <w:t>
      Тыңдау нәтижелері бойынша көрсетілетін қызметті беруші көрсетілетін қызметті алушыға оң нәтиже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02.06.2023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15. ТЖК-ні ресімдеу және беру үшін негіздемелердің болуын тексеру нәтижелері туралы қорытынды көрсетілетін қызметті алушының құжаттарымен бірге ТЖК-ні беру туралы шешім қабылдау үшін көрсетілетін қызметті берушінің басшысына қарауға беріледі және оң шешім болған жағдайда, теңізшінің жеке куәлігін жасау. Беру және бақылау ақпараттық жүйесіне (бұдан әрі - ТЖК АЖ) деректерді енгізу бойынша жауапты көрсетілетін қызметті берушіге беру үшін беріледі.</w:t>
      </w:r>
    </w:p>
    <w:bookmarkEnd w:id="29"/>
    <w:bookmarkStart w:name="z37" w:id="30"/>
    <w:p>
      <w:pPr>
        <w:spacing w:after="0"/>
        <w:ind w:left="0"/>
        <w:jc w:val="both"/>
      </w:pPr>
      <w:r>
        <w:rPr>
          <w:rFonts w:ascii="Times New Roman"/>
          <w:b w:val="false"/>
          <w:i w:val="false"/>
          <w:color w:val="000000"/>
          <w:sz w:val="28"/>
        </w:rPr>
        <w:t xml:space="preserve">
      16. Беру үшін негіздер тексеру нәтижесінде теріс болған жағдайда, ТЖК ресімделмейді. Бұл жағдайда көрсетілетін қызметті алушыға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ТЖК беруден бас тарту туралы жазбаша хабарлама беріледі.</w:t>
      </w:r>
    </w:p>
    <w:bookmarkEnd w:id="30"/>
    <w:p>
      <w:pPr>
        <w:spacing w:after="0"/>
        <w:ind w:left="0"/>
        <w:jc w:val="both"/>
      </w:pPr>
      <w:r>
        <w:rPr>
          <w:rFonts w:ascii="Times New Roman"/>
          <w:b w:val="false"/>
          <w:i w:val="false"/>
          <w:color w:val="000000"/>
          <w:sz w:val="28"/>
        </w:rPr>
        <w:t xml:space="preserve">
      Мемлекеттік қызметті көрсетуден бас тарту үшін: </w:t>
      </w:r>
    </w:p>
    <w:bookmarkStart w:name="z38" w:id="31"/>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31"/>
    <w:bookmarkStart w:name="z39" w:id="32"/>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32"/>
    <w:bookmarkStart w:name="z40" w:id="33"/>
    <w:p>
      <w:pPr>
        <w:spacing w:after="0"/>
        <w:ind w:left="0"/>
        <w:jc w:val="both"/>
      </w:pPr>
      <w:r>
        <w:rPr>
          <w:rFonts w:ascii="Times New Roman"/>
          <w:b w:val="false"/>
          <w:i w:val="false"/>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bookmarkEnd w:id="33"/>
    <w:bookmarkStart w:name="z41" w:id="34"/>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34"/>
    <w:bookmarkStart w:name="z42" w:id="35"/>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35"/>
    <w:bookmarkStart w:name="z43" w:id="36"/>
    <w:p>
      <w:pPr>
        <w:spacing w:after="0"/>
        <w:ind w:left="0"/>
        <w:jc w:val="both"/>
      </w:pPr>
      <w:r>
        <w:rPr>
          <w:rFonts w:ascii="Times New Roman"/>
          <w:b w:val="false"/>
          <w:i w:val="false"/>
          <w:color w:val="000000"/>
          <w:sz w:val="28"/>
        </w:rPr>
        <w:t>
      17. Оң шешім қабылданған жағдайда, ТЖК бланкісі ресімделеді және оған көрсетілетін қызметті берушінің басшысы қол қояды.</w:t>
      </w:r>
    </w:p>
    <w:bookmarkEnd w:id="36"/>
    <w:bookmarkStart w:name="z44" w:id="37"/>
    <w:p>
      <w:pPr>
        <w:spacing w:after="0"/>
        <w:ind w:left="0"/>
        <w:jc w:val="both"/>
      </w:pPr>
      <w:r>
        <w:rPr>
          <w:rFonts w:ascii="Times New Roman"/>
          <w:b w:val="false"/>
          <w:i w:val="false"/>
          <w:color w:val="000000"/>
          <w:sz w:val="28"/>
        </w:rPr>
        <w:t xml:space="preserve">
      18. ТЖК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ТЖК-ні беру журналына белгі қою арқылы көрсетілетін қызметті алушының жеке өзіне беріледі.</w:t>
      </w:r>
    </w:p>
    <w:bookmarkEnd w:id="37"/>
    <w:p>
      <w:pPr>
        <w:spacing w:after="0"/>
        <w:ind w:left="0"/>
        <w:jc w:val="both"/>
      </w:pPr>
      <w:r>
        <w:rPr>
          <w:rFonts w:ascii="Times New Roman"/>
          <w:b w:val="false"/>
          <w:i w:val="false"/>
          <w:color w:val="000000"/>
          <w:sz w:val="28"/>
        </w:rPr>
        <w:t>
      ТЖК-ні беру алдында ТЖК-нің дұрыс толтырылуын тексеру және ТЖК-ге енгізілген биометриялық деректерді пайдалана отырып, көрсетілетін қызметті алушының жеке басын сәйкестендіру жүргізіледі. Көрсетілетін қызметті беруші көрсетілетін қызметті алушының талап етуі бойынша ТЖК-ге енгізілген, арнайы техникалық құралдарсыз оқуға болмайтын, оған қатысты кез келген деректерді тексеруге мүмкіндік беретін жабдыққа қол жеткізуді қамтамасыз етеді.</w:t>
      </w:r>
    </w:p>
    <w:p>
      <w:pPr>
        <w:spacing w:after="0"/>
        <w:ind w:left="0"/>
        <w:jc w:val="both"/>
      </w:pPr>
      <w:r>
        <w:rPr>
          <w:rFonts w:ascii="Times New Roman"/>
          <w:b w:val="false"/>
          <w:i w:val="false"/>
          <w:color w:val="000000"/>
          <w:sz w:val="28"/>
        </w:rPr>
        <w:t>
      Сауалнама-өтініш оған берілген ТЖК туралы деректер енгізілгеннен кейін сканерленеді және көрсетілетін қызметті берушінің электрондық дерекқорында, ал сауалнама-өтініштің түпнұсқасы көрсетілетін қызметті берушінің арнайы ісінде сақталады.</w:t>
      </w:r>
    </w:p>
    <w:p>
      <w:pPr>
        <w:spacing w:after="0"/>
        <w:ind w:left="0"/>
        <w:jc w:val="both"/>
      </w:pPr>
      <w:r>
        <w:rPr>
          <w:rFonts w:ascii="Times New Roman"/>
          <w:b w:val="false"/>
          <w:i w:val="false"/>
          <w:color w:val="000000"/>
          <w:sz w:val="28"/>
        </w:rPr>
        <w:t>
      Берілген ТЖК туралы ақпарат көрсетілетін қызметті берушінің электрондық дерекқорына енгізіледі және үйлестіру орталығына жіберіледі.</w:t>
      </w:r>
    </w:p>
    <w:bookmarkStart w:name="z45" w:id="38"/>
    <w:p>
      <w:pPr>
        <w:spacing w:after="0"/>
        <w:ind w:left="0"/>
        <w:jc w:val="both"/>
      </w:pPr>
      <w:r>
        <w:rPr>
          <w:rFonts w:ascii="Times New Roman"/>
          <w:b w:val="false"/>
          <w:i w:val="false"/>
          <w:color w:val="000000"/>
          <w:sz w:val="28"/>
        </w:rPr>
        <w:t xml:space="preserve">
      19. Көрсетілетін қызметті алушы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8-бағанының 4) тармақшасында көрсетілген құжатты ұсынбаған жағдайлар үшін және ТЖК-ні беру туралы оң шешім болған кезде көрсетілетін қызметті алушыға оның құжаттары қабылданғаннан кейін сегіз жұмыс күні ішінде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ТЖК-ні ресімдеу туралы анықтама және ресімделген ТЖК-нің беткі жағының көрсетілетін қызметті беруші куәландырған көшірмесі беріледі.</w:t>
      </w:r>
    </w:p>
    <w:bookmarkEnd w:id="38"/>
    <w:p>
      <w:pPr>
        <w:spacing w:after="0"/>
        <w:ind w:left="0"/>
        <w:jc w:val="both"/>
      </w:pPr>
      <w:r>
        <w:rPr>
          <w:rFonts w:ascii="Times New Roman"/>
          <w:b w:val="false"/>
          <w:i w:val="false"/>
          <w:color w:val="000000"/>
          <w:sz w:val="28"/>
        </w:rPr>
        <w:t>
      ТЖК-ні ресімдеу туралы анықтама көрсетілетін қызметті алушыға ТЖК-ні беруді есепке алу журналына қол қойғызып беріледі. ТЖК-ні ресімдеу және ТЖК-ні ресімдеу туралы анықтама беру туралы деректер көрсетілген қызметті берушінің ТЖК жүйесінің электрондық дерекқорында сақталады.</w:t>
      </w:r>
    </w:p>
    <w:bookmarkStart w:name="z46" w:id="39"/>
    <w:p>
      <w:pPr>
        <w:spacing w:after="0"/>
        <w:ind w:left="0"/>
        <w:jc w:val="both"/>
      </w:pPr>
      <w:r>
        <w:rPr>
          <w:rFonts w:ascii="Times New Roman"/>
          <w:b w:val="false"/>
          <w:i w:val="false"/>
          <w:color w:val="000000"/>
          <w:sz w:val="28"/>
        </w:rPr>
        <w:t xml:space="preserve">
      20. ТЖК-ні ресімдеу туралы анықтаманы бұрын алған көрсетілетін қызметті алушыға беру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ресімделген ТЖК-ні беру туралы өтініш пен 5-тармақтың 4) тармақшасында жүгінген күні құжат ұсынылған кезде жүзеге асырылады.</w:t>
      </w:r>
    </w:p>
    <w:bookmarkEnd w:id="39"/>
    <w:bookmarkStart w:name="z47" w:id="40"/>
    <w:p>
      <w:pPr>
        <w:spacing w:after="0"/>
        <w:ind w:left="0"/>
        <w:jc w:val="both"/>
      </w:pPr>
      <w:r>
        <w:rPr>
          <w:rFonts w:ascii="Times New Roman"/>
          <w:b w:val="false"/>
          <w:i w:val="false"/>
          <w:color w:val="000000"/>
          <w:sz w:val="28"/>
        </w:rPr>
        <w:t>
      21. Көрсетілетін қызметті беруші Мемлекеттік қызмет көрсету сатысы туралы мәліметтерді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40"/>
    <w:bookmarkStart w:name="z48" w:id="41"/>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берушілердің және (немесе) оның лауазымды адамдарының шешімдеріне, әрекеттеріне (әрекетсіздігіне) шағымдану тәртібі</w:t>
      </w:r>
    </w:p>
    <w:bookmarkEnd w:id="41"/>
    <w:bookmarkStart w:name="z49" w:id="42"/>
    <w:p>
      <w:pPr>
        <w:spacing w:after="0"/>
        <w:ind w:left="0"/>
        <w:jc w:val="both"/>
      </w:pPr>
      <w:r>
        <w:rPr>
          <w:rFonts w:ascii="Times New Roman"/>
          <w:b w:val="false"/>
          <w:i w:val="false"/>
          <w:color w:val="000000"/>
          <w:sz w:val="28"/>
        </w:rPr>
        <w:t>
      22.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42"/>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Индустрия және инфрақұрылымдық даму министрінің 31.03.2022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50" w:id="43"/>
    <w:p>
      <w:pPr>
        <w:spacing w:after="0"/>
        <w:ind w:left="0"/>
        <w:jc w:val="both"/>
      </w:pPr>
      <w:r>
        <w:rPr>
          <w:rFonts w:ascii="Times New Roman"/>
          <w:b w:val="false"/>
          <w:i w:val="false"/>
          <w:color w:val="000000"/>
          <w:sz w:val="28"/>
        </w:rPr>
        <w:t xml:space="preserve">
      23.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End w:id="43"/>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Индустрия және инфрақұрылымдық даму министрінің 31.03.2022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51" w:id="44"/>
    <w:p>
      <w:pPr>
        <w:spacing w:after="0"/>
        <w:ind w:left="0"/>
        <w:jc w:val="both"/>
      </w:pPr>
      <w:r>
        <w:rPr>
          <w:rFonts w:ascii="Times New Roman"/>
          <w:b w:val="false"/>
          <w:i w:val="false"/>
          <w:color w:val="000000"/>
          <w:sz w:val="28"/>
        </w:rPr>
        <w:t xml:space="preserve">
      24.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Индустрия және инфрақұрылымдық даму министрінің 31.03.2022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алпыс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теңізшісінің жеке куәліктерін </w:t>
            </w:r>
            <w:r>
              <w:br/>
            </w:r>
            <w:r>
              <w:rPr>
                <w:rFonts w:ascii="Times New Roman"/>
                <w:b w:val="false"/>
                <w:i w:val="false"/>
                <w:color w:val="000000"/>
                <w:sz w:val="20"/>
              </w:rPr>
              <w:t xml:space="preserve">беру" 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67" w:id="45"/>
    <w:p>
      <w:pPr>
        <w:spacing w:after="0"/>
        <w:ind w:left="0"/>
        <w:jc w:val="left"/>
      </w:pPr>
      <w:r>
        <w:rPr>
          <w:rFonts w:ascii="Times New Roman"/>
          <w:b/>
          <w:i w:val="false"/>
          <w:color w:val="000000"/>
        </w:rPr>
        <w:t xml:space="preserve"> "Қазақстан Республикасы теңізшісінің жеке куәліктерін беру" мемлекеттік қызмет көрсетуге қойылатын негізгі талаптардың тізбесі</w:t>
      </w:r>
    </w:p>
    <w:bookmarkEnd w:id="45"/>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02.06.2023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комитетінің аумақтық органы - Порттың теңіз әкімшілігі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көрсетудің нәтижесін беру көрсетілетін қызметті берушінің кеңсесі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- 8 (сегіз)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теңізшісінің жеке куәлігі немесе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көрсеткені үшін мемлекеттік баж алынады, ол "Салық және бюджетке төленетiн басқа да мiндеттi төлемдер туралы" (Салық кодексi) Қазақстан Республикасы кодексінің </w:t>
            </w:r>
            <w:r>
              <w:rPr>
                <w:rFonts w:ascii="Times New Roman"/>
                <w:b w:val="false"/>
                <w:i w:val="false"/>
                <w:color w:val="000000"/>
                <w:sz w:val="20"/>
              </w:rPr>
              <w:t>615-бабына</w:t>
            </w:r>
            <w:r>
              <w:rPr>
                <w:rFonts w:ascii="Times New Roman"/>
                <w:b w:val="false"/>
                <w:i w:val="false"/>
                <w:color w:val="000000"/>
                <w:sz w:val="20"/>
              </w:rPr>
              <w:t xml:space="preserve"> сәйкес 5 айлық есептік көрсеткішті құрайды. Төлем екінші деңгейдегі банктер мен банк операцияларының жекелеген түрлерін жүзеге асыратын ұйымдар арқылы қолма-қол ақшалай немесе қолма-қол ақшасыз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 Мемлекеттiк көрсетілетін қызмет алдын ала жазылусыз және жеделдетiп қызмет көрсетусiз кезек тәртiбiмен көрсетiледi. Мемлекеттік қызмет көрсету орындарының мекенжайлары Министрліктің www. miid. gov. kz интернет-ресурсында ("Көлік комитеті" бөлімінің "Мемлекеттік көрсетілетін қызметтер") және көрсетілетін қызметті берушінің үй-жайларында орналасқан стендтерінде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ТЖК-ні беру туралы өтiнiш-сауалнама (бұдан әрi - өтiнiш-сауалнама);</w:t>
            </w:r>
          </w:p>
          <w:p>
            <w:pPr>
              <w:spacing w:after="20"/>
              <w:ind w:left="20"/>
              <w:jc w:val="both"/>
            </w:pPr>
            <w:r>
              <w:rPr>
                <w:rFonts w:ascii="Times New Roman"/>
                <w:b w:val="false"/>
                <w:i w:val="false"/>
                <w:color w:val="000000"/>
                <w:sz w:val="20"/>
              </w:rPr>
              <w:t>
2) жеке басты куәландыратын құжат: Қазақстан Республикасының азаматы үшін - Қазақстан Республикасы азаматының жеке басын куәландыратын құжат немесе цифрлық құжаттар сервисінен электрондық құжат; шетелде тұрақты тұратын Қазақстан Республикасының азаматы үшін – Қазақстан Республикасының шетелдiк мекемелерiнде консулдық есепке қойылуы туралы таңбасы бар Қазақстан Республикасы азаматының паспорты; Қазақстан Республикасының аумағында тұрақты тұратын шетел азаматы үшін – шетелдіктің Қазақстан Республикасында тұруына ыхтиярхат және Қазақстан Республикасының заңнамасына сәйкес жеке басты куәландыру ретінде танылатын азаматтығын мемлекеті берген көрсетілетін қызметті алушының жеке басын куәландыратын құжат; Қазақстан Республикасының аумағында тұрақты тұратын азаматтығы жоқ тұлғалар үшін - азаматтығы жоқ тұлғаның куәлігі;</w:t>
            </w:r>
          </w:p>
          <w:p>
            <w:pPr>
              <w:spacing w:after="20"/>
              <w:ind w:left="20"/>
              <w:jc w:val="both"/>
            </w:pPr>
            <w:r>
              <w:rPr>
                <w:rFonts w:ascii="Times New Roman"/>
                <w:b w:val="false"/>
                <w:i w:val="false"/>
                <w:color w:val="000000"/>
                <w:sz w:val="20"/>
              </w:rPr>
              <w:t>
3) көрсетілетін қызметті алушының кеме бортында оның экипажы құрамында кез келген ретте жұмыс iстейтiнiн растайтын құжат (жоқ болса дипломдар, маманның кәсіби дайындық деңгейiне сәйкестігін растайтын бiлiктiлiк және арнайы куәлiктер, сондай-ақ денсаулық сақтау саласындағы уәкілетті орган бекіткен нысан бойынша медициналық анықтама қабылданады);</w:t>
            </w:r>
          </w:p>
          <w:p>
            <w:pPr>
              <w:spacing w:after="20"/>
              <w:ind w:left="20"/>
              <w:jc w:val="both"/>
            </w:pPr>
            <w:r>
              <w:rPr>
                <w:rFonts w:ascii="Times New Roman"/>
                <w:b w:val="false"/>
                <w:i w:val="false"/>
                <w:color w:val="000000"/>
                <w:sz w:val="20"/>
              </w:rPr>
              <w:t>
4) көрсетілетін қызметті берушінің еңбек қызметiн растайтын құжат (еңбек кiтапшасы, одан үзiндi көшірме, жұмыс орнынан анықтама, теңізде жүзу кiтапшасы) не оқу орнынан анықтама. Көрсетілетін қызметті алушының кемеде жұмыс істейтінін растайтын құжат ретінде көрсетілетін қызметті берушіге мынадай құжаттар ұсынады: Қазақстан Республикасының аумағында белгiленген тәртiппен тiркелген және осы Қағидаларға 10-қосымшаға сәйкес нысан бойынша кеме капитанын және экипаж мүшелерiн жалдау құқығы бар кеме иесiнiң ұсынысы; кемеде көрсетілетін қызметті алушының айналысатын қызметi туралы жазбасы бар теңiзде жүзу кiтапшасы; Қазақстан Республикасының портынан шығатын кеменiң кемелiк рөлi (ерекше жағдайларда, рейске шығатын кеме экипажының мүшесiн ауыстыру қажет болған кезде);</w:t>
            </w:r>
          </w:p>
          <w:p>
            <w:pPr>
              <w:spacing w:after="20"/>
              <w:ind w:left="20"/>
              <w:jc w:val="both"/>
            </w:pPr>
            <w:r>
              <w:rPr>
                <w:rFonts w:ascii="Times New Roman"/>
                <w:b w:val="false"/>
                <w:i w:val="false"/>
                <w:color w:val="000000"/>
                <w:sz w:val="20"/>
              </w:rPr>
              <w:t>
5) көрсетілген мемлекеттік қызметті үшін мемлекеттік баждың төленгенін растайтын құжат. Көрсетілген құжаттармен бірге оның көшірмелерін көрсетілетін қызметті алушы көрсетілетін қызметті берушіге ұсынады. Құжаттардың түпнұсқасы салыстырып тексерілгеннен кейін көрсетілетін қызметті алушыға қайтарылады.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xml:space="preserve">
6)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ғимаратында мыналар: анықтамалық бюро, күтуге арналған креслолар және өтініштер бланкілерін толтыру үлгілері бар ақпараттық стендтер орналастырылады. Мемлекеттік қызметті көрсету орындарының мекенжайлары Министрліктің www. miid. gov. kz интернет-ресурсында ("Көлік комитеті" бөлімінің "Мемлекеттік көрсетілетін қызметтер" кіші бөлімінде) және көрсетілетін қызметті берушінің үй-жайларында орналасқан стендтерінде орналастырылған. Көрсетілетін қызметті алушының мемлекеттік қызметті көрсету тәртібі мен мәртебесі туралы ақпаратты қашықтықтан қол жеткізу режимінде Мемлекеттік қызметтерді көрсету мәселелері жөніндегі бірыңғай байланыс-орталығы арқылы алуға мүмкіндігі бар.</w:t>
            </w:r>
          </w:p>
          <w:p>
            <w:pPr>
              <w:spacing w:after="20"/>
              <w:ind w:left="20"/>
              <w:jc w:val="both"/>
            </w:pPr>
            <w:r>
              <w:rPr>
                <w:rFonts w:ascii="Times New Roman"/>
                <w:b w:val="false"/>
                <w:i w:val="false"/>
                <w:color w:val="000000"/>
                <w:sz w:val="20"/>
              </w:rPr>
              <w:t>
Мемлекеттік қызметтерді көрсету мәселелері жөніндегі анықтамалық қызметтердің байланыс телефондары www. miid. gov. kz интернет-ресурсында көрсетілген. Мемлекеттік қызметтерді көрсету мәселелері жөніндегі бірыңғай байланыс-орталығы: 1414. 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теңізшісінің жеке куәліктерін</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20 __ жылғы "____" ___________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drawing>
                <wp:inline distT="0" distB="0" distL="0" distR="0">
                  <wp:extent cx="26670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0" cy="2984500"/>
                          </a:xfrm>
                          <a:prstGeom prst="rect">
                            <a:avLst/>
                          </a:prstGeom>
                        </pic:spPr>
                      </pic:pic>
                    </a:graphicData>
                  </a:graphic>
                </wp:inline>
              </w:drawing>
            </w:r>
          </w:p>
        </w:tc>
      </w:tr>
    </w:tbl>
    <w:p>
      <w:pPr>
        <w:spacing w:after="0"/>
        <w:ind w:left="0"/>
        <w:jc w:val="left"/>
      </w:pPr>
      <w:r>
        <w:rPr>
          <w:rFonts w:ascii="Times New Roman"/>
          <w:b/>
          <w:i w:val="false"/>
          <w:color w:val="000000"/>
        </w:rPr>
        <w:t xml:space="preserve"> Теңiзшiнiң жеке куәлiгiн беру туралы ӨТIНIШ-САУАЛНАМА</w:t>
      </w:r>
    </w:p>
    <w:p>
      <w:pPr>
        <w:spacing w:after="0"/>
        <w:ind w:left="0"/>
        <w:jc w:val="both"/>
      </w:pPr>
      <w:r>
        <w:rPr>
          <w:rFonts w:ascii="Times New Roman"/>
          <w:b w:val="false"/>
          <w:i w:val="false"/>
          <w:color w:val="000000"/>
          <w:sz w:val="28"/>
        </w:rPr>
        <w:t>
      1. Тегi, аты, әкесiнiң аты___________________________________________________________</w:t>
      </w:r>
    </w:p>
    <w:p>
      <w:pPr>
        <w:spacing w:after="0"/>
        <w:ind w:left="0"/>
        <w:jc w:val="both"/>
      </w:pPr>
      <w:r>
        <w:rPr>
          <w:rFonts w:ascii="Times New Roman"/>
          <w:b w:val="false"/>
          <w:i w:val="false"/>
          <w:color w:val="000000"/>
          <w:sz w:val="28"/>
        </w:rPr>
        <w:t>
      (тегi, аты, әкесiнiң аты (болған кезде), егер олар өзгертiлсе, қашан және қайда)</w:t>
      </w:r>
    </w:p>
    <w:p>
      <w:pPr>
        <w:spacing w:after="0"/>
        <w:ind w:left="0"/>
        <w:jc w:val="both"/>
      </w:pPr>
      <w:r>
        <w:rPr>
          <w:rFonts w:ascii="Times New Roman"/>
          <w:b w:val="false"/>
          <w:i w:val="false"/>
          <w:color w:val="000000"/>
          <w:sz w:val="28"/>
        </w:rPr>
        <w:t>
      2. Жеке сәйкестендіру нөмірі_______________________________________________________</w:t>
      </w:r>
    </w:p>
    <w:p>
      <w:pPr>
        <w:spacing w:after="0"/>
        <w:ind w:left="0"/>
        <w:jc w:val="both"/>
      </w:pPr>
      <w:r>
        <w:rPr>
          <w:rFonts w:ascii="Times New Roman"/>
          <w:b w:val="false"/>
          <w:i w:val="false"/>
          <w:color w:val="000000"/>
          <w:sz w:val="28"/>
        </w:rPr>
        <w:t>
      3. Туылған жылы, айы, күнi ________________________________________________________</w:t>
      </w:r>
    </w:p>
    <w:p>
      <w:pPr>
        <w:spacing w:after="0"/>
        <w:ind w:left="0"/>
        <w:jc w:val="both"/>
      </w:pPr>
      <w:r>
        <w:rPr>
          <w:rFonts w:ascii="Times New Roman"/>
          <w:b w:val="false"/>
          <w:i w:val="false"/>
          <w:color w:val="000000"/>
          <w:sz w:val="28"/>
        </w:rPr>
        <w:t>
      4. Жынысы ______________________________________________________________________</w:t>
      </w:r>
    </w:p>
    <w:p>
      <w:pPr>
        <w:spacing w:after="0"/>
        <w:ind w:left="0"/>
        <w:jc w:val="both"/>
      </w:pPr>
      <w:r>
        <w:rPr>
          <w:rFonts w:ascii="Times New Roman"/>
          <w:b w:val="false"/>
          <w:i w:val="false"/>
          <w:color w:val="000000"/>
          <w:sz w:val="28"/>
        </w:rPr>
        <w:t>
      5. Туған жерi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(республика, облыс, елдi мекен)</w:t>
      </w:r>
    </w:p>
    <w:p>
      <w:pPr>
        <w:spacing w:after="0"/>
        <w:ind w:left="0"/>
        <w:jc w:val="both"/>
      </w:pPr>
      <w:r>
        <w:rPr>
          <w:rFonts w:ascii="Times New Roman"/>
          <w:b w:val="false"/>
          <w:i w:val="false"/>
          <w:color w:val="000000"/>
          <w:sz w:val="28"/>
        </w:rPr>
        <w:t>
      6. Тұратын (тiркелген) жерi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(индексі, республика, облыс,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елдi мекен, көше, үй, пәтер, телефон)</w:t>
      </w:r>
    </w:p>
    <w:p>
      <w:pPr>
        <w:spacing w:after="0"/>
        <w:ind w:left="0"/>
        <w:jc w:val="both"/>
      </w:pPr>
      <w:r>
        <w:rPr>
          <w:rFonts w:ascii="Times New Roman"/>
          <w:b w:val="false"/>
          <w:i w:val="false"/>
          <w:color w:val="000000"/>
          <w:sz w:val="28"/>
        </w:rPr>
        <w:t>
      7. Азаматтығы ___________________________________________________________________</w:t>
      </w:r>
    </w:p>
    <w:p>
      <w:pPr>
        <w:spacing w:after="0"/>
        <w:ind w:left="0"/>
        <w:jc w:val="both"/>
      </w:pPr>
      <w:r>
        <w:rPr>
          <w:rFonts w:ascii="Times New Roman"/>
          <w:b w:val="false"/>
          <w:i w:val="false"/>
          <w:color w:val="000000"/>
          <w:sz w:val="28"/>
        </w:rPr>
        <w:t>
      8. Басқа мемлекеттің азаматтығы (егер бар болса көрсету) _______________________________</w:t>
      </w:r>
    </w:p>
    <w:p>
      <w:pPr>
        <w:spacing w:after="0"/>
        <w:ind w:left="0"/>
        <w:jc w:val="both"/>
      </w:pPr>
      <w:r>
        <w:rPr>
          <w:rFonts w:ascii="Times New Roman"/>
          <w:b w:val="false"/>
          <w:i w:val="false"/>
          <w:color w:val="000000"/>
          <w:sz w:val="28"/>
        </w:rPr>
        <w:t xml:space="preserve">
      9. Жеке басын куәландыратын негiзгi құжат __________________________________________ </w:t>
      </w:r>
    </w:p>
    <w:p>
      <w:pPr>
        <w:spacing w:after="0"/>
        <w:ind w:left="0"/>
        <w:jc w:val="both"/>
      </w:pPr>
      <w:r>
        <w:rPr>
          <w:rFonts w:ascii="Times New Roman"/>
          <w:b w:val="false"/>
          <w:i w:val="false"/>
          <w:color w:val="000000"/>
          <w:sz w:val="28"/>
        </w:rPr>
        <w:t xml:space="preserve">
      сериясы____________нөмiрi_______________ 20______жылғы __________________берiлген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(кім берген)</w:t>
      </w:r>
    </w:p>
    <w:p>
      <w:pPr>
        <w:spacing w:after="0"/>
        <w:ind w:left="0"/>
        <w:jc w:val="both"/>
      </w:pPr>
      <w:r>
        <w:rPr>
          <w:rFonts w:ascii="Times New Roman"/>
          <w:b w:val="false"/>
          <w:i w:val="false"/>
          <w:color w:val="000000"/>
          <w:sz w:val="28"/>
        </w:rPr>
        <w:t xml:space="preserve">
      10. Шетелдiк паспорт (егер бар болса) сериясы _________№ ____________________________ </w:t>
      </w:r>
    </w:p>
    <w:p>
      <w:pPr>
        <w:spacing w:after="0"/>
        <w:ind w:left="0"/>
        <w:jc w:val="both"/>
      </w:pPr>
      <w:r>
        <w:rPr>
          <w:rFonts w:ascii="Times New Roman"/>
          <w:b w:val="false"/>
          <w:i w:val="false"/>
          <w:color w:val="000000"/>
          <w:sz w:val="28"/>
        </w:rPr>
        <w:t>
      20 ____ жылғы " ___" ____________ берiлген _________________________________________ (кім берген)</w:t>
      </w:r>
    </w:p>
    <w:p>
      <w:pPr>
        <w:spacing w:after="0"/>
        <w:ind w:left="0"/>
        <w:jc w:val="both"/>
      </w:pPr>
      <w:r>
        <w:rPr>
          <w:rFonts w:ascii="Times New Roman"/>
          <w:b w:val="false"/>
          <w:i w:val="false"/>
          <w:color w:val="000000"/>
          <w:sz w:val="28"/>
        </w:rPr>
        <w:t>
      11. Теңiзшiнiң жеке куәлiгiн алу: бастапқы, пайдаланғанның, бүлінгеннің, жоғалғанның орнына (қажеттісін сызу).</w:t>
      </w:r>
    </w:p>
    <w:p>
      <w:pPr>
        <w:spacing w:after="0"/>
        <w:ind w:left="0"/>
        <w:jc w:val="both"/>
      </w:pPr>
      <w:r>
        <w:rPr>
          <w:rFonts w:ascii="Times New Roman"/>
          <w:b w:val="false"/>
          <w:i w:val="false"/>
          <w:color w:val="000000"/>
          <w:sz w:val="28"/>
        </w:rPr>
        <w:t>
      12. Оқу орындарында оқуды және әскери қызметтi қоса алғанда, еңбек кiтапшасынан және теңiзде жүзу кiтапшасынан соңғы бес жылдағы еңбек қызметi туралы үзінді көшiрме: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және қысқартусыз жұмыс орны, әскери бөлiмнiң нөмiрi</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әскери бөлiмнiң мекенжайы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(Өтiнiш-сауалнаманың екiншi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және қысқартусыз жұмыс орны, әскери бөлiмнiң нөмiрi</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әскери бөлiмнiң мекенжайы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20 ____жылғы "____" ___________      ______________________________ </w:t>
      </w:r>
    </w:p>
    <w:p>
      <w:pPr>
        <w:spacing w:after="0"/>
        <w:ind w:left="0"/>
        <w:jc w:val="both"/>
      </w:pPr>
      <w:r>
        <w:rPr>
          <w:rFonts w:ascii="Times New Roman"/>
          <w:b w:val="false"/>
          <w:i w:val="false"/>
          <w:color w:val="000000"/>
          <w:sz w:val="28"/>
        </w:rPr>
        <w:t>
      (өтiнiш берушiнiң қолы)</w:t>
      </w:r>
    </w:p>
    <w:p>
      <w:pPr>
        <w:spacing w:after="0"/>
        <w:ind w:left="0"/>
        <w:jc w:val="both"/>
      </w:pPr>
      <w:r>
        <w:rPr>
          <w:rFonts w:ascii="Times New Roman"/>
          <w:b w:val="false"/>
          <w:i w:val="false"/>
          <w:color w:val="000000"/>
          <w:sz w:val="28"/>
        </w:rPr>
        <w:t xml:space="preserve">
      Мен____________________________________________________________________________ </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 xml:space="preserve">
      өзімнің жеке деректерiмдi, саусақ таңбаларының биометрикалық шаблондарын және цифрлық </w:t>
      </w:r>
    </w:p>
    <w:p>
      <w:pPr>
        <w:spacing w:after="0"/>
        <w:ind w:left="0"/>
        <w:jc w:val="both"/>
      </w:pPr>
      <w:r>
        <w:rPr>
          <w:rFonts w:ascii="Times New Roman"/>
          <w:b w:val="false"/>
          <w:i w:val="false"/>
          <w:color w:val="000000"/>
          <w:sz w:val="28"/>
        </w:rPr>
        <w:t xml:space="preserve">
      фотосуреттi пайдалануға, соның iшiнде оларды шет мемлекеттердiң иммиграциялық және </w:t>
      </w:r>
    </w:p>
    <w:p>
      <w:pPr>
        <w:spacing w:after="0"/>
        <w:ind w:left="0"/>
        <w:jc w:val="both"/>
      </w:pPr>
      <w:r>
        <w:rPr>
          <w:rFonts w:ascii="Times New Roman"/>
          <w:b w:val="false"/>
          <w:i w:val="false"/>
          <w:color w:val="000000"/>
          <w:sz w:val="28"/>
        </w:rPr>
        <w:t xml:space="preserve">
      басқа да құзыреттi органдарына тапсыруға, қажет болған кезде теңiзшiнiң жеке куәлiгiн </w:t>
      </w:r>
    </w:p>
    <w:p>
      <w:pPr>
        <w:spacing w:after="0"/>
        <w:ind w:left="0"/>
        <w:jc w:val="both"/>
      </w:pPr>
      <w:r>
        <w:rPr>
          <w:rFonts w:ascii="Times New Roman"/>
          <w:b w:val="false"/>
          <w:i w:val="false"/>
          <w:color w:val="000000"/>
          <w:sz w:val="28"/>
        </w:rPr>
        <w:t xml:space="preserve">
      пайдалана отырып, менiң жеке басымды сәйкестендiруге байланысты мәселелердi менiң </w:t>
      </w:r>
    </w:p>
    <w:p>
      <w:pPr>
        <w:spacing w:after="0"/>
        <w:ind w:left="0"/>
        <w:jc w:val="both"/>
      </w:pPr>
      <w:r>
        <w:rPr>
          <w:rFonts w:ascii="Times New Roman"/>
          <w:b w:val="false"/>
          <w:i w:val="false"/>
          <w:color w:val="000000"/>
          <w:sz w:val="28"/>
        </w:rPr>
        <w:t>
      мүддемде шешуге рұқсат етемiн.</w:t>
      </w:r>
    </w:p>
    <w:p>
      <w:pPr>
        <w:spacing w:after="0"/>
        <w:ind w:left="0"/>
        <w:jc w:val="both"/>
      </w:pPr>
      <w:r>
        <w:rPr>
          <w:rFonts w:ascii="Times New Roman"/>
          <w:b w:val="false"/>
          <w:i w:val="false"/>
          <w:color w:val="000000"/>
          <w:sz w:val="28"/>
        </w:rPr>
        <w:t xml:space="preserve">
      20__жылғы "____" _______________      ____________________________________ </w:t>
      </w:r>
    </w:p>
    <w:p>
      <w:pPr>
        <w:spacing w:after="0"/>
        <w:ind w:left="0"/>
        <w:jc w:val="both"/>
      </w:pPr>
      <w:r>
        <w:rPr>
          <w:rFonts w:ascii="Times New Roman"/>
          <w:b w:val="false"/>
          <w:i w:val="false"/>
          <w:color w:val="000000"/>
          <w:sz w:val="28"/>
        </w:rPr>
        <w:t>
      (өтiнiш берушiнiң қолы)</w:t>
      </w:r>
    </w:p>
    <w:p>
      <w:pPr>
        <w:spacing w:after="0"/>
        <w:ind w:left="0"/>
        <w:jc w:val="both"/>
      </w:pPr>
      <w:r>
        <w:rPr>
          <w:rFonts w:ascii="Times New Roman"/>
          <w:b w:val="false"/>
          <w:i w:val="false"/>
          <w:color w:val="000000"/>
          <w:sz w:val="28"/>
        </w:rPr>
        <w:t>
      Құжаттарды қабылдау күнi 20__жылғы "____" ___________________________ Тiркеу №______</w:t>
      </w:r>
    </w:p>
    <w:p>
      <w:pPr>
        <w:spacing w:after="0"/>
        <w:ind w:left="0"/>
        <w:jc w:val="both"/>
      </w:pPr>
      <w:r>
        <w:rPr>
          <w:rFonts w:ascii="Times New Roman"/>
          <w:b w:val="false"/>
          <w:i w:val="false"/>
          <w:color w:val="000000"/>
          <w:sz w:val="28"/>
        </w:rPr>
        <w:t xml:space="preserve">
      _________________________________________________ __________________________ </w:t>
      </w:r>
    </w:p>
    <w:p>
      <w:pPr>
        <w:spacing w:after="0"/>
        <w:ind w:left="0"/>
        <w:jc w:val="both"/>
      </w:pPr>
      <w:r>
        <w:rPr>
          <w:rFonts w:ascii="Times New Roman"/>
          <w:b w:val="false"/>
          <w:i w:val="false"/>
          <w:color w:val="000000"/>
          <w:sz w:val="28"/>
        </w:rPr>
        <w:t>
      (өтiнiш-сауалнаманың қабылдаған адамның лауазымы)            (қолы, тегi, аты-жөнi)</w:t>
      </w:r>
    </w:p>
    <w:p>
      <w:pPr>
        <w:spacing w:after="0"/>
        <w:ind w:left="0"/>
        <w:jc w:val="both"/>
      </w:pPr>
      <w:r>
        <w:rPr>
          <w:rFonts w:ascii="Times New Roman"/>
          <w:b w:val="false"/>
          <w:i w:val="false"/>
          <w:color w:val="000000"/>
          <w:sz w:val="28"/>
        </w:rPr>
        <w:t xml:space="preserve">
      Теңiзшiнiң жеке куәлiгi берiлдi </w:t>
      </w:r>
    </w:p>
    <w:p>
      <w:pPr>
        <w:spacing w:after="0"/>
        <w:ind w:left="0"/>
        <w:jc w:val="both"/>
      </w:pPr>
      <w:r>
        <w:rPr>
          <w:rFonts w:ascii="Times New Roman"/>
          <w:b w:val="false"/>
          <w:i w:val="false"/>
          <w:color w:val="000000"/>
          <w:sz w:val="28"/>
        </w:rPr>
        <w:t>
      № KAZ __________________                  20____жылғы "___" ____________________</w:t>
      </w:r>
    </w:p>
    <w:p>
      <w:pPr>
        <w:spacing w:after="0"/>
        <w:ind w:left="0"/>
        <w:jc w:val="both"/>
      </w:pPr>
      <w:r>
        <w:rPr>
          <w:rFonts w:ascii="Times New Roman"/>
          <w:b w:val="false"/>
          <w:i w:val="false"/>
          <w:color w:val="000000"/>
          <w:sz w:val="28"/>
        </w:rPr>
        <w:t>
      (нөмiрін көрсету)                                          (берiлген күнi)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теңізшісінің жеке куәліктерін</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57" w:id="46"/>
    <w:p>
      <w:pPr>
        <w:spacing w:after="0"/>
        <w:ind w:left="0"/>
        <w:jc w:val="left"/>
      </w:pPr>
      <w:r>
        <w:rPr>
          <w:rFonts w:ascii="Times New Roman"/>
          <w:b/>
          <w:i w:val="false"/>
          <w:color w:val="000000"/>
        </w:rPr>
        <w:t xml:space="preserve"> ҚОЛХАТ-ХАБАРЛАМА</w:t>
      </w:r>
    </w:p>
    <w:bookmarkEnd w:id="46"/>
    <w:p>
      <w:pPr>
        <w:spacing w:after="0"/>
        <w:ind w:left="0"/>
        <w:jc w:val="both"/>
      </w:pPr>
      <w:r>
        <w:rPr>
          <w:rFonts w:ascii="Times New Roman"/>
          <w:b w:val="false"/>
          <w:i w:val="false"/>
          <w:color w:val="000000"/>
          <w:sz w:val="28"/>
        </w:rPr>
        <w:t xml:space="preserve">
      _________________________________________________________________________ берiлдi </w:t>
      </w:r>
    </w:p>
    <w:p>
      <w:pPr>
        <w:spacing w:after="0"/>
        <w:ind w:left="0"/>
        <w:jc w:val="both"/>
      </w:pPr>
      <w:r>
        <w:rPr>
          <w:rFonts w:ascii="Times New Roman"/>
          <w:b w:val="false"/>
          <w:i w:val="false"/>
          <w:color w:val="000000"/>
          <w:sz w:val="28"/>
        </w:rPr>
        <w:t>
      (өтініш берушінің тегi, аты, әкесiнiң аты (бар болса)</w:t>
      </w:r>
    </w:p>
    <w:p>
      <w:pPr>
        <w:spacing w:after="0"/>
        <w:ind w:left="0"/>
        <w:jc w:val="both"/>
      </w:pPr>
      <w:r>
        <w:rPr>
          <w:rFonts w:ascii="Times New Roman"/>
          <w:b w:val="false"/>
          <w:i w:val="false"/>
          <w:color w:val="000000"/>
          <w:sz w:val="28"/>
        </w:rPr>
        <w:t>
      20 __ жылғы "____" ___________ одан мынадай құжаттар қабылданды: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Ұсынылған құжаттардың жиыны:____________ дана. </w:t>
      </w:r>
    </w:p>
    <w:p>
      <w:pPr>
        <w:spacing w:after="0"/>
        <w:ind w:left="0"/>
        <w:jc w:val="both"/>
      </w:pPr>
      <w:r>
        <w:rPr>
          <w:rFonts w:ascii="Times New Roman"/>
          <w:b w:val="false"/>
          <w:i w:val="false"/>
          <w:color w:val="000000"/>
          <w:sz w:val="28"/>
        </w:rPr>
        <w:t xml:space="preserve">
      Құжаттар 20___ жылғы "___" __________ № _______ болып тiркелді. </w:t>
      </w:r>
    </w:p>
    <w:p>
      <w:pPr>
        <w:spacing w:after="0"/>
        <w:ind w:left="0"/>
        <w:jc w:val="both"/>
      </w:pPr>
      <w:r>
        <w:rPr>
          <w:rFonts w:ascii="Times New Roman"/>
          <w:b w:val="false"/>
          <w:i w:val="false"/>
          <w:color w:val="000000"/>
          <w:sz w:val="28"/>
        </w:rPr>
        <w:t xml:space="preserve">
      Теңiзшiнiң жеке куәлiгiн беру үшiн мынадай құжаттарды ұсыну қажет: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 _______________________________________________</w:t>
      </w:r>
    </w:p>
    <w:p>
      <w:pPr>
        <w:spacing w:after="0"/>
        <w:ind w:left="0"/>
        <w:jc w:val="both"/>
      </w:pPr>
      <w:r>
        <w:rPr>
          <w:rFonts w:ascii="Times New Roman"/>
          <w:b w:val="false"/>
          <w:i w:val="false"/>
          <w:color w:val="000000"/>
          <w:sz w:val="28"/>
        </w:rPr>
        <w:t>
      (өтiнiш берушiнiң аты-жөнi, тегi)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лауазымды адамның лауазымы, аты-жөнi, тегi) (қолы)</w:t>
      </w:r>
    </w:p>
    <w:p>
      <w:pPr>
        <w:spacing w:after="0"/>
        <w:ind w:left="0"/>
        <w:jc w:val="both"/>
      </w:pPr>
      <w:r>
        <w:rPr>
          <w:rFonts w:ascii="Times New Roman"/>
          <w:b w:val="false"/>
          <w:i w:val="false"/>
          <w:color w:val="000000"/>
          <w:sz w:val="28"/>
        </w:rPr>
        <w:t>
      20 ___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теңізшісінің жеке куәліктерін</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bookmarkStart w:name="z59" w:id="47"/>
    <w:p>
      <w:pPr>
        <w:spacing w:after="0"/>
        <w:ind w:left="0"/>
        <w:jc w:val="left"/>
      </w:pPr>
      <w:r>
        <w:rPr>
          <w:rFonts w:ascii="Times New Roman"/>
          <w:b/>
          <w:i w:val="false"/>
          <w:color w:val="000000"/>
        </w:rPr>
        <w:t xml:space="preserve"> Теңiзшiнiң жеке куәліктерін беруге келiсулерді есепке алу журналы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әкесiнiң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Келiсуге жiберiлген күнi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қауiпсiздiк органының ТЖК беруді келiсу күнi және нөмiрi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Келiсу нәтижесi (келiсiлдi немесе келісуден бас тартылды)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Келiсу нәтижелерi туралы өтiнiш берушiге пошталық хабарламаны жiберу күнi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теңізшісінің жеке куәліктерін</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Теңiзшiнiң жеке куәлiгiн ресiмдеу  және беру үшiн негiздердi тексеру нәтижелерi туралы  ҚОРЫТЫНДЫ</w:t>
      </w:r>
    </w:p>
    <w:p>
      <w:pPr>
        <w:spacing w:after="0"/>
        <w:ind w:left="0"/>
        <w:jc w:val="both"/>
      </w:pPr>
      <w:r>
        <w:rPr>
          <w:rFonts w:ascii="Times New Roman"/>
          <w:b w:val="false"/>
          <w:i w:val="false"/>
          <w:color w:val="000000"/>
          <w:sz w:val="28"/>
        </w:rPr>
        <w:t>
      Өтiнiш берушi ___________________________________________________________________</w:t>
      </w:r>
    </w:p>
    <w:p>
      <w:pPr>
        <w:spacing w:after="0"/>
        <w:ind w:left="0"/>
        <w:jc w:val="both"/>
      </w:pPr>
      <w:r>
        <w:rPr>
          <w:rFonts w:ascii="Times New Roman"/>
          <w:b w:val="false"/>
          <w:i w:val="false"/>
          <w:color w:val="000000"/>
          <w:sz w:val="28"/>
        </w:rPr>
        <w:t xml:space="preserve">
      (тегі, аты, әкесiнiң аты (егер болса),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азаматтығы, туылған күнi және жерi)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(жеке басты куәландыратын құжат №, берілген күнi, кiм берген)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Теңiзшiнiң жеке куәлiгiн беру үшін негiздер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Негiздердi тексеру нәтижелерi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азаматтығының, шетел азаматтарының және Қазақстан Республикасында тұрақты тұратын азаматтығы жоқ тұлғалардың тұруға ықтиярхаттың болуын қоса алғанда, өтiнiш берушiнiң жеке басын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Өтiнiш берушiнiң теңiз кемесiнде жұмыс iстейтiнiн растайтын құжаттар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Өтiнiш берушiде теңiзшiнiң екiншi жеке куәлiгiнiң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Теңiзшiнiң жеке куәлiгiн берудi ұлттық қауiпсiздiк органымен келiсу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_______________</w:t>
            </w:r>
          </w:p>
          <w:p>
            <w:pPr>
              <w:spacing w:after="20"/>
              <w:ind w:left="20"/>
              <w:jc w:val="both"/>
            </w:pPr>
            <w:r>
              <w:rPr>
                <w:rFonts w:ascii="Times New Roman"/>
                <w:b w:val="false"/>
                <w:i w:val="false"/>
                <w:color w:val="000000"/>
                <w:sz w:val="20"/>
              </w:rPr>
              <w:t>
№ _____</w:t>
            </w:r>
          </w:p>
        </w:tc>
      </w:tr>
    </w:tbl>
    <w:p>
      <w:pPr>
        <w:spacing w:after="0"/>
        <w:ind w:left="0"/>
        <w:jc w:val="both"/>
      </w:pPr>
      <w:r>
        <w:rPr>
          <w:rFonts w:ascii="Times New Roman"/>
          <w:b w:val="false"/>
          <w:i w:val="false"/>
          <w:color w:val="000000"/>
          <w:sz w:val="28"/>
        </w:rPr>
        <w:t xml:space="preserve">
      Теңiзшiнiң жеке куәлiгiн беру үшін негiздердін тексеру нәтижесiнде өтiнiш берушi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 анықталды (теңiзшiнiң жеке куәлiгiн берудi ресiмдеудi, берудi немесе оны </w:t>
      </w:r>
    </w:p>
    <w:p>
      <w:pPr>
        <w:spacing w:after="0"/>
        <w:ind w:left="0"/>
        <w:jc w:val="both"/>
      </w:pPr>
      <w:r>
        <w:rPr>
          <w:rFonts w:ascii="Times New Roman"/>
          <w:b w:val="false"/>
          <w:i w:val="false"/>
          <w:color w:val="000000"/>
          <w:sz w:val="28"/>
        </w:rPr>
        <w:t>
      беруден бас тартуды негiздейтiн қысқаша қорытынды)</w:t>
      </w:r>
    </w:p>
    <w:p>
      <w:pPr>
        <w:spacing w:after="0"/>
        <w:ind w:left="0"/>
        <w:jc w:val="both"/>
      </w:pPr>
      <w:r>
        <w:rPr>
          <w:rFonts w:ascii="Times New Roman"/>
          <w:b w:val="false"/>
          <w:i w:val="false"/>
          <w:color w:val="000000"/>
          <w:sz w:val="28"/>
        </w:rPr>
        <w:t>
      ______________________________________ _________________ ________________________</w:t>
      </w:r>
    </w:p>
    <w:p>
      <w:pPr>
        <w:spacing w:after="0"/>
        <w:ind w:left="0"/>
        <w:jc w:val="both"/>
      </w:pPr>
      <w:r>
        <w:rPr>
          <w:rFonts w:ascii="Times New Roman"/>
          <w:b w:val="false"/>
          <w:i w:val="false"/>
          <w:color w:val="000000"/>
          <w:sz w:val="28"/>
        </w:rPr>
        <w:t>
      (Тексеру жүргiзген қызметкердiң лауазымы)      (қолы)                  (тегі, аты-жөнi)</w:t>
      </w:r>
    </w:p>
    <w:p>
      <w:pPr>
        <w:spacing w:after="0"/>
        <w:ind w:left="0"/>
        <w:jc w:val="both"/>
      </w:pPr>
      <w:r>
        <w:rPr>
          <w:rFonts w:ascii="Times New Roman"/>
          <w:b w:val="false"/>
          <w:i w:val="false"/>
          <w:color w:val="000000"/>
          <w:sz w:val="28"/>
        </w:rPr>
        <w:t xml:space="preserve">
      ТЖК БЕРУ ТУРАЛЫ БЕЛГIЛЕР </w:t>
      </w:r>
    </w:p>
    <w:p>
      <w:pPr>
        <w:spacing w:after="0"/>
        <w:ind w:left="0"/>
        <w:jc w:val="both"/>
      </w:pPr>
      <w:r>
        <w:rPr>
          <w:rFonts w:ascii="Times New Roman"/>
          <w:b w:val="false"/>
          <w:i w:val="false"/>
          <w:color w:val="000000"/>
          <w:sz w:val="28"/>
        </w:rPr>
        <w:t>
      (ТЖК-ні ресiмдеу туралы немесе ТЖК-ні беруден бас тарту туралы анықтамалар)</w:t>
      </w:r>
    </w:p>
    <w:p>
      <w:pPr>
        <w:spacing w:after="0"/>
        <w:ind w:left="0"/>
        <w:jc w:val="both"/>
      </w:pPr>
      <w:r>
        <w:rPr>
          <w:rFonts w:ascii="Times New Roman"/>
          <w:b w:val="false"/>
          <w:i w:val="false"/>
          <w:color w:val="000000"/>
          <w:sz w:val="28"/>
        </w:rPr>
        <w:t xml:space="preserve">
      Қорытындыны бекiтемiн (бекiтпеймiн). </w:t>
      </w:r>
    </w:p>
    <w:p>
      <w:pPr>
        <w:spacing w:after="0"/>
        <w:ind w:left="0"/>
        <w:jc w:val="both"/>
      </w:pPr>
      <w:r>
        <w:rPr>
          <w:rFonts w:ascii="Times New Roman"/>
          <w:b w:val="false"/>
          <w:i w:val="false"/>
          <w:color w:val="000000"/>
          <w:sz w:val="28"/>
        </w:rPr>
        <w:t>
      Теңiзшiнiң жеке куәлiгiн (ТЖК-ні ресiмдеу туралы анықтаманы) беруге рұқсат етемiн (рұқсат етпеймiн) (қажетсiзiн сызып тастау):</w:t>
      </w:r>
    </w:p>
    <w:p>
      <w:pPr>
        <w:spacing w:after="0"/>
        <w:ind w:left="0"/>
        <w:jc w:val="both"/>
      </w:pPr>
      <w:r>
        <w:rPr>
          <w:rFonts w:ascii="Times New Roman"/>
          <w:b w:val="false"/>
          <w:i w:val="false"/>
          <w:color w:val="000000"/>
          <w:sz w:val="28"/>
        </w:rPr>
        <w:t>
      ТЖК берiлдi (ресiмделдi) (қажетсiзiн сызып тастау)</w:t>
      </w:r>
    </w:p>
    <w:p>
      <w:pPr>
        <w:spacing w:after="0"/>
        <w:ind w:left="0"/>
        <w:jc w:val="both"/>
      </w:pPr>
      <w:r>
        <w:rPr>
          <w:rFonts w:ascii="Times New Roman"/>
          <w:b w:val="false"/>
          <w:i w:val="false"/>
          <w:color w:val="000000"/>
          <w:sz w:val="28"/>
        </w:rPr>
        <w:t>
      № KAZ_________________________ 20____жылғы "____" _______________</w:t>
      </w:r>
    </w:p>
    <w:p>
      <w:pPr>
        <w:spacing w:after="0"/>
        <w:ind w:left="0"/>
        <w:jc w:val="both"/>
      </w:pPr>
      <w:r>
        <w:rPr>
          <w:rFonts w:ascii="Times New Roman"/>
          <w:b w:val="false"/>
          <w:i w:val="false"/>
          <w:color w:val="000000"/>
          <w:sz w:val="28"/>
        </w:rPr>
        <w:t>
      _____________________________ ________________ ______________________</w:t>
      </w:r>
    </w:p>
    <w:p>
      <w:pPr>
        <w:spacing w:after="0"/>
        <w:ind w:left="0"/>
        <w:jc w:val="both"/>
      </w:pPr>
      <w:r>
        <w:rPr>
          <w:rFonts w:ascii="Times New Roman"/>
          <w:b w:val="false"/>
          <w:i w:val="false"/>
          <w:color w:val="000000"/>
          <w:sz w:val="28"/>
        </w:rPr>
        <w:t>
      (лауазымы)                  (қолы)                  (аты-жөнi, тегі)</w:t>
      </w:r>
    </w:p>
    <w:p>
      <w:pPr>
        <w:spacing w:after="0"/>
        <w:ind w:left="0"/>
        <w:jc w:val="both"/>
      </w:pPr>
      <w:r>
        <w:rPr>
          <w:rFonts w:ascii="Times New Roman"/>
          <w:b w:val="false"/>
          <w:i w:val="false"/>
          <w:color w:val="000000"/>
          <w:sz w:val="28"/>
        </w:rPr>
        <w:t>
      20____жылғы "_____"__________________</w:t>
      </w:r>
    </w:p>
    <w:p>
      <w:pPr>
        <w:spacing w:after="0"/>
        <w:ind w:left="0"/>
        <w:jc w:val="both"/>
      </w:pPr>
      <w:r>
        <w:rPr>
          <w:rFonts w:ascii="Times New Roman"/>
          <w:b w:val="false"/>
          <w:i w:val="false"/>
          <w:color w:val="000000"/>
          <w:sz w:val="28"/>
        </w:rPr>
        <w:t>
      Теңiзшiнiң жеке куәлiгi 20____жылғы "____" _______________дейiн жарамды.</w:t>
      </w:r>
    </w:p>
    <w:p>
      <w:pPr>
        <w:spacing w:after="0"/>
        <w:ind w:left="0"/>
        <w:jc w:val="both"/>
      </w:pPr>
      <w:r>
        <w:rPr>
          <w:rFonts w:ascii="Times New Roman"/>
          <w:b w:val="false"/>
          <w:i w:val="false"/>
          <w:color w:val="000000"/>
          <w:sz w:val="28"/>
        </w:rPr>
        <w:t>
      Теңiзшiнiң жеке куәлiгiн беру журналында тiркелді №________ реттiк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теңізшісінің жеке куәліктерін</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20__жылғы "_____" ______________ _№______</w:t>
      </w:r>
    </w:p>
    <w:p>
      <w:pPr>
        <w:spacing w:after="0"/>
        <w:ind w:left="0"/>
        <w:jc w:val="left"/>
      </w:pPr>
      <w:r>
        <w:rPr>
          <w:rFonts w:ascii="Times New Roman"/>
          <w:b/>
          <w:i w:val="false"/>
          <w:color w:val="000000"/>
        </w:rPr>
        <w:t xml:space="preserve"> Теңiзшiнiң жеке куәлiгiн беруден бас тарту туралы ХАБАРЛАМА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әкесiнiң аты (бар болса)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(туылған күнi және жерi, азаматтығы)</w:t>
      </w:r>
    </w:p>
    <w:p>
      <w:pPr>
        <w:spacing w:after="0"/>
        <w:ind w:left="0"/>
        <w:jc w:val="both"/>
      </w:pPr>
      <w:r>
        <w:rPr>
          <w:rFonts w:ascii="Times New Roman"/>
          <w:b w:val="false"/>
          <w:i w:val="false"/>
          <w:color w:val="000000"/>
          <w:sz w:val="28"/>
        </w:rPr>
        <w:t xml:space="preserve">
      20__жылғы "_____" ______________ № ______ теңiзшiнiң жеке куәлiгiн беру туралы </w:t>
      </w:r>
    </w:p>
    <w:p>
      <w:pPr>
        <w:spacing w:after="0"/>
        <w:ind w:left="0"/>
        <w:jc w:val="both"/>
      </w:pPr>
      <w:r>
        <w:rPr>
          <w:rFonts w:ascii="Times New Roman"/>
          <w:b w:val="false"/>
          <w:i w:val="false"/>
          <w:color w:val="000000"/>
          <w:sz w:val="28"/>
        </w:rPr>
        <w:t xml:space="preserve">
      өтiнiш-сауалнаманы қарау және теңiзшiнiң жеке куәлiгiн беру негiздерін тексеру кезiнде </w:t>
      </w:r>
    </w:p>
    <w:p>
      <w:pPr>
        <w:spacing w:after="0"/>
        <w:ind w:left="0"/>
        <w:jc w:val="both"/>
      </w:pPr>
      <w:r>
        <w:rPr>
          <w:rFonts w:ascii="Times New Roman"/>
          <w:b w:val="false"/>
          <w:i w:val="false"/>
          <w:color w:val="000000"/>
          <w:sz w:val="28"/>
        </w:rPr>
        <w:t>
      теңiзшiнiң жеке куәлiгiн беру үшiн мынадай негiздің жоқ екенi анықталғаны туралы хабарланады,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(жоқ негiздi көрсету)</w:t>
      </w:r>
    </w:p>
    <w:p>
      <w:pPr>
        <w:spacing w:after="0"/>
        <w:ind w:left="0"/>
        <w:jc w:val="both"/>
      </w:pPr>
      <w:r>
        <w:rPr>
          <w:rFonts w:ascii="Times New Roman"/>
          <w:b w:val="false"/>
          <w:i w:val="false"/>
          <w:color w:val="000000"/>
          <w:sz w:val="28"/>
        </w:rPr>
        <w:t xml:space="preserve">
      оның мiндеттiлiгi осы Қағидалардың 16-тармағымен айқындалған, осыған байланысты </w:t>
      </w:r>
    </w:p>
    <w:p>
      <w:pPr>
        <w:spacing w:after="0"/>
        <w:ind w:left="0"/>
        <w:jc w:val="both"/>
      </w:pPr>
      <w:r>
        <w:rPr>
          <w:rFonts w:ascii="Times New Roman"/>
          <w:b w:val="false"/>
          <w:i w:val="false"/>
          <w:color w:val="000000"/>
          <w:sz w:val="28"/>
        </w:rPr>
        <w:t>
      теңiзшiнiң жеке куәлiгiн беруден бас тартылды.</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(теңiзшiнiң жеке куәлiгiн беруден бас тартуды жауапкершілігіне алған ұйымның атауы және мекенжайы)</w:t>
      </w:r>
    </w:p>
    <w:p>
      <w:pPr>
        <w:spacing w:after="0"/>
        <w:ind w:left="0"/>
        <w:jc w:val="both"/>
      </w:pPr>
      <w:r>
        <w:rPr>
          <w:rFonts w:ascii="Times New Roman"/>
          <w:b w:val="false"/>
          <w:i w:val="false"/>
          <w:color w:val="000000"/>
          <w:sz w:val="28"/>
        </w:rPr>
        <w:t>
      Теңiзшiнiң жеке куәлiгiн беруден бас тарту туралы шешiмнiң тiркеу нөмiрi және күнi:</w:t>
      </w:r>
    </w:p>
    <w:p>
      <w:pPr>
        <w:spacing w:after="0"/>
        <w:ind w:left="0"/>
        <w:jc w:val="both"/>
      </w:pPr>
      <w:r>
        <w:rPr>
          <w:rFonts w:ascii="Times New Roman"/>
          <w:b w:val="false"/>
          <w:i w:val="false"/>
          <w:color w:val="000000"/>
          <w:sz w:val="28"/>
        </w:rPr>
        <w:t xml:space="preserve">
      20__жылғы "_____" ______________ № ______ </w:t>
      </w:r>
    </w:p>
    <w:p>
      <w:pPr>
        <w:spacing w:after="0"/>
        <w:ind w:left="0"/>
        <w:jc w:val="both"/>
      </w:pPr>
      <w:r>
        <w:rPr>
          <w:rFonts w:ascii="Times New Roman"/>
          <w:b w:val="false"/>
          <w:i w:val="false"/>
          <w:color w:val="000000"/>
          <w:sz w:val="28"/>
        </w:rPr>
        <w:t>
      ________________________________ ________________ _______________________________</w:t>
      </w:r>
    </w:p>
    <w:p>
      <w:pPr>
        <w:spacing w:after="0"/>
        <w:ind w:left="0"/>
        <w:jc w:val="both"/>
      </w:pPr>
      <w:r>
        <w:rPr>
          <w:rFonts w:ascii="Times New Roman"/>
          <w:b w:val="false"/>
          <w:i w:val="false"/>
          <w:color w:val="000000"/>
          <w:sz w:val="28"/>
        </w:rPr>
        <w:t>
      (лауазымы)                  (қолы)                        (аты-жөнi, тегі)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теңізшісінің жеке куәліктерін</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7-қосымша</w:t>
            </w:r>
          </w:p>
        </w:tc>
      </w:tr>
    </w:tbl>
    <w:bookmarkStart w:name="z63" w:id="48"/>
    <w:p>
      <w:pPr>
        <w:spacing w:after="0"/>
        <w:ind w:left="0"/>
        <w:jc w:val="left"/>
      </w:pPr>
      <w:r>
        <w:rPr>
          <w:rFonts w:ascii="Times New Roman"/>
          <w:b/>
          <w:i w:val="false"/>
          <w:color w:val="000000"/>
        </w:rPr>
        <w:t xml:space="preserve"> Теңiзшiнiң жеке куәлiктерін берудi есепке алу журналы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 нөмi рi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берушiнiң тегi, аты, әке сiнiң 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ТЖК-ні беруге ұсынған ұйым (немесе жазбаша өтiнiш)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ТЖК-ні ресiмдеу туралы анықтаманы алу күнi және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бортында жұмыс iстейтiнiн куәландыратын құжат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ТЖК-ні беру күнi</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ТЖК-ні алу туралы қолы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ТЖК-ні жарамсыз деп тану немесе ТЖК-ні алып қою күнi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ТЖК-ні жою туралы актінің нөмiрi және күнi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теңізшісінің жеке куәліктерін</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20__жылғы "_____" ______________ шығ. №_______</w:t>
      </w:r>
    </w:p>
    <w:p>
      <w:pPr>
        <w:spacing w:after="0"/>
        <w:ind w:left="0"/>
        <w:jc w:val="left"/>
      </w:pPr>
      <w:r>
        <w:rPr>
          <w:rFonts w:ascii="Times New Roman"/>
          <w:b/>
          <w:i w:val="false"/>
          <w:color w:val="000000"/>
        </w:rPr>
        <w:t xml:space="preserve"> Теңiзшiнiң жеке куәлiгiн ресiмдеу туралы АНЫҚТАМА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(тегi, аты, әкесiнiң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(туылған күнi және жерi, азаматтығы)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негiзiнде берілді</w:t>
      </w:r>
    </w:p>
    <w:p>
      <w:pPr>
        <w:spacing w:after="0"/>
        <w:ind w:left="0"/>
        <w:jc w:val="both"/>
      </w:pPr>
      <w:r>
        <w:rPr>
          <w:rFonts w:ascii="Times New Roman"/>
          <w:b w:val="false"/>
          <w:i w:val="false"/>
          <w:color w:val="000000"/>
          <w:sz w:val="28"/>
        </w:rPr>
        <w:t xml:space="preserve">
      (ұсынымы бойынша дайындық деңгейі мен денсаулық жағдайының теңiз кемелерiнiң экипаж </w:t>
      </w:r>
    </w:p>
    <w:p>
      <w:pPr>
        <w:spacing w:after="0"/>
        <w:ind w:left="0"/>
        <w:jc w:val="both"/>
      </w:pPr>
      <w:r>
        <w:rPr>
          <w:rFonts w:ascii="Times New Roman"/>
          <w:b w:val="false"/>
          <w:i w:val="false"/>
          <w:color w:val="000000"/>
          <w:sz w:val="28"/>
        </w:rPr>
        <w:t xml:space="preserve">
      мүшелерiне қойылатын талаптарға сәйкестiгін растайтын теңiзшiнiң жеке куәлiгi немесе </w:t>
      </w:r>
    </w:p>
    <w:p>
      <w:pPr>
        <w:spacing w:after="0"/>
        <w:ind w:left="0"/>
        <w:jc w:val="both"/>
      </w:pPr>
      <w:r>
        <w:rPr>
          <w:rFonts w:ascii="Times New Roman"/>
          <w:b w:val="false"/>
          <w:i w:val="false"/>
          <w:color w:val="000000"/>
          <w:sz w:val="28"/>
        </w:rPr>
        <w:t>
      құжаттары ресiмделген ұйым атауын көрсету)</w:t>
      </w:r>
    </w:p>
    <w:p>
      <w:pPr>
        <w:spacing w:after="0"/>
        <w:ind w:left="0"/>
        <w:jc w:val="both"/>
      </w:pPr>
      <w:r>
        <w:rPr>
          <w:rFonts w:ascii="Times New Roman"/>
          <w:b w:val="false"/>
          <w:i w:val="false"/>
          <w:color w:val="000000"/>
          <w:sz w:val="28"/>
        </w:rPr>
        <w:t xml:space="preserve">
      Теңiзшiнiң жеке куәлiгi ресiмделдi № KAZ ______________________ </w:t>
      </w:r>
    </w:p>
    <w:p>
      <w:pPr>
        <w:spacing w:after="0"/>
        <w:ind w:left="0"/>
        <w:jc w:val="both"/>
      </w:pPr>
      <w:r>
        <w:rPr>
          <w:rFonts w:ascii="Times New Roman"/>
          <w:b w:val="false"/>
          <w:i w:val="false"/>
          <w:color w:val="000000"/>
          <w:sz w:val="28"/>
        </w:rPr>
        <w:t>
      (нөмiрiн көрсету)</w:t>
      </w:r>
    </w:p>
    <w:p>
      <w:pPr>
        <w:spacing w:after="0"/>
        <w:ind w:left="0"/>
        <w:jc w:val="both"/>
      </w:pPr>
      <w:r>
        <w:rPr>
          <w:rFonts w:ascii="Times New Roman"/>
          <w:b w:val="false"/>
          <w:i w:val="false"/>
          <w:color w:val="000000"/>
          <w:sz w:val="28"/>
        </w:rPr>
        <w:t>
      Теңiзшiнiң жеке куәлiгiн ресiмдеу күнi 20__жылғы "_____" ______________</w:t>
      </w:r>
    </w:p>
    <w:p>
      <w:pPr>
        <w:spacing w:after="0"/>
        <w:ind w:left="0"/>
        <w:jc w:val="both"/>
      </w:pPr>
      <w:r>
        <w:rPr>
          <w:rFonts w:ascii="Times New Roman"/>
          <w:b w:val="false"/>
          <w:i w:val="false"/>
          <w:color w:val="000000"/>
          <w:sz w:val="28"/>
        </w:rPr>
        <w:t>
      Куәлiк 20__жылғы "_____" ______________ дейiн жарамды</w:t>
      </w:r>
    </w:p>
    <w:p>
      <w:pPr>
        <w:spacing w:after="0"/>
        <w:ind w:left="0"/>
        <w:jc w:val="both"/>
      </w:pPr>
      <w:r>
        <w:rPr>
          <w:rFonts w:ascii="Times New Roman"/>
          <w:b w:val="false"/>
          <w:i w:val="false"/>
          <w:color w:val="000000"/>
          <w:sz w:val="28"/>
        </w:rPr>
        <w:t>
      Теңiзшiнiң жеке куәлiгi теңiз кемесiнің бортында жұмыс iстейтiнiн куәландыратын құжатты ұсынғаннан кейiн берiлуге жатады.</w:t>
      </w:r>
    </w:p>
    <w:p>
      <w:pPr>
        <w:spacing w:after="0"/>
        <w:ind w:left="0"/>
        <w:jc w:val="both"/>
      </w:pPr>
      <w:r>
        <w:rPr>
          <w:rFonts w:ascii="Times New Roman"/>
          <w:b w:val="false"/>
          <w:i w:val="false"/>
          <w:color w:val="000000"/>
          <w:sz w:val="28"/>
        </w:rPr>
        <w:t>
      __________________________ _______________ ___________________________</w:t>
      </w:r>
    </w:p>
    <w:p>
      <w:pPr>
        <w:spacing w:after="0"/>
        <w:ind w:left="0"/>
        <w:jc w:val="both"/>
      </w:pPr>
      <w:r>
        <w:rPr>
          <w:rFonts w:ascii="Times New Roman"/>
          <w:b w:val="false"/>
          <w:i w:val="false"/>
          <w:color w:val="000000"/>
          <w:sz w:val="28"/>
        </w:rPr>
        <w:t>
      (лауазымы)                        (қолы)                  (тегi, аты-жөнi)</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теңізшісінің жеке куәліктерін</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Ресiмделген теңiзшiнiң жеке куәлiгiн беру туралы  ӨТIНIШ</w:t>
      </w:r>
    </w:p>
    <w:p>
      <w:pPr>
        <w:spacing w:after="0"/>
        <w:ind w:left="0"/>
        <w:jc w:val="both"/>
      </w:pPr>
      <w:r>
        <w:rPr>
          <w:rFonts w:ascii="Times New Roman"/>
          <w:b w:val="false"/>
          <w:i w:val="false"/>
          <w:color w:val="000000"/>
          <w:sz w:val="28"/>
        </w:rPr>
        <w:t xml:space="preserve">
      Порттың теңiз әкiмшiлiгiнiң басшысы 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xml:space="preserve">
      (тегi, аты, әкесiнiң аты (егер болса)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(туған күнi және жерi, азаматтығы) </w:t>
      </w:r>
    </w:p>
    <w:p>
      <w:pPr>
        <w:spacing w:after="0"/>
        <w:ind w:left="0"/>
        <w:jc w:val="both"/>
      </w:pPr>
      <w:r>
        <w:rPr>
          <w:rFonts w:ascii="Times New Roman"/>
          <w:b w:val="false"/>
          <w:i w:val="false"/>
          <w:color w:val="000000"/>
          <w:sz w:val="28"/>
        </w:rPr>
        <w:t xml:space="preserve">
      жұмыс iстеушiнiң ерекшелiктерi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(лауазымы мен кеменің атауы, кеме иесi)</w:t>
      </w:r>
    </w:p>
    <w:p>
      <w:pPr>
        <w:spacing w:after="0"/>
        <w:ind w:left="0"/>
        <w:jc w:val="both"/>
      </w:pPr>
      <w:r>
        <w:rPr>
          <w:rFonts w:ascii="Times New Roman"/>
          <w:b w:val="false"/>
          <w:i w:val="false"/>
          <w:color w:val="000000"/>
          <w:sz w:val="28"/>
        </w:rPr>
        <w:t>
      Бұдан бұрын ресiмделген № KAZ ___________________________________________________</w:t>
      </w:r>
    </w:p>
    <w:p>
      <w:pPr>
        <w:spacing w:after="0"/>
        <w:ind w:left="0"/>
        <w:jc w:val="both"/>
      </w:pPr>
      <w:r>
        <w:rPr>
          <w:rFonts w:ascii="Times New Roman"/>
          <w:b w:val="false"/>
          <w:i w:val="false"/>
          <w:color w:val="000000"/>
          <w:sz w:val="28"/>
        </w:rPr>
        <w:t>
      (нөмiрiн көрсету)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(ТЖК-ні ауыстыру кезiнде тапсыруға жататын ТЖК-нің нөмiрiн, кiм және қашан бергенін </w:t>
      </w:r>
    </w:p>
    <w:p>
      <w:pPr>
        <w:spacing w:after="0"/>
        <w:ind w:left="0"/>
        <w:jc w:val="both"/>
      </w:pPr>
      <w:r>
        <w:rPr>
          <w:rFonts w:ascii="Times New Roman"/>
          <w:b w:val="false"/>
          <w:i w:val="false"/>
          <w:color w:val="000000"/>
          <w:sz w:val="28"/>
        </w:rPr>
        <w:t>
      көрсету)_________________________________________________________________________</w:t>
      </w:r>
    </w:p>
    <w:p>
      <w:pPr>
        <w:spacing w:after="0"/>
        <w:ind w:left="0"/>
        <w:jc w:val="both"/>
      </w:pPr>
      <w:r>
        <w:rPr>
          <w:rFonts w:ascii="Times New Roman"/>
          <w:b w:val="false"/>
          <w:i w:val="false"/>
          <w:color w:val="000000"/>
          <w:sz w:val="28"/>
        </w:rPr>
        <w:t>
      ТЖК-нi берудi сұраймын</w:t>
      </w:r>
    </w:p>
    <w:p>
      <w:pPr>
        <w:spacing w:after="0"/>
        <w:ind w:left="0"/>
        <w:jc w:val="both"/>
      </w:pPr>
      <w:r>
        <w:rPr>
          <w:rFonts w:ascii="Times New Roman"/>
          <w:b w:val="false"/>
          <w:i w:val="false"/>
          <w:color w:val="000000"/>
          <w:sz w:val="28"/>
        </w:rPr>
        <w:t xml:space="preserve">
      Теңiз кемесiнде жұмыс iстейтiнімді куәландыру үшiн мынадай құжаттарды ұсынамын: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(ұсынылған құжаттарды, олардың нөмiрлерi, қашан және кiм бергенiн атап көрсету)</w:t>
      </w:r>
    </w:p>
    <w:p>
      <w:pPr>
        <w:spacing w:after="0"/>
        <w:ind w:left="0"/>
        <w:jc w:val="both"/>
      </w:pPr>
      <w:r>
        <w:rPr>
          <w:rFonts w:ascii="Times New Roman"/>
          <w:b w:val="false"/>
          <w:i w:val="false"/>
          <w:color w:val="000000"/>
          <w:sz w:val="28"/>
        </w:rPr>
        <w:t xml:space="preserve">
      20__жылғы "_____" ______________ __________ ________ __________________________ </w:t>
      </w:r>
    </w:p>
    <w:p>
      <w:pPr>
        <w:spacing w:after="0"/>
        <w:ind w:left="0"/>
        <w:jc w:val="both"/>
      </w:pPr>
      <w:r>
        <w:rPr>
          <w:rFonts w:ascii="Times New Roman"/>
          <w:b w:val="false"/>
          <w:i w:val="false"/>
          <w:color w:val="000000"/>
          <w:sz w:val="28"/>
        </w:rPr>
        <w:t>
                              (күнi)            (қолы)                        (тегі, аты-жөнi)</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ТЖК-ні БЕРУ ТУРАЛЫ БЕЛГIЛЕР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(немесе ТЖК-ні беруден бас тарту)</w:t>
      </w:r>
    </w:p>
    <w:p>
      <w:pPr>
        <w:spacing w:after="0"/>
        <w:ind w:left="0"/>
        <w:jc w:val="both"/>
      </w:pPr>
      <w:r>
        <w:rPr>
          <w:rFonts w:ascii="Times New Roman"/>
          <w:b w:val="false"/>
          <w:i w:val="false"/>
          <w:color w:val="000000"/>
          <w:sz w:val="28"/>
        </w:rPr>
        <w:t xml:space="preserve">
      Теңiзшiнiң жеке куәлiгiн беруге рұқсат беремiн (рұқсат бермеймiн) (қажетсiзiн сызып тастау). </w:t>
      </w:r>
    </w:p>
    <w:p>
      <w:pPr>
        <w:spacing w:after="0"/>
        <w:ind w:left="0"/>
        <w:jc w:val="both"/>
      </w:pPr>
      <w:r>
        <w:rPr>
          <w:rFonts w:ascii="Times New Roman"/>
          <w:b w:val="false"/>
          <w:i w:val="false"/>
          <w:color w:val="000000"/>
          <w:sz w:val="28"/>
        </w:rPr>
        <w:t xml:space="preserve">
      ТЖК берiлдi (ресiмделдi) (қажетсiзiн сызып тастау) </w:t>
      </w:r>
    </w:p>
    <w:p>
      <w:pPr>
        <w:spacing w:after="0"/>
        <w:ind w:left="0"/>
        <w:jc w:val="both"/>
      </w:pPr>
      <w:r>
        <w:rPr>
          <w:rFonts w:ascii="Times New Roman"/>
          <w:b w:val="false"/>
          <w:i w:val="false"/>
          <w:color w:val="000000"/>
          <w:sz w:val="28"/>
        </w:rPr>
        <w:t xml:space="preserve">
      № KAZ ________________ 20___ж. "_____" _________________ </w:t>
      </w:r>
    </w:p>
    <w:p>
      <w:pPr>
        <w:spacing w:after="0"/>
        <w:ind w:left="0"/>
        <w:jc w:val="both"/>
      </w:pPr>
      <w:r>
        <w:rPr>
          <w:rFonts w:ascii="Times New Roman"/>
          <w:b w:val="false"/>
          <w:i w:val="false"/>
          <w:color w:val="000000"/>
          <w:sz w:val="28"/>
        </w:rPr>
        <w:t>
      (нөмiрiн көрсету)                  (берiлген күнi)</w:t>
      </w:r>
    </w:p>
    <w:p>
      <w:pPr>
        <w:spacing w:after="0"/>
        <w:ind w:left="0"/>
        <w:jc w:val="both"/>
      </w:pPr>
      <w:r>
        <w:rPr>
          <w:rFonts w:ascii="Times New Roman"/>
          <w:b w:val="false"/>
          <w:i w:val="false"/>
          <w:color w:val="000000"/>
          <w:sz w:val="28"/>
        </w:rPr>
        <w:t xml:space="preserve">
      _______________________________________ __________ _________________ </w:t>
      </w:r>
    </w:p>
    <w:p>
      <w:pPr>
        <w:spacing w:after="0"/>
        <w:ind w:left="0"/>
        <w:jc w:val="both"/>
      </w:pPr>
      <w:r>
        <w:rPr>
          <w:rFonts w:ascii="Times New Roman"/>
          <w:b w:val="false"/>
          <w:i w:val="false"/>
          <w:color w:val="000000"/>
          <w:sz w:val="28"/>
        </w:rPr>
        <w:t xml:space="preserve">
      (ТЖК-ні беру туралы шешiм қабылдаған            (қолы)                  (тегі, аты-жөнi) </w:t>
      </w:r>
    </w:p>
    <w:p>
      <w:pPr>
        <w:spacing w:after="0"/>
        <w:ind w:left="0"/>
        <w:jc w:val="both"/>
      </w:pPr>
      <w:r>
        <w:rPr>
          <w:rFonts w:ascii="Times New Roman"/>
          <w:b w:val="false"/>
          <w:i w:val="false"/>
          <w:color w:val="000000"/>
          <w:sz w:val="28"/>
        </w:rPr>
        <w:t xml:space="preserve">
      адамның лауазымы) </w:t>
      </w:r>
    </w:p>
    <w:p>
      <w:pPr>
        <w:spacing w:after="0"/>
        <w:ind w:left="0"/>
        <w:jc w:val="both"/>
      </w:pPr>
      <w:r>
        <w:rPr>
          <w:rFonts w:ascii="Times New Roman"/>
          <w:b w:val="false"/>
          <w:i w:val="false"/>
          <w:color w:val="000000"/>
          <w:sz w:val="28"/>
        </w:rPr>
        <w:t>
      20__ жылғы "____" ___________________ (күнi)</w:t>
      </w:r>
    </w:p>
    <w:p>
      <w:pPr>
        <w:spacing w:after="0"/>
        <w:ind w:left="0"/>
        <w:jc w:val="both"/>
      </w:pPr>
      <w:r>
        <w:rPr>
          <w:rFonts w:ascii="Times New Roman"/>
          <w:b w:val="false"/>
          <w:i w:val="false"/>
          <w:color w:val="000000"/>
          <w:sz w:val="28"/>
        </w:rPr>
        <w:t xml:space="preserve">
      ТЖК 20__ жылғы "____" _________ дейiн жарамды. </w:t>
      </w:r>
    </w:p>
    <w:p>
      <w:pPr>
        <w:spacing w:after="0"/>
        <w:ind w:left="0"/>
        <w:jc w:val="both"/>
      </w:pPr>
      <w:r>
        <w:rPr>
          <w:rFonts w:ascii="Times New Roman"/>
          <w:b w:val="false"/>
          <w:i w:val="false"/>
          <w:color w:val="000000"/>
          <w:sz w:val="28"/>
        </w:rPr>
        <w:t xml:space="preserve">
      ТЖК-ні беру журналында тiркелді </w:t>
      </w:r>
    </w:p>
    <w:p>
      <w:pPr>
        <w:spacing w:after="0"/>
        <w:ind w:left="0"/>
        <w:jc w:val="both"/>
      </w:pPr>
      <w:r>
        <w:rPr>
          <w:rFonts w:ascii="Times New Roman"/>
          <w:b w:val="false"/>
          <w:i w:val="false"/>
          <w:color w:val="000000"/>
          <w:sz w:val="28"/>
        </w:rPr>
        <w:t>
      №_______ реттiк №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теңізшісінің жеке куәліктерін</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xml:space="preserve">
      20__жылғы "_____" ______________ № _____ </w:t>
      </w:r>
    </w:p>
    <w:p>
      <w:pPr>
        <w:spacing w:after="0"/>
        <w:ind w:left="0"/>
        <w:jc w:val="left"/>
      </w:pPr>
      <w:r>
        <w:rPr>
          <w:rFonts w:ascii="Times New Roman"/>
          <w:b/>
          <w:i w:val="false"/>
          <w:color w:val="000000"/>
        </w:rPr>
        <w:t xml:space="preserve"> Кеме иесiнiң теңiзшiнiң жеке куәлiгiн беруге № _______  ҰСЫНЫСЫ</w:t>
      </w:r>
    </w:p>
    <w:p>
      <w:pPr>
        <w:spacing w:after="0"/>
        <w:ind w:left="0"/>
        <w:jc w:val="both"/>
      </w:pPr>
      <w:r>
        <w:rPr>
          <w:rFonts w:ascii="Times New Roman"/>
          <w:b w:val="false"/>
          <w:i w:val="false"/>
          <w:color w:val="000000"/>
          <w:sz w:val="28"/>
        </w:rPr>
        <w:t>
      Порттың теңiз әкiмшiлiгiнiң басшысы________________________________________________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(тегi, аты, әкесiнiң аты (егер болса)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(туылған күнi және жерi, азаматтығы) _______________________________________________</w:t>
      </w:r>
    </w:p>
    <w:p>
      <w:pPr>
        <w:spacing w:after="0"/>
        <w:ind w:left="0"/>
        <w:jc w:val="both"/>
      </w:pPr>
      <w:r>
        <w:rPr>
          <w:rFonts w:ascii="Times New Roman"/>
          <w:b w:val="false"/>
          <w:i w:val="false"/>
          <w:color w:val="000000"/>
          <w:sz w:val="28"/>
        </w:rPr>
        <w:t xml:space="preserve">
      теңiзшiнiң жеке куәлiгiн берудi сұраймын ерекше белгiлерi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 лауазымына тағайындалған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(кеме атауы, кеме иесi) жұмыс орнының ұсынылғанын растайтын құжаттар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Негiз:___________________________________________________________________________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 20__жылғы "_____" _______________ № ____ бұйрық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 __________________ ___________________________________</w:t>
      </w:r>
    </w:p>
    <w:p>
      <w:pPr>
        <w:spacing w:after="0"/>
        <w:ind w:left="0"/>
        <w:jc w:val="both"/>
      </w:pPr>
      <w:r>
        <w:rPr>
          <w:rFonts w:ascii="Times New Roman"/>
          <w:b w:val="false"/>
          <w:i w:val="false"/>
          <w:color w:val="000000"/>
          <w:sz w:val="28"/>
        </w:rPr>
        <w:t>
      (лауазымы)                  (қолы)                        (аты-жөнi, тегі)М.О.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