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bc4c4" w14:textId="72bc4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Жұмыстар мен жұмысшы кәсіптерінің бірыңғай тарифтік-біліктілік анықтамалығын (28-шығарылым) бекіту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2 сәуірдегі № 119 бұйрығы. Қазақстан Республикасының Әділет министрлігінде 2020 жылғы 6 сәуірде № 20311 болып тіркелді</w:t>
      </w:r>
    </w:p>
    <w:p>
      <w:pPr>
        <w:spacing w:after="0"/>
        <w:ind w:left="0"/>
        <w:jc w:val="both"/>
      </w:pPr>
      <w:bookmarkStart w:name="z3532" w:id="0"/>
      <w:r>
        <w:rPr>
          <w:rFonts w:ascii="Times New Roman"/>
          <w:b w:val="false"/>
          <w:i w:val="false"/>
          <w:color w:val="000000"/>
          <w:sz w:val="28"/>
        </w:rPr>
        <w:t xml:space="preserve">
      Қазақстан Республикасының 2015 жылғы 23 қарашадағы Еңбек кодексінің 16-бабының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БҰЙЫРАМЫН: </w:t>
      </w:r>
    </w:p>
    <w:bookmarkEnd w:id="0"/>
    <w:bookmarkStart w:name="z3533"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Жұмыстар мен жұмысшы кәсіптерінің бірыңғай тарифтік-біліктілік анықтамалығы (28-шығарылым) бекітілсін.</w:t>
      </w:r>
    </w:p>
    <w:bookmarkEnd w:id="1"/>
    <w:bookmarkStart w:name="z3534" w:id="2"/>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министрлігінің Еңбек және әлеуметтік әріптестік департаменті заңнамада белгіленген тәртіппен: </w:t>
      </w:r>
    </w:p>
    <w:bookmarkEnd w:id="2"/>
    <w:bookmarkStart w:name="z3535"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3536"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4"/>
    <w:bookmarkStart w:name="z3537" w:id="5"/>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End w:id="5"/>
    <w:bookmarkStart w:name="z3538" w:id="6"/>
    <w:p>
      <w:pPr>
        <w:spacing w:after="0"/>
        <w:ind w:left="0"/>
        <w:jc w:val="both"/>
      </w:pPr>
      <w:r>
        <w:rPr>
          <w:rFonts w:ascii="Times New Roman"/>
          <w:b w:val="false"/>
          <w:i w:val="false"/>
          <w:color w:val="000000"/>
          <w:sz w:val="28"/>
        </w:rPr>
        <w:t xml:space="preserve">
      3. "Жұмысшылардың жұмыстары мен кәсіптерінің біріңғай-біліктілік анықтамалығы (28–шығарылым)" Қазақстан Республикасы Еңбек және халықты әлеуметтік қорғау министрінің 2013 жылғы 27 ақпаңдағы № 79-ө-м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8359 болып тіркелген, 2014 жылғы 21 мамырда № 98 (28322) "Егемен Қазақстан" газетінде жарияланған) күші жойылды деп танылсын.</w:t>
      </w:r>
    </w:p>
    <w:bookmarkEnd w:id="6"/>
    <w:bookmarkStart w:name="z3539" w:id="7"/>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вице-министрі А.Ә. Сарбасовқа жүктелсін.</w:t>
      </w:r>
    </w:p>
    <w:bookmarkEnd w:id="7"/>
    <w:bookmarkStart w:name="z3540"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Еңбек және халықты әлеуметтік қорғау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bookmarkStart w:name="z10" w:id="9"/>
    <w:p>
      <w:pPr>
        <w:spacing w:after="0"/>
        <w:ind w:left="0"/>
        <w:jc w:val="both"/>
      </w:pPr>
      <w:r>
        <w:rPr>
          <w:rFonts w:ascii="Times New Roman"/>
          <w:b w:val="false"/>
          <w:i w:val="false"/>
          <w:color w:val="000000"/>
          <w:sz w:val="28"/>
        </w:rPr>
        <w:t>
      Қазақстан Республикасы</w:t>
      </w:r>
    </w:p>
    <w:bookmarkEnd w:id="9"/>
    <w:bookmarkStart w:name="z11" w:id="10"/>
    <w:p>
      <w:pPr>
        <w:spacing w:after="0"/>
        <w:ind w:left="0"/>
        <w:jc w:val="both"/>
      </w:pPr>
      <w:r>
        <w:rPr>
          <w:rFonts w:ascii="Times New Roman"/>
          <w:b w:val="false"/>
          <w:i w:val="false"/>
          <w:color w:val="000000"/>
          <w:sz w:val="28"/>
        </w:rPr>
        <w:t>
      Білім және ғылым министрлігі</w:t>
      </w:r>
    </w:p>
    <w:bookmarkEnd w:id="10"/>
    <w:p>
      <w:pPr>
        <w:spacing w:after="0"/>
        <w:ind w:left="0"/>
        <w:jc w:val="both"/>
      </w:pPr>
      <w:r>
        <w:rPr>
          <w:rFonts w:ascii="Times New Roman"/>
          <w:b w:val="false"/>
          <w:i w:val="false"/>
          <w:color w:val="000000"/>
          <w:sz w:val="28"/>
        </w:rPr>
        <w:t>
      КЕЛІСІЛДІ</w:t>
      </w:r>
    </w:p>
    <w:bookmarkStart w:name="z12" w:id="11"/>
    <w:p>
      <w:pPr>
        <w:spacing w:after="0"/>
        <w:ind w:left="0"/>
        <w:jc w:val="both"/>
      </w:pPr>
      <w:r>
        <w:rPr>
          <w:rFonts w:ascii="Times New Roman"/>
          <w:b w:val="false"/>
          <w:i w:val="false"/>
          <w:color w:val="000000"/>
          <w:sz w:val="28"/>
        </w:rPr>
        <w:t>
      Қазақстан Республикасы</w:t>
      </w:r>
    </w:p>
    <w:bookmarkEnd w:id="11"/>
    <w:bookmarkStart w:name="z13" w:id="12"/>
    <w:p>
      <w:pPr>
        <w:spacing w:after="0"/>
        <w:ind w:left="0"/>
        <w:jc w:val="both"/>
      </w:pPr>
      <w:r>
        <w:rPr>
          <w:rFonts w:ascii="Times New Roman"/>
          <w:b w:val="false"/>
          <w:i w:val="false"/>
          <w:color w:val="000000"/>
          <w:sz w:val="28"/>
        </w:rPr>
        <w:t>
      Индустрия және инфрақұрылымдық даму министрлігі</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2020 жылғы 2 сәуірі № 119</w:t>
            </w:r>
            <w:r>
              <w:br/>
            </w:r>
            <w:r>
              <w:rPr>
                <w:rFonts w:ascii="Times New Roman"/>
                <w:b w:val="false"/>
                <w:i w:val="false"/>
                <w:color w:val="000000"/>
                <w:sz w:val="20"/>
              </w:rPr>
              <w:t>бұйрығына қосымша</w:t>
            </w:r>
          </w:p>
        </w:tc>
      </w:tr>
    </w:tbl>
    <w:bookmarkStart w:name="z15" w:id="13"/>
    <w:p>
      <w:pPr>
        <w:spacing w:after="0"/>
        <w:ind w:left="0"/>
        <w:jc w:val="left"/>
      </w:pPr>
      <w:r>
        <w:rPr>
          <w:rFonts w:ascii="Times New Roman"/>
          <w:b/>
          <w:i w:val="false"/>
          <w:color w:val="000000"/>
        </w:rPr>
        <w:t xml:space="preserve"> Жұмыстар мен жұмысшы кәсіптерінің бірыңғай тарифтік-біліктілік анықтамалығы (28-шығарылым)</w:t>
      </w:r>
    </w:p>
    <w:bookmarkEnd w:id="13"/>
    <w:bookmarkStart w:name="z16" w:id="14"/>
    <w:p>
      <w:pPr>
        <w:spacing w:after="0"/>
        <w:ind w:left="0"/>
        <w:jc w:val="left"/>
      </w:pPr>
      <w:r>
        <w:rPr>
          <w:rFonts w:ascii="Times New Roman"/>
          <w:b/>
          <w:i w:val="false"/>
          <w:color w:val="000000"/>
        </w:rPr>
        <w:t xml:space="preserve"> 1-тарау. Кіріспе</w:t>
      </w:r>
    </w:p>
    <w:bookmarkEnd w:id="14"/>
    <w:bookmarkStart w:name="z17" w:id="15"/>
    <w:p>
      <w:pPr>
        <w:spacing w:after="0"/>
        <w:ind w:left="0"/>
        <w:jc w:val="both"/>
      </w:pPr>
      <w:r>
        <w:rPr>
          <w:rFonts w:ascii="Times New Roman"/>
          <w:b w:val="false"/>
          <w:i w:val="false"/>
          <w:color w:val="000000"/>
          <w:sz w:val="28"/>
        </w:rPr>
        <w:t>
      1. Жұмыстар мен жұмысшы кәсіптерінің бірыңғай тарифтік-біліктілік анықтамалығы (28-шығарылым) (бұдан әрі - БТБА (28-шығарылым) шыны талшық, шыны талшық материалдар, шыны пластик және олардан жасалатын бұйымдар өндірісі жұмыстарын қамтиды .</w:t>
      </w:r>
    </w:p>
    <w:bookmarkEnd w:id="15"/>
    <w:bookmarkStart w:name="z18" w:id="16"/>
    <w:p>
      <w:pPr>
        <w:spacing w:after="0"/>
        <w:ind w:left="0"/>
        <w:jc w:val="both"/>
      </w:pPr>
      <w:r>
        <w:rPr>
          <w:rFonts w:ascii="Times New Roman"/>
          <w:b w:val="false"/>
          <w:i w:val="false"/>
          <w:color w:val="000000"/>
          <w:sz w:val="28"/>
        </w:rPr>
        <w:t>
      2. БТБА-ны (28-шығарылым) Қазақстан Республикасының Еңбек және халықты әлеуметтік қорғау министрлігі әзірлеген.</w:t>
      </w:r>
    </w:p>
    <w:bookmarkEnd w:id="16"/>
    <w:bookmarkStart w:name="z19" w:id="17"/>
    <w:p>
      <w:pPr>
        <w:spacing w:after="0"/>
        <w:ind w:left="0"/>
        <w:jc w:val="both"/>
      </w:pPr>
      <w:r>
        <w:rPr>
          <w:rFonts w:ascii="Times New Roman"/>
          <w:b w:val="false"/>
          <w:i w:val="false"/>
          <w:color w:val="000000"/>
          <w:sz w:val="28"/>
        </w:rPr>
        <w:t>
      3. Тарифтік-біліктілік сипаттамалар осы БТБА-да (28-шығарылым) көрсетілген өндірістер мен жұмыс түрлері бар ұйымдардың меншік нысанына және ұйымдық-құқықтық нысанына қарамастан, олардағы жұмысшылардың жұмыстарын тарификациялаған және біліктілік разрядтарын белгілеген кезде қолданылады.</w:t>
      </w:r>
    </w:p>
    <w:bookmarkEnd w:id="17"/>
    <w:bookmarkStart w:name="z20" w:id="18"/>
    <w:p>
      <w:pPr>
        <w:spacing w:after="0"/>
        <w:ind w:left="0"/>
        <w:jc w:val="left"/>
      </w:pPr>
      <w:r>
        <w:rPr>
          <w:rFonts w:ascii="Times New Roman"/>
          <w:b/>
          <w:i w:val="false"/>
          <w:color w:val="000000"/>
        </w:rPr>
        <w:t xml:space="preserve"> 2-тарау. Шыны талшық, шыны талшық материалдар, шыны пластик және олардан жасалатын бұйымдар өндірісі жұмыстарына арналған разрядтар бойынша жұмысшы кәсіптерінің тарифтік-біліктілік сипаттамалары</w:t>
      </w:r>
    </w:p>
    <w:bookmarkEnd w:id="18"/>
    <w:bookmarkStart w:name="z21" w:id="19"/>
    <w:p>
      <w:pPr>
        <w:spacing w:after="0"/>
        <w:ind w:left="0"/>
        <w:jc w:val="left"/>
      </w:pPr>
      <w:r>
        <w:rPr>
          <w:rFonts w:ascii="Times New Roman"/>
          <w:b/>
          <w:i w:val="false"/>
          <w:color w:val="000000"/>
        </w:rPr>
        <w:t xml:space="preserve"> 1-параграф. Айналдырушы-кептіруші, 4-разряд</w:t>
      </w:r>
    </w:p>
    <w:bookmarkEnd w:id="19"/>
    <w:bookmarkStart w:name="z22" w:id="20"/>
    <w:p>
      <w:pPr>
        <w:spacing w:after="0"/>
        <w:ind w:left="0"/>
        <w:jc w:val="both"/>
      </w:pPr>
      <w:r>
        <w:rPr>
          <w:rFonts w:ascii="Times New Roman"/>
          <w:b w:val="false"/>
          <w:i w:val="false"/>
          <w:color w:val="000000"/>
          <w:sz w:val="28"/>
        </w:rPr>
        <w:t>
      4. Жұмыс сипаттамасы:</w:t>
      </w:r>
    </w:p>
    <w:bookmarkEnd w:id="20"/>
    <w:bookmarkStart w:name="z23" w:id="21"/>
    <w:p>
      <w:pPr>
        <w:spacing w:after="0"/>
        <w:ind w:left="0"/>
        <w:jc w:val="both"/>
      </w:pPr>
      <w:r>
        <w:rPr>
          <w:rFonts w:ascii="Times New Roman"/>
          <w:b w:val="false"/>
          <w:i w:val="false"/>
          <w:color w:val="000000"/>
          <w:sz w:val="28"/>
        </w:rPr>
        <w:t>
      вискозды талшықты үздіксіз жұмыс істейтін машиналарды кептіру мен айналдырудың технологиялық процесін жұмыс нұсқаулығына сәйкес жүргізу;</w:t>
      </w:r>
    </w:p>
    <w:bookmarkEnd w:id="21"/>
    <w:bookmarkStart w:name="z24" w:id="22"/>
    <w:p>
      <w:pPr>
        <w:spacing w:after="0"/>
        <w:ind w:left="0"/>
        <w:jc w:val="both"/>
      </w:pPr>
      <w:r>
        <w:rPr>
          <w:rFonts w:ascii="Times New Roman"/>
          <w:b w:val="false"/>
          <w:i w:val="false"/>
          <w:color w:val="000000"/>
          <w:sz w:val="28"/>
        </w:rPr>
        <w:t>
      ұршықтарды іске қосу және тоқтату;</w:t>
      </w:r>
    </w:p>
    <w:bookmarkEnd w:id="22"/>
    <w:bookmarkStart w:name="z25" w:id="23"/>
    <w:p>
      <w:pPr>
        <w:spacing w:after="0"/>
        <w:ind w:left="0"/>
        <w:jc w:val="both"/>
      </w:pPr>
      <w:r>
        <w:rPr>
          <w:rFonts w:ascii="Times New Roman"/>
          <w:b w:val="false"/>
          <w:i w:val="false"/>
          <w:color w:val="000000"/>
          <w:sz w:val="28"/>
        </w:rPr>
        <w:t>
      жіпті өңдеуші және кептіруші цилиндрлерге, шпульге салу, жіп пен орамның үзіктерін жою, жұмысталған өнімді алу;</w:t>
      </w:r>
    </w:p>
    <w:bookmarkEnd w:id="23"/>
    <w:bookmarkStart w:name="z26" w:id="24"/>
    <w:p>
      <w:pPr>
        <w:spacing w:after="0"/>
        <w:ind w:left="0"/>
        <w:jc w:val="both"/>
      </w:pPr>
      <w:r>
        <w:rPr>
          <w:rFonts w:ascii="Times New Roman"/>
          <w:b w:val="false"/>
          <w:i w:val="false"/>
          <w:color w:val="000000"/>
          <w:sz w:val="28"/>
        </w:rPr>
        <w:t>
      жіптің салынуы мен орналасуы дұрыстығын, өңдеу ерітіндісінің температурасын, кептіру цилиндрлерінің қызу деңгейін және белгіленген айналдыруды, шығатын талшық сапасын қадағалау;</w:t>
      </w:r>
    </w:p>
    <w:bookmarkEnd w:id="24"/>
    <w:bookmarkStart w:name="z27" w:id="25"/>
    <w:p>
      <w:pPr>
        <w:spacing w:after="0"/>
        <w:ind w:left="0"/>
        <w:jc w:val="both"/>
      </w:pPr>
      <w:r>
        <w:rPr>
          <w:rFonts w:ascii="Times New Roman"/>
          <w:b w:val="false"/>
          <w:i w:val="false"/>
          <w:color w:val="000000"/>
          <w:sz w:val="28"/>
        </w:rPr>
        <w:t>
      жабдықты күтіп ұстау.</w:t>
      </w:r>
    </w:p>
    <w:bookmarkEnd w:id="25"/>
    <w:bookmarkStart w:name="z28" w:id="26"/>
    <w:p>
      <w:pPr>
        <w:spacing w:after="0"/>
        <w:ind w:left="0"/>
        <w:jc w:val="both"/>
      </w:pPr>
      <w:r>
        <w:rPr>
          <w:rFonts w:ascii="Times New Roman"/>
          <w:b w:val="false"/>
          <w:i w:val="false"/>
          <w:color w:val="000000"/>
          <w:sz w:val="28"/>
        </w:rPr>
        <w:t>
      5. Білуге тиіс:</w:t>
      </w:r>
    </w:p>
    <w:bookmarkEnd w:id="26"/>
    <w:bookmarkStart w:name="z29" w:id="27"/>
    <w:p>
      <w:pPr>
        <w:spacing w:after="0"/>
        <w:ind w:left="0"/>
        <w:jc w:val="both"/>
      </w:pPr>
      <w:r>
        <w:rPr>
          <w:rFonts w:ascii="Times New Roman"/>
          <w:b w:val="false"/>
          <w:i w:val="false"/>
          <w:color w:val="000000"/>
          <w:sz w:val="28"/>
        </w:rPr>
        <w:t>
      вискозды талшықты үздіксіз алудың технологиялық процесін және жіпті салу схемасын;</w:t>
      </w:r>
    </w:p>
    <w:bookmarkEnd w:id="27"/>
    <w:bookmarkStart w:name="z30" w:id="28"/>
    <w:p>
      <w:pPr>
        <w:spacing w:after="0"/>
        <w:ind w:left="0"/>
        <w:jc w:val="both"/>
      </w:pPr>
      <w:r>
        <w:rPr>
          <w:rFonts w:ascii="Times New Roman"/>
          <w:b w:val="false"/>
          <w:i w:val="false"/>
          <w:color w:val="000000"/>
          <w:sz w:val="28"/>
        </w:rPr>
        <w:t>
      үздіксіз жұмыс істейтін машинаның құрылымын, жұмыс принципін;</w:t>
      </w:r>
    </w:p>
    <w:bookmarkEnd w:id="28"/>
    <w:bookmarkStart w:name="z31" w:id="29"/>
    <w:p>
      <w:pPr>
        <w:spacing w:after="0"/>
        <w:ind w:left="0"/>
        <w:jc w:val="both"/>
      </w:pPr>
      <w:r>
        <w:rPr>
          <w:rFonts w:ascii="Times New Roman"/>
          <w:b w:val="false"/>
          <w:i w:val="false"/>
          <w:color w:val="000000"/>
          <w:sz w:val="28"/>
        </w:rPr>
        <w:t>
      талшықтың физикалық-механикалық қасиеттерін;</w:t>
      </w:r>
    </w:p>
    <w:bookmarkEnd w:id="29"/>
    <w:bookmarkStart w:name="z32" w:id="30"/>
    <w:p>
      <w:pPr>
        <w:spacing w:after="0"/>
        <w:ind w:left="0"/>
        <w:jc w:val="both"/>
      </w:pPr>
      <w:r>
        <w:rPr>
          <w:rFonts w:ascii="Times New Roman"/>
          <w:b w:val="false"/>
          <w:i w:val="false"/>
          <w:color w:val="000000"/>
          <w:sz w:val="28"/>
        </w:rPr>
        <w:t>
      жіпті өткізу жүйесіне қойылатын талаптарды;</w:t>
      </w:r>
    </w:p>
    <w:bookmarkEnd w:id="30"/>
    <w:bookmarkStart w:name="z33" w:id="31"/>
    <w:p>
      <w:pPr>
        <w:spacing w:after="0"/>
        <w:ind w:left="0"/>
        <w:jc w:val="both"/>
      </w:pPr>
      <w:r>
        <w:rPr>
          <w:rFonts w:ascii="Times New Roman"/>
          <w:b w:val="false"/>
          <w:i w:val="false"/>
          <w:color w:val="000000"/>
          <w:sz w:val="28"/>
        </w:rPr>
        <w:t>
      талшыққа арналған техникалық шарттарды;</w:t>
      </w:r>
    </w:p>
    <w:bookmarkEnd w:id="31"/>
    <w:bookmarkStart w:name="z34" w:id="32"/>
    <w:p>
      <w:pPr>
        <w:spacing w:after="0"/>
        <w:ind w:left="0"/>
        <w:jc w:val="both"/>
      </w:pPr>
      <w:r>
        <w:rPr>
          <w:rFonts w:ascii="Times New Roman"/>
          <w:b w:val="false"/>
          <w:i w:val="false"/>
          <w:color w:val="000000"/>
          <w:sz w:val="28"/>
        </w:rPr>
        <w:t>
      технологиялық режим параметрлерін және процесті реттеу қағидаларын;</w:t>
      </w:r>
    </w:p>
    <w:bookmarkEnd w:id="32"/>
    <w:bookmarkStart w:name="z35" w:id="33"/>
    <w:p>
      <w:pPr>
        <w:spacing w:after="0"/>
        <w:ind w:left="0"/>
        <w:jc w:val="both"/>
      </w:pPr>
      <w:r>
        <w:rPr>
          <w:rFonts w:ascii="Times New Roman"/>
          <w:b w:val="false"/>
          <w:i w:val="false"/>
          <w:color w:val="000000"/>
          <w:sz w:val="28"/>
        </w:rPr>
        <w:t>
      жабдықты күтіп ұстау қағидаларын.</w:t>
      </w:r>
    </w:p>
    <w:bookmarkEnd w:id="33"/>
    <w:bookmarkStart w:name="z36" w:id="34"/>
    <w:p>
      <w:pPr>
        <w:spacing w:after="0"/>
        <w:ind w:left="0"/>
        <w:jc w:val="left"/>
      </w:pPr>
      <w:r>
        <w:rPr>
          <w:rFonts w:ascii="Times New Roman"/>
          <w:b/>
          <w:i w:val="false"/>
          <w:color w:val="000000"/>
        </w:rPr>
        <w:t xml:space="preserve"> 2-параграф. Арматураланған престеу материалдарын дайындайтын аппаратшы, 3-разряд</w:t>
      </w:r>
    </w:p>
    <w:bookmarkEnd w:id="34"/>
    <w:bookmarkStart w:name="z37" w:id="35"/>
    <w:p>
      <w:pPr>
        <w:spacing w:after="0"/>
        <w:ind w:left="0"/>
        <w:jc w:val="both"/>
      </w:pPr>
      <w:r>
        <w:rPr>
          <w:rFonts w:ascii="Times New Roman"/>
          <w:b w:val="false"/>
          <w:i w:val="false"/>
          <w:color w:val="000000"/>
          <w:sz w:val="28"/>
        </w:rPr>
        <w:t>
      6. Жұмыс сипаттамасы:</w:t>
      </w:r>
    </w:p>
    <w:bookmarkEnd w:id="35"/>
    <w:bookmarkStart w:name="z38" w:id="36"/>
    <w:p>
      <w:pPr>
        <w:spacing w:after="0"/>
        <w:ind w:left="0"/>
        <w:jc w:val="both"/>
      </w:pPr>
      <w:r>
        <w:rPr>
          <w:rFonts w:ascii="Times New Roman"/>
          <w:b w:val="false"/>
          <w:i w:val="false"/>
          <w:color w:val="000000"/>
          <w:sz w:val="28"/>
        </w:rPr>
        <w:t>
      алдын ала сіңіріленген, арнаулы қондырғыларда шыны талшығымен арматураланған престеу материалдарын дайындау технологиялық процесінің жекелеген сатыларын орындау;</w:t>
      </w:r>
    </w:p>
    <w:bookmarkEnd w:id="36"/>
    <w:bookmarkStart w:name="z39" w:id="37"/>
    <w:p>
      <w:pPr>
        <w:spacing w:after="0"/>
        <w:ind w:left="0"/>
        <w:jc w:val="both"/>
      </w:pPr>
      <w:r>
        <w:rPr>
          <w:rFonts w:ascii="Times New Roman"/>
          <w:b w:val="false"/>
          <w:i w:val="false"/>
          <w:color w:val="000000"/>
          <w:sz w:val="28"/>
        </w:rPr>
        <w:t>
      қондырғыға май құю, сіңіру ваннасына байланыстырушы ерітіндіні құю, дозаторды құрғақ байланыстырушы ерітіндіге толтыру;</w:t>
      </w:r>
    </w:p>
    <w:bookmarkEnd w:id="37"/>
    <w:bookmarkStart w:name="z40" w:id="38"/>
    <w:p>
      <w:pPr>
        <w:spacing w:after="0"/>
        <w:ind w:left="0"/>
        <w:jc w:val="both"/>
      </w:pPr>
      <w:r>
        <w:rPr>
          <w:rFonts w:ascii="Times New Roman"/>
          <w:b w:val="false"/>
          <w:i w:val="false"/>
          <w:color w:val="000000"/>
          <w:sz w:val="28"/>
        </w:rPr>
        <w:t>
      жіптерді, холстарды, маталарды байланыстырушымен сіңірупроцесін жүргізу;</w:t>
      </w:r>
    </w:p>
    <w:bookmarkEnd w:id="38"/>
    <w:bookmarkStart w:name="z41" w:id="39"/>
    <w:p>
      <w:pPr>
        <w:spacing w:after="0"/>
        <w:ind w:left="0"/>
        <w:jc w:val="both"/>
      </w:pPr>
      <w:r>
        <w:rPr>
          <w:rFonts w:ascii="Times New Roman"/>
          <w:b w:val="false"/>
          <w:i w:val="false"/>
          <w:color w:val="000000"/>
          <w:sz w:val="28"/>
        </w:rPr>
        <w:t>
      сіңіруді қадағалау;</w:t>
      </w:r>
    </w:p>
    <w:bookmarkEnd w:id="39"/>
    <w:bookmarkStart w:name="z42" w:id="40"/>
    <w:p>
      <w:pPr>
        <w:spacing w:after="0"/>
        <w:ind w:left="0"/>
        <w:jc w:val="both"/>
      </w:pPr>
      <w:r>
        <w:rPr>
          <w:rFonts w:ascii="Times New Roman"/>
          <w:b w:val="false"/>
          <w:i w:val="false"/>
          <w:color w:val="000000"/>
          <w:sz w:val="28"/>
        </w:rPr>
        <w:t>
      кептіру камерасына сіңіру материалдарының (жіптердің, холстардың, маталардың) берілуін реттеу;</w:t>
      </w:r>
    </w:p>
    <w:bookmarkEnd w:id="40"/>
    <w:bookmarkStart w:name="z43" w:id="41"/>
    <w:p>
      <w:pPr>
        <w:spacing w:after="0"/>
        <w:ind w:left="0"/>
        <w:jc w:val="both"/>
      </w:pPr>
      <w:r>
        <w:rPr>
          <w:rFonts w:ascii="Times New Roman"/>
          <w:b w:val="false"/>
          <w:i w:val="false"/>
          <w:color w:val="000000"/>
          <w:sz w:val="28"/>
        </w:rPr>
        <w:t>
      үзіктерді жою;</w:t>
      </w:r>
    </w:p>
    <w:bookmarkEnd w:id="41"/>
    <w:bookmarkStart w:name="z44" w:id="42"/>
    <w:p>
      <w:pPr>
        <w:spacing w:after="0"/>
        <w:ind w:left="0"/>
        <w:jc w:val="both"/>
      </w:pPr>
      <w:r>
        <w:rPr>
          <w:rFonts w:ascii="Times New Roman"/>
          <w:b w:val="false"/>
          <w:i w:val="false"/>
          <w:color w:val="000000"/>
          <w:sz w:val="28"/>
        </w:rPr>
        <w:t>
      жабдықты тазалау және майлау;</w:t>
      </w:r>
    </w:p>
    <w:bookmarkEnd w:id="42"/>
    <w:bookmarkStart w:name="z45" w:id="43"/>
    <w:p>
      <w:pPr>
        <w:spacing w:after="0"/>
        <w:ind w:left="0"/>
        <w:jc w:val="both"/>
      </w:pPr>
      <w:r>
        <w:rPr>
          <w:rFonts w:ascii="Times New Roman"/>
          <w:b w:val="false"/>
          <w:i w:val="false"/>
          <w:color w:val="000000"/>
          <w:sz w:val="28"/>
        </w:rPr>
        <w:t>
      "Премикс" типтес прес – материалдарға арналған араластырғышты жұмысқа дайындау;</w:t>
      </w:r>
    </w:p>
    <w:bookmarkEnd w:id="43"/>
    <w:bookmarkStart w:name="z46" w:id="44"/>
    <w:p>
      <w:pPr>
        <w:spacing w:after="0"/>
        <w:ind w:left="0"/>
        <w:jc w:val="both"/>
      </w:pPr>
      <w:r>
        <w:rPr>
          <w:rFonts w:ascii="Times New Roman"/>
          <w:b w:val="false"/>
          <w:i w:val="false"/>
          <w:color w:val="000000"/>
          <w:sz w:val="28"/>
        </w:rPr>
        <w:t>
      араластырғышты ерітінді рецептіне сәйкес пресс - материал компоненттерімен толтыру;</w:t>
      </w:r>
    </w:p>
    <w:bookmarkEnd w:id="44"/>
    <w:bookmarkStart w:name="z47" w:id="45"/>
    <w:p>
      <w:pPr>
        <w:spacing w:after="0"/>
        <w:ind w:left="0"/>
        <w:jc w:val="both"/>
      </w:pPr>
      <w:r>
        <w:rPr>
          <w:rFonts w:ascii="Times New Roman"/>
          <w:b w:val="false"/>
          <w:i w:val="false"/>
          <w:color w:val="000000"/>
          <w:sz w:val="28"/>
        </w:rPr>
        <w:t>
      компоненттерді салу кезектілігін сақтау;</w:t>
      </w:r>
    </w:p>
    <w:bookmarkEnd w:id="45"/>
    <w:bookmarkStart w:name="z48" w:id="46"/>
    <w:p>
      <w:pPr>
        <w:spacing w:after="0"/>
        <w:ind w:left="0"/>
        <w:jc w:val="both"/>
      </w:pPr>
      <w:r>
        <w:rPr>
          <w:rFonts w:ascii="Times New Roman"/>
          <w:b w:val="false"/>
          <w:i w:val="false"/>
          <w:color w:val="000000"/>
          <w:sz w:val="28"/>
        </w:rPr>
        <w:t>
      араластырғыштағы композицияны араластыру;</w:t>
      </w:r>
    </w:p>
    <w:bookmarkEnd w:id="46"/>
    <w:bookmarkStart w:name="z49" w:id="47"/>
    <w:p>
      <w:pPr>
        <w:spacing w:after="0"/>
        <w:ind w:left="0"/>
        <w:jc w:val="both"/>
      </w:pPr>
      <w:r>
        <w:rPr>
          <w:rFonts w:ascii="Times New Roman"/>
          <w:b w:val="false"/>
          <w:i w:val="false"/>
          <w:color w:val="000000"/>
          <w:sz w:val="28"/>
        </w:rPr>
        <w:t>
      дайын материалды түсіру.</w:t>
      </w:r>
    </w:p>
    <w:bookmarkEnd w:id="47"/>
    <w:bookmarkStart w:name="z50" w:id="48"/>
    <w:p>
      <w:pPr>
        <w:spacing w:after="0"/>
        <w:ind w:left="0"/>
        <w:jc w:val="both"/>
      </w:pPr>
      <w:r>
        <w:rPr>
          <w:rFonts w:ascii="Times New Roman"/>
          <w:b w:val="false"/>
          <w:i w:val="false"/>
          <w:color w:val="000000"/>
          <w:sz w:val="28"/>
        </w:rPr>
        <w:t>
      7. Білуге тиіс:</w:t>
      </w:r>
    </w:p>
    <w:bookmarkEnd w:id="48"/>
    <w:bookmarkStart w:name="z51" w:id="49"/>
    <w:p>
      <w:pPr>
        <w:spacing w:after="0"/>
        <w:ind w:left="0"/>
        <w:jc w:val="both"/>
      </w:pPr>
      <w:r>
        <w:rPr>
          <w:rFonts w:ascii="Times New Roman"/>
          <w:b w:val="false"/>
          <w:i w:val="false"/>
          <w:color w:val="000000"/>
          <w:sz w:val="28"/>
        </w:rPr>
        <w:t>
      пресс-материалдар өндірісі технологиясын;</w:t>
      </w:r>
    </w:p>
    <w:bookmarkEnd w:id="49"/>
    <w:bookmarkStart w:name="z52" w:id="50"/>
    <w:p>
      <w:pPr>
        <w:spacing w:after="0"/>
        <w:ind w:left="0"/>
        <w:jc w:val="both"/>
      </w:pPr>
      <w:r>
        <w:rPr>
          <w:rFonts w:ascii="Times New Roman"/>
          <w:b w:val="false"/>
          <w:i w:val="false"/>
          <w:color w:val="000000"/>
          <w:sz w:val="28"/>
        </w:rPr>
        <w:t>
      байланыстырғыштардың физикалық-химиялық қасиеттерін;</w:t>
      </w:r>
    </w:p>
    <w:bookmarkEnd w:id="50"/>
    <w:bookmarkStart w:name="z53" w:id="51"/>
    <w:p>
      <w:pPr>
        <w:spacing w:after="0"/>
        <w:ind w:left="0"/>
        <w:jc w:val="both"/>
      </w:pPr>
      <w:r>
        <w:rPr>
          <w:rFonts w:ascii="Times New Roman"/>
          <w:b w:val="false"/>
          <w:i w:val="false"/>
          <w:color w:val="000000"/>
          <w:sz w:val="28"/>
        </w:rPr>
        <w:t>
      шикізатқа, материалдар мен дайын өнімге арналған техникалық шарттарды немесе мемлекеттік стандарттарды;</w:t>
      </w:r>
    </w:p>
    <w:bookmarkEnd w:id="51"/>
    <w:bookmarkStart w:name="z54" w:id="52"/>
    <w:p>
      <w:pPr>
        <w:spacing w:after="0"/>
        <w:ind w:left="0"/>
        <w:jc w:val="both"/>
      </w:pPr>
      <w:r>
        <w:rPr>
          <w:rFonts w:ascii="Times New Roman"/>
          <w:b w:val="false"/>
          <w:i w:val="false"/>
          <w:color w:val="000000"/>
          <w:sz w:val="28"/>
        </w:rPr>
        <w:t>
      арнаулы қондырғылардың құрылымы мен жұмыс принципін.</w:t>
      </w:r>
    </w:p>
    <w:bookmarkEnd w:id="52"/>
    <w:bookmarkStart w:name="z55" w:id="53"/>
    <w:p>
      <w:pPr>
        <w:spacing w:after="0"/>
        <w:ind w:left="0"/>
        <w:jc w:val="left"/>
      </w:pPr>
      <w:r>
        <w:rPr>
          <w:rFonts w:ascii="Times New Roman"/>
          <w:b/>
          <w:i w:val="false"/>
          <w:color w:val="000000"/>
        </w:rPr>
        <w:t xml:space="preserve"> 3-параграф. Арматураланған престеу материалдарын дайындайтын аппаратшы, 4-разряд</w:t>
      </w:r>
    </w:p>
    <w:bookmarkEnd w:id="53"/>
    <w:bookmarkStart w:name="z56" w:id="54"/>
    <w:p>
      <w:pPr>
        <w:spacing w:after="0"/>
        <w:ind w:left="0"/>
        <w:jc w:val="both"/>
      </w:pPr>
      <w:r>
        <w:rPr>
          <w:rFonts w:ascii="Times New Roman"/>
          <w:b w:val="false"/>
          <w:i w:val="false"/>
          <w:color w:val="000000"/>
          <w:sz w:val="28"/>
        </w:rPr>
        <w:t>
      8. Жұмыс сипаттамасы:</w:t>
      </w:r>
    </w:p>
    <w:bookmarkEnd w:id="54"/>
    <w:bookmarkStart w:name="z57" w:id="55"/>
    <w:p>
      <w:pPr>
        <w:spacing w:after="0"/>
        <w:ind w:left="0"/>
        <w:jc w:val="both"/>
      </w:pPr>
      <w:r>
        <w:rPr>
          <w:rFonts w:ascii="Times New Roman"/>
          <w:b w:val="false"/>
          <w:i w:val="false"/>
          <w:color w:val="000000"/>
          <w:sz w:val="28"/>
        </w:rPr>
        <w:t>
      технологиялық процесі жартылай автоматты реттелетін арнаулы қондырғыларда шыны талшығымен арматураланған, алдын ала сіңіріленген және сіңірілмеген престеу материалдарын дайындаудың технологиялық процесін жүргізу;</w:t>
      </w:r>
    </w:p>
    <w:bookmarkEnd w:id="55"/>
    <w:bookmarkStart w:name="z58" w:id="56"/>
    <w:p>
      <w:pPr>
        <w:spacing w:after="0"/>
        <w:ind w:left="0"/>
        <w:jc w:val="both"/>
      </w:pPr>
      <w:r>
        <w:rPr>
          <w:rFonts w:ascii="Times New Roman"/>
          <w:b w:val="false"/>
          <w:i w:val="false"/>
          <w:color w:val="000000"/>
          <w:sz w:val="28"/>
        </w:rPr>
        <w:t>
      қондырғыны басқару пультінен қосу, оны оңтайлы технологиялық режимге баптау;</w:t>
      </w:r>
    </w:p>
    <w:bookmarkEnd w:id="56"/>
    <w:bookmarkStart w:name="z59" w:id="57"/>
    <w:p>
      <w:pPr>
        <w:spacing w:after="0"/>
        <w:ind w:left="0"/>
        <w:jc w:val="both"/>
      </w:pPr>
      <w:r>
        <w:rPr>
          <w:rFonts w:ascii="Times New Roman"/>
          <w:b w:val="false"/>
          <w:i w:val="false"/>
          <w:color w:val="000000"/>
          <w:sz w:val="28"/>
        </w:rPr>
        <w:t>
      қондырғының барлық тораптарының жұмысын қадағалау;</w:t>
      </w:r>
    </w:p>
    <w:bookmarkEnd w:id="57"/>
    <w:bookmarkStart w:name="z60" w:id="58"/>
    <w:p>
      <w:pPr>
        <w:spacing w:after="0"/>
        <w:ind w:left="0"/>
        <w:jc w:val="both"/>
      </w:pPr>
      <w:r>
        <w:rPr>
          <w:rFonts w:ascii="Times New Roman"/>
          <w:b w:val="false"/>
          <w:i w:val="false"/>
          <w:color w:val="000000"/>
          <w:sz w:val="28"/>
        </w:rPr>
        <w:t>
      технологиялық режимге сәйкес шикізат дозасын, температураны, қысымды және тағы басқа реттеу;</w:t>
      </w:r>
    </w:p>
    <w:bookmarkEnd w:id="58"/>
    <w:bookmarkStart w:name="z61" w:id="59"/>
    <w:p>
      <w:pPr>
        <w:spacing w:after="0"/>
        <w:ind w:left="0"/>
        <w:jc w:val="both"/>
      </w:pPr>
      <w:r>
        <w:rPr>
          <w:rFonts w:ascii="Times New Roman"/>
          <w:b w:val="false"/>
          <w:i w:val="false"/>
          <w:color w:val="000000"/>
          <w:sz w:val="28"/>
        </w:rPr>
        <w:t>
      технологиялық режим нормаларынан ауытқулардың алдын алу және оның себептерін жою, жабдық жұмысындағы ақауларды жою;</w:t>
      </w:r>
    </w:p>
    <w:bookmarkEnd w:id="59"/>
    <w:bookmarkStart w:name="z62" w:id="60"/>
    <w:p>
      <w:pPr>
        <w:spacing w:after="0"/>
        <w:ind w:left="0"/>
        <w:jc w:val="both"/>
      </w:pPr>
      <w:r>
        <w:rPr>
          <w:rFonts w:ascii="Times New Roman"/>
          <w:b w:val="false"/>
          <w:i w:val="false"/>
          <w:color w:val="000000"/>
          <w:sz w:val="28"/>
        </w:rPr>
        <w:t>
      талдама үшін сынама іріктеу;</w:t>
      </w:r>
    </w:p>
    <w:bookmarkEnd w:id="60"/>
    <w:bookmarkStart w:name="z63" w:id="61"/>
    <w:p>
      <w:pPr>
        <w:spacing w:after="0"/>
        <w:ind w:left="0"/>
        <w:jc w:val="both"/>
      </w:pPr>
      <w:r>
        <w:rPr>
          <w:rFonts w:ascii="Times New Roman"/>
          <w:b w:val="false"/>
          <w:i w:val="false"/>
          <w:color w:val="000000"/>
          <w:sz w:val="28"/>
        </w:rPr>
        <w:t>
      дайын өнімнің сапасын көзбен бақылау;</w:t>
      </w:r>
    </w:p>
    <w:bookmarkEnd w:id="61"/>
    <w:bookmarkStart w:name="z64" w:id="62"/>
    <w:p>
      <w:pPr>
        <w:spacing w:after="0"/>
        <w:ind w:left="0"/>
        <w:jc w:val="both"/>
      </w:pPr>
      <w:r>
        <w:rPr>
          <w:rFonts w:ascii="Times New Roman"/>
          <w:b w:val="false"/>
          <w:i w:val="false"/>
          <w:color w:val="000000"/>
          <w:sz w:val="28"/>
        </w:rPr>
        <w:t>
      дайын өнімді есепке алу;</w:t>
      </w:r>
    </w:p>
    <w:bookmarkEnd w:id="62"/>
    <w:bookmarkStart w:name="z65" w:id="63"/>
    <w:p>
      <w:pPr>
        <w:spacing w:after="0"/>
        <w:ind w:left="0"/>
        <w:jc w:val="both"/>
      </w:pPr>
      <w:r>
        <w:rPr>
          <w:rFonts w:ascii="Times New Roman"/>
          <w:b w:val="false"/>
          <w:i w:val="false"/>
          <w:color w:val="000000"/>
          <w:sz w:val="28"/>
        </w:rPr>
        <w:t>
      көрсеткіштерді өндірістік журналға жазу.</w:t>
      </w:r>
    </w:p>
    <w:bookmarkEnd w:id="63"/>
    <w:bookmarkStart w:name="z66" w:id="64"/>
    <w:p>
      <w:pPr>
        <w:spacing w:after="0"/>
        <w:ind w:left="0"/>
        <w:jc w:val="both"/>
      </w:pPr>
      <w:r>
        <w:rPr>
          <w:rFonts w:ascii="Times New Roman"/>
          <w:b w:val="false"/>
          <w:i w:val="false"/>
          <w:color w:val="000000"/>
          <w:sz w:val="28"/>
        </w:rPr>
        <w:t>
      9. Білуге тиіс:</w:t>
      </w:r>
    </w:p>
    <w:bookmarkEnd w:id="64"/>
    <w:bookmarkStart w:name="z67" w:id="65"/>
    <w:p>
      <w:pPr>
        <w:spacing w:after="0"/>
        <w:ind w:left="0"/>
        <w:jc w:val="both"/>
      </w:pPr>
      <w:r>
        <w:rPr>
          <w:rFonts w:ascii="Times New Roman"/>
          <w:b w:val="false"/>
          <w:i w:val="false"/>
          <w:color w:val="000000"/>
          <w:sz w:val="28"/>
        </w:rPr>
        <w:t>
      пресс-материалдарды дайындаудың технологиялық схемасын және дайындау технологиясын;</w:t>
      </w:r>
    </w:p>
    <w:bookmarkEnd w:id="65"/>
    <w:bookmarkStart w:name="z68" w:id="66"/>
    <w:p>
      <w:pPr>
        <w:spacing w:after="0"/>
        <w:ind w:left="0"/>
        <w:jc w:val="both"/>
      </w:pPr>
      <w:r>
        <w:rPr>
          <w:rFonts w:ascii="Times New Roman"/>
          <w:b w:val="false"/>
          <w:i w:val="false"/>
          <w:color w:val="000000"/>
          <w:sz w:val="28"/>
        </w:rPr>
        <w:t>
      қондырғының және бақылау-өлшеу аспаптарының құрылымы мен жұмыс принципін;</w:t>
      </w:r>
    </w:p>
    <w:bookmarkEnd w:id="66"/>
    <w:bookmarkStart w:name="z69" w:id="67"/>
    <w:p>
      <w:pPr>
        <w:spacing w:after="0"/>
        <w:ind w:left="0"/>
        <w:jc w:val="both"/>
      </w:pPr>
      <w:r>
        <w:rPr>
          <w:rFonts w:ascii="Times New Roman"/>
          <w:b w:val="false"/>
          <w:i w:val="false"/>
          <w:color w:val="000000"/>
          <w:sz w:val="28"/>
        </w:rPr>
        <w:t>
      қызмет көрсететін жабдықты реттеу қағидалар;</w:t>
      </w:r>
    </w:p>
    <w:bookmarkEnd w:id="67"/>
    <w:bookmarkStart w:name="z70" w:id="68"/>
    <w:p>
      <w:pPr>
        <w:spacing w:after="0"/>
        <w:ind w:left="0"/>
        <w:jc w:val="both"/>
      </w:pPr>
      <w:r>
        <w:rPr>
          <w:rFonts w:ascii="Times New Roman"/>
          <w:b w:val="false"/>
          <w:i w:val="false"/>
          <w:color w:val="000000"/>
          <w:sz w:val="28"/>
        </w:rPr>
        <w:t>
      қолданылатын байланыстырғыштардың физикалық-химиялық қасиеттерін;</w:t>
      </w:r>
    </w:p>
    <w:bookmarkEnd w:id="68"/>
    <w:bookmarkStart w:name="z71" w:id="69"/>
    <w:p>
      <w:pPr>
        <w:spacing w:after="0"/>
        <w:ind w:left="0"/>
        <w:jc w:val="both"/>
      </w:pPr>
      <w:r>
        <w:rPr>
          <w:rFonts w:ascii="Times New Roman"/>
          <w:b w:val="false"/>
          <w:i w:val="false"/>
          <w:color w:val="000000"/>
          <w:sz w:val="28"/>
        </w:rPr>
        <w:t>
      шикізатқа, материалдар мен дайын өнімге арналған техникалық шарттарды;</w:t>
      </w:r>
    </w:p>
    <w:bookmarkEnd w:id="69"/>
    <w:bookmarkStart w:name="z72" w:id="70"/>
    <w:p>
      <w:pPr>
        <w:spacing w:after="0"/>
        <w:ind w:left="0"/>
        <w:jc w:val="both"/>
      </w:pPr>
      <w:r>
        <w:rPr>
          <w:rFonts w:ascii="Times New Roman"/>
          <w:b w:val="false"/>
          <w:i w:val="false"/>
          <w:color w:val="000000"/>
          <w:sz w:val="28"/>
        </w:rPr>
        <w:t>
      сынама іріктеу қағидалар.</w:t>
      </w:r>
    </w:p>
    <w:bookmarkEnd w:id="70"/>
    <w:bookmarkStart w:name="z73" w:id="71"/>
    <w:p>
      <w:pPr>
        <w:spacing w:after="0"/>
        <w:ind w:left="0"/>
        <w:jc w:val="left"/>
      </w:pPr>
      <w:r>
        <w:rPr>
          <w:rFonts w:ascii="Times New Roman"/>
          <w:b/>
          <w:i w:val="false"/>
          <w:color w:val="000000"/>
        </w:rPr>
        <w:t xml:space="preserve"> 4-параграф. Арматураланған престеу материалдарын дайындайтын аппаратшы, 5-разряд</w:t>
      </w:r>
    </w:p>
    <w:bookmarkEnd w:id="71"/>
    <w:bookmarkStart w:name="z74" w:id="72"/>
    <w:p>
      <w:pPr>
        <w:spacing w:after="0"/>
        <w:ind w:left="0"/>
        <w:jc w:val="both"/>
      </w:pPr>
      <w:r>
        <w:rPr>
          <w:rFonts w:ascii="Times New Roman"/>
          <w:b w:val="false"/>
          <w:i w:val="false"/>
          <w:color w:val="000000"/>
          <w:sz w:val="28"/>
        </w:rPr>
        <w:t>
      10. Жұмыс сипаттамасы:</w:t>
      </w:r>
    </w:p>
    <w:bookmarkEnd w:id="72"/>
    <w:bookmarkStart w:name="z75" w:id="73"/>
    <w:p>
      <w:pPr>
        <w:spacing w:after="0"/>
        <w:ind w:left="0"/>
        <w:jc w:val="both"/>
      </w:pPr>
      <w:r>
        <w:rPr>
          <w:rFonts w:ascii="Times New Roman"/>
          <w:b w:val="false"/>
          <w:i w:val="false"/>
          <w:color w:val="000000"/>
          <w:sz w:val="28"/>
        </w:rPr>
        <w:t>
      жұмыс нұсқаулығына сәйкес процесті бақылау мен автоматты реттеу аспаптарымен жабдықталған арнаулы қондырғыларда шыны талшығымен арматураланған, алдын ала сіңірілген және сіңірілмеген престеу материалдарын дайындаудың технологиялық процесін жүргізу;</w:t>
      </w:r>
    </w:p>
    <w:bookmarkEnd w:id="73"/>
    <w:bookmarkStart w:name="z76" w:id="74"/>
    <w:p>
      <w:pPr>
        <w:spacing w:after="0"/>
        <w:ind w:left="0"/>
        <w:jc w:val="both"/>
      </w:pPr>
      <w:r>
        <w:rPr>
          <w:rFonts w:ascii="Times New Roman"/>
          <w:b w:val="false"/>
          <w:i w:val="false"/>
          <w:color w:val="000000"/>
          <w:sz w:val="28"/>
        </w:rPr>
        <w:t>
      қондырғыны жұмыс жағдайына келтіру, оны жұмысқа қосу және оңтайлы технологиялық режимге шығару;</w:t>
      </w:r>
    </w:p>
    <w:bookmarkEnd w:id="74"/>
    <w:bookmarkStart w:name="z77" w:id="75"/>
    <w:p>
      <w:pPr>
        <w:spacing w:after="0"/>
        <w:ind w:left="0"/>
        <w:jc w:val="both"/>
      </w:pPr>
      <w:r>
        <w:rPr>
          <w:rFonts w:ascii="Times New Roman"/>
          <w:b w:val="false"/>
          <w:i w:val="false"/>
          <w:color w:val="000000"/>
          <w:sz w:val="28"/>
        </w:rPr>
        <w:t>
      конвейердің, қондырғының және технологиялық параметрлерді автоматты басқару мен реттеу жүйесінің барлық тораптарының жұмысын қадағалау;</w:t>
      </w:r>
    </w:p>
    <w:bookmarkEnd w:id="75"/>
    <w:bookmarkStart w:name="z78" w:id="76"/>
    <w:p>
      <w:pPr>
        <w:spacing w:after="0"/>
        <w:ind w:left="0"/>
        <w:jc w:val="both"/>
      </w:pPr>
      <w:r>
        <w:rPr>
          <w:rFonts w:ascii="Times New Roman"/>
          <w:b w:val="false"/>
          <w:i w:val="false"/>
          <w:color w:val="000000"/>
          <w:sz w:val="28"/>
        </w:rPr>
        <w:t>
      технологиялық режим нормаларынан ауытқулардың алдын алу және оның себептерін жою, жабдық жұмысындағы ақауларды жою;</w:t>
      </w:r>
    </w:p>
    <w:bookmarkEnd w:id="76"/>
    <w:bookmarkStart w:name="z79" w:id="77"/>
    <w:p>
      <w:pPr>
        <w:spacing w:after="0"/>
        <w:ind w:left="0"/>
        <w:jc w:val="both"/>
      </w:pPr>
      <w:r>
        <w:rPr>
          <w:rFonts w:ascii="Times New Roman"/>
          <w:b w:val="false"/>
          <w:i w:val="false"/>
          <w:color w:val="000000"/>
          <w:sz w:val="28"/>
        </w:rPr>
        <w:t>
      талдама үшін сынама іріктеу;</w:t>
      </w:r>
    </w:p>
    <w:bookmarkEnd w:id="77"/>
    <w:bookmarkStart w:name="z80" w:id="78"/>
    <w:p>
      <w:pPr>
        <w:spacing w:after="0"/>
        <w:ind w:left="0"/>
        <w:jc w:val="both"/>
      </w:pPr>
      <w:r>
        <w:rPr>
          <w:rFonts w:ascii="Times New Roman"/>
          <w:b w:val="false"/>
          <w:i w:val="false"/>
          <w:color w:val="000000"/>
          <w:sz w:val="28"/>
        </w:rPr>
        <w:t>
      дайын өнімнің сапасын бақылау;</w:t>
      </w:r>
    </w:p>
    <w:bookmarkEnd w:id="78"/>
    <w:bookmarkStart w:name="z81" w:id="79"/>
    <w:p>
      <w:pPr>
        <w:spacing w:after="0"/>
        <w:ind w:left="0"/>
        <w:jc w:val="both"/>
      </w:pPr>
      <w:r>
        <w:rPr>
          <w:rFonts w:ascii="Times New Roman"/>
          <w:b w:val="false"/>
          <w:i w:val="false"/>
          <w:color w:val="000000"/>
          <w:sz w:val="28"/>
        </w:rPr>
        <w:t>
      дайын өнімді есепке алу;</w:t>
      </w:r>
    </w:p>
    <w:bookmarkEnd w:id="79"/>
    <w:bookmarkStart w:name="z82" w:id="80"/>
    <w:p>
      <w:pPr>
        <w:spacing w:after="0"/>
        <w:ind w:left="0"/>
        <w:jc w:val="both"/>
      </w:pPr>
      <w:r>
        <w:rPr>
          <w:rFonts w:ascii="Times New Roman"/>
          <w:b w:val="false"/>
          <w:i w:val="false"/>
          <w:color w:val="000000"/>
          <w:sz w:val="28"/>
        </w:rPr>
        <w:t>
      көрсеткіштерді өндірістік журналға жазу;</w:t>
      </w:r>
    </w:p>
    <w:bookmarkEnd w:id="80"/>
    <w:bookmarkStart w:name="z83" w:id="81"/>
    <w:p>
      <w:pPr>
        <w:spacing w:after="0"/>
        <w:ind w:left="0"/>
        <w:jc w:val="both"/>
      </w:pPr>
      <w:r>
        <w:rPr>
          <w:rFonts w:ascii="Times New Roman"/>
          <w:b w:val="false"/>
          <w:i w:val="false"/>
          <w:color w:val="000000"/>
          <w:sz w:val="28"/>
        </w:rPr>
        <w:t>
      біліктілігі анағұрлым төмен аппаратшының жұмысына басшылық ету.</w:t>
      </w:r>
    </w:p>
    <w:bookmarkEnd w:id="81"/>
    <w:bookmarkStart w:name="z84" w:id="82"/>
    <w:p>
      <w:pPr>
        <w:spacing w:after="0"/>
        <w:ind w:left="0"/>
        <w:jc w:val="both"/>
      </w:pPr>
      <w:r>
        <w:rPr>
          <w:rFonts w:ascii="Times New Roman"/>
          <w:b w:val="false"/>
          <w:i w:val="false"/>
          <w:color w:val="000000"/>
          <w:sz w:val="28"/>
        </w:rPr>
        <w:t>
      11. Білуге тиіс:</w:t>
      </w:r>
    </w:p>
    <w:bookmarkEnd w:id="82"/>
    <w:bookmarkStart w:name="z85" w:id="83"/>
    <w:p>
      <w:pPr>
        <w:spacing w:after="0"/>
        <w:ind w:left="0"/>
        <w:jc w:val="both"/>
      </w:pPr>
      <w:r>
        <w:rPr>
          <w:rFonts w:ascii="Times New Roman"/>
          <w:b w:val="false"/>
          <w:i w:val="false"/>
          <w:color w:val="000000"/>
          <w:sz w:val="28"/>
        </w:rPr>
        <w:t>
      пресс-материалдарды дайындаудың технологиялық схемасын және айындау технологиясын;</w:t>
      </w:r>
    </w:p>
    <w:bookmarkEnd w:id="83"/>
    <w:bookmarkStart w:name="z86" w:id="84"/>
    <w:p>
      <w:pPr>
        <w:spacing w:after="0"/>
        <w:ind w:left="0"/>
        <w:jc w:val="both"/>
      </w:pPr>
      <w:r>
        <w:rPr>
          <w:rFonts w:ascii="Times New Roman"/>
          <w:b w:val="false"/>
          <w:i w:val="false"/>
          <w:color w:val="000000"/>
          <w:sz w:val="28"/>
        </w:rPr>
        <w:t>
      қондырғының, бақылау-өлшеу аспаптарының және автоматтандыру жүйесінің құрылымы мен жұмыс принципін;</w:t>
      </w:r>
    </w:p>
    <w:bookmarkEnd w:id="84"/>
    <w:bookmarkStart w:name="z87" w:id="85"/>
    <w:p>
      <w:pPr>
        <w:spacing w:after="0"/>
        <w:ind w:left="0"/>
        <w:jc w:val="both"/>
      </w:pPr>
      <w:r>
        <w:rPr>
          <w:rFonts w:ascii="Times New Roman"/>
          <w:b w:val="false"/>
          <w:i w:val="false"/>
          <w:color w:val="000000"/>
          <w:sz w:val="28"/>
        </w:rPr>
        <w:t>
      жабдықты реттеу және қызмет көрсету қағидаларын;</w:t>
      </w:r>
    </w:p>
    <w:bookmarkEnd w:id="85"/>
    <w:bookmarkStart w:name="z88" w:id="86"/>
    <w:p>
      <w:pPr>
        <w:spacing w:after="0"/>
        <w:ind w:left="0"/>
        <w:jc w:val="both"/>
      </w:pPr>
      <w:r>
        <w:rPr>
          <w:rFonts w:ascii="Times New Roman"/>
          <w:b w:val="false"/>
          <w:i w:val="false"/>
          <w:color w:val="000000"/>
          <w:sz w:val="28"/>
        </w:rPr>
        <w:t>
      технологиялық процесте қолданылатын байланыстырғыштардың физикалық-химиялық қасиеттерін;</w:t>
      </w:r>
    </w:p>
    <w:bookmarkEnd w:id="86"/>
    <w:bookmarkStart w:name="z89" w:id="87"/>
    <w:p>
      <w:pPr>
        <w:spacing w:after="0"/>
        <w:ind w:left="0"/>
        <w:jc w:val="both"/>
      </w:pPr>
      <w:r>
        <w:rPr>
          <w:rFonts w:ascii="Times New Roman"/>
          <w:b w:val="false"/>
          <w:i w:val="false"/>
          <w:color w:val="000000"/>
          <w:sz w:val="28"/>
        </w:rPr>
        <w:t>
      шикізатқа, материалдар мен дайын өнімге арналған мемлекеттік стандарттарды (техникалық шарттарды);</w:t>
      </w:r>
    </w:p>
    <w:bookmarkEnd w:id="87"/>
    <w:bookmarkStart w:name="z90" w:id="88"/>
    <w:p>
      <w:pPr>
        <w:spacing w:after="0"/>
        <w:ind w:left="0"/>
        <w:jc w:val="both"/>
      </w:pPr>
      <w:r>
        <w:rPr>
          <w:rFonts w:ascii="Times New Roman"/>
          <w:b w:val="false"/>
          <w:i w:val="false"/>
          <w:color w:val="000000"/>
          <w:sz w:val="28"/>
        </w:rPr>
        <w:t>
      сынама іріктеу қағидаларын.</w:t>
      </w:r>
    </w:p>
    <w:bookmarkEnd w:id="88"/>
    <w:bookmarkStart w:name="z91" w:id="89"/>
    <w:p>
      <w:pPr>
        <w:spacing w:after="0"/>
        <w:ind w:left="0"/>
        <w:jc w:val="left"/>
      </w:pPr>
      <w:r>
        <w:rPr>
          <w:rFonts w:ascii="Times New Roman"/>
          <w:b/>
          <w:i w:val="false"/>
          <w:color w:val="000000"/>
        </w:rPr>
        <w:t xml:space="preserve"> 5-параграф. Арматураланған престеу материалдарын дайындайтын аппаратшы, 6-разряд</w:t>
      </w:r>
    </w:p>
    <w:bookmarkEnd w:id="89"/>
    <w:bookmarkStart w:name="z92" w:id="90"/>
    <w:p>
      <w:pPr>
        <w:spacing w:after="0"/>
        <w:ind w:left="0"/>
        <w:jc w:val="both"/>
      </w:pPr>
      <w:r>
        <w:rPr>
          <w:rFonts w:ascii="Times New Roman"/>
          <w:b w:val="false"/>
          <w:i w:val="false"/>
          <w:color w:val="000000"/>
          <w:sz w:val="28"/>
        </w:rPr>
        <w:t>
      12. Жұмыс сипаттамасы:</w:t>
      </w:r>
    </w:p>
    <w:bookmarkEnd w:id="90"/>
    <w:bookmarkStart w:name="z93" w:id="91"/>
    <w:p>
      <w:pPr>
        <w:spacing w:after="0"/>
        <w:ind w:left="0"/>
        <w:jc w:val="both"/>
      </w:pPr>
      <w:r>
        <w:rPr>
          <w:rFonts w:ascii="Times New Roman"/>
          <w:b w:val="false"/>
          <w:i w:val="false"/>
          <w:color w:val="000000"/>
          <w:sz w:val="28"/>
        </w:rPr>
        <w:t>
      технологиялық процесі қашықтықтан басқарылатын бақылау мен автоматты реттеу аспаптарымен жабдықтарған арнаулы қондырғыларда шыны талшығымен арматураланған, алдын ала сіңіріленген және сіңірмеленбеген престеу материалдарын дайындаудың технологиялық процесін жүргізу;</w:t>
      </w:r>
    </w:p>
    <w:bookmarkEnd w:id="91"/>
    <w:bookmarkStart w:name="z94" w:id="92"/>
    <w:p>
      <w:pPr>
        <w:spacing w:after="0"/>
        <w:ind w:left="0"/>
        <w:jc w:val="both"/>
      </w:pPr>
      <w:r>
        <w:rPr>
          <w:rFonts w:ascii="Times New Roman"/>
          <w:b w:val="false"/>
          <w:i w:val="false"/>
          <w:color w:val="000000"/>
          <w:sz w:val="28"/>
        </w:rPr>
        <w:t>
      қондырғының жұмысын қашықтықтан бақылау және басқару;</w:t>
      </w:r>
    </w:p>
    <w:bookmarkEnd w:id="92"/>
    <w:bookmarkStart w:name="z95" w:id="93"/>
    <w:p>
      <w:pPr>
        <w:spacing w:after="0"/>
        <w:ind w:left="0"/>
        <w:jc w:val="both"/>
      </w:pPr>
      <w:r>
        <w:rPr>
          <w:rFonts w:ascii="Times New Roman"/>
          <w:b w:val="false"/>
          <w:i w:val="false"/>
          <w:color w:val="000000"/>
          <w:sz w:val="28"/>
        </w:rPr>
        <w:t>
      қондырғының жұмысын қашықтықтан басқаруға ауыстыру;</w:t>
      </w:r>
    </w:p>
    <w:bookmarkEnd w:id="93"/>
    <w:bookmarkStart w:name="z96" w:id="94"/>
    <w:p>
      <w:pPr>
        <w:spacing w:after="0"/>
        <w:ind w:left="0"/>
        <w:jc w:val="both"/>
      </w:pPr>
      <w:r>
        <w:rPr>
          <w:rFonts w:ascii="Times New Roman"/>
          <w:b w:val="false"/>
          <w:i w:val="false"/>
          <w:color w:val="000000"/>
          <w:sz w:val="28"/>
        </w:rPr>
        <w:t>
      технологиялық режим нормаларынан ауытқулардың алдын алу және оның себептерін жою, жабдық жұмысындағы ақауларды жою;</w:t>
      </w:r>
    </w:p>
    <w:bookmarkEnd w:id="94"/>
    <w:bookmarkStart w:name="z97" w:id="95"/>
    <w:p>
      <w:pPr>
        <w:spacing w:after="0"/>
        <w:ind w:left="0"/>
        <w:jc w:val="both"/>
      </w:pPr>
      <w:r>
        <w:rPr>
          <w:rFonts w:ascii="Times New Roman"/>
          <w:b w:val="false"/>
          <w:i w:val="false"/>
          <w:color w:val="000000"/>
          <w:sz w:val="28"/>
        </w:rPr>
        <w:t>
      конвейердің, қондырғының және автоматты және қашықтықтан бақылаумен реттеу жүйелерінің барлық тораптарының жұмысын, технологиялық параметрлерін қадағалау;</w:t>
      </w:r>
    </w:p>
    <w:bookmarkEnd w:id="95"/>
    <w:bookmarkStart w:name="z98" w:id="96"/>
    <w:p>
      <w:pPr>
        <w:spacing w:after="0"/>
        <w:ind w:left="0"/>
        <w:jc w:val="both"/>
      </w:pPr>
      <w:r>
        <w:rPr>
          <w:rFonts w:ascii="Times New Roman"/>
          <w:b w:val="false"/>
          <w:i w:val="false"/>
          <w:color w:val="000000"/>
          <w:sz w:val="28"/>
        </w:rPr>
        <w:t>
      талдама үшін сынама іріктеу;</w:t>
      </w:r>
    </w:p>
    <w:bookmarkEnd w:id="96"/>
    <w:bookmarkStart w:name="z99" w:id="97"/>
    <w:p>
      <w:pPr>
        <w:spacing w:after="0"/>
        <w:ind w:left="0"/>
        <w:jc w:val="both"/>
      </w:pPr>
      <w:r>
        <w:rPr>
          <w:rFonts w:ascii="Times New Roman"/>
          <w:b w:val="false"/>
          <w:i w:val="false"/>
          <w:color w:val="000000"/>
          <w:sz w:val="28"/>
        </w:rPr>
        <w:t>
      дайын өнімнің сапасын бақылау;</w:t>
      </w:r>
    </w:p>
    <w:bookmarkEnd w:id="97"/>
    <w:bookmarkStart w:name="z100" w:id="98"/>
    <w:p>
      <w:pPr>
        <w:spacing w:after="0"/>
        <w:ind w:left="0"/>
        <w:jc w:val="both"/>
      </w:pPr>
      <w:r>
        <w:rPr>
          <w:rFonts w:ascii="Times New Roman"/>
          <w:b w:val="false"/>
          <w:i w:val="false"/>
          <w:color w:val="000000"/>
          <w:sz w:val="28"/>
        </w:rPr>
        <w:t>
      көрсеткіштерді өндірістік журналға жазу;</w:t>
      </w:r>
    </w:p>
    <w:bookmarkEnd w:id="98"/>
    <w:bookmarkStart w:name="z101" w:id="99"/>
    <w:p>
      <w:pPr>
        <w:spacing w:after="0"/>
        <w:ind w:left="0"/>
        <w:jc w:val="both"/>
      </w:pPr>
      <w:r>
        <w:rPr>
          <w:rFonts w:ascii="Times New Roman"/>
          <w:b w:val="false"/>
          <w:i w:val="false"/>
          <w:color w:val="000000"/>
          <w:sz w:val="28"/>
        </w:rPr>
        <w:t>
      біліктілігі анағұрлым төмен аппаратшының жұмысына басшылық ету.</w:t>
      </w:r>
    </w:p>
    <w:bookmarkEnd w:id="99"/>
    <w:bookmarkStart w:name="z102" w:id="100"/>
    <w:p>
      <w:pPr>
        <w:spacing w:after="0"/>
        <w:ind w:left="0"/>
        <w:jc w:val="both"/>
      </w:pPr>
      <w:r>
        <w:rPr>
          <w:rFonts w:ascii="Times New Roman"/>
          <w:b w:val="false"/>
          <w:i w:val="false"/>
          <w:color w:val="000000"/>
          <w:sz w:val="28"/>
        </w:rPr>
        <w:t>
      13. Білуге тиіс:</w:t>
      </w:r>
    </w:p>
    <w:bookmarkEnd w:id="100"/>
    <w:bookmarkStart w:name="z103" w:id="101"/>
    <w:p>
      <w:pPr>
        <w:spacing w:after="0"/>
        <w:ind w:left="0"/>
        <w:jc w:val="both"/>
      </w:pPr>
      <w:r>
        <w:rPr>
          <w:rFonts w:ascii="Times New Roman"/>
          <w:b w:val="false"/>
          <w:i w:val="false"/>
          <w:color w:val="000000"/>
          <w:sz w:val="28"/>
        </w:rPr>
        <w:t>
      пресс-материалдарды дайындаудың технологиялық схемасын жәнедайындау технологиясын;</w:t>
      </w:r>
    </w:p>
    <w:bookmarkEnd w:id="101"/>
    <w:bookmarkStart w:name="z104" w:id="102"/>
    <w:p>
      <w:pPr>
        <w:spacing w:after="0"/>
        <w:ind w:left="0"/>
        <w:jc w:val="both"/>
      </w:pPr>
      <w:r>
        <w:rPr>
          <w:rFonts w:ascii="Times New Roman"/>
          <w:b w:val="false"/>
          <w:i w:val="false"/>
          <w:color w:val="000000"/>
          <w:sz w:val="28"/>
        </w:rPr>
        <w:t>
      қондырғының, бақылау-өлшеу аспаптарының және автоматтандыру және қашықтықтан бақылау жүйесінің құрылымы мен жұмыс принципін;</w:t>
      </w:r>
    </w:p>
    <w:bookmarkEnd w:id="102"/>
    <w:bookmarkStart w:name="z105" w:id="103"/>
    <w:p>
      <w:pPr>
        <w:spacing w:after="0"/>
        <w:ind w:left="0"/>
        <w:jc w:val="both"/>
      </w:pPr>
      <w:r>
        <w:rPr>
          <w:rFonts w:ascii="Times New Roman"/>
          <w:b w:val="false"/>
          <w:i w:val="false"/>
          <w:color w:val="000000"/>
          <w:sz w:val="28"/>
        </w:rPr>
        <w:t>
      жабдықты реттеу және қызмет көрсету қағидаларын;</w:t>
      </w:r>
    </w:p>
    <w:bookmarkEnd w:id="103"/>
    <w:bookmarkStart w:name="z106" w:id="104"/>
    <w:p>
      <w:pPr>
        <w:spacing w:after="0"/>
        <w:ind w:left="0"/>
        <w:jc w:val="both"/>
      </w:pPr>
      <w:r>
        <w:rPr>
          <w:rFonts w:ascii="Times New Roman"/>
          <w:b w:val="false"/>
          <w:i w:val="false"/>
          <w:color w:val="000000"/>
          <w:sz w:val="28"/>
        </w:rPr>
        <w:t>
      технологиялық процесте қолданылатын байланыстырғыштардың физикалық-химиялық қасиеттерін;</w:t>
      </w:r>
    </w:p>
    <w:bookmarkEnd w:id="104"/>
    <w:bookmarkStart w:name="z107" w:id="105"/>
    <w:p>
      <w:pPr>
        <w:spacing w:after="0"/>
        <w:ind w:left="0"/>
        <w:jc w:val="both"/>
      </w:pPr>
      <w:r>
        <w:rPr>
          <w:rFonts w:ascii="Times New Roman"/>
          <w:b w:val="false"/>
          <w:i w:val="false"/>
          <w:color w:val="000000"/>
          <w:sz w:val="28"/>
        </w:rPr>
        <w:t>
      шикізатқа, материалдар мен дайын өнімге арналған техникалық шарттарды немесе мемлекеттік стандарттарды;</w:t>
      </w:r>
    </w:p>
    <w:bookmarkEnd w:id="105"/>
    <w:bookmarkStart w:name="z108" w:id="106"/>
    <w:p>
      <w:pPr>
        <w:spacing w:after="0"/>
        <w:ind w:left="0"/>
        <w:jc w:val="both"/>
      </w:pPr>
      <w:r>
        <w:rPr>
          <w:rFonts w:ascii="Times New Roman"/>
          <w:b w:val="false"/>
          <w:i w:val="false"/>
          <w:color w:val="000000"/>
          <w:sz w:val="28"/>
        </w:rPr>
        <w:t>
      сынама іріктеу қағидаларын.</w:t>
      </w:r>
    </w:p>
    <w:bookmarkEnd w:id="106"/>
    <w:bookmarkStart w:name="z109" w:id="107"/>
    <w:p>
      <w:pPr>
        <w:spacing w:after="0"/>
        <w:ind w:left="0"/>
        <w:jc w:val="both"/>
      </w:pPr>
      <w:r>
        <w:rPr>
          <w:rFonts w:ascii="Times New Roman"/>
          <w:b w:val="false"/>
          <w:i w:val="false"/>
          <w:color w:val="000000"/>
          <w:sz w:val="28"/>
        </w:rPr>
        <w:t>
      14. Техникалық және кәсіптік (арнайы орта, кәсіптік орта) білім талап етіледі.</w:t>
      </w:r>
    </w:p>
    <w:bookmarkEnd w:id="107"/>
    <w:bookmarkStart w:name="z110" w:id="108"/>
    <w:p>
      <w:pPr>
        <w:spacing w:after="0"/>
        <w:ind w:left="0"/>
        <w:jc w:val="left"/>
      </w:pPr>
      <w:r>
        <w:rPr>
          <w:rFonts w:ascii="Times New Roman"/>
          <w:b/>
          <w:i w:val="false"/>
          <w:color w:val="000000"/>
        </w:rPr>
        <w:t xml:space="preserve"> 6-параграф. Ауасыздандыру және сүзу аппаратшысы, 3-разряд</w:t>
      </w:r>
    </w:p>
    <w:bookmarkEnd w:id="108"/>
    <w:bookmarkStart w:name="z111" w:id="109"/>
    <w:p>
      <w:pPr>
        <w:spacing w:after="0"/>
        <w:ind w:left="0"/>
        <w:jc w:val="both"/>
      </w:pPr>
      <w:r>
        <w:rPr>
          <w:rFonts w:ascii="Times New Roman"/>
          <w:b w:val="false"/>
          <w:i w:val="false"/>
          <w:color w:val="000000"/>
          <w:sz w:val="28"/>
        </w:rPr>
        <w:t>
      15. Жұмыс сипаттамасы:</w:t>
      </w:r>
    </w:p>
    <w:bookmarkEnd w:id="109"/>
    <w:bookmarkStart w:name="z112" w:id="110"/>
    <w:p>
      <w:pPr>
        <w:spacing w:after="0"/>
        <w:ind w:left="0"/>
        <w:jc w:val="both"/>
      </w:pPr>
      <w:r>
        <w:rPr>
          <w:rFonts w:ascii="Times New Roman"/>
          <w:b w:val="false"/>
          <w:i w:val="false"/>
          <w:color w:val="000000"/>
          <w:sz w:val="28"/>
        </w:rPr>
        <w:t>
      тоқыма ерітінділерін бактарда кезеңдеп араластыру, сүзу және ауасыздандырудың технологиялық процесін жұмыс нұсқаулығына сәйкес жүргізу;</w:t>
      </w:r>
    </w:p>
    <w:bookmarkEnd w:id="110"/>
    <w:bookmarkStart w:name="z113" w:id="111"/>
    <w:p>
      <w:pPr>
        <w:spacing w:after="0"/>
        <w:ind w:left="0"/>
        <w:jc w:val="both"/>
      </w:pPr>
      <w:r>
        <w:rPr>
          <w:rFonts w:ascii="Times New Roman"/>
          <w:b w:val="false"/>
          <w:i w:val="false"/>
          <w:color w:val="000000"/>
          <w:sz w:val="28"/>
        </w:rPr>
        <w:t>
      қызмет көрсететін жабдықты іске қосу және тоқтату;</w:t>
      </w:r>
    </w:p>
    <w:bookmarkEnd w:id="111"/>
    <w:bookmarkStart w:name="z114" w:id="112"/>
    <w:p>
      <w:pPr>
        <w:spacing w:after="0"/>
        <w:ind w:left="0"/>
        <w:jc w:val="both"/>
      </w:pPr>
      <w:r>
        <w:rPr>
          <w:rFonts w:ascii="Times New Roman"/>
          <w:b w:val="false"/>
          <w:i w:val="false"/>
          <w:color w:val="000000"/>
          <w:sz w:val="28"/>
        </w:rPr>
        <w:t>
      ерітінділерді араластырғышқа, қабылдаушы және жіберуші жұмыс бактарына қабылдау, ерітіндіні сүзуге және тісті насостардың немесе сығындалған ауаның көмегімен иіруге жіберу;</w:t>
      </w:r>
    </w:p>
    <w:bookmarkEnd w:id="112"/>
    <w:bookmarkStart w:name="z115" w:id="113"/>
    <w:p>
      <w:pPr>
        <w:spacing w:after="0"/>
        <w:ind w:left="0"/>
        <w:jc w:val="both"/>
      </w:pPr>
      <w:r>
        <w:rPr>
          <w:rFonts w:ascii="Times New Roman"/>
          <w:b w:val="false"/>
          <w:i w:val="false"/>
          <w:color w:val="000000"/>
          <w:sz w:val="28"/>
        </w:rPr>
        <w:t>
      бояйтын ерітіндіні, иіру ерітіндісін араластырғышта дозалау;</w:t>
      </w:r>
    </w:p>
    <w:bookmarkEnd w:id="113"/>
    <w:bookmarkStart w:name="z116" w:id="114"/>
    <w:p>
      <w:pPr>
        <w:spacing w:after="0"/>
        <w:ind w:left="0"/>
        <w:jc w:val="both"/>
      </w:pPr>
      <w:r>
        <w:rPr>
          <w:rFonts w:ascii="Times New Roman"/>
          <w:b w:val="false"/>
          <w:i w:val="false"/>
          <w:color w:val="000000"/>
          <w:sz w:val="28"/>
        </w:rPr>
        <w:t>
      ерітінді құйылған бактарды ауасыздандыруға қою;</w:t>
      </w:r>
    </w:p>
    <w:bookmarkEnd w:id="114"/>
    <w:bookmarkStart w:name="z117" w:id="115"/>
    <w:p>
      <w:pPr>
        <w:spacing w:after="0"/>
        <w:ind w:left="0"/>
        <w:jc w:val="both"/>
      </w:pPr>
      <w:r>
        <w:rPr>
          <w:rFonts w:ascii="Times New Roman"/>
          <w:b w:val="false"/>
          <w:i w:val="false"/>
          <w:color w:val="000000"/>
          <w:sz w:val="28"/>
        </w:rPr>
        <w:t>
      жоғары күңгірттелген иіру ерітіндісінің берілуін, араластырғыштардағы иіру ерітіндісінің температурасы мен циркуляциясын, бактар мен араластырғыштағы ерітінді деңгейін, ерітіндіден ауаның шығарылуын, сүзгі престер мен ерітіндіні иіруге жіберу желісіндегі қысымды бақылау және реттеу;</w:t>
      </w:r>
    </w:p>
    <w:bookmarkEnd w:id="115"/>
    <w:bookmarkStart w:name="z118" w:id="116"/>
    <w:p>
      <w:pPr>
        <w:spacing w:after="0"/>
        <w:ind w:left="0"/>
        <w:jc w:val="both"/>
      </w:pPr>
      <w:r>
        <w:rPr>
          <w:rFonts w:ascii="Times New Roman"/>
          <w:b w:val="false"/>
          <w:i w:val="false"/>
          <w:color w:val="000000"/>
          <w:sz w:val="28"/>
        </w:rPr>
        <w:t>
      өндірісті бақылау үшін сынама іріктеу;</w:t>
      </w:r>
    </w:p>
    <w:bookmarkEnd w:id="116"/>
    <w:bookmarkStart w:name="z119" w:id="117"/>
    <w:p>
      <w:pPr>
        <w:spacing w:after="0"/>
        <w:ind w:left="0"/>
        <w:jc w:val="both"/>
      </w:pPr>
      <w:r>
        <w:rPr>
          <w:rFonts w:ascii="Times New Roman"/>
          <w:b w:val="false"/>
          <w:i w:val="false"/>
          <w:color w:val="000000"/>
          <w:sz w:val="28"/>
        </w:rPr>
        <w:t>
      өндірістік журналға жазба жүргізу;</w:t>
      </w:r>
    </w:p>
    <w:bookmarkEnd w:id="117"/>
    <w:bookmarkStart w:name="z120" w:id="118"/>
    <w:p>
      <w:pPr>
        <w:spacing w:after="0"/>
        <w:ind w:left="0"/>
        <w:jc w:val="both"/>
      </w:pPr>
      <w:r>
        <w:rPr>
          <w:rFonts w:ascii="Times New Roman"/>
          <w:b w:val="false"/>
          <w:i w:val="false"/>
          <w:color w:val="000000"/>
          <w:sz w:val="28"/>
        </w:rPr>
        <w:t>
      жабдық пен коммуникациялардың жұмысындағы ақауларды анықтау және жою;</w:t>
      </w:r>
    </w:p>
    <w:bookmarkEnd w:id="118"/>
    <w:bookmarkStart w:name="z121" w:id="119"/>
    <w:p>
      <w:pPr>
        <w:spacing w:after="0"/>
        <w:ind w:left="0"/>
        <w:jc w:val="both"/>
      </w:pPr>
      <w:r>
        <w:rPr>
          <w:rFonts w:ascii="Times New Roman"/>
          <w:b w:val="false"/>
          <w:i w:val="false"/>
          <w:color w:val="000000"/>
          <w:sz w:val="28"/>
        </w:rPr>
        <w:t>
      жабдықты ұсақ жөндеу.</w:t>
      </w:r>
    </w:p>
    <w:bookmarkEnd w:id="119"/>
    <w:bookmarkStart w:name="z122" w:id="120"/>
    <w:p>
      <w:pPr>
        <w:spacing w:after="0"/>
        <w:ind w:left="0"/>
        <w:jc w:val="both"/>
      </w:pPr>
      <w:r>
        <w:rPr>
          <w:rFonts w:ascii="Times New Roman"/>
          <w:b w:val="false"/>
          <w:i w:val="false"/>
          <w:color w:val="000000"/>
          <w:sz w:val="28"/>
        </w:rPr>
        <w:t>
      16. Білуге тиіс:</w:t>
      </w:r>
    </w:p>
    <w:bookmarkEnd w:id="120"/>
    <w:bookmarkStart w:name="z123" w:id="121"/>
    <w:p>
      <w:pPr>
        <w:spacing w:after="0"/>
        <w:ind w:left="0"/>
        <w:jc w:val="both"/>
      </w:pPr>
      <w:r>
        <w:rPr>
          <w:rFonts w:ascii="Times New Roman"/>
          <w:b w:val="false"/>
          <w:i w:val="false"/>
          <w:color w:val="000000"/>
          <w:sz w:val="28"/>
        </w:rPr>
        <w:t>
      тоқыма ерітінділерін иіру ерітіндісі бактарында араластыру, сүзу және ауасыздандырудың технологиялық процесін;</w:t>
      </w:r>
    </w:p>
    <w:bookmarkEnd w:id="121"/>
    <w:bookmarkStart w:name="z124" w:id="122"/>
    <w:p>
      <w:pPr>
        <w:spacing w:after="0"/>
        <w:ind w:left="0"/>
        <w:jc w:val="both"/>
      </w:pPr>
      <w:r>
        <w:rPr>
          <w:rFonts w:ascii="Times New Roman"/>
          <w:b w:val="false"/>
          <w:i w:val="false"/>
          <w:color w:val="000000"/>
          <w:sz w:val="28"/>
        </w:rPr>
        <w:t>
      қызмет көрсететін учаскенің схемасын;</w:t>
      </w:r>
    </w:p>
    <w:bookmarkEnd w:id="122"/>
    <w:bookmarkStart w:name="z125" w:id="123"/>
    <w:p>
      <w:pPr>
        <w:spacing w:after="0"/>
        <w:ind w:left="0"/>
        <w:jc w:val="both"/>
      </w:pPr>
      <w:r>
        <w:rPr>
          <w:rFonts w:ascii="Times New Roman"/>
          <w:b w:val="false"/>
          <w:i w:val="false"/>
          <w:color w:val="000000"/>
          <w:sz w:val="28"/>
        </w:rPr>
        <w:t>
      қызмет көрсететін жабдықтың және бақылау-өлшеу аспаптарының құрылымы мен жұмыс принципін;</w:t>
      </w:r>
    </w:p>
    <w:bookmarkEnd w:id="123"/>
    <w:bookmarkStart w:name="z126" w:id="124"/>
    <w:p>
      <w:pPr>
        <w:spacing w:after="0"/>
        <w:ind w:left="0"/>
        <w:jc w:val="both"/>
      </w:pPr>
      <w:r>
        <w:rPr>
          <w:rFonts w:ascii="Times New Roman"/>
          <w:b w:val="false"/>
          <w:i w:val="false"/>
          <w:color w:val="000000"/>
          <w:sz w:val="28"/>
        </w:rPr>
        <w:t>
      арматура және коммуникациялардың нысаны мен схемасын;</w:t>
      </w:r>
    </w:p>
    <w:bookmarkEnd w:id="124"/>
    <w:bookmarkStart w:name="z127" w:id="125"/>
    <w:p>
      <w:pPr>
        <w:spacing w:after="0"/>
        <w:ind w:left="0"/>
        <w:jc w:val="both"/>
      </w:pPr>
      <w:r>
        <w:rPr>
          <w:rFonts w:ascii="Times New Roman"/>
          <w:b w:val="false"/>
          <w:i w:val="false"/>
          <w:color w:val="000000"/>
          <w:sz w:val="28"/>
        </w:rPr>
        <w:t>
      иіру ерітіндісінің физикалық-химиялық қасиеттері мен оларға қойылатын талаптарды;</w:t>
      </w:r>
    </w:p>
    <w:bookmarkEnd w:id="125"/>
    <w:bookmarkStart w:name="z128" w:id="126"/>
    <w:p>
      <w:pPr>
        <w:spacing w:after="0"/>
        <w:ind w:left="0"/>
        <w:jc w:val="both"/>
      </w:pPr>
      <w:r>
        <w:rPr>
          <w:rFonts w:ascii="Times New Roman"/>
          <w:b w:val="false"/>
          <w:i w:val="false"/>
          <w:color w:val="000000"/>
          <w:sz w:val="28"/>
        </w:rPr>
        <w:t>
      технологиялық режим параметрлерін және процесті реттеу қағидаларын;</w:t>
      </w:r>
    </w:p>
    <w:bookmarkEnd w:id="126"/>
    <w:bookmarkStart w:name="z129" w:id="127"/>
    <w:p>
      <w:pPr>
        <w:spacing w:after="0"/>
        <w:ind w:left="0"/>
        <w:jc w:val="both"/>
      </w:pPr>
      <w:r>
        <w:rPr>
          <w:rFonts w:ascii="Times New Roman"/>
          <w:b w:val="false"/>
          <w:i w:val="false"/>
          <w:color w:val="000000"/>
          <w:sz w:val="28"/>
        </w:rPr>
        <w:t>
      жабдықты күтіп баптау режимін;</w:t>
      </w:r>
    </w:p>
    <w:bookmarkEnd w:id="127"/>
    <w:bookmarkStart w:name="z130" w:id="128"/>
    <w:p>
      <w:pPr>
        <w:spacing w:after="0"/>
        <w:ind w:left="0"/>
        <w:jc w:val="both"/>
      </w:pPr>
      <w:r>
        <w:rPr>
          <w:rFonts w:ascii="Times New Roman"/>
          <w:b w:val="false"/>
          <w:i w:val="false"/>
          <w:color w:val="000000"/>
          <w:sz w:val="28"/>
        </w:rPr>
        <w:t>
      біліктілігі анағұрлым жоғары аппаратшының басшылығымен процестерді жүргізу кезінде слесарь ісін.</w:t>
      </w:r>
    </w:p>
    <w:bookmarkEnd w:id="128"/>
    <w:bookmarkStart w:name="z131" w:id="129"/>
    <w:p>
      <w:pPr>
        <w:spacing w:after="0"/>
        <w:ind w:left="0"/>
        <w:jc w:val="left"/>
      </w:pPr>
      <w:r>
        <w:rPr>
          <w:rFonts w:ascii="Times New Roman"/>
          <w:b/>
          <w:i w:val="false"/>
          <w:color w:val="000000"/>
        </w:rPr>
        <w:t xml:space="preserve"> 7-параграф. Ауасыздандыру және сүзу аппаратшысы, 4-разряд</w:t>
      </w:r>
    </w:p>
    <w:bookmarkEnd w:id="129"/>
    <w:bookmarkStart w:name="z132" w:id="130"/>
    <w:p>
      <w:pPr>
        <w:spacing w:after="0"/>
        <w:ind w:left="0"/>
        <w:jc w:val="both"/>
      </w:pPr>
      <w:r>
        <w:rPr>
          <w:rFonts w:ascii="Times New Roman"/>
          <w:b w:val="false"/>
          <w:i w:val="false"/>
          <w:color w:val="000000"/>
          <w:sz w:val="28"/>
        </w:rPr>
        <w:t>
      17. Жұмыс сипаттамасы:</w:t>
      </w:r>
    </w:p>
    <w:bookmarkEnd w:id="130"/>
    <w:bookmarkStart w:name="z133" w:id="131"/>
    <w:p>
      <w:pPr>
        <w:spacing w:after="0"/>
        <w:ind w:left="0"/>
        <w:jc w:val="both"/>
      </w:pPr>
      <w:r>
        <w:rPr>
          <w:rFonts w:ascii="Times New Roman"/>
          <w:b w:val="false"/>
          <w:i w:val="false"/>
          <w:color w:val="000000"/>
          <w:sz w:val="28"/>
        </w:rPr>
        <w:t>
      вискозды иіру ерітіндісін вакуумасында жұқа қабатпен үздіксіз өткізу кезіндегі ауасыздандырудың технологиялық процесін жүргізу;</w:t>
      </w:r>
    </w:p>
    <w:bookmarkEnd w:id="131"/>
    <w:bookmarkStart w:name="z134" w:id="132"/>
    <w:p>
      <w:pPr>
        <w:spacing w:after="0"/>
        <w:ind w:left="0"/>
        <w:jc w:val="both"/>
      </w:pPr>
      <w:r>
        <w:rPr>
          <w:rFonts w:ascii="Times New Roman"/>
          <w:b w:val="false"/>
          <w:i w:val="false"/>
          <w:color w:val="000000"/>
          <w:sz w:val="28"/>
        </w:rPr>
        <w:t>
      эвакуаторларды, гомогенизаторларды, бу эжекторлы қондырғыны іске қосу және тоқтату;</w:t>
      </w:r>
    </w:p>
    <w:bookmarkEnd w:id="132"/>
    <w:bookmarkStart w:name="z135" w:id="133"/>
    <w:p>
      <w:pPr>
        <w:spacing w:after="0"/>
        <w:ind w:left="0"/>
        <w:jc w:val="both"/>
      </w:pPr>
      <w:r>
        <w:rPr>
          <w:rFonts w:ascii="Times New Roman"/>
          <w:b w:val="false"/>
          <w:i w:val="false"/>
          <w:color w:val="000000"/>
          <w:sz w:val="28"/>
        </w:rPr>
        <w:t>
      вискозды ерітіндіні қабылдау бактарына қабылдау;</w:t>
      </w:r>
    </w:p>
    <w:bookmarkEnd w:id="133"/>
    <w:bookmarkStart w:name="z136" w:id="134"/>
    <w:p>
      <w:pPr>
        <w:spacing w:after="0"/>
        <w:ind w:left="0"/>
        <w:jc w:val="both"/>
      </w:pPr>
      <w:r>
        <w:rPr>
          <w:rFonts w:ascii="Times New Roman"/>
          <w:b w:val="false"/>
          <w:i w:val="false"/>
          <w:color w:val="000000"/>
          <w:sz w:val="28"/>
        </w:rPr>
        <w:t>
      ерітіндіні эвакуаторларға, гомогенизаторларға сүзуге және иіруге жіберу;</w:t>
      </w:r>
    </w:p>
    <w:bookmarkEnd w:id="134"/>
    <w:bookmarkStart w:name="z137" w:id="135"/>
    <w:p>
      <w:pPr>
        <w:spacing w:after="0"/>
        <w:ind w:left="0"/>
        <w:jc w:val="both"/>
      </w:pPr>
      <w:r>
        <w:rPr>
          <w:rFonts w:ascii="Times New Roman"/>
          <w:b w:val="false"/>
          <w:i w:val="false"/>
          <w:color w:val="000000"/>
          <w:sz w:val="28"/>
        </w:rPr>
        <w:t>
      ваккумның тереңдігін және ерітіндінің эвакуаторға түсуін, гомогенизатордағы ерітіндінің деңгейі мен ерітіндіні иіруге жіберу желісіндегі қысымды, будың қысымын, түсуін, бу эжекторлы қондырғысы баспалдақтарындағы келетін және кететін судың температурасын бақылау және реттеу;</w:t>
      </w:r>
    </w:p>
    <w:bookmarkEnd w:id="135"/>
    <w:bookmarkStart w:name="z138" w:id="136"/>
    <w:p>
      <w:pPr>
        <w:spacing w:after="0"/>
        <w:ind w:left="0"/>
        <w:jc w:val="both"/>
      </w:pPr>
      <w:r>
        <w:rPr>
          <w:rFonts w:ascii="Times New Roman"/>
          <w:b w:val="false"/>
          <w:i w:val="false"/>
          <w:color w:val="000000"/>
          <w:sz w:val="28"/>
        </w:rPr>
        <w:t>
      берілетін иіру ерітіндісінің сапасын бақылау;</w:t>
      </w:r>
    </w:p>
    <w:bookmarkEnd w:id="136"/>
    <w:bookmarkStart w:name="z139" w:id="137"/>
    <w:p>
      <w:pPr>
        <w:spacing w:after="0"/>
        <w:ind w:left="0"/>
        <w:jc w:val="both"/>
      </w:pPr>
      <w:r>
        <w:rPr>
          <w:rFonts w:ascii="Times New Roman"/>
          <w:b w:val="false"/>
          <w:i w:val="false"/>
          <w:color w:val="000000"/>
          <w:sz w:val="28"/>
        </w:rPr>
        <w:t>
      жабдықты күтіп баптау.</w:t>
      </w:r>
    </w:p>
    <w:bookmarkEnd w:id="137"/>
    <w:bookmarkStart w:name="z140" w:id="138"/>
    <w:p>
      <w:pPr>
        <w:spacing w:after="0"/>
        <w:ind w:left="0"/>
        <w:jc w:val="both"/>
      </w:pPr>
      <w:r>
        <w:rPr>
          <w:rFonts w:ascii="Times New Roman"/>
          <w:b w:val="false"/>
          <w:i w:val="false"/>
          <w:color w:val="000000"/>
          <w:sz w:val="28"/>
        </w:rPr>
        <w:t>
      18. Білуге тиіс:</w:t>
      </w:r>
    </w:p>
    <w:bookmarkEnd w:id="138"/>
    <w:bookmarkStart w:name="z141" w:id="139"/>
    <w:p>
      <w:pPr>
        <w:spacing w:after="0"/>
        <w:ind w:left="0"/>
        <w:jc w:val="both"/>
      </w:pPr>
      <w:r>
        <w:rPr>
          <w:rFonts w:ascii="Times New Roman"/>
          <w:b w:val="false"/>
          <w:i w:val="false"/>
          <w:color w:val="000000"/>
          <w:sz w:val="28"/>
        </w:rPr>
        <w:t>
      вискозды иіру ерітіндісін вакуум астында жұқа қабатпен үздіксіз өткізу кезіндегі ауасыздандырудың технологиялық процесін;</w:t>
      </w:r>
    </w:p>
    <w:bookmarkEnd w:id="139"/>
    <w:bookmarkStart w:name="z142" w:id="140"/>
    <w:p>
      <w:pPr>
        <w:spacing w:after="0"/>
        <w:ind w:left="0"/>
        <w:jc w:val="both"/>
      </w:pPr>
      <w:r>
        <w:rPr>
          <w:rFonts w:ascii="Times New Roman"/>
          <w:b w:val="false"/>
          <w:i w:val="false"/>
          <w:color w:val="000000"/>
          <w:sz w:val="28"/>
        </w:rPr>
        <w:t>
      үздіксіз ауасыздандыру жабдығының және бақылау-өлшеу аспаптарының құрылымы мен жұмыс принципін;</w:t>
      </w:r>
    </w:p>
    <w:bookmarkEnd w:id="140"/>
    <w:bookmarkStart w:name="z143" w:id="141"/>
    <w:p>
      <w:pPr>
        <w:spacing w:after="0"/>
        <w:ind w:left="0"/>
        <w:jc w:val="both"/>
      </w:pPr>
      <w:r>
        <w:rPr>
          <w:rFonts w:ascii="Times New Roman"/>
          <w:b w:val="false"/>
          <w:i w:val="false"/>
          <w:color w:val="000000"/>
          <w:sz w:val="28"/>
        </w:rPr>
        <w:t>
      арматура және коммуникациялардың нысаны мен схемасын;</w:t>
      </w:r>
    </w:p>
    <w:bookmarkEnd w:id="141"/>
    <w:bookmarkStart w:name="z144" w:id="142"/>
    <w:p>
      <w:pPr>
        <w:spacing w:after="0"/>
        <w:ind w:left="0"/>
        <w:jc w:val="both"/>
      </w:pPr>
      <w:r>
        <w:rPr>
          <w:rFonts w:ascii="Times New Roman"/>
          <w:b w:val="false"/>
          <w:i w:val="false"/>
          <w:color w:val="000000"/>
          <w:sz w:val="28"/>
        </w:rPr>
        <w:t>
      иіру ерітіндісінің физикалық-химиялық қасиеттері мен оларға қойылатын талаптарды;</w:t>
      </w:r>
    </w:p>
    <w:bookmarkEnd w:id="142"/>
    <w:bookmarkStart w:name="z145" w:id="143"/>
    <w:p>
      <w:pPr>
        <w:spacing w:after="0"/>
        <w:ind w:left="0"/>
        <w:jc w:val="both"/>
      </w:pPr>
      <w:r>
        <w:rPr>
          <w:rFonts w:ascii="Times New Roman"/>
          <w:b w:val="false"/>
          <w:i w:val="false"/>
          <w:color w:val="000000"/>
          <w:sz w:val="28"/>
        </w:rPr>
        <w:t>
      жабдықты күтіп баптау қағидаларын.</w:t>
      </w:r>
    </w:p>
    <w:bookmarkEnd w:id="143"/>
    <w:bookmarkStart w:name="z146" w:id="144"/>
    <w:p>
      <w:pPr>
        <w:spacing w:after="0"/>
        <w:ind w:left="0"/>
        <w:jc w:val="left"/>
      </w:pPr>
      <w:r>
        <w:rPr>
          <w:rFonts w:ascii="Times New Roman"/>
          <w:b/>
          <w:i w:val="false"/>
          <w:color w:val="000000"/>
        </w:rPr>
        <w:t xml:space="preserve"> 8-параграф. Ауасыздандыру және сүзу аппаратшысы, 5-разряд</w:t>
      </w:r>
    </w:p>
    <w:bookmarkEnd w:id="144"/>
    <w:bookmarkStart w:name="z147" w:id="145"/>
    <w:p>
      <w:pPr>
        <w:spacing w:after="0"/>
        <w:ind w:left="0"/>
        <w:jc w:val="both"/>
      </w:pPr>
      <w:r>
        <w:rPr>
          <w:rFonts w:ascii="Times New Roman"/>
          <w:b w:val="false"/>
          <w:i w:val="false"/>
          <w:color w:val="000000"/>
          <w:sz w:val="28"/>
        </w:rPr>
        <w:t>
      19. Жұмыс сипаттамасы:</w:t>
      </w:r>
    </w:p>
    <w:bookmarkEnd w:id="145"/>
    <w:bookmarkStart w:name="z148" w:id="146"/>
    <w:p>
      <w:pPr>
        <w:spacing w:after="0"/>
        <w:ind w:left="0"/>
        <w:jc w:val="both"/>
      </w:pPr>
      <w:r>
        <w:rPr>
          <w:rFonts w:ascii="Times New Roman"/>
          <w:b w:val="false"/>
          <w:i w:val="false"/>
          <w:color w:val="000000"/>
          <w:sz w:val="28"/>
        </w:rPr>
        <w:t>
      иіру ерітінділерін бактарда немесе үздіксіз ауасыздандыру қондырғыларында араластыру, сүзу және ауасыздандырудың технологиялық процесін жүргізу;</w:t>
      </w:r>
    </w:p>
    <w:bookmarkEnd w:id="146"/>
    <w:bookmarkStart w:name="z149" w:id="147"/>
    <w:p>
      <w:pPr>
        <w:spacing w:after="0"/>
        <w:ind w:left="0"/>
        <w:jc w:val="both"/>
      </w:pPr>
      <w:r>
        <w:rPr>
          <w:rFonts w:ascii="Times New Roman"/>
          <w:b w:val="false"/>
          <w:i w:val="false"/>
          <w:color w:val="000000"/>
          <w:sz w:val="28"/>
        </w:rPr>
        <w:t>
      технологиялық процесс параметрлерінің сақталуын бақылау және вискозды жертөле жұмысын үйлестіру;</w:t>
      </w:r>
    </w:p>
    <w:bookmarkEnd w:id="147"/>
    <w:bookmarkStart w:name="z150" w:id="148"/>
    <w:p>
      <w:pPr>
        <w:spacing w:after="0"/>
        <w:ind w:left="0"/>
        <w:jc w:val="both"/>
      </w:pPr>
      <w:r>
        <w:rPr>
          <w:rFonts w:ascii="Times New Roman"/>
          <w:b w:val="false"/>
          <w:i w:val="false"/>
          <w:color w:val="000000"/>
          <w:sz w:val="28"/>
        </w:rPr>
        <w:t>
      берілетін иіру ерітіндісінің сапасын, сүзгі престер қайта зарядтау және бактарды тазалау кестесінің сақталуын, жұмысталған сүзу материалын жуудың сапасын тексеру;</w:t>
      </w:r>
    </w:p>
    <w:bookmarkEnd w:id="148"/>
    <w:bookmarkStart w:name="z151" w:id="149"/>
    <w:p>
      <w:pPr>
        <w:spacing w:after="0"/>
        <w:ind w:left="0"/>
        <w:jc w:val="both"/>
      </w:pPr>
      <w:r>
        <w:rPr>
          <w:rFonts w:ascii="Times New Roman"/>
          <w:b w:val="false"/>
          <w:i w:val="false"/>
          <w:color w:val="000000"/>
          <w:sz w:val="28"/>
        </w:rPr>
        <w:t>
      сүзу жылдамдығын, ерітінді мөлшерін, сүзу материалына қажеттілікті есептеу;</w:t>
      </w:r>
    </w:p>
    <w:bookmarkEnd w:id="149"/>
    <w:bookmarkStart w:name="z152" w:id="150"/>
    <w:p>
      <w:pPr>
        <w:spacing w:after="0"/>
        <w:ind w:left="0"/>
        <w:jc w:val="both"/>
      </w:pPr>
      <w:r>
        <w:rPr>
          <w:rFonts w:ascii="Times New Roman"/>
          <w:b w:val="false"/>
          <w:i w:val="false"/>
          <w:color w:val="000000"/>
          <w:sz w:val="28"/>
        </w:rPr>
        <w:t>
      дайындалатын ерітіндінің және сүзу материалының шығысын есептеу;</w:t>
      </w:r>
    </w:p>
    <w:bookmarkEnd w:id="150"/>
    <w:bookmarkStart w:name="z153" w:id="151"/>
    <w:p>
      <w:pPr>
        <w:spacing w:after="0"/>
        <w:ind w:left="0"/>
        <w:jc w:val="both"/>
      </w:pPr>
      <w:r>
        <w:rPr>
          <w:rFonts w:ascii="Times New Roman"/>
          <w:b w:val="false"/>
          <w:i w:val="false"/>
          <w:color w:val="000000"/>
          <w:sz w:val="28"/>
        </w:rPr>
        <w:t>
      вискозды жертөле жабдығының жұмысындағы ақауларды анықтау және жою.</w:t>
      </w:r>
    </w:p>
    <w:bookmarkEnd w:id="151"/>
    <w:bookmarkStart w:name="z154" w:id="152"/>
    <w:p>
      <w:pPr>
        <w:spacing w:after="0"/>
        <w:ind w:left="0"/>
        <w:jc w:val="both"/>
      </w:pPr>
      <w:r>
        <w:rPr>
          <w:rFonts w:ascii="Times New Roman"/>
          <w:b w:val="false"/>
          <w:i w:val="false"/>
          <w:color w:val="000000"/>
          <w:sz w:val="28"/>
        </w:rPr>
        <w:t>
      20. Білуге тиіс:</w:t>
      </w:r>
    </w:p>
    <w:bookmarkEnd w:id="152"/>
    <w:bookmarkStart w:name="z155" w:id="153"/>
    <w:p>
      <w:pPr>
        <w:spacing w:after="0"/>
        <w:ind w:left="0"/>
        <w:jc w:val="both"/>
      </w:pPr>
      <w:r>
        <w:rPr>
          <w:rFonts w:ascii="Times New Roman"/>
          <w:b w:val="false"/>
          <w:i w:val="false"/>
          <w:color w:val="000000"/>
          <w:sz w:val="28"/>
        </w:rPr>
        <w:t>
      иіру ерітінділерін ауасыздандыру, сүзудің, жұмысталған сүзу материалын жуу және жаңасын жасаудың технологиялық процесін;</w:t>
      </w:r>
    </w:p>
    <w:bookmarkEnd w:id="153"/>
    <w:bookmarkStart w:name="z156" w:id="154"/>
    <w:p>
      <w:pPr>
        <w:spacing w:after="0"/>
        <w:ind w:left="0"/>
        <w:jc w:val="both"/>
      </w:pPr>
      <w:r>
        <w:rPr>
          <w:rFonts w:ascii="Times New Roman"/>
          <w:b w:val="false"/>
          <w:i w:val="false"/>
          <w:color w:val="000000"/>
          <w:sz w:val="28"/>
        </w:rPr>
        <w:t>
      барлық қызмет көрсететін учаске жабдығының және бақылау-өлшеу аспаптарының құрылымы мен жұмыс принципін;</w:t>
      </w:r>
    </w:p>
    <w:bookmarkEnd w:id="154"/>
    <w:bookmarkStart w:name="z157" w:id="155"/>
    <w:p>
      <w:pPr>
        <w:spacing w:after="0"/>
        <w:ind w:left="0"/>
        <w:jc w:val="both"/>
      </w:pPr>
      <w:r>
        <w:rPr>
          <w:rFonts w:ascii="Times New Roman"/>
          <w:b w:val="false"/>
          <w:i w:val="false"/>
          <w:color w:val="000000"/>
          <w:sz w:val="28"/>
        </w:rPr>
        <w:t>
      арматура және коммуникациялардың нысаны мен схемасын;</w:t>
      </w:r>
    </w:p>
    <w:bookmarkEnd w:id="155"/>
    <w:bookmarkStart w:name="z158" w:id="156"/>
    <w:p>
      <w:pPr>
        <w:spacing w:after="0"/>
        <w:ind w:left="0"/>
        <w:jc w:val="both"/>
      </w:pPr>
      <w:r>
        <w:rPr>
          <w:rFonts w:ascii="Times New Roman"/>
          <w:b w:val="false"/>
          <w:i w:val="false"/>
          <w:color w:val="000000"/>
          <w:sz w:val="28"/>
        </w:rPr>
        <w:t>
      иіру ерітіндісіне қойылатын талаптарды;</w:t>
      </w:r>
    </w:p>
    <w:bookmarkEnd w:id="156"/>
    <w:bookmarkStart w:name="z159" w:id="157"/>
    <w:p>
      <w:pPr>
        <w:spacing w:after="0"/>
        <w:ind w:left="0"/>
        <w:jc w:val="both"/>
      </w:pPr>
      <w:r>
        <w:rPr>
          <w:rFonts w:ascii="Times New Roman"/>
          <w:b w:val="false"/>
          <w:i w:val="false"/>
          <w:color w:val="000000"/>
          <w:sz w:val="28"/>
        </w:rPr>
        <w:t>
      сүзу жылдамдығын, ерітінді мөлшерін, сүзу материалына қажеттілікті есептеу әдістемесін;</w:t>
      </w:r>
    </w:p>
    <w:bookmarkEnd w:id="157"/>
    <w:bookmarkStart w:name="z160" w:id="158"/>
    <w:p>
      <w:pPr>
        <w:spacing w:after="0"/>
        <w:ind w:left="0"/>
        <w:jc w:val="both"/>
      </w:pPr>
      <w:r>
        <w:rPr>
          <w:rFonts w:ascii="Times New Roman"/>
          <w:b w:val="false"/>
          <w:i w:val="false"/>
          <w:color w:val="000000"/>
          <w:sz w:val="28"/>
        </w:rPr>
        <w:t>
      технологиялық процесті бактарда үздіксіз ауасыздандыруға қызмет көрсетуші жұмысшылардың жұмысын үйлестіру және оларға басшылық етумен бір мезгілде жүргізу кезінде;</w:t>
      </w:r>
    </w:p>
    <w:bookmarkEnd w:id="158"/>
    <w:bookmarkStart w:name="z161" w:id="159"/>
    <w:p>
      <w:pPr>
        <w:spacing w:after="0"/>
        <w:ind w:left="0"/>
        <w:jc w:val="both"/>
      </w:pPr>
      <w:r>
        <w:rPr>
          <w:rFonts w:ascii="Times New Roman"/>
          <w:b w:val="false"/>
          <w:i w:val="false"/>
          <w:color w:val="000000"/>
          <w:sz w:val="28"/>
        </w:rPr>
        <w:t>
      технологиялық процесті үздіксіз ауасыздандыру қондырғыларына қызмет көрсетуші жұмысшылардың жұмысын үйлестіру және оларға басшылық етумен бір мезгілде жүргізу кезінде.</w:t>
      </w:r>
    </w:p>
    <w:bookmarkEnd w:id="159"/>
    <w:bookmarkStart w:name="z162" w:id="160"/>
    <w:p>
      <w:pPr>
        <w:spacing w:after="0"/>
        <w:ind w:left="0"/>
        <w:jc w:val="left"/>
      </w:pPr>
      <w:r>
        <w:rPr>
          <w:rFonts w:ascii="Times New Roman"/>
          <w:b/>
          <w:i w:val="false"/>
          <w:color w:val="000000"/>
        </w:rPr>
        <w:t xml:space="preserve"> 9-параграф. Бобиналар мен куличтерді дайындаушы, 2-разряд</w:t>
      </w:r>
    </w:p>
    <w:bookmarkEnd w:id="160"/>
    <w:bookmarkStart w:name="z163" w:id="161"/>
    <w:p>
      <w:pPr>
        <w:spacing w:after="0"/>
        <w:ind w:left="0"/>
        <w:jc w:val="both"/>
      </w:pPr>
      <w:r>
        <w:rPr>
          <w:rFonts w:ascii="Times New Roman"/>
          <w:b w:val="false"/>
          <w:i w:val="false"/>
          <w:color w:val="000000"/>
          <w:sz w:val="28"/>
        </w:rPr>
        <w:t>
      21. Жұмыс сипаттамасы:</w:t>
      </w:r>
    </w:p>
    <w:bookmarkEnd w:id="161"/>
    <w:bookmarkStart w:name="z164" w:id="162"/>
    <w:p>
      <w:pPr>
        <w:spacing w:after="0"/>
        <w:ind w:left="0"/>
        <w:jc w:val="both"/>
      </w:pPr>
      <w:r>
        <w:rPr>
          <w:rFonts w:ascii="Times New Roman"/>
          <w:b w:val="false"/>
          <w:i w:val="false"/>
          <w:color w:val="000000"/>
          <w:sz w:val="28"/>
        </w:rPr>
        <w:t>
      айналдыру және қайта орау машиналарында жіпті орауға және қайта орауға арналған айналдыру бобиналарын, иіру боиналары мен куличтерді өңдеуге және қайта орауға жұмыс нұсқаулығына сәйкес дайындау;</w:t>
      </w:r>
    </w:p>
    <w:bookmarkEnd w:id="162"/>
    <w:bookmarkStart w:name="z165" w:id="163"/>
    <w:p>
      <w:pPr>
        <w:spacing w:after="0"/>
        <w:ind w:left="0"/>
        <w:jc w:val="both"/>
      </w:pPr>
      <w:r>
        <w:rPr>
          <w:rFonts w:ascii="Times New Roman"/>
          <w:b w:val="false"/>
          <w:i w:val="false"/>
          <w:color w:val="000000"/>
          <w:sz w:val="28"/>
        </w:rPr>
        <w:t>
      бобиналарды жеткізу, техникалық қаптаманы бобинаға немесе қышқыл бобинаға, куличтерге жібекпен кигізу;</w:t>
      </w:r>
    </w:p>
    <w:bookmarkEnd w:id="163"/>
    <w:bookmarkStart w:name="z166" w:id="164"/>
    <w:p>
      <w:pPr>
        <w:spacing w:after="0"/>
        <w:ind w:left="0"/>
        <w:jc w:val="both"/>
      </w:pPr>
      <w:r>
        <w:rPr>
          <w:rFonts w:ascii="Times New Roman"/>
          <w:b w:val="false"/>
          <w:i w:val="false"/>
          <w:color w:val="000000"/>
          <w:sz w:val="28"/>
        </w:rPr>
        <w:t>
      қаптаманы бобина мен куличтерден алу;</w:t>
      </w:r>
    </w:p>
    <w:bookmarkEnd w:id="164"/>
    <w:bookmarkStart w:name="z167" w:id="165"/>
    <w:p>
      <w:pPr>
        <w:spacing w:after="0"/>
        <w:ind w:left="0"/>
        <w:jc w:val="both"/>
      </w:pPr>
      <w:r>
        <w:rPr>
          <w:rFonts w:ascii="Times New Roman"/>
          <w:b w:val="false"/>
          <w:i w:val="false"/>
          <w:color w:val="000000"/>
          <w:sz w:val="28"/>
        </w:rPr>
        <w:t>
      қаптама мен бос бобиналарды сұрыптау;</w:t>
      </w:r>
    </w:p>
    <w:bookmarkEnd w:id="165"/>
    <w:bookmarkStart w:name="z168" w:id="166"/>
    <w:p>
      <w:pPr>
        <w:spacing w:after="0"/>
        <w:ind w:left="0"/>
        <w:jc w:val="both"/>
      </w:pPr>
      <w:r>
        <w:rPr>
          <w:rFonts w:ascii="Times New Roman"/>
          <w:b w:val="false"/>
          <w:i w:val="false"/>
          <w:color w:val="000000"/>
          <w:sz w:val="28"/>
        </w:rPr>
        <w:t>
      қақпақтарды айналдыру бобиналарына кигізу және алу.</w:t>
      </w:r>
    </w:p>
    <w:bookmarkEnd w:id="166"/>
    <w:bookmarkStart w:name="z169" w:id="167"/>
    <w:p>
      <w:pPr>
        <w:spacing w:after="0"/>
        <w:ind w:left="0"/>
        <w:jc w:val="both"/>
      </w:pPr>
      <w:r>
        <w:rPr>
          <w:rFonts w:ascii="Times New Roman"/>
          <w:b w:val="false"/>
          <w:i w:val="false"/>
          <w:color w:val="000000"/>
          <w:sz w:val="28"/>
        </w:rPr>
        <w:t>
      22. Білуге тиіс:</w:t>
      </w:r>
    </w:p>
    <w:bookmarkEnd w:id="167"/>
    <w:bookmarkStart w:name="z170" w:id="168"/>
    <w:p>
      <w:pPr>
        <w:spacing w:after="0"/>
        <w:ind w:left="0"/>
        <w:jc w:val="both"/>
      </w:pPr>
      <w:r>
        <w:rPr>
          <w:rFonts w:ascii="Times New Roman"/>
          <w:b w:val="false"/>
          <w:i w:val="false"/>
          <w:color w:val="000000"/>
          <w:sz w:val="28"/>
        </w:rPr>
        <w:t>
      қаптаманы, қақпақтың нысанын;</w:t>
      </w:r>
    </w:p>
    <w:bookmarkEnd w:id="168"/>
    <w:bookmarkStart w:name="z171" w:id="169"/>
    <w:p>
      <w:pPr>
        <w:spacing w:after="0"/>
        <w:ind w:left="0"/>
        <w:jc w:val="both"/>
      </w:pPr>
      <w:r>
        <w:rPr>
          <w:rFonts w:ascii="Times New Roman"/>
          <w:b w:val="false"/>
          <w:i w:val="false"/>
          <w:color w:val="000000"/>
          <w:sz w:val="28"/>
        </w:rPr>
        <w:t>
      оларды кигізу мен алу қағидаларын;</w:t>
      </w:r>
    </w:p>
    <w:bookmarkEnd w:id="169"/>
    <w:bookmarkStart w:name="z172" w:id="170"/>
    <w:p>
      <w:pPr>
        <w:spacing w:after="0"/>
        <w:ind w:left="0"/>
        <w:jc w:val="both"/>
      </w:pPr>
      <w:r>
        <w:rPr>
          <w:rFonts w:ascii="Times New Roman"/>
          <w:b w:val="false"/>
          <w:i w:val="false"/>
          <w:color w:val="000000"/>
          <w:sz w:val="28"/>
        </w:rPr>
        <w:t xml:space="preserve">
      бобина мен куличтерді дайындау сапасына қойылатын талаптарды; </w:t>
      </w:r>
    </w:p>
    <w:bookmarkEnd w:id="170"/>
    <w:bookmarkStart w:name="z173" w:id="171"/>
    <w:p>
      <w:pPr>
        <w:spacing w:after="0"/>
        <w:ind w:left="0"/>
        <w:jc w:val="both"/>
      </w:pPr>
      <w:r>
        <w:rPr>
          <w:rFonts w:ascii="Times New Roman"/>
          <w:b w:val="false"/>
          <w:i w:val="false"/>
          <w:color w:val="000000"/>
          <w:sz w:val="28"/>
        </w:rPr>
        <w:t>
      жұмыс тәсілдерін.</w:t>
      </w:r>
    </w:p>
    <w:bookmarkEnd w:id="171"/>
    <w:bookmarkStart w:name="z174" w:id="172"/>
    <w:p>
      <w:pPr>
        <w:spacing w:after="0"/>
        <w:ind w:left="0"/>
        <w:jc w:val="left"/>
      </w:pPr>
      <w:r>
        <w:rPr>
          <w:rFonts w:ascii="Times New Roman"/>
          <w:b/>
          <w:i w:val="false"/>
          <w:color w:val="000000"/>
        </w:rPr>
        <w:t xml:space="preserve"> 10-параграф. Бос қуыс микросфераларды алу аппаратшысы, 5-разряд</w:t>
      </w:r>
    </w:p>
    <w:bookmarkEnd w:id="172"/>
    <w:bookmarkStart w:name="z175" w:id="173"/>
    <w:p>
      <w:pPr>
        <w:spacing w:after="0"/>
        <w:ind w:left="0"/>
        <w:jc w:val="both"/>
      </w:pPr>
      <w:r>
        <w:rPr>
          <w:rFonts w:ascii="Times New Roman"/>
          <w:b w:val="false"/>
          <w:i w:val="false"/>
          <w:color w:val="000000"/>
          <w:sz w:val="28"/>
        </w:rPr>
        <w:t>
      23. Жұмыс сипаттамасы:</w:t>
      </w:r>
    </w:p>
    <w:bookmarkEnd w:id="173"/>
    <w:bookmarkStart w:name="z176" w:id="174"/>
    <w:p>
      <w:pPr>
        <w:spacing w:after="0"/>
        <w:ind w:left="0"/>
        <w:jc w:val="both"/>
      </w:pPr>
      <w:r>
        <w:rPr>
          <w:rFonts w:ascii="Times New Roman"/>
          <w:b w:val="false"/>
          <w:i w:val="false"/>
          <w:color w:val="000000"/>
          <w:sz w:val="28"/>
        </w:rPr>
        <w:t>
      бос қуыс микросфераларды арнаулы конструкциядағы газ пештерінде алудың технологиялық процесін жүргізу;</w:t>
      </w:r>
    </w:p>
    <w:bookmarkEnd w:id="174"/>
    <w:bookmarkStart w:name="z177" w:id="175"/>
    <w:p>
      <w:pPr>
        <w:spacing w:after="0"/>
        <w:ind w:left="0"/>
        <w:jc w:val="both"/>
      </w:pPr>
      <w:r>
        <w:rPr>
          <w:rFonts w:ascii="Times New Roman"/>
          <w:b w:val="false"/>
          <w:i w:val="false"/>
          <w:color w:val="000000"/>
          <w:sz w:val="28"/>
        </w:rPr>
        <w:t>
      пештердің температуралық режимін реттеу және оларды электронды потенциометр мен манометрлердің көмегімен разрядтау;</w:t>
      </w:r>
    </w:p>
    <w:bookmarkEnd w:id="175"/>
    <w:bookmarkStart w:name="z178" w:id="176"/>
    <w:p>
      <w:pPr>
        <w:spacing w:after="0"/>
        <w:ind w:left="0"/>
        <w:jc w:val="both"/>
      </w:pPr>
      <w:r>
        <w:rPr>
          <w:rFonts w:ascii="Times New Roman"/>
          <w:b w:val="false"/>
          <w:i w:val="false"/>
          <w:color w:val="000000"/>
          <w:sz w:val="28"/>
        </w:rPr>
        <w:t>
      микросфералардың шығымы процесін арнаулы аспаптардың көрсеткіштері бойынша қадағалау;</w:t>
      </w:r>
    </w:p>
    <w:bookmarkEnd w:id="176"/>
    <w:bookmarkStart w:name="z179" w:id="177"/>
    <w:p>
      <w:pPr>
        <w:spacing w:after="0"/>
        <w:ind w:left="0"/>
        <w:jc w:val="both"/>
      </w:pPr>
      <w:r>
        <w:rPr>
          <w:rFonts w:ascii="Times New Roman"/>
          <w:b w:val="false"/>
          <w:i w:val="false"/>
          <w:color w:val="000000"/>
          <w:sz w:val="28"/>
        </w:rPr>
        <w:t>
      фриттың берілуін секундомер бойынша реттеу;</w:t>
      </w:r>
    </w:p>
    <w:bookmarkEnd w:id="177"/>
    <w:bookmarkStart w:name="z180" w:id="178"/>
    <w:p>
      <w:pPr>
        <w:spacing w:after="0"/>
        <w:ind w:left="0"/>
        <w:jc w:val="both"/>
      </w:pPr>
      <w:r>
        <w:rPr>
          <w:rFonts w:ascii="Times New Roman"/>
          <w:b w:val="false"/>
          <w:i w:val="false"/>
          <w:color w:val="000000"/>
          <w:sz w:val="28"/>
        </w:rPr>
        <w:t>
      микросфералардың шығымы процентін анықтау;</w:t>
      </w:r>
    </w:p>
    <w:bookmarkEnd w:id="178"/>
    <w:bookmarkStart w:name="z181" w:id="179"/>
    <w:p>
      <w:pPr>
        <w:spacing w:after="0"/>
        <w:ind w:left="0"/>
        <w:jc w:val="both"/>
      </w:pPr>
      <w:r>
        <w:rPr>
          <w:rFonts w:ascii="Times New Roman"/>
          <w:b w:val="false"/>
          <w:i w:val="false"/>
          <w:color w:val="000000"/>
          <w:sz w:val="28"/>
        </w:rPr>
        <w:t>
      технологиялық жабдықты алдын ала қарау және ақауларын жою;</w:t>
      </w:r>
    </w:p>
    <w:bookmarkEnd w:id="179"/>
    <w:bookmarkStart w:name="z182" w:id="180"/>
    <w:p>
      <w:pPr>
        <w:spacing w:after="0"/>
        <w:ind w:left="0"/>
        <w:jc w:val="both"/>
      </w:pPr>
      <w:r>
        <w:rPr>
          <w:rFonts w:ascii="Times New Roman"/>
          <w:b w:val="false"/>
          <w:i w:val="false"/>
          <w:color w:val="000000"/>
          <w:sz w:val="28"/>
        </w:rPr>
        <w:t>
      көрсеткіштер журналына аспаптардың көрсеткіштерін,</w:t>
      </w:r>
    </w:p>
    <w:bookmarkEnd w:id="180"/>
    <w:bookmarkStart w:name="z183" w:id="181"/>
    <w:p>
      <w:pPr>
        <w:spacing w:after="0"/>
        <w:ind w:left="0"/>
        <w:jc w:val="both"/>
      </w:pPr>
      <w:r>
        <w:rPr>
          <w:rFonts w:ascii="Times New Roman"/>
          <w:b w:val="false"/>
          <w:i w:val="false"/>
          <w:color w:val="000000"/>
          <w:sz w:val="28"/>
        </w:rPr>
        <w:t>
      микросфералардың шығымы процентін, пайдаланылатын фриттың санын белгіленген нысан бойынша жазу.</w:t>
      </w:r>
    </w:p>
    <w:bookmarkEnd w:id="181"/>
    <w:bookmarkStart w:name="z184" w:id="182"/>
    <w:p>
      <w:pPr>
        <w:spacing w:after="0"/>
        <w:ind w:left="0"/>
        <w:jc w:val="both"/>
      </w:pPr>
      <w:r>
        <w:rPr>
          <w:rFonts w:ascii="Times New Roman"/>
          <w:b w:val="false"/>
          <w:i w:val="false"/>
          <w:color w:val="000000"/>
          <w:sz w:val="28"/>
        </w:rPr>
        <w:t>
      24. Білуге тиіс:</w:t>
      </w:r>
    </w:p>
    <w:bookmarkEnd w:id="182"/>
    <w:bookmarkStart w:name="z185" w:id="183"/>
    <w:p>
      <w:pPr>
        <w:spacing w:after="0"/>
        <w:ind w:left="0"/>
        <w:jc w:val="both"/>
      </w:pPr>
      <w:r>
        <w:rPr>
          <w:rFonts w:ascii="Times New Roman"/>
          <w:b w:val="false"/>
          <w:i w:val="false"/>
          <w:color w:val="000000"/>
          <w:sz w:val="28"/>
        </w:rPr>
        <w:t>
      жабдықтар мен тетіктердің құрылымы мен жұмыс принципін;</w:t>
      </w:r>
    </w:p>
    <w:bookmarkEnd w:id="183"/>
    <w:bookmarkStart w:name="z186" w:id="184"/>
    <w:p>
      <w:pPr>
        <w:spacing w:after="0"/>
        <w:ind w:left="0"/>
        <w:jc w:val="both"/>
      </w:pPr>
      <w:r>
        <w:rPr>
          <w:rFonts w:ascii="Times New Roman"/>
          <w:b w:val="false"/>
          <w:i w:val="false"/>
          <w:color w:val="000000"/>
          <w:sz w:val="28"/>
        </w:rPr>
        <w:t>
      қуыс шыны микросфера алудың технологиялық процесін, бақылау-өлшеу аспаптарын пайдалану қағидаларын;</w:t>
      </w:r>
    </w:p>
    <w:bookmarkEnd w:id="184"/>
    <w:bookmarkStart w:name="z187" w:id="185"/>
    <w:p>
      <w:pPr>
        <w:spacing w:after="0"/>
        <w:ind w:left="0"/>
        <w:jc w:val="both"/>
      </w:pPr>
      <w:r>
        <w:rPr>
          <w:rFonts w:ascii="Times New Roman"/>
          <w:b w:val="false"/>
          <w:i w:val="false"/>
          <w:color w:val="000000"/>
          <w:sz w:val="28"/>
        </w:rPr>
        <w:t>
      шығарылатын өнімге арналған техникалық шарттарды;</w:t>
      </w:r>
    </w:p>
    <w:bookmarkEnd w:id="185"/>
    <w:bookmarkStart w:name="z188" w:id="186"/>
    <w:p>
      <w:pPr>
        <w:spacing w:after="0"/>
        <w:ind w:left="0"/>
        <w:jc w:val="both"/>
      </w:pPr>
      <w:r>
        <w:rPr>
          <w:rFonts w:ascii="Times New Roman"/>
          <w:b w:val="false"/>
          <w:i w:val="false"/>
          <w:color w:val="000000"/>
          <w:sz w:val="28"/>
        </w:rPr>
        <w:t>
      ақаулардың шығу себептерін және олардың алдын алу және жою шараларын.</w:t>
      </w:r>
    </w:p>
    <w:bookmarkEnd w:id="186"/>
    <w:bookmarkStart w:name="z189" w:id="187"/>
    <w:p>
      <w:pPr>
        <w:spacing w:after="0"/>
        <w:ind w:left="0"/>
        <w:jc w:val="left"/>
      </w:pPr>
      <w:r>
        <w:rPr>
          <w:rFonts w:ascii="Times New Roman"/>
          <w:b/>
          <w:i w:val="false"/>
          <w:color w:val="000000"/>
        </w:rPr>
        <w:t xml:space="preserve"> 11-параграф. Бөлуші және декоративтік қабаттарды қалыптаушы, 2-разряд</w:t>
      </w:r>
    </w:p>
    <w:bookmarkEnd w:id="187"/>
    <w:bookmarkStart w:name="z190" w:id="188"/>
    <w:p>
      <w:pPr>
        <w:spacing w:after="0"/>
        <w:ind w:left="0"/>
        <w:jc w:val="both"/>
      </w:pPr>
      <w:r>
        <w:rPr>
          <w:rFonts w:ascii="Times New Roman"/>
          <w:b w:val="false"/>
          <w:i w:val="false"/>
          <w:color w:val="000000"/>
          <w:sz w:val="28"/>
        </w:rPr>
        <w:t>
      25. Жұмыс сипаттамасы:</w:t>
      </w:r>
    </w:p>
    <w:bookmarkEnd w:id="188"/>
    <w:bookmarkStart w:name="z191" w:id="189"/>
    <w:p>
      <w:pPr>
        <w:spacing w:after="0"/>
        <w:ind w:left="0"/>
        <w:jc w:val="both"/>
      </w:pPr>
      <w:r>
        <w:rPr>
          <w:rFonts w:ascii="Times New Roman"/>
          <w:b w:val="false"/>
          <w:i w:val="false"/>
          <w:color w:val="000000"/>
          <w:sz w:val="28"/>
        </w:rPr>
        <w:t>
      бөлуші және декоративтік жабындарды қабаттарды салуға арналған жабдықтың жұмыс бетін дайындау (сүрту, бензинмен майсыздандыру);</w:t>
      </w:r>
    </w:p>
    <w:bookmarkEnd w:id="189"/>
    <w:bookmarkStart w:name="z192" w:id="190"/>
    <w:p>
      <w:pPr>
        <w:spacing w:after="0"/>
        <w:ind w:left="0"/>
        <w:jc w:val="both"/>
      </w:pPr>
      <w:r>
        <w:rPr>
          <w:rFonts w:ascii="Times New Roman"/>
          <w:b w:val="false"/>
          <w:i w:val="false"/>
          <w:color w:val="000000"/>
          <w:sz w:val="28"/>
        </w:rPr>
        <w:t>
      бөлуші және декоративтік қабаттарды күрделі емес жабдыққа поролонның, қылқаламның, пульверизатордың және арнаулы қондырғының көмегімен берілген қалыңдықта жағу.</w:t>
      </w:r>
    </w:p>
    <w:bookmarkEnd w:id="190"/>
    <w:bookmarkStart w:name="z193" w:id="191"/>
    <w:p>
      <w:pPr>
        <w:spacing w:after="0"/>
        <w:ind w:left="0"/>
        <w:jc w:val="both"/>
      </w:pPr>
      <w:r>
        <w:rPr>
          <w:rFonts w:ascii="Times New Roman"/>
          <w:b w:val="false"/>
          <w:i w:val="false"/>
          <w:color w:val="000000"/>
          <w:sz w:val="28"/>
        </w:rPr>
        <w:t>
      26. Білуге тиіс:</w:t>
      </w:r>
    </w:p>
    <w:bookmarkEnd w:id="191"/>
    <w:bookmarkStart w:name="z194" w:id="192"/>
    <w:p>
      <w:pPr>
        <w:spacing w:after="0"/>
        <w:ind w:left="0"/>
        <w:jc w:val="both"/>
      </w:pPr>
      <w:r>
        <w:rPr>
          <w:rFonts w:ascii="Times New Roman"/>
          <w:b w:val="false"/>
          <w:i w:val="false"/>
          <w:color w:val="000000"/>
          <w:sz w:val="28"/>
        </w:rPr>
        <w:t>
      бөлуші және декоративтік жабындарды жағу тәсілдерін;</w:t>
      </w:r>
    </w:p>
    <w:bookmarkEnd w:id="192"/>
    <w:bookmarkStart w:name="z195" w:id="193"/>
    <w:p>
      <w:pPr>
        <w:spacing w:after="0"/>
        <w:ind w:left="0"/>
        <w:jc w:val="both"/>
      </w:pPr>
      <w:r>
        <w:rPr>
          <w:rFonts w:ascii="Times New Roman"/>
          <w:b w:val="false"/>
          <w:i w:val="false"/>
          <w:color w:val="000000"/>
          <w:sz w:val="28"/>
        </w:rPr>
        <w:t>
      бөлуші және декоративтік қабаттардың құрамы мен арақатынасын;</w:t>
      </w:r>
    </w:p>
    <w:bookmarkEnd w:id="193"/>
    <w:bookmarkStart w:name="z196" w:id="194"/>
    <w:p>
      <w:pPr>
        <w:spacing w:after="0"/>
        <w:ind w:left="0"/>
        <w:jc w:val="both"/>
      </w:pPr>
      <w:r>
        <w:rPr>
          <w:rFonts w:ascii="Times New Roman"/>
          <w:b w:val="false"/>
          <w:i w:val="false"/>
          <w:color w:val="000000"/>
          <w:sz w:val="28"/>
        </w:rPr>
        <w:t>
      жабдықтың жұмыс бетінің сапасына қойылатын талаптарды;</w:t>
      </w:r>
    </w:p>
    <w:bookmarkEnd w:id="194"/>
    <w:bookmarkStart w:name="z197" w:id="195"/>
    <w:p>
      <w:pPr>
        <w:spacing w:after="0"/>
        <w:ind w:left="0"/>
        <w:jc w:val="both"/>
      </w:pPr>
      <w:r>
        <w:rPr>
          <w:rFonts w:ascii="Times New Roman"/>
          <w:b w:val="false"/>
          <w:i w:val="false"/>
          <w:color w:val="000000"/>
          <w:sz w:val="28"/>
        </w:rPr>
        <w:t>
      бөлуші және декоративтік қабаттардың дайындық деңгейін анықтауды;</w:t>
      </w:r>
    </w:p>
    <w:bookmarkEnd w:id="195"/>
    <w:bookmarkStart w:name="z198" w:id="196"/>
    <w:p>
      <w:pPr>
        <w:spacing w:after="0"/>
        <w:ind w:left="0"/>
        <w:jc w:val="both"/>
      </w:pPr>
      <w:r>
        <w:rPr>
          <w:rFonts w:ascii="Times New Roman"/>
          <w:b w:val="false"/>
          <w:i w:val="false"/>
          <w:color w:val="000000"/>
          <w:sz w:val="28"/>
        </w:rPr>
        <w:t>
      құралды пайдалану қағидаларын.</w:t>
      </w:r>
    </w:p>
    <w:bookmarkEnd w:id="196"/>
    <w:bookmarkStart w:name="z199" w:id="197"/>
    <w:p>
      <w:pPr>
        <w:spacing w:after="0"/>
        <w:ind w:left="0"/>
        <w:jc w:val="both"/>
      </w:pPr>
      <w:r>
        <w:rPr>
          <w:rFonts w:ascii="Times New Roman"/>
          <w:b w:val="false"/>
          <w:i w:val="false"/>
          <w:color w:val="000000"/>
          <w:sz w:val="28"/>
        </w:rPr>
        <w:t>
      27. Жұмыс үлгілері:</w:t>
      </w:r>
    </w:p>
    <w:bookmarkEnd w:id="197"/>
    <w:bookmarkStart w:name="z200" w:id="198"/>
    <w:p>
      <w:pPr>
        <w:spacing w:after="0"/>
        <w:ind w:left="0"/>
        <w:jc w:val="both"/>
      </w:pPr>
      <w:r>
        <w:rPr>
          <w:rFonts w:ascii="Times New Roman"/>
          <w:b w:val="false"/>
          <w:i w:val="false"/>
          <w:color w:val="000000"/>
          <w:sz w:val="28"/>
        </w:rPr>
        <w:t>
      1) көлденең банкілер;</w:t>
      </w:r>
    </w:p>
    <w:bookmarkEnd w:id="198"/>
    <w:bookmarkStart w:name="z201" w:id="199"/>
    <w:p>
      <w:pPr>
        <w:spacing w:after="0"/>
        <w:ind w:left="0"/>
        <w:jc w:val="both"/>
      </w:pPr>
      <w:r>
        <w:rPr>
          <w:rFonts w:ascii="Times New Roman"/>
          <w:b w:val="false"/>
          <w:i w:val="false"/>
          <w:color w:val="000000"/>
          <w:sz w:val="28"/>
        </w:rPr>
        <w:t>
      2) қоршамалар, қақпақтар;</w:t>
      </w:r>
    </w:p>
    <w:bookmarkEnd w:id="199"/>
    <w:bookmarkStart w:name="z202" w:id="200"/>
    <w:p>
      <w:pPr>
        <w:spacing w:after="0"/>
        <w:ind w:left="0"/>
        <w:jc w:val="both"/>
      </w:pPr>
      <w:r>
        <w:rPr>
          <w:rFonts w:ascii="Times New Roman"/>
          <w:b w:val="false"/>
          <w:i w:val="false"/>
          <w:color w:val="000000"/>
          <w:sz w:val="28"/>
        </w:rPr>
        <w:t>
      3) күрделі емес корпус жиынтығы;</w:t>
      </w:r>
    </w:p>
    <w:bookmarkEnd w:id="200"/>
    <w:bookmarkStart w:name="z203" w:id="201"/>
    <w:p>
      <w:pPr>
        <w:spacing w:after="0"/>
        <w:ind w:left="0"/>
        <w:jc w:val="both"/>
      </w:pPr>
      <w:r>
        <w:rPr>
          <w:rFonts w:ascii="Times New Roman"/>
          <w:b w:val="false"/>
          <w:i w:val="false"/>
          <w:color w:val="000000"/>
          <w:sz w:val="28"/>
        </w:rPr>
        <w:t>
      4) пластина жасауға арналған жабдық;</w:t>
      </w:r>
    </w:p>
    <w:bookmarkEnd w:id="201"/>
    <w:bookmarkStart w:name="z204" w:id="202"/>
    <w:p>
      <w:pPr>
        <w:spacing w:after="0"/>
        <w:ind w:left="0"/>
        <w:jc w:val="both"/>
      </w:pPr>
      <w:r>
        <w:rPr>
          <w:rFonts w:ascii="Times New Roman"/>
          <w:b w:val="false"/>
          <w:i w:val="false"/>
          <w:color w:val="000000"/>
          <w:sz w:val="28"/>
        </w:rPr>
        <w:t>
      5) серуендеу қайығының палубасы;</w:t>
      </w:r>
    </w:p>
    <w:bookmarkEnd w:id="202"/>
    <w:bookmarkStart w:name="z205" w:id="203"/>
    <w:p>
      <w:pPr>
        <w:spacing w:after="0"/>
        <w:ind w:left="0"/>
        <w:jc w:val="both"/>
      </w:pPr>
      <w:r>
        <w:rPr>
          <w:rFonts w:ascii="Times New Roman"/>
          <w:b w:val="false"/>
          <w:i w:val="false"/>
          <w:color w:val="000000"/>
          <w:sz w:val="28"/>
        </w:rPr>
        <w:t>
      6) бұрыштық, таврлық профилдер, аккумулятор жәшіктері - бөлуші және декоративтік қабаттарды жағу.</w:t>
      </w:r>
    </w:p>
    <w:bookmarkEnd w:id="203"/>
    <w:bookmarkStart w:name="z206" w:id="204"/>
    <w:p>
      <w:pPr>
        <w:spacing w:after="0"/>
        <w:ind w:left="0"/>
        <w:jc w:val="left"/>
      </w:pPr>
      <w:r>
        <w:rPr>
          <w:rFonts w:ascii="Times New Roman"/>
          <w:b/>
          <w:i w:val="false"/>
          <w:color w:val="000000"/>
        </w:rPr>
        <w:t xml:space="preserve"> 12-параграф. Бөлуші және декоративтік қабаттарды қалыптаушы, 3-разряд</w:t>
      </w:r>
    </w:p>
    <w:bookmarkEnd w:id="204"/>
    <w:bookmarkStart w:name="z207" w:id="205"/>
    <w:p>
      <w:pPr>
        <w:spacing w:after="0"/>
        <w:ind w:left="0"/>
        <w:jc w:val="both"/>
      </w:pPr>
      <w:r>
        <w:rPr>
          <w:rFonts w:ascii="Times New Roman"/>
          <w:b w:val="false"/>
          <w:i w:val="false"/>
          <w:color w:val="000000"/>
          <w:sz w:val="28"/>
        </w:rPr>
        <w:t>
      28. Жұмыс сипаттамасы:</w:t>
      </w:r>
    </w:p>
    <w:bookmarkEnd w:id="205"/>
    <w:bookmarkStart w:name="z208" w:id="206"/>
    <w:p>
      <w:pPr>
        <w:spacing w:after="0"/>
        <w:ind w:left="0"/>
        <w:jc w:val="both"/>
      </w:pPr>
      <w:r>
        <w:rPr>
          <w:rFonts w:ascii="Times New Roman"/>
          <w:b w:val="false"/>
          <w:i w:val="false"/>
          <w:color w:val="000000"/>
          <w:sz w:val="28"/>
        </w:rPr>
        <w:t>
      бөлуші және декоративтік жабындарды қабаттарды салуға арналған жабдықтың жұмыс бетін дайындау;</w:t>
      </w:r>
    </w:p>
    <w:bookmarkEnd w:id="206"/>
    <w:bookmarkStart w:name="z209" w:id="207"/>
    <w:p>
      <w:pPr>
        <w:spacing w:after="0"/>
        <w:ind w:left="0"/>
        <w:jc w:val="both"/>
      </w:pPr>
      <w:r>
        <w:rPr>
          <w:rFonts w:ascii="Times New Roman"/>
          <w:b w:val="false"/>
          <w:i w:val="false"/>
          <w:color w:val="000000"/>
          <w:sz w:val="28"/>
        </w:rPr>
        <w:t>
      бөлуші және декоративтік қабаттарды күрделі жабдыққа тербелмеден және көпіршеден поролонның, қылқаламның, пульверизатордың және арнаулы қондырғының көмегімен берілген қалыңдықта жағу;</w:t>
      </w:r>
    </w:p>
    <w:bookmarkEnd w:id="207"/>
    <w:bookmarkStart w:name="z210" w:id="208"/>
    <w:p>
      <w:pPr>
        <w:spacing w:after="0"/>
        <w:ind w:left="0"/>
        <w:jc w:val="both"/>
      </w:pPr>
      <w:r>
        <w:rPr>
          <w:rFonts w:ascii="Times New Roman"/>
          <w:b w:val="false"/>
          <w:i w:val="false"/>
          <w:color w:val="000000"/>
          <w:sz w:val="28"/>
        </w:rPr>
        <w:t>
      жабдықтағы ақауларды жою;</w:t>
      </w:r>
    </w:p>
    <w:bookmarkEnd w:id="208"/>
    <w:bookmarkStart w:name="z211" w:id="209"/>
    <w:p>
      <w:pPr>
        <w:spacing w:after="0"/>
        <w:ind w:left="0"/>
        <w:jc w:val="both"/>
      </w:pPr>
      <w:r>
        <w:rPr>
          <w:rFonts w:ascii="Times New Roman"/>
          <w:b w:val="false"/>
          <w:i w:val="false"/>
          <w:color w:val="000000"/>
          <w:sz w:val="28"/>
        </w:rPr>
        <w:t>
      тозаңдату құрылғысын баптау және реттеу.</w:t>
      </w:r>
    </w:p>
    <w:bookmarkEnd w:id="209"/>
    <w:bookmarkStart w:name="z212" w:id="210"/>
    <w:p>
      <w:pPr>
        <w:spacing w:after="0"/>
        <w:ind w:left="0"/>
        <w:jc w:val="both"/>
      </w:pPr>
      <w:r>
        <w:rPr>
          <w:rFonts w:ascii="Times New Roman"/>
          <w:b w:val="false"/>
          <w:i w:val="false"/>
          <w:color w:val="000000"/>
          <w:sz w:val="28"/>
        </w:rPr>
        <w:t>
      29. Білуге тиіс:</w:t>
      </w:r>
    </w:p>
    <w:bookmarkEnd w:id="210"/>
    <w:bookmarkStart w:name="z213" w:id="211"/>
    <w:p>
      <w:pPr>
        <w:spacing w:after="0"/>
        <w:ind w:left="0"/>
        <w:jc w:val="both"/>
      </w:pPr>
      <w:r>
        <w:rPr>
          <w:rFonts w:ascii="Times New Roman"/>
          <w:b w:val="false"/>
          <w:i w:val="false"/>
          <w:color w:val="000000"/>
          <w:sz w:val="28"/>
        </w:rPr>
        <w:t>
      пульверизаторлардың түрлерін;</w:t>
      </w:r>
    </w:p>
    <w:bookmarkEnd w:id="211"/>
    <w:bookmarkStart w:name="z214" w:id="212"/>
    <w:p>
      <w:pPr>
        <w:spacing w:after="0"/>
        <w:ind w:left="0"/>
        <w:jc w:val="both"/>
      </w:pPr>
      <w:r>
        <w:rPr>
          <w:rFonts w:ascii="Times New Roman"/>
          <w:b w:val="false"/>
          <w:i w:val="false"/>
          <w:color w:val="000000"/>
          <w:sz w:val="28"/>
        </w:rPr>
        <w:t>
      бөлуші және декоративтік жабындарды кез келген жағдайда жағу тәсілдерін;</w:t>
      </w:r>
    </w:p>
    <w:bookmarkEnd w:id="212"/>
    <w:bookmarkStart w:name="z215" w:id="213"/>
    <w:p>
      <w:pPr>
        <w:spacing w:after="0"/>
        <w:ind w:left="0"/>
        <w:jc w:val="both"/>
      </w:pPr>
      <w:r>
        <w:rPr>
          <w:rFonts w:ascii="Times New Roman"/>
          <w:b w:val="false"/>
          <w:i w:val="false"/>
          <w:color w:val="000000"/>
          <w:sz w:val="28"/>
        </w:rPr>
        <w:t>
      жабдықтың жұмыс бетінің сапасына қойылатын талаптарды;</w:t>
      </w:r>
    </w:p>
    <w:bookmarkEnd w:id="213"/>
    <w:bookmarkStart w:name="z216" w:id="214"/>
    <w:p>
      <w:pPr>
        <w:spacing w:after="0"/>
        <w:ind w:left="0"/>
        <w:jc w:val="both"/>
      </w:pPr>
      <w:r>
        <w:rPr>
          <w:rFonts w:ascii="Times New Roman"/>
          <w:b w:val="false"/>
          <w:i w:val="false"/>
          <w:color w:val="000000"/>
          <w:sz w:val="28"/>
        </w:rPr>
        <w:t>
      бөлуші және декоративтік қабаттардың дайындық деңгейін анықтауды;</w:t>
      </w:r>
    </w:p>
    <w:bookmarkEnd w:id="214"/>
    <w:bookmarkStart w:name="z217" w:id="215"/>
    <w:p>
      <w:pPr>
        <w:spacing w:after="0"/>
        <w:ind w:left="0"/>
        <w:jc w:val="both"/>
      </w:pPr>
      <w:r>
        <w:rPr>
          <w:rFonts w:ascii="Times New Roman"/>
          <w:b w:val="false"/>
          <w:i w:val="false"/>
          <w:color w:val="000000"/>
          <w:sz w:val="28"/>
        </w:rPr>
        <w:t>
      өнімнің сапасына қойылатын техникалық талаптарды;</w:t>
      </w:r>
    </w:p>
    <w:bookmarkEnd w:id="215"/>
    <w:bookmarkStart w:name="z218" w:id="216"/>
    <w:p>
      <w:pPr>
        <w:spacing w:after="0"/>
        <w:ind w:left="0"/>
        <w:jc w:val="both"/>
      </w:pPr>
      <w:r>
        <w:rPr>
          <w:rFonts w:ascii="Times New Roman"/>
          <w:b w:val="false"/>
          <w:i w:val="false"/>
          <w:color w:val="000000"/>
          <w:sz w:val="28"/>
        </w:rPr>
        <w:t>
      бұйымдағы ақауды жою жолдарын.</w:t>
      </w:r>
    </w:p>
    <w:bookmarkEnd w:id="216"/>
    <w:bookmarkStart w:name="z219" w:id="217"/>
    <w:p>
      <w:pPr>
        <w:spacing w:after="0"/>
        <w:ind w:left="0"/>
        <w:jc w:val="both"/>
      </w:pPr>
      <w:r>
        <w:rPr>
          <w:rFonts w:ascii="Times New Roman"/>
          <w:b w:val="false"/>
          <w:i w:val="false"/>
          <w:color w:val="000000"/>
          <w:sz w:val="28"/>
        </w:rPr>
        <w:t>
      30. Жұмыс үлгілері:</w:t>
      </w:r>
    </w:p>
    <w:bookmarkEnd w:id="217"/>
    <w:bookmarkStart w:name="z220" w:id="218"/>
    <w:p>
      <w:pPr>
        <w:spacing w:after="0"/>
        <w:ind w:left="0"/>
        <w:jc w:val="both"/>
      </w:pPr>
      <w:r>
        <w:rPr>
          <w:rFonts w:ascii="Times New Roman"/>
          <w:b w:val="false"/>
          <w:i w:val="false"/>
          <w:color w:val="000000"/>
          <w:sz w:val="28"/>
        </w:rPr>
        <w:t>
      1) қондырмалар, сыртқы және ішкі ыдыстардың корпусын жасауға арналған жабдықтар;</w:t>
      </w:r>
    </w:p>
    <w:bookmarkEnd w:id="218"/>
    <w:bookmarkStart w:name="z221" w:id="219"/>
    <w:p>
      <w:pPr>
        <w:spacing w:after="0"/>
        <w:ind w:left="0"/>
        <w:jc w:val="both"/>
      </w:pPr>
      <w:r>
        <w:rPr>
          <w:rFonts w:ascii="Times New Roman"/>
          <w:b w:val="false"/>
          <w:i w:val="false"/>
          <w:color w:val="000000"/>
          <w:sz w:val="28"/>
        </w:rPr>
        <w:t>
      2) палубалар, рубкалар, іргетастар - бөлуші және декоративтік қабаттарды жағу.</w:t>
      </w:r>
    </w:p>
    <w:bookmarkEnd w:id="219"/>
    <w:bookmarkStart w:name="z222" w:id="220"/>
    <w:p>
      <w:pPr>
        <w:spacing w:after="0"/>
        <w:ind w:left="0"/>
        <w:jc w:val="left"/>
      </w:pPr>
      <w:r>
        <w:rPr>
          <w:rFonts w:ascii="Times New Roman"/>
          <w:b/>
          <w:i w:val="false"/>
          <w:color w:val="000000"/>
        </w:rPr>
        <w:t xml:space="preserve"> 13-параграф. Бүрмеленген парақ шыны пластиктерін жасау қондырғысының операторы, 4-разряд</w:t>
      </w:r>
    </w:p>
    <w:bookmarkEnd w:id="220"/>
    <w:bookmarkStart w:name="z223" w:id="221"/>
    <w:p>
      <w:pPr>
        <w:spacing w:after="0"/>
        <w:ind w:left="0"/>
        <w:jc w:val="both"/>
      </w:pPr>
      <w:r>
        <w:rPr>
          <w:rFonts w:ascii="Times New Roman"/>
          <w:b w:val="false"/>
          <w:i w:val="false"/>
          <w:color w:val="000000"/>
          <w:sz w:val="28"/>
        </w:rPr>
        <w:t>
      31. Жұмыс сипаттамасы:</w:t>
      </w:r>
    </w:p>
    <w:bookmarkEnd w:id="221"/>
    <w:bookmarkStart w:name="z224" w:id="222"/>
    <w:p>
      <w:pPr>
        <w:spacing w:after="0"/>
        <w:ind w:left="0"/>
        <w:jc w:val="both"/>
      </w:pPr>
      <w:r>
        <w:rPr>
          <w:rFonts w:ascii="Times New Roman"/>
          <w:b w:val="false"/>
          <w:i w:val="false"/>
          <w:color w:val="000000"/>
          <w:sz w:val="28"/>
        </w:rPr>
        <w:t>
      бүрмеленген парақ шыны пластиктерін электронды пультпен басқарылатын арнаулы қондырғыда жоғары разрядты оператордың басшылығымен жасаудың технологиялық процесін жүргізу;</w:t>
      </w:r>
    </w:p>
    <w:bookmarkEnd w:id="222"/>
    <w:bookmarkStart w:name="z225" w:id="223"/>
    <w:p>
      <w:pPr>
        <w:spacing w:after="0"/>
        <w:ind w:left="0"/>
        <w:jc w:val="both"/>
      </w:pPr>
      <w:r>
        <w:rPr>
          <w:rFonts w:ascii="Times New Roman"/>
          <w:b w:val="false"/>
          <w:i w:val="false"/>
          <w:color w:val="000000"/>
          <w:sz w:val="28"/>
        </w:rPr>
        <w:t>
      қондырғыны майлау, сіңіру ваннасына байланыстырғышты құю, жіптерді, холстарды сіңіру процесін жүргізу;</w:t>
      </w:r>
    </w:p>
    <w:bookmarkEnd w:id="223"/>
    <w:bookmarkStart w:name="z226" w:id="224"/>
    <w:p>
      <w:pPr>
        <w:spacing w:after="0"/>
        <w:ind w:left="0"/>
        <w:jc w:val="both"/>
      </w:pPr>
      <w:r>
        <w:rPr>
          <w:rFonts w:ascii="Times New Roman"/>
          <w:b w:val="false"/>
          <w:i w:val="false"/>
          <w:color w:val="000000"/>
          <w:sz w:val="28"/>
        </w:rPr>
        <w:t>
      сіңіру процесін қадағалау;</w:t>
      </w:r>
    </w:p>
    <w:bookmarkEnd w:id="224"/>
    <w:bookmarkStart w:name="z227" w:id="225"/>
    <w:p>
      <w:pPr>
        <w:spacing w:after="0"/>
        <w:ind w:left="0"/>
        <w:jc w:val="both"/>
      </w:pPr>
      <w:r>
        <w:rPr>
          <w:rFonts w:ascii="Times New Roman"/>
          <w:b w:val="false"/>
          <w:i w:val="false"/>
          <w:color w:val="000000"/>
          <w:sz w:val="28"/>
        </w:rPr>
        <w:t>
      технологиялық режимге сәйкес шикізатты дозалауды, температураны, вакуум қысымын қамтамасыз етеді;</w:t>
      </w:r>
    </w:p>
    <w:bookmarkEnd w:id="225"/>
    <w:bookmarkStart w:name="z228" w:id="226"/>
    <w:p>
      <w:pPr>
        <w:spacing w:after="0"/>
        <w:ind w:left="0"/>
        <w:jc w:val="both"/>
      </w:pPr>
      <w:r>
        <w:rPr>
          <w:rFonts w:ascii="Times New Roman"/>
          <w:b w:val="false"/>
          <w:i w:val="false"/>
          <w:color w:val="000000"/>
          <w:sz w:val="28"/>
        </w:rPr>
        <w:t>
      технологиялық процесті бақылау-өлшеу аспаптары мен шикізаттың талдау нәтижелері бойынша реттеу;</w:t>
      </w:r>
    </w:p>
    <w:bookmarkEnd w:id="226"/>
    <w:bookmarkStart w:name="z229" w:id="227"/>
    <w:p>
      <w:pPr>
        <w:spacing w:after="0"/>
        <w:ind w:left="0"/>
        <w:jc w:val="both"/>
      </w:pPr>
      <w:r>
        <w:rPr>
          <w:rFonts w:ascii="Times New Roman"/>
          <w:b w:val="false"/>
          <w:i w:val="false"/>
          <w:color w:val="000000"/>
          <w:sz w:val="28"/>
        </w:rPr>
        <w:t>
      технологиялық режим нормаларынан ауытқушылық себептерінің алдын алу және жою;</w:t>
      </w:r>
    </w:p>
    <w:bookmarkEnd w:id="227"/>
    <w:bookmarkStart w:name="z230" w:id="228"/>
    <w:p>
      <w:pPr>
        <w:spacing w:after="0"/>
        <w:ind w:left="0"/>
        <w:jc w:val="both"/>
      </w:pPr>
      <w:r>
        <w:rPr>
          <w:rFonts w:ascii="Times New Roman"/>
          <w:b w:val="false"/>
          <w:i w:val="false"/>
          <w:color w:val="000000"/>
          <w:sz w:val="28"/>
        </w:rPr>
        <w:t>
      жабдық пен коммуникациялар жұмысындағы ақауларды жою;</w:t>
      </w:r>
    </w:p>
    <w:bookmarkEnd w:id="228"/>
    <w:bookmarkStart w:name="z231" w:id="229"/>
    <w:p>
      <w:pPr>
        <w:spacing w:after="0"/>
        <w:ind w:left="0"/>
        <w:jc w:val="both"/>
      </w:pPr>
      <w:r>
        <w:rPr>
          <w:rFonts w:ascii="Times New Roman"/>
          <w:b w:val="false"/>
          <w:i w:val="false"/>
          <w:color w:val="000000"/>
          <w:sz w:val="28"/>
        </w:rPr>
        <w:t>
      шикізат пен жартылай фабрикаттардың жұмсалуын есептеу, дайын өнім шығымының есебін жүргізу;</w:t>
      </w:r>
    </w:p>
    <w:bookmarkEnd w:id="229"/>
    <w:bookmarkStart w:name="z232" w:id="230"/>
    <w:p>
      <w:pPr>
        <w:spacing w:after="0"/>
        <w:ind w:left="0"/>
        <w:jc w:val="both"/>
      </w:pPr>
      <w:r>
        <w:rPr>
          <w:rFonts w:ascii="Times New Roman"/>
          <w:b w:val="false"/>
          <w:i w:val="false"/>
          <w:color w:val="000000"/>
          <w:sz w:val="28"/>
        </w:rPr>
        <w:t>
      өндірістік журналға көрсеткіштерді жазу.</w:t>
      </w:r>
    </w:p>
    <w:bookmarkEnd w:id="230"/>
    <w:bookmarkStart w:name="z233" w:id="231"/>
    <w:p>
      <w:pPr>
        <w:spacing w:after="0"/>
        <w:ind w:left="0"/>
        <w:jc w:val="both"/>
      </w:pPr>
      <w:r>
        <w:rPr>
          <w:rFonts w:ascii="Times New Roman"/>
          <w:b w:val="false"/>
          <w:i w:val="false"/>
          <w:color w:val="000000"/>
          <w:sz w:val="28"/>
        </w:rPr>
        <w:t>
      32. Білуге тиіс:</w:t>
      </w:r>
    </w:p>
    <w:bookmarkEnd w:id="231"/>
    <w:bookmarkStart w:name="z234" w:id="232"/>
    <w:p>
      <w:pPr>
        <w:spacing w:after="0"/>
        <w:ind w:left="0"/>
        <w:jc w:val="both"/>
      </w:pPr>
      <w:r>
        <w:rPr>
          <w:rFonts w:ascii="Times New Roman"/>
          <w:b w:val="false"/>
          <w:i w:val="false"/>
          <w:color w:val="000000"/>
          <w:sz w:val="28"/>
        </w:rPr>
        <w:t>
      бүрмеленген парақ шыны пластиктерін жасау өндірісінің технологиялық схемасын, қондырғының барлық тораптарының жұмыс принципін;</w:t>
      </w:r>
    </w:p>
    <w:bookmarkEnd w:id="232"/>
    <w:bookmarkStart w:name="z235" w:id="233"/>
    <w:p>
      <w:pPr>
        <w:spacing w:after="0"/>
        <w:ind w:left="0"/>
        <w:jc w:val="both"/>
      </w:pPr>
      <w:r>
        <w:rPr>
          <w:rFonts w:ascii="Times New Roman"/>
          <w:b w:val="false"/>
          <w:i w:val="false"/>
          <w:color w:val="000000"/>
          <w:sz w:val="28"/>
        </w:rPr>
        <w:t>
      қондырғыны бақылау-өлшеу аспаптарының көмегімен оңтайлы технологиялық режимге баптау тәсілдері мен қағидаларын;</w:t>
      </w:r>
    </w:p>
    <w:bookmarkEnd w:id="233"/>
    <w:bookmarkStart w:name="z236" w:id="234"/>
    <w:p>
      <w:pPr>
        <w:spacing w:after="0"/>
        <w:ind w:left="0"/>
        <w:jc w:val="both"/>
      </w:pPr>
      <w:r>
        <w:rPr>
          <w:rFonts w:ascii="Times New Roman"/>
          <w:b w:val="false"/>
          <w:i w:val="false"/>
          <w:color w:val="000000"/>
          <w:sz w:val="28"/>
        </w:rPr>
        <w:t>
      қолданылатын шикізаттың, жартылай фабрикаттар мен дайын өнімнің физикалық-механикалық және технологиялық қасиеттерін;</w:t>
      </w:r>
    </w:p>
    <w:bookmarkEnd w:id="234"/>
    <w:bookmarkStart w:name="z237" w:id="235"/>
    <w:p>
      <w:pPr>
        <w:spacing w:after="0"/>
        <w:ind w:left="0"/>
        <w:jc w:val="both"/>
      </w:pPr>
      <w:r>
        <w:rPr>
          <w:rFonts w:ascii="Times New Roman"/>
          <w:b w:val="false"/>
          <w:i w:val="false"/>
          <w:color w:val="000000"/>
          <w:sz w:val="28"/>
        </w:rPr>
        <w:t>
      шикізатқа және дайын өнімге арналған техникалық шарттар мен мемлекеттік стандарттарды.</w:t>
      </w:r>
    </w:p>
    <w:bookmarkEnd w:id="235"/>
    <w:bookmarkStart w:name="z238" w:id="236"/>
    <w:p>
      <w:pPr>
        <w:spacing w:after="0"/>
        <w:ind w:left="0"/>
        <w:jc w:val="left"/>
      </w:pPr>
      <w:r>
        <w:rPr>
          <w:rFonts w:ascii="Times New Roman"/>
          <w:b/>
          <w:i w:val="false"/>
          <w:color w:val="000000"/>
        </w:rPr>
        <w:t xml:space="preserve"> 14-параграф. Бүрмеленген парақ шыны пластиктерін жасау қондырғысының операторы, 5-разряд</w:t>
      </w:r>
    </w:p>
    <w:bookmarkEnd w:id="236"/>
    <w:bookmarkStart w:name="z239" w:id="237"/>
    <w:p>
      <w:pPr>
        <w:spacing w:after="0"/>
        <w:ind w:left="0"/>
        <w:jc w:val="both"/>
      </w:pPr>
      <w:r>
        <w:rPr>
          <w:rFonts w:ascii="Times New Roman"/>
          <w:b w:val="false"/>
          <w:i w:val="false"/>
          <w:color w:val="000000"/>
          <w:sz w:val="28"/>
        </w:rPr>
        <w:t>
      33. Жұмыс сипаттамасы:</w:t>
      </w:r>
    </w:p>
    <w:bookmarkEnd w:id="237"/>
    <w:bookmarkStart w:name="z240" w:id="238"/>
    <w:p>
      <w:pPr>
        <w:spacing w:after="0"/>
        <w:ind w:left="0"/>
        <w:jc w:val="both"/>
      </w:pPr>
      <w:r>
        <w:rPr>
          <w:rFonts w:ascii="Times New Roman"/>
          <w:b w:val="false"/>
          <w:i w:val="false"/>
          <w:color w:val="000000"/>
          <w:sz w:val="28"/>
        </w:rPr>
        <w:t>
      бүрмеленген парақ шыны пластиктерін электрондық пультпен басқарылатын арнаулы қондырғыда жасаудың технологиялық процесін жұмыс нұсқаулығына сәйкес жүргізу;</w:t>
      </w:r>
    </w:p>
    <w:bookmarkEnd w:id="238"/>
    <w:bookmarkStart w:name="z241" w:id="239"/>
    <w:p>
      <w:pPr>
        <w:spacing w:after="0"/>
        <w:ind w:left="0"/>
        <w:jc w:val="both"/>
      </w:pPr>
      <w:r>
        <w:rPr>
          <w:rFonts w:ascii="Times New Roman"/>
          <w:b w:val="false"/>
          <w:i w:val="false"/>
          <w:color w:val="000000"/>
          <w:sz w:val="28"/>
        </w:rPr>
        <w:t>
      қондырғының барлық тораптарының жұмысын бақылау және үйлестіру;</w:t>
      </w:r>
    </w:p>
    <w:bookmarkEnd w:id="239"/>
    <w:bookmarkStart w:name="z242" w:id="240"/>
    <w:p>
      <w:pPr>
        <w:spacing w:after="0"/>
        <w:ind w:left="0"/>
        <w:jc w:val="both"/>
      </w:pPr>
      <w:r>
        <w:rPr>
          <w:rFonts w:ascii="Times New Roman"/>
          <w:b w:val="false"/>
          <w:i w:val="false"/>
          <w:color w:val="000000"/>
          <w:sz w:val="28"/>
        </w:rPr>
        <w:t>
      қондырғыны электронды басқару пультінен қосу және оңтайлы технологиялық режимге баптау;</w:t>
      </w:r>
    </w:p>
    <w:bookmarkEnd w:id="240"/>
    <w:bookmarkStart w:name="z243" w:id="241"/>
    <w:p>
      <w:pPr>
        <w:spacing w:after="0"/>
        <w:ind w:left="0"/>
        <w:jc w:val="both"/>
      </w:pPr>
      <w:r>
        <w:rPr>
          <w:rFonts w:ascii="Times New Roman"/>
          <w:b w:val="false"/>
          <w:i w:val="false"/>
          <w:color w:val="000000"/>
          <w:sz w:val="28"/>
        </w:rPr>
        <w:t>
      технологиялық режимге сәйкес шикізатты дозалауды, температураны, вакуум қысымын қамтамасыз ету;</w:t>
      </w:r>
    </w:p>
    <w:bookmarkEnd w:id="241"/>
    <w:bookmarkStart w:name="z244" w:id="242"/>
    <w:p>
      <w:pPr>
        <w:spacing w:after="0"/>
        <w:ind w:left="0"/>
        <w:jc w:val="both"/>
      </w:pPr>
      <w:r>
        <w:rPr>
          <w:rFonts w:ascii="Times New Roman"/>
          <w:b w:val="false"/>
          <w:i w:val="false"/>
          <w:color w:val="000000"/>
          <w:sz w:val="28"/>
        </w:rPr>
        <w:t>
      технологиялық процесті бақылау-өлшеу аспаптары мен шикізаттың талдау нәтижелері бойынша реттеу;</w:t>
      </w:r>
    </w:p>
    <w:bookmarkEnd w:id="242"/>
    <w:bookmarkStart w:name="z245" w:id="243"/>
    <w:p>
      <w:pPr>
        <w:spacing w:after="0"/>
        <w:ind w:left="0"/>
        <w:jc w:val="both"/>
      </w:pPr>
      <w:r>
        <w:rPr>
          <w:rFonts w:ascii="Times New Roman"/>
          <w:b w:val="false"/>
          <w:i w:val="false"/>
          <w:color w:val="000000"/>
          <w:sz w:val="28"/>
        </w:rPr>
        <w:t>
      технологиялық режим нормаларынан ауытқушылық себептерінің алдын алу және жою;</w:t>
      </w:r>
    </w:p>
    <w:bookmarkEnd w:id="243"/>
    <w:bookmarkStart w:name="z246" w:id="244"/>
    <w:p>
      <w:pPr>
        <w:spacing w:after="0"/>
        <w:ind w:left="0"/>
        <w:jc w:val="both"/>
      </w:pPr>
      <w:r>
        <w:rPr>
          <w:rFonts w:ascii="Times New Roman"/>
          <w:b w:val="false"/>
          <w:i w:val="false"/>
          <w:color w:val="000000"/>
          <w:sz w:val="28"/>
        </w:rPr>
        <w:t>
      жабдық пен коммуникациялар жұмысындағы ақауларды жою;</w:t>
      </w:r>
    </w:p>
    <w:bookmarkEnd w:id="244"/>
    <w:bookmarkStart w:name="z247" w:id="245"/>
    <w:p>
      <w:pPr>
        <w:spacing w:after="0"/>
        <w:ind w:left="0"/>
        <w:jc w:val="both"/>
      </w:pPr>
      <w:r>
        <w:rPr>
          <w:rFonts w:ascii="Times New Roman"/>
          <w:b w:val="false"/>
          <w:i w:val="false"/>
          <w:color w:val="000000"/>
          <w:sz w:val="28"/>
        </w:rPr>
        <w:t>
      шикізат пен жартылай фабрикаттардың жұмсалуын есептеу, дайын өнім шығымының есебін жүргізу;</w:t>
      </w:r>
    </w:p>
    <w:bookmarkEnd w:id="245"/>
    <w:bookmarkStart w:name="z248" w:id="246"/>
    <w:p>
      <w:pPr>
        <w:spacing w:after="0"/>
        <w:ind w:left="0"/>
        <w:jc w:val="both"/>
      </w:pPr>
      <w:r>
        <w:rPr>
          <w:rFonts w:ascii="Times New Roman"/>
          <w:b w:val="false"/>
          <w:i w:val="false"/>
          <w:color w:val="000000"/>
          <w:sz w:val="28"/>
        </w:rPr>
        <w:t>
      өндірістік журналға көрсеткіштерді жазу;</w:t>
      </w:r>
    </w:p>
    <w:bookmarkEnd w:id="246"/>
    <w:bookmarkStart w:name="z249" w:id="247"/>
    <w:p>
      <w:pPr>
        <w:spacing w:after="0"/>
        <w:ind w:left="0"/>
        <w:jc w:val="both"/>
      </w:pPr>
      <w:r>
        <w:rPr>
          <w:rFonts w:ascii="Times New Roman"/>
          <w:b w:val="false"/>
          <w:i w:val="false"/>
          <w:color w:val="000000"/>
          <w:sz w:val="28"/>
        </w:rPr>
        <w:t>
      қондырғыға қызмет көрсетуші жұмысшыларды басқару.</w:t>
      </w:r>
    </w:p>
    <w:bookmarkEnd w:id="247"/>
    <w:bookmarkStart w:name="z250" w:id="248"/>
    <w:p>
      <w:pPr>
        <w:spacing w:after="0"/>
        <w:ind w:left="0"/>
        <w:jc w:val="both"/>
      </w:pPr>
      <w:r>
        <w:rPr>
          <w:rFonts w:ascii="Times New Roman"/>
          <w:b w:val="false"/>
          <w:i w:val="false"/>
          <w:color w:val="000000"/>
          <w:sz w:val="28"/>
        </w:rPr>
        <w:t>
      34. Білуге тиіс:</w:t>
      </w:r>
    </w:p>
    <w:bookmarkEnd w:id="248"/>
    <w:bookmarkStart w:name="z251" w:id="249"/>
    <w:p>
      <w:pPr>
        <w:spacing w:after="0"/>
        <w:ind w:left="0"/>
        <w:jc w:val="both"/>
      </w:pPr>
      <w:r>
        <w:rPr>
          <w:rFonts w:ascii="Times New Roman"/>
          <w:b w:val="false"/>
          <w:i w:val="false"/>
          <w:color w:val="000000"/>
          <w:sz w:val="28"/>
        </w:rPr>
        <w:t>
      бүрмеленген парақ шыны пластиктерін жасау өндірісінің технологиялық схемасын;</w:t>
      </w:r>
    </w:p>
    <w:bookmarkEnd w:id="249"/>
    <w:bookmarkStart w:name="z252" w:id="250"/>
    <w:p>
      <w:pPr>
        <w:spacing w:after="0"/>
        <w:ind w:left="0"/>
        <w:jc w:val="both"/>
      </w:pPr>
      <w:r>
        <w:rPr>
          <w:rFonts w:ascii="Times New Roman"/>
          <w:b w:val="false"/>
          <w:i w:val="false"/>
          <w:color w:val="000000"/>
          <w:sz w:val="28"/>
        </w:rPr>
        <w:t>
      барлық қондырғыны қосу және тоқтату қағидаларын;</w:t>
      </w:r>
    </w:p>
    <w:bookmarkEnd w:id="250"/>
    <w:bookmarkStart w:name="z253" w:id="251"/>
    <w:p>
      <w:pPr>
        <w:spacing w:after="0"/>
        <w:ind w:left="0"/>
        <w:jc w:val="both"/>
      </w:pPr>
      <w:r>
        <w:rPr>
          <w:rFonts w:ascii="Times New Roman"/>
          <w:b w:val="false"/>
          <w:i w:val="false"/>
          <w:color w:val="000000"/>
          <w:sz w:val="28"/>
        </w:rPr>
        <w:t>
      барлық тораптарының жұмыс принципін;</w:t>
      </w:r>
    </w:p>
    <w:bookmarkEnd w:id="251"/>
    <w:bookmarkStart w:name="z254" w:id="252"/>
    <w:p>
      <w:pPr>
        <w:spacing w:after="0"/>
        <w:ind w:left="0"/>
        <w:jc w:val="both"/>
      </w:pPr>
      <w:r>
        <w:rPr>
          <w:rFonts w:ascii="Times New Roman"/>
          <w:b w:val="false"/>
          <w:i w:val="false"/>
          <w:color w:val="000000"/>
          <w:sz w:val="28"/>
        </w:rPr>
        <w:t>
      қондырғыны бақылау-өлшеу аспаптарының көмегімен оңтайлы технологиялық режимге баптау тәсілдері мен қағидаларын;</w:t>
      </w:r>
    </w:p>
    <w:bookmarkEnd w:id="252"/>
    <w:bookmarkStart w:name="z255" w:id="253"/>
    <w:p>
      <w:pPr>
        <w:spacing w:after="0"/>
        <w:ind w:left="0"/>
        <w:jc w:val="both"/>
      </w:pPr>
      <w:r>
        <w:rPr>
          <w:rFonts w:ascii="Times New Roman"/>
          <w:b w:val="false"/>
          <w:i w:val="false"/>
          <w:color w:val="000000"/>
          <w:sz w:val="28"/>
        </w:rPr>
        <w:t>
      қолданылатын шикізаттың, жартылай фабрикаттар мен дайын өнімнің физикалық-механикалық және технологиялық қасиеттерін;</w:t>
      </w:r>
    </w:p>
    <w:bookmarkEnd w:id="253"/>
    <w:bookmarkStart w:name="z256" w:id="254"/>
    <w:p>
      <w:pPr>
        <w:spacing w:after="0"/>
        <w:ind w:left="0"/>
        <w:jc w:val="both"/>
      </w:pPr>
      <w:r>
        <w:rPr>
          <w:rFonts w:ascii="Times New Roman"/>
          <w:b w:val="false"/>
          <w:i w:val="false"/>
          <w:color w:val="000000"/>
          <w:sz w:val="28"/>
        </w:rPr>
        <w:t>
      шикізатқа және дайын өнімге арналған техникалық шарттар мен мемлекеттік стандарттарды.</w:t>
      </w:r>
    </w:p>
    <w:bookmarkEnd w:id="254"/>
    <w:bookmarkStart w:name="z257" w:id="255"/>
    <w:p>
      <w:pPr>
        <w:spacing w:after="0"/>
        <w:ind w:left="0"/>
        <w:jc w:val="left"/>
      </w:pPr>
      <w:r>
        <w:rPr>
          <w:rFonts w:ascii="Times New Roman"/>
          <w:b/>
          <w:i w:val="false"/>
          <w:color w:val="000000"/>
        </w:rPr>
        <w:t xml:space="preserve"> 15-параграф. Вискозды ерітінді алу аппаратшысы, 4-разряд</w:t>
      </w:r>
    </w:p>
    <w:bookmarkEnd w:id="255"/>
    <w:bookmarkStart w:name="z258" w:id="256"/>
    <w:p>
      <w:pPr>
        <w:spacing w:after="0"/>
        <w:ind w:left="0"/>
        <w:jc w:val="both"/>
      </w:pPr>
      <w:r>
        <w:rPr>
          <w:rFonts w:ascii="Times New Roman"/>
          <w:b w:val="false"/>
          <w:i w:val="false"/>
          <w:color w:val="000000"/>
          <w:sz w:val="28"/>
        </w:rPr>
        <w:t>
      35. Жұмыс сипаттамасы:</w:t>
      </w:r>
    </w:p>
    <w:bookmarkEnd w:id="256"/>
    <w:bookmarkStart w:name="z259" w:id="257"/>
    <w:p>
      <w:pPr>
        <w:spacing w:after="0"/>
        <w:ind w:left="0"/>
        <w:jc w:val="both"/>
      </w:pPr>
      <w:r>
        <w:rPr>
          <w:rFonts w:ascii="Times New Roman"/>
          <w:b w:val="false"/>
          <w:i w:val="false"/>
          <w:color w:val="000000"/>
          <w:sz w:val="28"/>
        </w:rPr>
        <w:t>
      вискозды массаны немесе ерітінділерді вакуум-ксантатараластырғышта, "ВА" аппараттарында, ксантогенаторларда алудың технологиялық процесін біліктілігі анағұрлым жоғары аппаратшының басшылығымен жүргізу;</w:t>
      </w:r>
    </w:p>
    <w:bookmarkEnd w:id="257"/>
    <w:bookmarkStart w:name="z260" w:id="258"/>
    <w:p>
      <w:pPr>
        <w:spacing w:after="0"/>
        <w:ind w:left="0"/>
        <w:jc w:val="both"/>
      </w:pPr>
      <w:r>
        <w:rPr>
          <w:rFonts w:ascii="Times New Roman"/>
          <w:b w:val="false"/>
          <w:i w:val="false"/>
          <w:color w:val="000000"/>
          <w:sz w:val="28"/>
        </w:rPr>
        <w:t>
      вакуум-ксантатараластырғышта, "ВА" аппараттарын қосу және тоқтату;</w:t>
      </w:r>
    </w:p>
    <w:bookmarkEnd w:id="258"/>
    <w:bookmarkStart w:name="z261" w:id="259"/>
    <w:p>
      <w:pPr>
        <w:spacing w:after="0"/>
        <w:ind w:left="0"/>
        <w:jc w:val="both"/>
      </w:pPr>
      <w:r>
        <w:rPr>
          <w:rFonts w:ascii="Times New Roman"/>
          <w:b w:val="false"/>
          <w:i w:val="false"/>
          <w:color w:val="000000"/>
          <w:sz w:val="28"/>
        </w:rPr>
        <w:t>
      жабдықты толтыруға дайындау;</w:t>
      </w:r>
    </w:p>
    <w:bookmarkEnd w:id="259"/>
    <w:bookmarkStart w:name="z262" w:id="260"/>
    <w:p>
      <w:pPr>
        <w:spacing w:after="0"/>
        <w:ind w:left="0"/>
        <w:jc w:val="both"/>
      </w:pPr>
      <w:r>
        <w:rPr>
          <w:rFonts w:ascii="Times New Roman"/>
          <w:b w:val="false"/>
          <w:i w:val="false"/>
          <w:color w:val="000000"/>
          <w:sz w:val="28"/>
        </w:rPr>
        <w:t>
      кесілген немесе сілтілі целлюлозаны, күкірт көміртегін, сілті мен суды вакуум-ксантатмешалкаларға, "ВА" аппараттарына қабылдау, вискозды массаны немесе ерітінділерді еріту немесе жеткеріп еріту аппаратына немесе араластырғышқа жіберу;</w:t>
      </w:r>
    </w:p>
    <w:bookmarkEnd w:id="260"/>
    <w:bookmarkStart w:name="z263" w:id="261"/>
    <w:p>
      <w:pPr>
        <w:spacing w:after="0"/>
        <w:ind w:left="0"/>
        <w:jc w:val="both"/>
      </w:pPr>
      <w:r>
        <w:rPr>
          <w:rFonts w:ascii="Times New Roman"/>
          <w:b w:val="false"/>
          <w:i w:val="false"/>
          <w:color w:val="000000"/>
          <w:sz w:val="28"/>
        </w:rPr>
        <w:t>
      "ВА" аппараттарындағы деструкциялау, вакуум-ксантатараластырғышта, "ВА" аппараттарындағы сульфидтеу және еріту температурасын қадағалау және реттеу;</w:t>
      </w:r>
    </w:p>
    <w:bookmarkEnd w:id="261"/>
    <w:bookmarkStart w:name="z264" w:id="262"/>
    <w:p>
      <w:pPr>
        <w:spacing w:after="0"/>
        <w:ind w:left="0"/>
        <w:jc w:val="both"/>
      </w:pPr>
      <w:r>
        <w:rPr>
          <w:rFonts w:ascii="Times New Roman"/>
          <w:b w:val="false"/>
          <w:i w:val="false"/>
          <w:color w:val="000000"/>
          <w:sz w:val="28"/>
        </w:rPr>
        <w:t>
      целлюлозаның, күкірт көміртегінің, сілті мен судың аппараттарға түсуін;</w:t>
      </w:r>
    </w:p>
    <w:bookmarkEnd w:id="262"/>
    <w:bookmarkStart w:name="z265" w:id="263"/>
    <w:p>
      <w:pPr>
        <w:spacing w:after="0"/>
        <w:ind w:left="0"/>
        <w:jc w:val="both"/>
      </w:pPr>
      <w:r>
        <w:rPr>
          <w:rFonts w:ascii="Times New Roman"/>
          <w:b w:val="false"/>
          <w:i w:val="false"/>
          <w:color w:val="000000"/>
          <w:sz w:val="28"/>
        </w:rPr>
        <w:t>
      аппараттардағы вакуумді, күкірт көміртегінің реакцияға түспеген буының сорып алынуын, вискозды массаның немесе вискозды ерітіндінің аппараттардан берілуін қадағалау;</w:t>
      </w:r>
    </w:p>
    <w:bookmarkEnd w:id="263"/>
    <w:bookmarkStart w:name="z266" w:id="264"/>
    <w:p>
      <w:pPr>
        <w:spacing w:after="0"/>
        <w:ind w:left="0"/>
        <w:jc w:val="both"/>
      </w:pPr>
      <w:r>
        <w:rPr>
          <w:rFonts w:ascii="Times New Roman"/>
          <w:b w:val="false"/>
          <w:i w:val="false"/>
          <w:color w:val="000000"/>
          <w:sz w:val="28"/>
        </w:rPr>
        <w:t>
      өндірісті бақылау үшін сынама іріктеу;</w:t>
      </w:r>
    </w:p>
    <w:bookmarkEnd w:id="264"/>
    <w:bookmarkStart w:name="z267" w:id="265"/>
    <w:p>
      <w:pPr>
        <w:spacing w:after="0"/>
        <w:ind w:left="0"/>
        <w:jc w:val="both"/>
      </w:pPr>
      <w:r>
        <w:rPr>
          <w:rFonts w:ascii="Times New Roman"/>
          <w:b w:val="false"/>
          <w:i w:val="false"/>
          <w:color w:val="000000"/>
          <w:sz w:val="28"/>
        </w:rPr>
        <w:t>
      өндірістік журналға жазба жүргізу;</w:t>
      </w:r>
    </w:p>
    <w:bookmarkEnd w:id="265"/>
    <w:bookmarkStart w:name="z268" w:id="266"/>
    <w:p>
      <w:pPr>
        <w:spacing w:after="0"/>
        <w:ind w:left="0"/>
        <w:jc w:val="both"/>
      </w:pPr>
      <w:r>
        <w:rPr>
          <w:rFonts w:ascii="Times New Roman"/>
          <w:b w:val="false"/>
          <w:i w:val="false"/>
          <w:color w:val="000000"/>
          <w:sz w:val="28"/>
        </w:rPr>
        <w:t>
      жабдық пен коммуникациялардың жұмысындағы ақауларды анықтау және жою;</w:t>
      </w:r>
    </w:p>
    <w:bookmarkEnd w:id="266"/>
    <w:bookmarkStart w:name="z269" w:id="267"/>
    <w:p>
      <w:pPr>
        <w:spacing w:after="0"/>
        <w:ind w:left="0"/>
        <w:jc w:val="both"/>
      </w:pPr>
      <w:r>
        <w:rPr>
          <w:rFonts w:ascii="Times New Roman"/>
          <w:b w:val="false"/>
          <w:i w:val="false"/>
          <w:color w:val="000000"/>
          <w:sz w:val="28"/>
        </w:rPr>
        <w:t>
      жабдықты ұсақ жөндеу және оны баптау.</w:t>
      </w:r>
    </w:p>
    <w:bookmarkEnd w:id="267"/>
    <w:bookmarkStart w:name="z270" w:id="268"/>
    <w:p>
      <w:pPr>
        <w:spacing w:after="0"/>
        <w:ind w:left="0"/>
        <w:jc w:val="both"/>
      </w:pPr>
      <w:r>
        <w:rPr>
          <w:rFonts w:ascii="Times New Roman"/>
          <w:b w:val="false"/>
          <w:i w:val="false"/>
          <w:color w:val="000000"/>
          <w:sz w:val="28"/>
        </w:rPr>
        <w:t>
      36. Білуге тиіс:</w:t>
      </w:r>
    </w:p>
    <w:bookmarkEnd w:id="268"/>
    <w:bookmarkStart w:name="z271" w:id="269"/>
    <w:p>
      <w:pPr>
        <w:spacing w:after="0"/>
        <w:ind w:left="0"/>
        <w:jc w:val="both"/>
      </w:pPr>
      <w:r>
        <w:rPr>
          <w:rFonts w:ascii="Times New Roman"/>
          <w:b w:val="false"/>
          <w:i w:val="false"/>
          <w:color w:val="000000"/>
          <w:sz w:val="28"/>
        </w:rPr>
        <w:t>
      вискозды массаның немесе вискозды ерітіндісін алудың технологиялық процесін және қызмет көрсететін учаскенің схемасын;</w:t>
      </w:r>
    </w:p>
    <w:bookmarkEnd w:id="269"/>
    <w:bookmarkStart w:name="z272" w:id="270"/>
    <w:p>
      <w:pPr>
        <w:spacing w:after="0"/>
        <w:ind w:left="0"/>
        <w:jc w:val="both"/>
      </w:pPr>
      <w:r>
        <w:rPr>
          <w:rFonts w:ascii="Times New Roman"/>
          <w:b w:val="false"/>
          <w:i w:val="false"/>
          <w:color w:val="000000"/>
          <w:sz w:val="28"/>
        </w:rPr>
        <w:t>
      вакуум-ксантатараластырғышта, "ВА" аппараттары мен бақылау-өлшеу аспаптарының құрылымы мен жұмыс принципін;</w:t>
      </w:r>
    </w:p>
    <w:bookmarkEnd w:id="270"/>
    <w:bookmarkStart w:name="z273" w:id="271"/>
    <w:p>
      <w:pPr>
        <w:spacing w:after="0"/>
        <w:ind w:left="0"/>
        <w:jc w:val="both"/>
      </w:pPr>
      <w:r>
        <w:rPr>
          <w:rFonts w:ascii="Times New Roman"/>
          <w:b w:val="false"/>
          <w:i w:val="false"/>
          <w:color w:val="000000"/>
          <w:sz w:val="28"/>
        </w:rPr>
        <w:t>
      арматура мен коммуникациялардың нысаны мен схемасын;</w:t>
      </w:r>
    </w:p>
    <w:bookmarkEnd w:id="271"/>
    <w:bookmarkStart w:name="z274" w:id="272"/>
    <w:p>
      <w:pPr>
        <w:spacing w:after="0"/>
        <w:ind w:left="0"/>
        <w:jc w:val="both"/>
      </w:pPr>
      <w:r>
        <w:rPr>
          <w:rFonts w:ascii="Times New Roman"/>
          <w:b w:val="false"/>
          <w:i w:val="false"/>
          <w:color w:val="000000"/>
          <w:sz w:val="28"/>
        </w:rPr>
        <w:t>
      целлюлозаның, сілтілі целлюлозаның, күкірт көміртегінің, сілтінің, алынатын вискозды ерітіндінің физикалық-химиялық қасиеттерін, және оларға қойылатын талаптарды;</w:t>
      </w:r>
    </w:p>
    <w:bookmarkEnd w:id="272"/>
    <w:bookmarkStart w:name="z275" w:id="273"/>
    <w:p>
      <w:pPr>
        <w:spacing w:after="0"/>
        <w:ind w:left="0"/>
        <w:jc w:val="both"/>
      </w:pPr>
      <w:r>
        <w:rPr>
          <w:rFonts w:ascii="Times New Roman"/>
          <w:b w:val="false"/>
          <w:i w:val="false"/>
          <w:color w:val="000000"/>
          <w:sz w:val="28"/>
        </w:rPr>
        <w:t>
      технологиялық режим параметрлерін және процесті реттеу қағидаларын;</w:t>
      </w:r>
    </w:p>
    <w:bookmarkEnd w:id="273"/>
    <w:bookmarkStart w:name="z276" w:id="274"/>
    <w:p>
      <w:pPr>
        <w:spacing w:after="0"/>
        <w:ind w:left="0"/>
        <w:jc w:val="both"/>
      </w:pPr>
      <w:r>
        <w:rPr>
          <w:rFonts w:ascii="Times New Roman"/>
          <w:b w:val="false"/>
          <w:i w:val="false"/>
          <w:color w:val="000000"/>
          <w:sz w:val="28"/>
        </w:rPr>
        <w:t>
      слесарь ісін;</w:t>
      </w:r>
    </w:p>
    <w:bookmarkEnd w:id="274"/>
    <w:bookmarkStart w:name="z277" w:id="275"/>
    <w:p>
      <w:pPr>
        <w:spacing w:after="0"/>
        <w:ind w:left="0"/>
        <w:jc w:val="both"/>
      </w:pPr>
      <w:r>
        <w:rPr>
          <w:rFonts w:ascii="Times New Roman"/>
          <w:b w:val="false"/>
          <w:i w:val="false"/>
          <w:color w:val="000000"/>
          <w:sz w:val="28"/>
        </w:rPr>
        <w:t>
      жабдықты күтіп баптау қағидаларын.</w:t>
      </w:r>
    </w:p>
    <w:bookmarkEnd w:id="275"/>
    <w:bookmarkStart w:name="z278" w:id="276"/>
    <w:p>
      <w:pPr>
        <w:spacing w:after="0"/>
        <w:ind w:left="0"/>
        <w:jc w:val="left"/>
      </w:pPr>
      <w:r>
        <w:rPr>
          <w:rFonts w:ascii="Times New Roman"/>
          <w:b/>
          <w:i w:val="false"/>
          <w:color w:val="000000"/>
        </w:rPr>
        <w:t xml:space="preserve"> 16-параграф. Вискозды ерітінді алу аппаратшысы, 5-разряд</w:t>
      </w:r>
    </w:p>
    <w:bookmarkEnd w:id="276"/>
    <w:bookmarkStart w:name="z279" w:id="277"/>
    <w:p>
      <w:pPr>
        <w:spacing w:after="0"/>
        <w:ind w:left="0"/>
        <w:jc w:val="both"/>
      </w:pPr>
      <w:r>
        <w:rPr>
          <w:rFonts w:ascii="Times New Roman"/>
          <w:b w:val="false"/>
          <w:i w:val="false"/>
          <w:color w:val="000000"/>
          <w:sz w:val="28"/>
        </w:rPr>
        <w:t>
      37. Жұмыс сипаттамасы:</w:t>
      </w:r>
    </w:p>
    <w:bookmarkEnd w:id="277"/>
    <w:bookmarkStart w:name="z280" w:id="278"/>
    <w:p>
      <w:pPr>
        <w:spacing w:after="0"/>
        <w:ind w:left="0"/>
        <w:jc w:val="both"/>
      </w:pPr>
      <w:r>
        <w:rPr>
          <w:rFonts w:ascii="Times New Roman"/>
          <w:b w:val="false"/>
          <w:i w:val="false"/>
          <w:color w:val="000000"/>
          <w:sz w:val="28"/>
        </w:rPr>
        <w:t>
      вискозды ерітіндіні алудың, күкірт көміртегін вакуум-ксантатаралстырғышта, "ВА" аппараттарында, ксантогенаторларда дозалаудың технологиялық процесін жұмыс нұсқаулығына сәйкес жүргізу;</w:t>
      </w:r>
    </w:p>
    <w:bookmarkEnd w:id="278"/>
    <w:bookmarkStart w:name="z281" w:id="279"/>
    <w:p>
      <w:pPr>
        <w:spacing w:after="0"/>
        <w:ind w:left="0"/>
        <w:jc w:val="both"/>
      </w:pPr>
      <w:r>
        <w:rPr>
          <w:rFonts w:ascii="Times New Roman"/>
          <w:b w:val="false"/>
          <w:i w:val="false"/>
          <w:color w:val="000000"/>
          <w:sz w:val="28"/>
        </w:rPr>
        <w:t>
      күкірт көміртегін өлшеуіштерге алу және оны вакуум-ксантатмешалкаларға, аппараттарға жіберу;</w:t>
      </w:r>
    </w:p>
    <w:bookmarkEnd w:id="279"/>
    <w:bookmarkStart w:name="z282" w:id="280"/>
    <w:p>
      <w:pPr>
        <w:spacing w:after="0"/>
        <w:ind w:left="0"/>
        <w:jc w:val="both"/>
      </w:pPr>
      <w:r>
        <w:rPr>
          <w:rFonts w:ascii="Times New Roman"/>
          <w:b w:val="false"/>
          <w:i w:val="false"/>
          <w:color w:val="000000"/>
          <w:sz w:val="28"/>
        </w:rPr>
        <w:t>
      күкірт көміртегінің шығысын есептеу;</w:t>
      </w:r>
    </w:p>
    <w:bookmarkEnd w:id="280"/>
    <w:bookmarkStart w:name="z283" w:id="281"/>
    <w:p>
      <w:pPr>
        <w:spacing w:after="0"/>
        <w:ind w:left="0"/>
        <w:jc w:val="both"/>
      </w:pPr>
      <w:r>
        <w:rPr>
          <w:rFonts w:ascii="Times New Roman"/>
          <w:b w:val="false"/>
          <w:i w:val="false"/>
          <w:color w:val="000000"/>
          <w:sz w:val="28"/>
        </w:rPr>
        <w:t>
      өлшеуіштер мен коммуникациялардың жұмысындағы ақауларды анықтау және жою.</w:t>
      </w:r>
    </w:p>
    <w:bookmarkEnd w:id="281"/>
    <w:bookmarkStart w:name="z284" w:id="282"/>
    <w:p>
      <w:pPr>
        <w:spacing w:after="0"/>
        <w:ind w:left="0"/>
        <w:jc w:val="both"/>
      </w:pPr>
      <w:r>
        <w:rPr>
          <w:rFonts w:ascii="Times New Roman"/>
          <w:b w:val="false"/>
          <w:i w:val="false"/>
          <w:color w:val="000000"/>
          <w:sz w:val="28"/>
        </w:rPr>
        <w:t>
      38. Білуге тиіс:</w:t>
      </w:r>
    </w:p>
    <w:bookmarkEnd w:id="282"/>
    <w:bookmarkStart w:name="z285" w:id="283"/>
    <w:p>
      <w:pPr>
        <w:spacing w:after="0"/>
        <w:ind w:left="0"/>
        <w:jc w:val="both"/>
      </w:pPr>
      <w:r>
        <w:rPr>
          <w:rFonts w:ascii="Times New Roman"/>
          <w:b w:val="false"/>
          <w:i w:val="false"/>
          <w:color w:val="000000"/>
          <w:sz w:val="28"/>
        </w:rPr>
        <w:t>
      вискозды ерітіндіні алудың, күкірт көміртегін дозалаудың технологиялық процесін және қызмет көрсететін учаскенің схемасын;</w:t>
      </w:r>
    </w:p>
    <w:bookmarkEnd w:id="283"/>
    <w:bookmarkStart w:name="z286" w:id="284"/>
    <w:p>
      <w:pPr>
        <w:spacing w:after="0"/>
        <w:ind w:left="0"/>
        <w:jc w:val="both"/>
      </w:pPr>
      <w:r>
        <w:rPr>
          <w:rFonts w:ascii="Times New Roman"/>
          <w:b w:val="false"/>
          <w:i w:val="false"/>
          <w:color w:val="000000"/>
          <w:sz w:val="28"/>
        </w:rPr>
        <w:t>
      күкірт көміртегін өлшеуіштер мен бақылау-өлшеу аспаптарының құрылымы мен жұмыс принципін;</w:t>
      </w:r>
    </w:p>
    <w:bookmarkEnd w:id="284"/>
    <w:bookmarkStart w:name="z287" w:id="285"/>
    <w:p>
      <w:pPr>
        <w:spacing w:after="0"/>
        <w:ind w:left="0"/>
        <w:jc w:val="both"/>
      </w:pPr>
      <w:r>
        <w:rPr>
          <w:rFonts w:ascii="Times New Roman"/>
          <w:b w:val="false"/>
          <w:i w:val="false"/>
          <w:color w:val="000000"/>
          <w:sz w:val="28"/>
        </w:rPr>
        <w:t>
      арматура мен коммуникациялардың нысаны мен схемасын;</w:t>
      </w:r>
    </w:p>
    <w:bookmarkEnd w:id="285"/>
    <w:bookmarkStart w:name="z288" w:id="286"/>
    <w:p>
      <w:pPr>
        <w:spacing w:after="0"/>
        <w:ind w:left="0"/>
        <w:jc w:val="both"/>
      </w:pPr>
      <w:r>
        <w:rPr>
          <w:rFonts w:ascii="Times New Roman"/>
          <w:b w:val="false"/>
          <w:i w:val="false"/>
          <w:color w:val="000000"/>
          <w:sz w:val="28"/>
        </w:rPr>
        <w:t>
      күкірт көміртегінің физикалық-химиялық қасиеттерін, және оларға қойылатын талаптарды;</w:t>
      </w:r>
    </w:p>
    <w:bookmarkEnd w:id="286"/>
    <w:bookmarkStart w:name="z289" w:id="287"/>
    <w:p>
      <w:pPr>
        <w:spacing w:after="0"/>
        <w:ind w:left="0"/>
        <w:jc w:val="both"/>
      </w:pPr>
      <w:r>
        <w:rPr>
          <w:rFonts w:ascii="Times New Roman"/>
          <w:b w:val="false"/>
          <w:i w:val="false"/>
          <w:color w:val="000000"/>
          <w:sz w:val="28"/>
        </w:rPr>
        <w:t>
      өлшеуіш жұмысындағы ақауларды анықтау және жою әдістерін;</w:t>
      </w:r>
    </w:p>
    <w:bookmarkEnd w:id="287"/>
    <w:bookmarkStart w:name="z290" w:id="288"/>
    <w:p>
      <w:pPr>
        <w:spacing w:after="0"/>
        <w:ind w:left="0"/>
        <w:jc w:val="both"/>
      </w:pPr>
      <w:r>
        <w:rPr>
          <w:rFonts w:ascii="Times New Roman"/>
          <w:b w:val="false"/>
          <w:i w:val="false"/>
          <w:color w:val="000000"/>
          <w:sz w:val="28"/>
        </w:rPr>
        <w:t>
      есептеу әдістемесін.</w:t>
      </w:r>
    </w:p>
    <w:bookmarkEnd w:id="288"/>
    <w:bookmarkStart w:name="z291" w:id="289"/>
    <w:p>
      <w:pPr>
        <w:spacing w:after="0"/>
        <w:ind w:left="0"/>
        <w:jc w:val="left"/>
      </w:pPr>
      <w:r>
        <w:rPr>
          <w:rFonts w:ascii="Times New Roman"/>
          <w:b/>
          <w:i w:val="false"/>
          <w:color w:val="000000"/>
        </w:rPr>
        <w:t xml:space="preserve"> 17-параграф. Вискозды ерітінді алу аппаратшысы, 6-разряд</w:t>
      </w:r>
    </w:p>
    <w:bookmarkEnd w:id="289"/>
    <w:bookmarkStart w:name="z292" w:id="290"/>
    <w:p>
      <w:pPr>
        <w:spacing w:after="0"/>
        <w:ind w:left="0"/>
        <w:jc w:val="both"/>
      </w:pPr>
      <w:r>
        <w:rPr>
          <w:rFonts w:ascii="Times New Roman"/>
          <w:b w:val="false"/>
          <w:i w:val="false"/>
          <w:color w:val="000000"/>
          <w:sz w:val="28"/>
        </w:rPr>
        <w:t>
      39. Жұмыс сипаттамасы:</w:t>
      </w:r>
    </w:p>
    <w:bookmarkEnd w:id="290"/>
    <w:bookmarkStart w:name="z293" w:id="291"/>
    <w:p>
      <w:pPr>
        <w:spacing w:after="0"/>
        <w:ind w:left="0"/>
        <w:jc w:val="both"/>
      </w:pPr>
      <w:r>
        <w:rPr>
          <w:rFonts w:ascii="Times New Roman"/>
          <w:b w:val="false"/>
          <w:i w:val="false"/>
          <w:color w:val="000000"/>
          <w:sz w:val="28"/>
        </w:rPr>
        <w:t>
      вискозды массаны немесе ерітіндіні алудың, күкірт көміртегін вакуум-ксантатараластырғышта"ВА" аппараттарында, алудың, вискозды массаны еріткіштермен жеткеріп еріткіштерде еріту және жеткеріп ерітудің технологиялық процесінің барысын 12-ден астам "ВА" аппараттарына қызмет көрсету кезінде бақылау;</w:t>
      </w:r>
    </w:p>
    <w:bookmarkEnd w:id="291"/>
    <w:bookmarkStart w:name="z294" w:id="292"/>
    <w:p>
      <w:pPr>
        <w:spacing w:after="0"/>
        <w:ind w:left="0"/>
        <w:jc w:val="both"/>
      </w:pPr>
      <w:r>
        <w:rPr>
          <w:rFonts w:ascii="Times New Roman"/>
          <w:b w:val="false"/>
          <w:i w:val="false"/>
          <w:color w:val="000000"/>
          <w:sz w:val="28"/>
        </w:rPr>
        <w:t>
      целлюлозаны салу процесін, күкірт көміртегін, сілті мен суды "ВА" аппараттарына, вакуум – ксантатараластырғышта дозалауды;</w:t>
      </w:r>
    </w:p>
    <w:bookmarkEnd w:id="292"/>
    <w:bookmarkStart w:name="z295" w:id="293"/>
    <w:p>
      <w:pPr>
        <w:spacing w:after="0"/>
        <w:ind w:left="0"/>
        <w:jc w:val="both"/>
      </w:pPr>
      <w:r>
        <w:rPr>
          <w:rFonts w:ascii="Times New Roman"/>
          <w:b w:val="false"/>
          <w:i w:val="false"/>
          <w:color w:val="000000"/>
          <w:sz w:val="28"/>
        </w:rPr>
        <w:t>
      вискозды массаны немесе ерітіндіні дайындаудың, вискозды массаны еріту және жеткеріп еріту технологиялық процесі параметрлерінің сақталуын бақылау-өлшеу аспаптарының көмегімен және талдау нәтижелері бойынша бақылау және реттеу, күкірт көміртегін, сілті мен суды толтырылатын кесілген немесе сілтілі целлюлозаның салмағы мен сапасына, сілті концентрациясы мен "ВА" аппараттарындағы деструкциялаудың уақытына қарай есептеу;</w:t>
      </w:r>
    </w:p>
    <w:bookmarkEnd w:id="293"/>
    <w:bookmarkStart w:name="z296" w:id="294"/>
    <w:p>
      <w:pPr>
        <w:spacing w:after="0"/>
        <w:ind w:left="0"/>
        <w:jc w:val="both"/>
      </w:pPr>
      <w:r>
        <w:rPr>
          <w:rFonts w:ascii="Times New Roman"/>
          <w:b w:val="false"/>
          <w:i w:val="false"/>
          <w:color w:val="000000"/>
          <w:sz w:val="28"/>
        </w:rPr>
        <w:t>
      шикізаттың шығысы мен жартылай өнімнің шығымын есепке алу;</w:t>
      </w:r>
    </w:p>
    <w:bookmarkEnd w:id="294"/>
    <w:bookmarkStart w:name="z297" w:id="295"/>
    <w:p>
      <w:pPr>
        <w:spacing w:after="0"/>
        <w:ind w:left="0"/>
        <w:jc w:val="both"/>
      </w:pPr>
      <w:r>
        <w:rPr>
          <w:rFonts w:ascii="Times New Roman"/>
          <w:b w:val="false"/>
          <w:i w:val="false"/>
          <w:color w:val="000000"/>
          <w:sz w:val="28"/>
        </w:rPr>
        <w:t>
      қарамағындағы жұмысшылардың жұмысына басшылық ету және үйлестіру.</w:t>
      </w:r>
    </w:p>
    <w:bookmarkEnd w:id="295"/>
    <w:bookmarkStart w:name="z298" w:id="296"/>
    <w:p>
      <w:pPr>
        <w:spacing w:after="0"/>
        <w:ind w:left="0"/>
        <w:jc w:val="both"/>
      </w:pPr>
      <w:r>
        <w:rPr>
          <w:rFonts w:ascii="Times New Roman"/>
          <w:b w:val="false"/>
          <w:i w:val="false"/>
          <w:color w:val="000000"/>
          <w:sz w:val="28"/>
        </w:rPr>
        <w:t>
      40. Білуге тиіс:</w:t>
      </w:r>
    </w:p>
    <w:bookmarkEnd w:id="296"/>
    <w:bookmarkStart w:name="z299" w:id="297"/>
    <w:p>
      <w:pPr>
        <w:spacing w:after="0"/>
        <w:ind w:left="0"/>
        <w:jc w:val="both"/>
      </w:pPr>
      <w:r>
        <w:rPr>
          <w:rFonts w:ascii="Times New Roman"/>
          <w:b w:val="false"/>
          <w:i w:val="false"/>
          <w:color w:val="000000"/>
          <w:sz w:val="28"/>
        </w:rPr>
        <w:t>
      вискозды массаны немесе вискозды ерітіндіні алудың, вискозды массаны еріткіштер мен жеткеріп еріткіштерде еріту және жеткеріп ерітудің технологиялық процесін;</w:t>
      </w:r>
    </w:p>
    <w:bookmarkEnd w:id="297"/>
    <w:bookmarkStart w:name="z300" w:id="298"/>
    <w:p>
      <w:pPr>
        <w:spacing w:after="0"/>
        <w:ind w:left="0"/>
        <w:jc w:val="both"/>
      </w:pPr>
      <w:r>
        <w:rPr>
          <w:rFonts w:ascii="Times New Roman"/>
          <w:b w:val="false"/>
          <w:i w:val="false"/>
          <w:color w:val="000000"/>
          <w:sz w:val="28"/>
        </w:rPr>
        <w:t>
      қызмет көрсететін учаскенің схемасын;</w:t>
      </w:r>
    </w:p>
    <w:bookmarkEnd w:id="298"/>
    <w:bookmarkStart w:name="z301" w:id="299"/>
    <w:p>
      <w:pPr>
        <w:spacing w:after="0"/>
        <w:ind w:left="0"/>
        <w:jc w:val="both"/>
      </w:pPr>
      <w:r>
        <w:rPr>
          <w:rFonts w:ascii="Times New Roman"/>
          <w:b w:val="false"/>
          <w:i w:val="false"/>
          <w:color w:val="000000"/>
          <w:sz w:val="28"/>
        </w:rPr>
        <w:t>
      вакуум-ксантатараластырғыштаң, "ВА" аппараттарының, тиеу құралдарының, өлшеуіштердің, еріту және жеткеріп еріту аппараттары мен бақылау-өлшеу аспаптарының құрылымы мен жұмыс принципін;</w:t>
      </w:r>
    </w:p>
    <w:bookmarkEnd w:id="299"/>
    <w:bookmarkStart w:name="z302" w:id="300"/>
    <w:p>
      <w:pPr>
        <w:spacing w:after="0"/>
        <w:ind w:left="0"/>
        <w:jc w:val="both"/>
      </w:pPr>
      <w:r>
        <w:rPr>
          <w:rFonts w:ascii="Times New Roman"/>
          <w:b w:val="false"/>
          <w:i w:val="false"/>
          <w:color w:val="000000"/>
          <w:sz w:val="28"/>
        </w:rPr>
        <w:t>
      арматура мен коммуникациялардың нысаны мен схемасын;</w:t>
      </w:r>
    </w:p>
    <w:bookmarkEnd w:id="300"/>
    <w:bookmarkStart w:name="z303" w:id="301"/>
    <w:p>
      <w:pPr>
        <w:spacing w:after="0"/>
        <w:ind w:left="0"/>
        <w:jc w:val="both"/>
      </w:pPr>
      <w:r>
        <w:rPr>
          <w:rFonts w:ascii="Times New Roman"/>
          <w:b w:val="false"/>
          <w:i w:val="false"/>
          <w:color w:val="000000"/>
          <w:sz w:val="28"/>
        </w:rPr>
        <w:t xml:space="preserve">
      вискозды ерітіндінің физикалық-химиялық қасиеттерін, және оларға қойылатын талаптарды; </w:t>
      </w:r>
    </w:p>
    <w:bookmarkEnd w:id="301"/>
    <w:bookmarkStart w:name="z304" w:id="302"/>
    <w:p>
      <w:pPr>
        <w:spacing w:after="0"/>
        <w:ind w:left="0"/>
        <w:jc w:val="both"/>
      </w:pPr>
      <w:r>
        <w:rPr>
          <w:rFonts w:ascii="Times New Roman"/>
          <w:b w:val="false"/>
          <w:i w:val="false"/>
          <w:color w:val="000000"/>
          <w:sz w:val="28"/>
        </w:rPr>
        <w:t>
      дозаланатын компоненттердің саны мен "ВА" аппараттарындағы деструкциялаудың уақытын есептеу әдістемесін;</w:t>
      </w:r>
    </w:p>
    <w:bookmarkEnd w:id="302"/>
    <w:bookmarkStart w:name="z305" w:id="303"/>
    <w:p>
      <w:pPr>
        <w:spacing w:after="0"/>
        <w:ind w:left="0"/>
        <w:jc w:val="both"/>
      </w:pPr>
      <w:r>
        <w:rPr>
          <w:rFonts w:ascii="Times New Roman"/>
          <w:b w:val="false"/>
          <w:i w:val="false"/>
          <w:color w:val="000000"/>
          <w:sz w:val="28"/>
        </w:rPr>
        <w:t>
      вискозды ерітіндіні алудың технологиялық режимінің параметрлері және вискозды ерітіндіні алудың технологиялық процесін жүргізу және 12 "ВА" аппаратына дейін қызмет көрсететін учаскедегі жұмысшыларды басқару кезіндегі процестерді реттеу қағидаларын.</w:t>
      </w:r>
    </w:p>
    <w:bookmarkEnd w:id="303"/>
    <w:bookmarkStart w:name="z306" w:id="304"/>
    <w:p>
      <w:pPr>
        <w:spacing w:after="0"/>
        <w:ind w:left="0"/>
        <w:jc w:val="left"/>
      </w:pPr>
      <w:r>
        <w:rPr>
          <w:rFonts w:ascii="Times New Roman"/>
          <w:b/>
          <w:i w:val="false"/>
          <w:color w:val="000000"/>
        </w:rPr>
        <w:t xml:space="preserve"> 18-параграф. Гарнитураны ауыстырушы, 3-разряд</w:t>
      </w:r>
    </w:p>
    <w:bookmarkEnd w:id="304"/>
    <w:bookmarkStart w:name="z307" w:id="305"/>
    <w:p>
      <w:pPr>
        <w:spacing w:after="0"/>
        <w:ind w:left="0"/>
        <w:jc w:val="both"/>
      </w:pPr>
      <w:r>
        <w:rPr>
          <w:rFonts w:ascii="Times New Roman"/>
          <w:b w:val="false"/>
          <w:i w:val="false"/>
          <w:color w:val="000000"/>
          <w:sz w:val="28"/>
        </w:rPr>
        <w:t>
      41. Жұмыс сипаттамасы:</w:t>
      </w:r>
    </w:p>
    <w:bookmarkEnd w:id="305"/>
    <w:bookmarkStart w:name="z308" w:id="306"/>
    <w:p>
      <w:pPr>
        <w:spacing w:after="0"/>
        <w:ind w:left="0"/>
        <w:jc w:val="both"/>
      </w:pPr>
      <w:r>
        <w:rPr>
          <w:rFonts w:ascii="Times New Roman"/>
          <w:b w:val="false"/>
          <w:i w:val="false"/>
          <w:color w:val="000000"/>
          <w:sz w:val="28"/>
        </w:rPr>
        <w:t>
      иіру гарнитурасын ауыстыру және иіру машиналарын жоғары разрядты жұмысшының басшылығымен технологиялық тазалау;</w:t>
      </w:r>
    </w:p>
    <w:bookmarkEnd w:id="306"/>
    <w:bookmarkStart w:name="z309" w:id="307"/>
    <w:p>
      <w:pPr>
        <w:spacing w:after="0"/>
        <w:ind w:left="0"/>
        <w:jc w:val="both"/>
      </w:pPr>
      <w:r>
        <w:rPr>
          <w:rFonts w:ascii="Times New Roman"/>
          <w:b w:val="false"/>
          <w:i w:val="false"/>
          <w:color w:val="000000"/>
          <w:sz w:val="28"/>
        </w:rPr>
        <w:t>
      машинадан алынған иіру гарнитурасы мен жіп өткізу бөлшектерін шеберханаға жіберу және жаңасын жеткізу;</w:t>
      </w:r>
    </w:p>
    <w:bookmarkEnd w:id="307"/>
    <w:bookmarkStart w:name="z310" w:id="308"/>
    <w:p>
      <w:pPr>
        <w:spacing w:after="0"/>
        <w:ind w:left="0"/>
        <w:jc w:val="both"/>
      </w:pPr>
      <w:r>
        <w:rPr>
          <w:rFonts w:ascii="Times New Roman"/>
          <w:b w:val="false"/>
          <w:i w:val="false"/>
          <w:color w:val="000000"/>
          <w:sz w:val="28"/>
        </w:rPr>
        <w:t>
      машинаны натрий сульфатынан және ластан тазарту және жуу;</w:t>
      </w:r>
    </w:p>
    <w:bookmarkEnd w:id="308"/>
    <w:bookmarkStart w:name="z311" w:id="309"/>
    <w:p>
      <w:pPr>
        <w:spacing w:after="0"/>
        <w:ind w:left="0"/>
        <w:jc w:val="both"/>
      </w:pPr>
      <w:r>
        <w:rPr>
          <w:rFonts w:ascii="Times New Roman"/>
          <w:b w:val="false"/>
          <w:i w:val="false"/>
          <w:color w:val="000000"/>
          <w:sz w:val="28"/>
        </w:rPr>
        <w:t>
      иіру гарнитурасының стандарты орнатылуын тексеру;</w:t>
      </w:r>
    </w:p>
    <w:bookmarkEnd w:id="309"/>
    <w:bookmarkStart w:name="z312" w:id="310"/>
    <w:p>
      <w:pPr>
        <w:spacing w:after="0"/>
        <w:ind w:left="0"/>
        <w:jc w:val="both"/>
      </w:pPr>
      <w:r>
        <w:rPr>
          <w:rFonts w:ascii="Times New Roman"/>
          <w:b w:val="false"/>
          <w:i w:val="false"/>
          <w:color w:val="000000"/>
          <w:sz w:val="28"/>
        </w:rPr>
        <w:t>
      гарнитурадағы иіру ерітіндісінің ағынын анықтау және жою;</w:t>
      </w:r>
    </w:p>
    <w:bookmarkEnd w:id="310"/>
    <w:bookmarkStart w:name="z313" w:id="311"/>
    <w:p>
      <w:pPr>
        <w:spacing w:after="0"/>
        <w:ind w:left="0"/>
        <w:jc w:val="both"/>
      </w:pPr>
      <w:r>
        <w:rPr>
          <w:rFonts w:ascii="Times New Roman"/>
          <w:b w:val="false"/>
          <w:i w:val="false"/>
          <w:color w:val="000000"/>
          <w:sz w:val="28"/>
        </w:rPr>
        <w:t>
      жұмыс орнын күтіп ұстау.</w:t>
      </w:r>
    </w:p>
    <w:bookmarkEnd w:id="311"/>
    <w:bookmarkStart w:name="z314" w:id="312"/>
    <w:p>
      <w:pPr>
        <w:spacing w:after="0"/>
        <w:ind w:left="0"/>
        <w:jc w:val="both"/>
      </w:pPr>
      <w:r>
        <w:rPr>
          <w:rFonts w:ascii="Times New Roman"/>
          <w:b w:val="false"/>
          <w:i w:val="false"/>
          <w:color w:val="000000"/>
          <w:sz w:val="28"/>
        </w:rPr>
        <w:t>
      42. Білуге тиіс:</w:t>
      </w:r>
    </w:p>
    <w:bookmarkEnd w:id="312"/>
    <w:bookmarkStart w:name="z315" w:id="313"/>
    <w:p>
      <w:pPr>
        <w:spacing w:after="0"/>
        <w:ind w:left="0"/>
        <w:jc w:val="both"/>
      </w:pPr>
      <w:r>
        <w:rPr>
          <w:rFonts w:ascii="Times New Roman"/>
          <w:b w:val="false"/>
          <w:i w:val="false"/>
          <w:color w:val="000000"/>
          <w:sz w:val="28"/>
        </w:rPr>
        <w:t>
      иіру гарнитурасы мен жіп өткізу бөлшектерін ауыстырудың, машинаны технологиялық тазарту және жуу қағидасы мен тәртібін;</w:t>
      </w:r>
    </w:p>
    <w:bookmarkEnd w:id="313"/>
    <w:bookmarkStart w:name="z316" w:id="314"/>
    <w:p>
      <w:pPr>
        <w:spacing w:after="0"/>
        <w:ind w:left="0"/>
        <w:jc w:val="both"/>
      </w:pPr>
      <w:r>
        <w:rPr>
          <w:rFonts w:ascii="Times New Roman"/>
          <w:b w:val="false"/>
          <w:i w:val="false"/>
          <w:color w:val="000000"/>
          <w:sz w:val="28"/>
        </w:rPr>
        <w:t>
      гарнитураның құрылымы мен нысанын, өзге бөлшектермен өзара жұмыс әрекетін;</w:t>
      </w:r>
    </w:p>
    <w:bookmarkEnd w:id="314"/>
    <w:bookmarkStart w:name="z317" w:id="315"/>
    <w:p>
      <w:pPr>
        <w:spacing w:after="0"/>
        <w:ind w:left="0"/>
        <w:jc w:val="both"/>
      </w:pPr>
      <w:r>
        <w:rPr>
          <w:rFonts w:ascii="Times New Roman"/>
          <w:b w:val="false"/>
          <w:i w:val="false"/>
          <w:color w:val="000000"/>
          <w:sz w:val="28"/>
        </w:rPr>
        <w:t>
      гарнитура мен жіп өткізу бөлшектерінің жарамсыздығынан болатын талшық брагының түрлерін;</w:t>
      </w:r>
    </w:p>
    <w:bookmarkEnd w:id="315"/>
    <w:bookmarkStart w:name="z318" w:id="316"/>
    <w:p>
      <w:pPr>
        <w:spacing w:after="0"/>
        <w:ind w:left="0"/>
        <w:jc w:val="both"/>
      </w:pPr>
      <w:r>
        <w:rPr>
          <w:rFonts w:ascii="Times New Roman"/>
          <w:b w:val="false"/>
          <w:i w:val="false"/>
          <w:color w:val="000000"/>
          <w:sz w:val="28"/>
        </w:rPr>
        <w:t>
      вискоздың, иіру ерітіндісінің, тұндыру және пластификациондық ванна компоненттерінің қасиеттерін;</w:t>
      </w:r>
    </w:p>
    <w:bookmarkEnd w:id="316"/>
    <w:bookmarkStart w:name="z319" w:id="317"/>
    <w:p>
      <w:pPr>
        <w:spacing w:after="0"/>
        <w:ind w:left="0"/>
        <w:jc w:val="both"/>
      </w:pPr>
      <w:r>
        <w:rPr>
          <w:rFonts w:ascii="Times New Roman"/>
          <w:b w:val="false"/>
          <w:i w:val="false"/>
          <w:color w:val="000000"/>
          <w:sz w:val="28"/>
        </w:rPr>
        <w:t>
      жұмыс орнын күтіп ұстау қағидаларын.</w:t>
      </w:r>
    </w:p>
    <w:bookmarkEnd w:id="317"/>
    <w:bookmarkStart w:name="z320" w:id="318"/>
    <w:p>
      <w:pPr>
        <w:spacing w:after="0"/>
        <w:ind w:left="0"/>
        <w:jc w:val="left"/>
      </w:pPr>
      <w:r>
        <w:rPr>
          <w:rFonts w:ascii="Times New Roman"/>
          <w:b/>
          <w:i w:val="false"/>
          <w:color w:val="000000"/>
        </w:rPr>
        <w:t xml:space="preserve"> 19-параграф. Гарнитураны ауыстырушы, 4-разряд</w:t>
      </w:r>
    </w:p>
    <w:bookmarkEnd w:id="318"/>
    <w:bookmarkStart w:name="z321" w:id="319"/>
    <w:p>
      <w:pPr>
        <w:spacing w:after="0"/>
        <w:ind w:left="0"/>
        <w:jc w:val="both"/>
      </w:pPr>
      <w:r>
        <w:rPr>
          <w:rFonts w:ascii="Times New Roman"/>
          <w:b w:val="false"/>
          <w:i w:val="false"/>
          <w:color w:val="000000"/>
          <w:sz w:val="28"/>
        </w:rPr>
        <w:t>
      43. Жұмыс сипаттамасы:</w:t>
      </w:r>
    </w:p>
    <w:bookmarkEnd w:id="319"/>
    <w:bookmarkStart w:name="z322" w:id="320"/>
    <w:p>
      <w:pPr>
        <w:spacing w:after="0"/>
        <w:ind w:left="0"/>
        <w:jc w:val="both"/>
      </w:pPr>
      <w:r>
        <w:rPr>
          <w:rFonts w:ascii="Times New Roman"/>
          <w:b w:val="false"/>
          <w:i w:val="false"/>
          <w:color w:val="000000"/>
          <w:sz w:val="28"/>
        </w:rPr>
        <w:t>
      иіру гарнитурасын ауыстыру және иіру машиналарын технологиялық тазалау процесін жүргізу;</w:t>
      </w:r>
    </w:p>
    <w:bookmarkEnd w:id="320"/>
    <w:bookmarkStart w:name="z323" w:id="321"/>
    <w:p>
      <w:pPr>
        <w:spacing w:after="0"/>
        <w:ind w:left="0"/>
        <w:jc w:val="both"/>
      </w:pPr>
      <w:r>
        <w:rPr>
          <w:rFonts w:ascii="Times New Roman"/>
          <w:b w:val="false"/>
          <w:i w:val="false"/>
          <w:color w:val="000000"/>
          <w:sz w:val="28"/>
        </w:rPr>
        <w:t>
      бағынысты жұмысшыларға басшылық ету, гарнитураны ауыстыру және машиналарды тазалау жөніндегі жұмысты үйлестіру;</w:t>
      </w:r>
    </w:p>
    <w:bookmarkEnd w:id="321"/>
    <w:bookmarkStart w:name="z324" w:id="322"/>
    <w:p>
      <w:pPr>
        <w:spacing w:after="0"/>
        <w:ind w:left="0"/>
        <w:jc w:val="both"/>
      </w:pPr>
      <w:r>
        <w:rPr>
          <w:rFonts w:ascii="Times New Roman"/>
          <w:b w:val="false"/>
          <w:i w:val="false"/>
          <w:color w:val="000000"/>
          <w:sz w:val="28"/>
        </w:rPr>
        <w:t>
      гарнитураны ауыстыру және технологиялық тазалаудың барысын бақылау;</w:t>
      </w:r>
    </w:p>
    <w:bookmarkEnd w:id="322"/>
    <w:bookmarkStart w:name="z325" w:id="323"/>
    <w:p>
      <w:pPr>
        <w:spacing w:after="0"/>
        <w:ind w:left="0"/>
        <w:jc w:val="both"/>
      </w:pPr>
      <w:r>
        <w:rPr>
          <w:rFonts w:ascii="Times New Roman"/>
          <w:b w:val="false"/>
          <w:i w:val="false"/>
          <w:color w:val="000000"/>
          <w:sz w:val="28"/>
        </w:rPr>
        <w:t>
      иіру машинасы астауларынан тұндыру ваннасын және коллектор соңынан вискозды ағызу;</w:t>
      </w:r>
    </w:p>
    <w:bookmarkEnd w:id="323"/>
    <w:bookmarkStart w:name="z326" w:id="324"/>
    <w:p>
      <w:pPr>
        <w:spacing w:after="0"/>
        <w:ind w:left="0"/>
        <w:jc w:val="both"/>
      </w:pPr>
      <w:r>
        <w:rPr>
          <w:rFonts w:ascii="Times New Roman"/>
          <w:b w:val="false"/>
          <w:i w:val="false"/>
          <w:color w:val="000000"/>
          <w:sz w:val="28"/>
        </w:rPr>
        <w:t>
      машиналардағы ластанған кәріз бұрмаларын тазалау;</w:t>
      </w:r>
    </w:p>
    <w:bookmarkEnd w:id="324"/>
    <w:bookmarkStart w:name="z327" w:id="325"/>
    <w:p>
      <w:pPr>
        <w:spacing w:after="0"/>
        <w:ind w:left="0"/>
        <w:jc w:val="both"/>
      </w:pPr>
      <w:r>
        <w:rPr>
          <w:rFonts w:ascii="Times New Roman"/>
          <w:b w:val="false"/>
          <w:i w:val="false"/>
          <w:color w:val="000000"/>
          <w:sz w:val="28"/>
        </w:rPr>
        <w:t>
      машиналарда ауыстыруға қажетті гарнитура санымен: машиналарды тазалауға қажетті материалмен және айлабұйыммен қамтамасыз ету;</w:t>
      </w:r>
    </w:p>
    <w:bookmarkEnd w:id="325"/>
    <w:bookmarkStart w:name="z328" w:id="326"/>
    <w:p>
      <w:pPr>
        <w:spacing w:after="0"/>
        <w:ind w:left="0"/>
        <w:jc w:val="both"/>
      </w:pPr>
      <w:r>
        <w:rPr>
          <w:rFonts w:ascii="Times New Roman"/>
          <w:b w:val="false"/>
          <w:i w:val="false"/>
          <w:color w:val="000000"/>
          <w:sz w:val="28"/>
        </w:rPr>
        <w:t>
      машина астауларынан тұндыру ваннасымен толтыру, иіру ерітіндісін насос стойкалары мен червяктар арқылы өткізу;</w:t>
      </w:r>
    </w:p>
    <w:bookmarkEnd w:id="326"/>
    <w:bookmarkStart w:name="z329" w:id="327"/>
    <w:p>
      <w:pPr>
        <w:spacing w:after="0"/>
        <w:ind w:left="0"/>
        <w:jc w:val="both"/>
      </w:pPr>
      <w:r>
        <w:rPr>
          <w:rFonts w:ascii="Times New Roman"/>
          <w:b w:val="false"/>
          <w:i w:val="false"/>
          <w:color w:val="000000"/>
          <w:sz w:val="28"/>
        </w:rPr>
        <w:t>
      гарнитураны ауыстыру және технологиялық тазалау кезінде машинаны қабылдау және тапсыру;</w:t>
      </w:r>
    </w:p>
    <w:bookmarkEnd w:id="327"/>
    <w:bookmarkStart w:name="z330" w:id="328"/>
    <w:p>
      <w:pPr>
        <w:spacing w:after="0"/>
        <w:ind w:left="0"/>
        <w:jc w:val="both"/>
      </w:pPr>
      <w:r>
        <w:rPr>
          <w:rFonts w:ascii="Times New Roman"/>
          <w:b w:val="false"/>
          <w:i w:val="false"/>
          <w:color w:val="000000"/>
          <w:sz w:val="28"/>
        </w:rPr>
        <w:t>
      ауыстырылатын гарнитура мен жіп өткізу бөлшектерінің қажетті санын есептке алу және өндірістік журналға жазу;</w:t>
      </w:r>
    </w:p>
    <w:bookmarkEnd w:id="328"/>
    <w:bookmarkStart w:name="z331" w:id="329"/>
    <w:p>
      <w:pPr>
        <w:spacing w:after="0"/>
        <w:ind w:left="0"/>
        <w:jc w:val="both"/>
      </w:pPr>
      <w:r>
        <w:rPr>
          <w:rFonts w:ascii="Times New Roman"/>
          <w:b w:val="false"/>
          <w:i w:val="false"/>
          <w:color w:val="000000"/>
          <w:sz w:val="28"/>
        </w:rPr>
        <w:t>
      гарнитураның жұмысындағы ақауларды анықтау және жою;</w:t>
      </w:r>
    </w:p>
    <w:bookmarkEnd w:id="329"/>
    <w:bookmarkStart w:name="z332" w:id="330"/>
    <w:p>
      <w:pPr>
        <w:spacing w:after="0"/>
        <w:ind w:left="0"/>
        <w:jc w:val="both"/>
      </w:pPr>
      <w:r>
        <w:rPr>
          <w:rFonts w:ascii="Times New Roman"/>
          <w:b w:val="false"/>
          <w:i w:val="false"/>
          <w:color w:val="000000"/>
          <w:sz w:val="28"/>
        </w:rPr>
        <w:t>
      ұсақ жөндеу.</w:t>
      </w:r>
    </w:p>
    <w:bookmarkEnd w:id="330"/>
    <w:bookmarkStart w:name="z333" w:id="331"/>
    <w:p>
      <w:pPr>
        <w:spacing w:after="0"/>
        <w:ind w:left="0"/>
        <w:jc w:val="both"/>
      </w:pPr>
      <w:r>
        <w:rPr>
          <w:rFonts w:ascii="Times New Roman"/>
          <w:b w:val="false"/>
          <w:i w:val="false"/>
          <w:color w:val="000000"/>
          <w:sz w:val="28"/>
        </w:rPr>
        <w:t>
      44. Білуге тиіс:</w:t>
      </w:r>
    </w:p>
    <w:bookmarkEnd w:id="331"/>
    <w:bookmarkStart w:name="z334" w:id="332"/>
    <w:p>
      <w:pPr>
        <w:spacing w:after="0"/>
        <w:ind w:left="0"/>
        <w:jc w:val="both"/>
      </w:pPr>
      <w:r>
        <w:rPr>
          <w:rFonts w:ascii="Times New Roman"/>
          <w:b w:val="false"/>
          <w:i w:val="false"/>
          <w:color w:val="000000"/>
          <w:sz w:val="28"/>
        </w:rPr>
        <w:t>
      талшықты қалыптаудың технологиялық процесін;</w:t>
      </w:r>
    </w:p>
    <w:bookmarkEnd w:id="332"/>
    <w:bookmarkStart w:name="z335" w:id="333"/>
    <w:p>
      <w:pPr>
        <w:spacing w:after="0"/>
        <w:ind w:left="0"/>
        <w:jc w:val="both"/>
      </w:pPr>
      <w:r>
        <w:rPr>
          <w:rFonts w:ascii="Times New Roman"/>
          <w:b w:val="false"/>
          <w:i w:val="false"/>
          <w:color w:val="000000"/>
          <w:sz w:val="28"/>
        </w:rPr>
        <w:t>
      иіру машиналарының құрылымы мен жұмыс принципін;</w:t>
      </w:r>
    </w:p>
    <w:bookmarkEnd w:id="333"/>
    <w:bookmarkStart w:name="z336" w:id="334"/>
    <w:p>
      <w:pPr>
        <w:spacing w:after="0"/>
        <w:ind w:left="0"/>
        <w:jc w:val="both"/>
      </w:pPr>
      <w:r>
        <w:rPr>
          <w:rFonts w:ascii="Times New Roman"/>
          <w:b w:val="false"/>
          <w:i w:val="false"/>
          <w:color w:val="000000"/>
          <w:sz w:val="28"/>
        </w:rPr>
        <w:t>
      гарнитураны ауыстыру және технологиялық тазалаудың тәртібі мен қағидаларын;</w:t>
      </w:r>
    </w:p>
    <w:bookmarkEnd w:id="334"/>
    <w:bookmarkStart w:name="z337" w:id="335"/>
    <w:p>
      <w:pPr>
        <w:spacing w:after="0"/>
        <w:ind w:left="0"/>
        <w:jc w:val="both"/>
      </w:pPr>
      <w:r>
        <w:rPr>
          <w:rFonts w:ascii="Times New Roman"/>
          <w:b w:val="false"/>
          <w:i w:val="false"/>
          <w:color w:val="000000"/>
          <w:sz w:val="28"/>
        </w:rPr>
        <w:t>
      тұндыру ваннасын астауларға толтыру мен ағызу, вискозды ағызу және өткізу қағидаларын;</w:t>
      </w:r>
    </w:p>
    <w:bookmarkEnd w:id="335"/>
    <w:bookmarkStart w:name="z338" w:id="336"/>
    <w:p>
      <w:pPr>
        <w:spacing w:after="0"/>
        <w:ind w:left="0"/>
        <w:jc w:val="both"/>
      </w:pPr>
      <w:r>
        <w:rPr>
          <w:rFonts w:ascii="Times New Roman"/>
          <w:b w:val="false"/>
          <w:i w:val="false"/>
          <w:color w:val="000000"/>
          <w:sz w:val="28"/>
        </w:rPr>
        <w:t>
      есепті жүргізу қағидаларын;</w:t>
      </w:r>
    </w:p>
    <w:bookmarkEnd w:id="336"/>
    <w:bookmarkStart w:name="z339" w:id="337"/>
    <w:p>
      <w:pPr>
        <w:spacing w:after="0"/>
        <w:ind w:left="0"/>
        <w:jc w:val="both"/>
      </w:pPr>
      <w:r>
        <w:rPr>
          <w:rFonts w:ascii="Times New Roman"/>
          <w:b w:val="false"/>
          <w:i w:val="false"/>
          <w:color w:val="000000"/>
          <w:sz w:val="28"/>
        </w:rPr>
        <w:t>
      гарнитураның жұмысындағы ақауларды анықтау және жою әдістерін;</w:t>
      </w:r>
    </w:p>
    <w:bookmarkEnd w:id="337"/>
    <w:bookmarkStart w:name="z340" w:id="338"/>
    <w:p>
      <w:pPr>
        <w:spacing w:after="0"/>
        <w:ind w:left="0"/>
        <w:jc w:val="both"/>
      </w:pPr>
      <w:r>
        <w:rPr>
          <w:rFonts w:ascii="Times New Roman"/>
          <w:b w:val="false"/>
          <w:i w:val="false"/>
          <w:color w:val="000000"/>
          <w:sz w:val="28"/>
        </w:rPr>
        <w:t>
      слесарь ісін.</w:t>
      </w:r>
    </w:p>
    <w:bookmarkEnd w:id="338"/>
    <w:bookmarkStart w:name="z341" w:id="339"/>
    <w:p>
      <w:pPr>
        <w:spacing w:after="0"/>
        <w:ind w:left="0"/>
        <w:jc w:val="left"/>
      </w:pPr>
      <w:r>
        <w:rPr>
          <w:rFonts w:ascii="Times New Roman"/>
          <w:b/>
          <w:i w:val="false"/>
          <w:color w:val="000000"/>
        </w:rPr>
        <w:t xml:space="preserve"> 20-параграф. Дыбыс басқыш сыналарды жасаушы, 2-разряд</w:t>
      </w:r>
    </w:p>
    <w:bookmarkEnd w:id="339"/>
    <w:bookmarkStart w:name="z342" w:id="340"/>
    <w:p>
      <w:pPr>
        <w:spacing w:after="0"/>
        <w:ind w:left="0"/>
        <w:jc w:val="both"/>
      </w:pPr>
      <w:r>
        <w:rPr>
          <w:rFonts w:ascii="Times New Roman"/>
          <w:b w:val="false"/>
          <w:i w:val="false"/>
          <w:color w:val="000000"/>
          <w:sz w:val="28"/>
        </w:rPr>
        <w:t>
      45. Жұмыс сипаттамасы:</w:t>
      </w:r>
    </w:p>
    <w:bookmarkEnd w:id="340"/>
    <w:bookmarkStart w:name="z343" w:id="341"/>
    <w:p>
      <w:pPr>
        <w:spacing w:after="0"/>
        <w:ind w:left="0"/>
        <w:jc w:val="both"/>
      </w:pPr>
      <w:r>
        <w:rPr>
          <w:rFonts w:ascii="Times New Roman"/>
          <w:b w:val="false"/>
          <w:i w:val="false"/>
          <w:color w:val="000000"/>
          <w:sz w:val="28"/>
        </w:rPr>
        <w:t xml:space="preserve">
      штапельді шыны талшықтан жасалған жолақтарды станокта тегістеп жылтырату; </w:t>
      </w:r>
    </w:p>
    <w:bookmarkEnd w:id="341"/>
    <w:bookmarkStart w:name="z344" w:id="342"/>
    <w:p>
      <w:pPr>
        <w:spacing w:after="0"/>
        <w:ind w:left="0"/>
        <w:jc w:val="both"/>
      </w:pPr>
      <w:r>
        <w:rPr>
          <w:rFonts w:ascii="Times New Roman"/>
          <w:b w:val="false"/>
          <w:i w:val="false"/>
          <w:color w:val="000000"/>
          <w:sz w:val="28"/>
        </w:rPr>
        <w:t>
      дыбыс басқыш сыналарды берілген өлшемдер бойынша жинақтау, оларды техникалық шарттарға сәйкес желімдеу.</w:t>
      </w:r>
    </w:p>
    <w:bookmarkEnd w:id="342"/>
    <w:bookmarkStart w:name="z345" w:id="343"/>
    <w:p>
      <w:pPr>
        <w:spacing w:after="0"/>
        <w:ind w:left="0"/>
        <w:jc w:val="both"/>
      </w:pPr>
      <w:r>
        <w:rPr>
          <w:rFonts w:ascii="Times New Roman"/>
          <w:b w:val="false"/>
          <w:i w:val="false"/>
          <w:color w:val="000000"/>
          <w:sz w:val="28"/>
        </w:rPr>
        <w:t>
      46. Білуге тиіс:</w:t>
      </w:r>
    </w:p>
    <w:bookmarkEnd w:id="343"/>
    <w:bookmarkStart w:name="z346" w:id="344"/>
    <w:p>
      <w:pPr>
        <w:spacing w:after="0"/>
        <w:ind w:left="0"/>
        <w:jc w:val="both"/>
      </w:pPr>
      <w:r>
        <w:rPr>
          <w:rFonts w:ascii="Times New Roman"/>
          <w:b w:val="false"/>
          <w:i w:val="false"/>
          <w:color w:val="000000"/>
          <w:sz w:val="28"/>
        </w:rPr>
        <w:t>
      желімделетін құрамның рецептурасын;</w:t>
      </w:r>
    </w:p>
    <w:bookmarkEnd w:id="344"/>
    <w:bookmarkStart w:name="z347" w:id="345"/>
    <w:p>
      <w:pPr>
        <w:spacing w:after="0"/>
        <w:ind w:left="0"/>
        <w:jc w:val="both"/>
      </w:pPr>
      <w:r>
        <w:rPr>
          <w:rFonts w:ascii="Times New Roman"/>
          <w:b w:val="false"/>
          <w:i w:val="false"/>
          <w:color w:val="000000"/>
          <w:sz w:val="28"/>
        </w:rPr>
        <w:t>
      дыбыс басқыш сыналарды желімдеу жолдарын.</w:t>
      </w:r>
    </w:p>
    <w:bookmarkEnd w:id="345"/>
    <w:bookmarkStart w:name="z348" w:id="346"/>
    <w:p>
      <w:pPr>
        <w:spacing w:after="0"/>
        <w:ind w:left="0"/>
        <w:jc w:val="left"/>
      </w:pPr>
      <w:r>
        <w:rPr>
          <w:rFonts w:ascii="Times New Roman"/>
          <w:b/>
          <w:i w:val="false"/>
          <w:color w:val="000000"/>
        </w:rPr>
        <w:t xml:space="preserve"> 21-параграф. Жарық өткізгішті изоляциялаушы 4-разряд</w:t>
      </w:r>
    </w:p>
    <w:bookmarkEnd w:id="346"/>
    <w:bookmarkStart w:name="z349" w:id="347"/>
    <w:p>
      <w:pPr>
        <w:spacing w:after="0"/>
        <w:ind w:left="0"/>
        <w:jc w:val="both"/>
      </w:pPr>
      <w:r>
        <w:rPr>
          <w:rFonts w:ascii="Times New Roman"/>
          <w:b w:val="false"/>
          <w:i w:val="false"/>
          <w:color w:val="000000"/>
          <w:sz w:val="28"/>
        </w:rPr>
        <w:t>
      47. Жұмыс сипаттамасы:</w:t>
      </w:r>
    </w:p>
    <w:bookmarkEnd w:id="347"/>
    <w:bookmarkStart w:name="z350" w:id="348"/>
    <w:p>
      <w:pPr>
        <w:spacing w:after="0"/>
        <w:ind w:left="0"/>
        <w:jc w:val="both"/>
      </w:pPr>
      <w:r>
        <w:rPr>
          <w:rFonts w:ascii="Times New Roman"/>
          <w:b w:val="false"/>
          <w:i w:val="false"/>
          <w:color w:val="000000"/>
          <w:sz w:val="28"/>
        </w:rPr>
        <w:t>
      изоляциялаушы құрамды рецептураға сәйкес әзірлеу;</w:t>
      </w:r>
    </w:p>
    <w:bookmarkEnd w:id="348"/>
    <w:bookmarkStart w:name="z351" w:id="349"/>
    <w:p>
      <w:pPr>
        <w:spacing w:after="0"/>
        <w:ind w:left="0"/>
        <w:jc w:val="both"/>
      </w:pPr>
      <w:r>
        <w:rPr>
          <w:rFonts w:ascii="Times New Roman"/>
          <w:b w:val="false"/>
          <w:i w:val="false"/>
          <w:color w:val="000000"/>
          <w:sz w:val="28"/>
        </w:rPr>
        <w:t>
      жартылай фабрикатты (жарық өткізгішті) капрон жіппен орау, ерітіндіден икемді эластик қабықты кигізу, икемді қабық ұштарын өңдеу;</w:t>
      </w:r>
    </w:p>
    <w:bookmarkEnd w:id="349"/>
    <w:bookmarkStart w:name="z352" w:id="350"/>
    <w:p>
      <w:pPr>
        <w:spacing w:after="0"/>
        <w:ind w:left="0"/>
        <w:jc w:val="both"/>
      </w:pPr>
      <w:r>
        <w:rPr>
          <w:rFonts w:ascii="Times New Roman"/>
          <w:b w:val="false"/>
          <w:i w:val="false"/>
          <w:color w:val="000000"/>
          <w:sz w:val="28"/>
        </w:rPr>
        <w:t>
      дайын өнімдерді (жарық өткізгішті) таңбалау;</w:t>
      </w:r>
    </w:p>
    <w:bookmarkEnd w:id="350"/>
    <w:bookmarkStart w:name="z353" w:id="351"/>
    <w:p>
      <w:pPr>
        <w:spacing w:after="0"/>
        <w:ind w:left="0"/>
        <w:jc w:val="both"/>
      </w:pPr>
      <w:r>
        <w:rPr>
          <w:rFonts w:ascii="Times New Roman"/>
          <w:b w:val="false"/>
          <w:i w:val="false"/>
          <w:color w:val="000000"/>
          <w:sz w:val="28"/>
        </w:rPr>
        <w:t>
      технологиялық журналға көрсеткіштерін жазуды жүргізу.</w:t>
      </w:r>
    </w:p>
    <w:bookmarkEnd w:id="351"/>
    <w:bookmarkStart w:name="z354" w:id="352"/>
    <w:p>
      <w:pPr>
        <w:spacing w:after="0"/>
        <w:ind w:left="0"/>
        <w:jc w:val="both"/>
      </w:pPr>
      <w:r>
        <w:rPr>
          <w:rFonts w:ascii="Times New Roman"/>
          <w:b w:val="false"/>
          <w:i w:val="false"/>
          <w:color w:val="000000"/>
          <w:sz w:val="28"/>
        </w:rPr>
        <w:t>
      48. Білуге тиіс:</w:t>
      </w:r>
    </w:p>
    <w:bookmarkEnd w:id="352"/>
    <w:bookmarkStart w:name="z355" w:id="353"/>
    <w:p>
      <w:pPr>
        <w:spacing w:after="0"/>
        <w:ind w:left="0"/>
        <w:jc w:val="both"/>
      </w:pPr>
      <w:r>
        <w:rPr>
          <w:rFonts w:ascii="Times New Roman"/>
          <w:b w:val="false"/>
          <w:i w:val="false"/>
          <w:color w:val="000000"/>
          <w:sz w:val="28"/>
        </w:rPr>
        <w:t>
      жарық өткізгішті изоляциялаушы құраммен өңдеу жолдарын;</w:t>
      </w:r>
    </w:p>
    <w:bookmarkEnd w:id="353"/>
    <w:bookmarkStart w:name="z356" w:id="354"/>
    <w:p>
      <w:pPr>
        <w:spacing w:after="0"/>
        <w:ind w:left="0"/>
        <w:jc w:val="both"/>
      </w:pPr>
      <w:r>
        <w:rPr>
          <w:rFonts w:ascii="Times New Roman"/>
          <w:b w:val="false"/>
          <w:i w:val="false"/>
          <w:color w:val="000000"/>
          <w:sz w:val="28"/>
        </w:rPr>
        <w:t>
      кептіру технологиясын;</w:t>
      </w:r>
    </w:p>
    <w:bookmarkEnd w:id="354"/>
    <w:bookmarkStart w:name="z357" w:id="355"/>
    <w:p>
      <w:pPr>
        <w:spacing w:after="0"/>
        <w:ind w:left="0"/>
        <w:jc w:val="both"/>
      </w:pPr>
      <w:r>
        <w:rPr>
          <w:rFonts w:ascii="Times New Roman"/>
          <w:b w:val="false"/>
          <w:i w:val="false"/>
          <w:color w:val="000000"/>
          <w:sz w:val="28"/>
        </w:rPr>
        <w:t>
      қолданылатын шикізат материалдарының қасиеттерін;</w:t>
      </w:r>
    </w:p>
    <w:bookmarkEnd w:id="355"/>
    <w:bookmarkStart w:name="z358" w:id="356"/>
    <w:p>
      <w:pPr>
        <w:spacing w:after="0"/>
        <w:ind w:left="0"/>
        <w:jc w:val="both"/>
      </w:pPr>
      <w:r>
        <w:rPr>
          <w:rFonts w:ascii="Times New Roman"/>
          <w:b w:val="false"/>
          <w:i w:val="false"/>
          <w:color w:val="000000"/>
          <w:sz w:val="28"/>
        </w:rPr>
        <w:t>
      жарық өткізгішті таңбалау тәсілдерін;</w:t>
      </w:r>
    </w:p>
    <w:bookmarkEnd w:id="356"/>
    <w:bookmarkStart w:name="z359" w:id="357"/>
    <w:p>
      <w:pPr>
        <w:spacing w:after="0"/>
        <w:ind w:left="0"/>
        <w:jc w:val="both"/>
      </w:pPr>
      <w:r>
        <w:rPr>
          <w:rFonts w:ascii="Times New Roman"/>
          <w:b w:val="false"/>
          <w:i w:val="false"/>
          <w:color w:val="000000"/>
          <w:sz w:val="28"/>
        </w:rPr>
        <w:t>
      изоляциялаушы құрамды әзірлеу тәсілдерін және олардың концентрациясын анықтау қағидаларын;</w:t>
      </w:r>
    </w:p>
    <w:bookmarkEnd w:id="357"/>
    <w:bookmarkStart w:name="z360" w:id="358"/>
    <w:p>
      <w:pPr>
        <w:spacing w:after="0"/>
        <w:ind w:left="0"/>
        <w:jc w:val="both"/>
      </w:pPr>
      <w:r>
        <w:rPr>
          <w:rFonts w:ascii="Times New Roman"/>
          <w:b w:val="false"/>
          <w:i w:val="false"/>
          <w:color w:val="000000"/>
          <w:sz w:val="28"/>
        </w:rPr>
        <w:t>
      бақылау аспаптары мен талдау таразысын пайдалану қағидаларын.</w:t>
      </w:r>
    </w:p>
    <w:bookmarkEnd w:id="358"/>
    <w:bookmarkStart w:name="z361" w:id="359"/>
    <w:p>
      <w:pPr>
        <w:spacing w:after="0"/>
        <w:ind w:left="0"/>
        <w:jc w:val="left"/>
      </w:pPr>
      <w:r>
        <w:rPr>
          <w:rFonts w:ascii="Times New Roman"/>
          <w:b/>
          <w:i w:val="false"/>
          <w:color w:val="000000"/>
        </w:rPr>
        <w:t xml:space="preserve"> 22-параграф. Жіпті қайта ораушы, 4-разряд</w:t>
      </w:r>
    </w:p>
    <w:bookmarkEnd w:id="359"/>
    <w:bookmarkStart w:name="z362" w:id="360"/>
    <w:p>
      <w:pPr>
        <w:spacing w:after="0"/>
        <w:ind w:left="0"/>
        <w:jc w:val="both"/>
      </w:pPr>
      <w:r>
        <w:rPr>
          <w:rFonts w:ascii="Times New Roman"/>
          <w:b w:val="false"/>
          <w:i w:val="false"/>
          <w:color w:val="000000"/>
          <w:sz w:val="28"/>
        </w:rPr>
        <w:t>
      49. Жұмыс сипаттамасы:</w:t>
      </w:r>
    </w:p>
    <w:bookmarkEnd w:id="360"/>
    <w:bookmarkStart w:name="z363" w:id="361"/>
    <w:p>
      <w:pPr>
        <w:spacing w:after="0"/>
        <w:ind w:left="0"/>
        <w:jc w:val="both"/>
      </w:pPr>
      <w:r>
        <w:rPr>
          <w:rFonts w:ascii="Times New Roman"/>
          <w:b w:val="false"/>
          <w:i w:val="false"/>
          <w:color w:val="000000"/>
          <w:sz w:val="28"/>
        </w:rPr>
        <w:t>
      химиялық талшықтан жасалған жіпті, талшықты қалыптастыру немесе орау кезінде болған жасарын ақауларды анықтау мақсатымен, иіру куличтерінен, бобинадан, патрондар мен копеден қайта ораудың, жіпке майлауыш қосудың және тасымалдау паковкасын жасаудың технологиялық процесін жұмыс нұсқаулығына сәйкес жүргізу;</w:t>
      </w:r>
    </w:p>
    <w:bookmarkEnd w:id="361"/>
    <w:bookmarkStart w:name="z364" w:id="362"/>
    <w:p>
      <w:pPr>
        <w:spacing w:after="0"/>
        <w:ind w:left="0"/>
        <w:jc w:val="both"/>
      </w:pPr>
      <w:r>
        <w:rPr>
          <w:rFonts w:ascii="Times New Roman"/>
          <w:b w:val="false"/>
          <w:i w:val="false"/>
          <w:color w:val="000000"/>
          <w:sz w:val="28"/>
        </w:rPr>
        <w:t>
      қоректендіруші паковканы ауыстыру және жұмысталған наработанной шпульді алу, үзіктерді жою және жіп ақауын шпульдің алдыңғы сыртына шығара отырып жою;</w:t>
      </w:r>
    </w:p>
    <w:bookmarkEnd w:id="362"/>
    <w:bookmarkStart w:name="z365" w:id="363"/>
    <w:p>
      <w:pPr>
        <w:spacing w:after="0"/>
        <w:ind w:left="0"/>
        <w:jc w:val="both"/>
      </w:pPr>
      <w:r>
        <w:rPr>
          <w:rFonts w:ascii="Times New Roman"/>
          <w:b w:val="false"/>
          <w:i w:val="false"/>
          <w:color w:val="000000"/>
          <w:sz w:val="28"/>
        </w:rPr>
        <w:t>
      қоректендіруші және жұмысталатын паковкалардың біркелкі алынуын қамтамасыз ету;</w:t>
      </w:r>
    </w:p>
    <w:bookmarkEnd w:id="363"/>
    <w:bookmarkStart w:name="z366" w:id="364"/>
    <w:p>
      <w:pPr>
        <w:spacing w:after="0"/>
        <w:ind w:left="0"/>
        <w:jc w:val="both"/>
      </w:pPr>
      <w:r>
        <w:rPr>
          <w:rFonts w:ascii="Times New Roman"/>
          <w:b w:val="false"/>
          <w:i w:val="false"/>
          <w:color w:val="000000"/>
          <w:sz w:val="28"/>
        </w:rPr>
        <w:t>
      химиялық талшықтан жасалған жіптің сапасына қойылатын мемлекеттік стандарт талаптарын, ораудың тығыздығы мен жіптің майлану деңгейін қатаң сақтау;</w:t>
      </w:r>
    </w:p>
    <w:bookmarkEnd w:id="364"/>
    <w:bookmarkStart w:name="z367" w:id="365"/>
    <w:p>
      <w:pPr>
        <w:spacing w:after="0"/>
        <w:ind w:left="0"/>
        <w:jc w:val="both"/>
      </w:pPr>
      <w:r>
        <w:rPr>
          <w:rFonts w:ascii="Times New Roman"/>
          <w:b w:val="false"/>
          <w:i w:val="false"/>
          <w:color w:val="000000"/>
          <w:sz w:val="28"/>
        </w:rPr>
        <w:t xml:space="preserve">
      өткізгіш бөлшектер жіптерінің, майдалау білікшелерінің жай-күйін бақылау және жіппен кесілген бөлшектерді уақтылы ауыстыру; </w:t>
      </w:r>
    </w:p>
    <w:bookmarkEnd w:id="365"/>
    <w:bookmarkStart w:name="z368" w:id="366"/>
    <w:p>
      <w:pPr>
        <w:spacing w:after="0"/>
        <w:ind w:left="0"/>
        <w:jc w:val="both"/>
      </w:pPr>
      <w:r>
        <w:rPr>
          <w:rFonts w:ascii="Times New Roman"/>
          <w:b w:val="false"/>
          <w:i w:val="false"/>
          <w:color w:val="000000"/>
          <w:sz w:val="28"/>
        </w:rPr>
        <w:t xml:space="preserve">
      майсыздандыру жүйесінде майлағыштың деңгейін бақылау және реттеу; </w:t>
      </w:r>
    </w:p>
    <w:bookmarkEnd w:id="366"/>
    <w:bookmarkStart w:name="z369" w:id="367"/>
    <w:p>
      <w:pPr>
        <w:spacing w:after="0"/>
        <w:ind w:left="0"/>
        <w:jc w:val="both"/>
      </w:pPr>
      <w:r>
        <w:rPr>
          <w:rFonts w:ascii="Times New Roman"/>
          <w:b w:val="false"/>
          <w:i w:val="false"/>
          <w:color w:val="000000"/>
          <w:sz w:val="28"/>
        </w:rPr>
        <w:t>
      ораудың тығыздығын мемлекеттік стандарт бойынша алу үшін жіптің керілуі;</w:t>
      </w:r>
    </w:p>
    <w:bookmarkEnd w:id="367"/>
    <w:bookmarkStart w:name="z370" w:id="368"/>
    <w:p>
      <w:pPr>
        <w:spacing w:after="0"/>
        <w:ind w:left="0"/>
        <w:jc w:val="both"/>
      </w:pPr>
      <w:r>
        <w:rPr>
          <w:rFonts w:ascii="Times New Roman"/>
          <w:b w:val="false"/>
          <w:i w:val="false"/>
          <w:color w:val="000000"/>
          <w:sz w:val="28"/>
        </w:rPr>
        <w:t>
      патрондарға нөмірлерді жапсыру;</w:t>
      </w:r>
    </w:p>
    <w:bookmarkEnd w:id="368"/>
    <w:bookmarkStart w:name="z371" w:id="369"/>
    <w:p>
      <w:pPr>
        <w:spacing w:after="0"/>
        <w:ind w:left="0"/>
        <w:jc w:val="both"/>
      </w:pPr>
      <w:r>
        <w:rPr>
          <w:rFonts w:ascii="Times New Roman"/>
          <w:b w:val="false"/>
          <w:i w:val="false"/>
          <w:color w:val="000000"/>
          <w:sz w:val="28"/>
        </w:rPr>
        <w:t>
      қызмет көрсететін машинаның барлық механизмдерінің, тарту және бақылау-тазалау айлабұйымдары мен түйін тоқушылардың жұмысын және жай-күйін қадағалау;</w:t>
      </w:r>
    </w:p>
    <w:bookmarkEnd w:id="369"/>
    <w:bookmarkStart w:name="z372" w:id="370"/>
    <w:p>
      <w:pPr>
        <w:spacing w:after="0"/>
        <w:ind w:left="0"/>
        <w:jc w:val="both"/>
      </w:pPr>
      <w:r>
        <w:rPr>
          <w:rFonts w:ascii="Times New Roman"/>
          <w:b w:val="false"/>
          <w:i w:val="false"/>
          <w:color w:val="000000"/>
          <w:sz w:val="28"/>
        </w:rPr>
        <w:t>
      келіп түскен талшықты, шпуль жіптерін тексеру;</w:t>
      </w:r>
    </w:p>
    <w:bookmarkEnd w:id="370"/>
    <w:bookmarkStart w:name="z373" w:id="371"/>
    <w:p>
      <w:pPr>
        <w:spacing w:after="0"/>
        <w:ind w:left="0"/>
        <w:jc w:val="both"/>
      </w:pPr>
      <w:r>
        <w:rPr>
          <w:rFonts w:ascii="Times New Roman"/>
          <w:b w:val="false"/>
          <w:i w:val="false"/>
          <w:color w:val="000000"/>
          <w:sz w:val="28"/>
        </w:rPr>
        <w:t>
      угарды жинау және тапсыру;</w:t>
      </w:r>
    </w:p>
    <w:bookmarkEnd w:id="371"/>
    <w:bookmarkStart w:name="z374" w:id="372"/>
    <w:p>
      <w:pPr>
        <w:spacing w:after="0"/>
        <w:ind w:left="0"/>
        <w:jc w:val="both"/>
      </w:pPr>
      <w:r>
        <w:rPr>
          <w:rFonts w:ascii="Times New Roman"/>
          <w:b w:val="false"/>
          <w:i w:val="false"/>
          <w:color w:val="000000"/>
          <w:sz w:val="28"/>
        </w:rPr>
        <w:t>
      жабдықты жөндеуден қабылдауға қатысу;</w:t>
      </w:r>
    </w:p>
    <w:bookmarkEnd w:id="372"/>
    <w:bookmarkStart w:name="z375" w:id="373"/>
    <w:p>
      <w:pPr>
        <w:spacing w:after="0"/>
        <w:ind w:left="0"/>
        <w:jc w:val="both"/>
      </w:pPr>
      <w:r>
        <w:rPr>
          <w:rFonts w:ascii="Times New Roman"/>
          <w:b w:val="false"/>
          <w:i w:val="false"/>
          <w:color w:val="000000"/>
          <w:sz w:val="28"/>
        </w:rPr>
        <w:t>
      машинаны тазалау.</w:t>
      </w:r>
    </w:p>
    <w:bookmarkEnd w:id="373"/>
    <w:bookmarkStart w:name="z376" w:id="374"/>
    <w:p>
      <w:pPr>
        <w:spacing w:after="0"/>
        <w:ind w:left="0"/>
        <w:jc w:val="both"/>
      </w:pPr>
      <w:r>
        <w:rPr>
          <w:rFonts w:ascii="Times New Roman"/>
          <w:b w:val="false"/>
          <w:i w:val="false"/>
          <w:color w:val="000000"/>
          <w:sz w:val="28"/>
        </w:rPr>
        <w:t>
      50. Білуге тиіс:</w:t>
      </w:r>
    </w:p>
    <w:bookmarkEnd w:id="374"/>
    <w:bookmarkStart w:name="z377" w:id="375"/>
    <w:p>
      <w:pPr>
        <w:spacing w:after="0"/>
        <w:ind w:left="0"/>
        <w:jc w:val="both"/>
      </w:pPr>
      <w:r>
        <w:rPr>
          <w:rFonts w:ascii="Times New Roman"/>
          <w:b w:val="false"/>
          <w:i w:val="false"/>
          <w:color w:val="000000"/>
          <w:sz w:val="28"/>
        </w:rPr>
        <w:t>
      химиялық талшықтан жасалған жіпті қайта ораудың технологиялық процесі мен нысанын;</w:t>
      </w:r>
    </w:p>
    <w:bookmarkEnd w:id="375"/>
    <w:bookmarkStart w:name="z378" w:id="376"/>
    <w:p>
      <w:pPr>
        <w:spacing w:after="0"/>
        <w:ind w:left="0"/>
        <w:jc w:val="both"/>
      </w:pPr>
      <w:r>
        <w:rPr>
          <w:rFonts w:ascii="Times New Roman"/>
          <w:b w:val="false"/>
          <w:i w:val="false"/>
          <w:color w:val="000000"/>
          <w:sz w:val="28"/>
        </w:rPr>
        <w:t>
      қайта орау машинасының құрылымын, оның негізгі механизмдерінің жұмысы мен өзара әрекетін;</w:t>
      </w:r>
    </w:p>
    <w:bookmarkEnd w:id="376"/>
    <w:bookmarkStart w:name="z379" w:id="377"/>
    <w:p>
      <w:pPr>
        <w:spacing w:after="0"/>
        <w:ind w:left="0"/>
        <w:jc w:val="both"/>
      </w:pPr>
      <w:r>
        <w:rPr>
          <w:rFonts w:ascii="Times New Roman"/>
          <w:b w:val="false"/>
          <w:i w:val="false"/>
          <w:color w:val="000000"/>
          <w:sz w:val="28"/>
        </w:rPr>
        <w:t>
      қайта өңделетін талшықтың түрлерін, қасиеттері мен нөмірін және оларды қайта орау сапасына қойылатын талаптарды;</w:t>
      </w:r>
    </w:p>
    <w:bookmarkEnd w:id="377"/>
    <w:bookmarkStart w:name="z380" w:id="378"/>
    <w:p>
      <w:pPr>
        <w:spacing w:after="0"/>
        <w:ind w:left="0"/>
        <w:jc w:val="both"/>
      </w:pPr>
      <w:r>
        <w:rPr>
          <w:rFonts w:ascii="Times New Roman"/>
          <w:b w:val="false"/>
          <w:i w:val="false"/>
          <w:color w:val="000000"/>
          <w:sz w:val="28"/>
        </w:rPr>
        <w:t>
      жіпті, талшықты қалыптастыру немесе орау кезінде болған жасарын ақауларды;</w:t>
      </w:r>
    </w:p>
    <w:bookmarkEnd w:id="378"/>
    <w:bookmarkStart w:name="z381" w:id="379"/>
    <w:p>
      <w:pPr>
        <w:spacing w:after="0"/>
        <w:ind w:left="0"/>
        <w:jc w:val="both"/>
      </w:pPr>
      <w:r>
        <w:rPr>
          <w:rFonts w:ascii="Times New Roman"/>
          <w:b w:val="false"/>
          <w:i w:val="false"/>
          <w:color w:val="000000"/>
          <w:sz w:val="28"/>
        </w:rPr>
        <w:t>
      жіптік ақауын жою әдістерін;</w:t>
      </w:r>
    </w:p>
    <w:bookmarkEnd w:id="379"/>
    <w:bookmarkStart w:name="z382" w:id="380"/>
    <w:p>
      <w:pPr>
        <w:spacing w:after="0"/>
        <w:ind w:left="0"/>
        <w:jc w:val="both"/>
      </w:pPr>
      <w:r>
        <w:rPr>
          <w:rFonts w:ascii="Times New Roman"/>
          <w:b w:val="false"/>
          <w:i w:val="false"/>
          <w:color w:val="000000"/>
          <w:sz w:val="28"/>
        </w:rPr>
        <w:t>
      угардың түрлері мен нормасын;</w:t>
      </w:r>
    </w:p>
    <w:bookmarkEnd w:id="380"/>
    <w:bookmarkStart w:name="z383" w:id="381"/>
    <w:p>
      <w:pPr>
        <w:spacing w:after="0"/>
        <w:ind w:left="0"/>
        <w:jc w:val="both"/>
      </w:pPr>
      <w:r>
        <w:rPr>
          <w:rFonts w:ascii="Times New Roman"/>
          <w:b w:val="false"/>
          <w:i w:val="false"/>
          <w:color w:val="000000"/>
          <w:sz w:val="28"/>
        </w:rPr>
        <w:t>
      жіпті тарту мен байлауды реттеу қағидаларын;</w:t>
      </w:r>
    </w:p>
    <w:bookmarkEnd w:id="381"/>
    <w:bookmarkStart w:name="z384" w:id="382"/>
    <w:p>
      <w:pPr>
        <w:spacing w:after="0"/>
        <w:ind w:left="0"/>
        <w:jc w:val="both"/>
      </w:pPr>
      <w:r>
        <w:rPr>
          <w:rFonts w:ascii="Times New Roman"/>
          <w:b w:val="false"/>
          <w:i w:val="false"/>
          <w:color w:val="000000"/>
          <w:sz w:val="28"/>
        </w:rPr>
        <w:t>
      жабдықты күтіп ұстау қағидаларын.</w:t>
      </w:r>
    </w:p>
    <w:bookmarkEnd w:id="382"/>
    <w:bookmarkStart w:name="z385" w:id="383"/>
    <w:p>
      <w:pPr>
        <w:spacing w:after="0"/>
        <w:ind w:left="0"/>
        <w:jc w:val="left"/>
      </w:pPr>
      <w:r>
        <w:rPr>
          <w:rFonts w:ascii="Times New Roman"/>
          <w:b/>
          <w:i w:val="false"/>
          <w:color w:val="000000"/>
        </w:rPr>
        <w:t xml:space="preserve"> 23-параграф. Иіру блоктарын ауыстырушы, 4-разряд</w:t>
      </w:r>
    </w:p>
    <w:bookmarkEnd w:id="383"/>
    <w:bookmarkStart w:name="z386" w:id="384"/>
    <w:p>
      <w:pPr>
        <w:spacing w:after="0"/>
        <w:ind w:left="0"/>
        <w:jc w:val="both"/>
      </w:pPr>
      <w:r>
        <w:rPr>
          <w:rFonts w:ascii="Times New Roman"/>
          <w:b w:val="false"/>
          <w:i w:val="false"/>
          <w:color w:val="000000"/>
          <w:sz w:val="28"/>
        </w:rPr>
        <w:t>
      51. Жұмыс сипаттамасы:</w:t>
      </w:r>
    </w:p>
    <w:bookmarkEnd w:id="384"/>
    <w:bookmarkStart w:name="z387" w:id="385"/>
    <w:p>
      <w:pPr>
        <w:spacing w:after="0"/>
        <w:ind w:left="0"/>
        <w:jc w:val="both"/>
      </w:pPr>
      <w:r>
        <w:rPr>
          <w:rFonts w:ascii="Times New Roman"/>
          <w:b w:val="false"/>
          <w:i w:val="false"/>
          <w:color w:val="000000"/>
          <w:sz w:val="28"/>
        </w:rPr>
        <w:t>
      иіру блоктарын жұмыс нұсқаулығына сәйкес ауыстыру;</w:t>
      </w:r>
    </w:p>
    <w:bookmarkEnd w:id="385"/>
    <w:bookmarkStart w:name="z388" w:id="386"/>
    <w:p>
      <w:pPr>
        <w:spacing w:after="0"/>
        <w:ind w:left="0"/>
        <w:jc w:val="both"/>
      </w:pPr>
      <w:r>
        <w:rPr>
          <w:rFonts w:ascii="Times New Roman"/>
          <w:b w:val="false"/>
          <w:i w:val="false"/>
          <w:color w:val="000000"/>
          <w:sz w:val="28"/>
        </w:rPr>
        <w:t>
      иіру орнын блоктарды ауыстыруға дайындау, азотты желінің динильді қыздыру жүйесін ағыту, иіру қақпағын босату, бункер мен стоякты көтеру, блокты алу, одан иіру насосы мен балқыту торшасын ағытып алу;</w:t>
      </w:r>
    </w:p>
    <w:bookmarkEnd w:id="386"/>
    <w:bookmarkStart w:name="z389" w:id="387"/>
    <w:p>
      <w:pPr>
        <w:spacing w:after="0"/>
        <w:ind w:left="0"/>
        <w:jc w:val="both"/>
      </w:pPr>
      <w:r>
        <w:rPr>
          <w:rFonts w:ascii="Times New Roman"/>
          <w:b w:val="false"/>
          <w:i w:val="false"/>
          <w:color w:val="000000"/>
          <w:sz w:val="28"/>
        </w:rPr>
        <w:t>
      иіру бөлшегінің қаптамасын тазалау;</w:t>
      </w:r>
    </w:p>
    <w:bookmarkEnd w:id="387"/>
    <w:bookmarkStart w:name="z390" w:id="388"/>
    <w:p>
      <w:pPr>
        <w:spacing w:after="0"/>
        <w:ind w:left="0"/>
        <w:jc w:val="both"/>
      </w:pPr>
      <w:r>
        <w:rPr>
          <w:rFonts w:ascii="Times New Roman"/>
          <w:b w:val="false"/>
          <w:i w:val="false"/>
          <w:color w:val="000000"/>
          <w:sz w:val="28"/>
        </w:rPr>
        <w:t>
      шеберханадан жаңа блокты жеткізу;</w:t>
      </w:r>
    </w:p>
    <w:bookmarkEnd w:id="388"/>
    <w:bookmarkStart w:name="z391" w:id="389"/>
    <w:p>
      <w:pPr>
        <w:spacing w:after="0"/>
        <w:ind w:left="0"/>
        <w:jc w:val="both"/>
      </w:pPr>
      <w:r>
        <w:rPr>
          <w:rFonts w:ascii="Times New Roman"/>
          <w:b w:val="false"/>
          <w:i w:val="false"/>
          <w:color w:val="000000"/>
          <w:sz w:val="28"/>
        </w:rPr>
        <w:t>
      насосты тарту, блокты қаптамаға орнату;</w:t>
      </w:r>
    </w:p>
    <w:bookmarkEnd w:id="389"/>
    <w:bookmarkStart w:name="z392" w:id="390"/>
    <w:p>
      <w:pPr>
        <w:spacing w:after="0"/>
        <w:ind w:left="0"/>
        <w:jc w:val="both"/>
      </w:pPr>
      <w:r>
        <w:rPr>
          <w:rFonts w:ascii="Times New Roman"/>
          <w:b w:val="false"/>
          <w:i w:val="false"/>
          <w:color w:val="000000"/>
          <w:sz w:val="28"/>
        </w:rPr>
        <w:t>
      иіру орнын іске қосуға дайындау;</w:t>
      </w:r>
    </w:p>
    <w:bookmarkEnd w:id="390"/>
    <w:bookmarkStart w:name="z393" w:id="391"/>
    <w:p>
      <w:pPr>
        <w:spacing w:after="0"/>
        <w:ind w:left="0"/>
        <w:jc w:val="both"/>
      </w:pPr>
      <w:r>
        <w:rPr>
          <w:rFonts w:ascii="Times New Roman"/>
          <w:b w:val="false"/>
          <w:i w:val="false"/>
          <w:color w:val="000000"/>
          <w:sz w:val="28"/>
        </w:rPr>
        <w:t>
      динильді қыздырманы азотты желіге қосу, азотпен престемелеу арқылы иіру орнының герметикалылығын тексеру;</w:t>
      </w:r>
    </w:p>
    <w:bookmarkEnd w:id="391"/>
    <w:bookmarkStart w:name="z394" w:id="392"/>
    <w:p>
      <w:pPr>
        <w:spacing w:after="0"/>
        <w:ind w:left="0"/>
        <w:jc w:val="both"/>
      </w:pPr>
      <w:r>
        <w:rPr>
          <w:rFonts w:ascii="Times New Roman"/>
          <w:b w:val="false"/>
          <w:i w:val="false"/>
          <w:color w:val="000000"/>
          <w:sz w:val="28"/>
        </w:rPr>
        <w:t>
      иіру орнын іске қосу;</w:t>
      </w:r>
    </w:p>
    <w:bookmarkEnd w:id="392"/>
    <w:bookmarkStart w:name="z395" w:id="393"/>
    <w:p>
      <w:pPr>
        <w:spacing w:after="0"/>
        <w:ind w:left="0"/>
        <w:jc w:val="both"/>
      </w:pPr>
      <w:r>
        <w:rPr>
          <w:rFonts w:ascii="Times New Roman"/>
          <w:b w:val="false"/>
          <w:i w:val="false"/>
          <w:color w:val="000000"/>
          <w:sz w:val="28"/>
        </w:rPr>
        <w:t>
      машинадан алынған блок пен насосты күйдіру пешіне жеткізу;</w:t>
      </w:r>
    </w:p>
    <w:bookmarkEnd w:id="393"/>
    <w:bookmarkStart w:name="z396" w:id="394"/>
    <w:p>
      <w:pPr>
        <w:spacing w:after="0"/>
        <w:ind w:left="0"/>
        <w:jc w:val="both"/>
      </w:pPr>
      <w:r>
        <w:rPr>
          <w:rFonts w:ascii="Times New Roman"/>
          <w:b w:val="false"/>
          <w:i w:val="false"/>
          <w:color w:val="000000"/>
          <w:sz w:val="28"/>
        </w:rPr>
        <w:t>
      ауыстыру блоктарын есепке алу және өндірістік журналға жазу.</w:t>
      </w:r>
    </w:p>
    <w:bookmarkEnd w:id="394"/>
    <w:bookmarkStart w:name="z397" w:id="395"/>
    <w:p>
      <w:pPr>
        <w:spacing w:after="0"/>
        <w:ind w:left="0"/>
        <w:jc w:val="both"/>
      </w:pPr>
      <w:r>
        <w:rPr>
          <w:rFonts w:ascii="Times New Roman"/>
          <w:b w:val="false"/>
          <w:i w:val="false"/>
          <w:color w:val="000000"/>
          <w:sz w:val="28"/>
        </w:rPr>
        <w:t>
      52. Білуге тиіс:</w:t>
      </w:r>
    </w:p>
    <w:bookmarkEnd w:id="395"/>
    <w:bookmarkStart w:name="z398" w:id="396"/>
    <w:p>
      <w:pPr>
        <w:spacing w:after="0"/>
        <w:ind w:left="0"/>
        <w:jc w:val="both"/>
      </w:pPr>
      <w:r>
        <w:rPr>
          <w:rFonts w:ascii="Times New Roman"/>
          <w:b w:val="false"/>
          <w:i w:val="false"/>
          <w:color w:val="000000"/>
          <w:sz w:val="28"/>
        </w:rPr>
        <w:t>
      талшықты қалыптаудың технологиялық процесін;</w:t>
      </w:r>
    </w:p>
    <w:bookmarkEnd w:id="396"/>
    <w:bookmarkStart w:name="z399" w:id="397"/>
    <w:p>
      <w:pPr>
        <w:spacing w:after="0"/>
        <w:ind w:left="0"/>
        <w:jc w:val="both"/>
      </w:pPr>
      <w:r>
        <w:rPr>
          <w:rFonts w:ascii="Times New Roman"/>
          <w:b w:val="false"/>
          <w:i w:val="false"/>
          <w:color w:val="000000"/>
          <w:sz w:val="28"/>
        </w:rPr>
        <w:t xml:space="preserve">
      иіру машиналарының құрылымын, иіру блоктарының, азотты желі мен қыздыру жүйесінің нысаны мен құрылымын; </w:t>
      </w:r>
    </w:p>
    <w:bookmarkEnd w:id="397"/>
    <w:bookmarkStart w:name="z400" w:id="398"/>
    <w:p>
      <w:pPr>
        <w:spacing w:after="0"/>
        <w:ind w:left="0"/>
        <w:jc w:val="both"/>
      </w:pPr>
      <w:r>
        <w:rPr>
          <w:rFonts w:ascii="Times New Roman"/>
          <w:b w:val="false"/>
          <w:i w:val="false"/>
          <w:color w:val="000000"/>
          <w:sz w:val="28"/>
        </w:rPr>
        <w:t>
      блоктарды қыздыру кезінде қолданылатын динилдің, жылу жеткізушілердің қасиеттерін;</w:t>
      </w:r>
    </w:p>
    <w:bookmarkEnd w:id="398"/>
    <w:bookmarkStart w:name="z401" w:id="399"/>
    <w:p>
      <w:pPr>
        <w:spacing w:after="0"/>
        <w:ind w:left="0"/>
        <w:jc w:val="both"/>
      </w:pPr>
      <w:r>
        <w:rPr>
          <w:rFonts w:ascii="Times New Roman"/>
          <w:b w:val="false"/>
          <w:i w:val="false"/>
          <w:color w:val="000000"/>
          <w:sz w:val="28"/>
        </w:rPr>
        <w:t>
      динилдіқыздыру жүйесін ажырату және қосу, блоктарды ауыстыру кезінде иіру орындарынбөлшектеу мен құрастыру тәртібін;</w:t>
      </w:r>
    </w:p>
    <w:bookmarkEnd w:id="399"/>
    <w:bookmarkStart w:name="z402" w:id="400"/>
    <w:p>
      <w:pPr>
        <w:spacing w:after="0"/>
        <w:ind w:left="0"/>
        <w:jc w:val="both"/>
      </w:pPr>
      <w:r>
        <w:rPr>
          <w:rFonts w:ascii="Times New Roman"/>
          <w:b w:val="false"/>
          <w:i w:val="false"/>
          <w:color w:val="000000"/>
          <w:sz w:val="28"/>
        </w:rPr>
        <w:t>
      блоктарды кезінде иіру орындарын динилмен өңдеу қағидаларын;</w:t>
      </w:r>
    </w:p>
    <w:bookmarkEnd w:id="400"/>
    <w:bookmarkStart w:name="z403" w:id="401"/>
    <w:p>
      <w:pPr>
        <w:spacing w:after="0"/>
        <w:ind w:left="0"/>
        <w:jc w:val="both"/>
      </w:pPr>
      <w:r>
        <w:rPr>
          <w:rFonts w:ascii="Times New Roman"/>
          <w:b w:val="false"/>
          <w:i w:val="false"/>
          <w:color w:val="000000"/>
          <w:sz w:val="28"/>
        </w:rPr>
        <w:t>
      иіру орындарын жаңсақ және сапасыз құрастырудан болатын талшық брагінің түрлерін.</w:t>
      </w:r>
    </w:p>
    <w:bookmarkEnd w:id="401"/>
    <w:bookmarkStart w:name="z404" w:id="402"/>
    <w:p>
      <w:pPr>
        <w:spacing w:after="0"/>
        <w:ind w:left="0"/>
        <w:jc w:val="left"/>
      </w:pPr>
      <w:r>
        <w:rPr>
          <w:rFonts w:ascii="Times New Roman"/>
          <w:b/>
          <w:i w:val="false"/>
          <w:color w:val="000000"/>
        </w:rPr>
        <w:t xml:space="preserve"> 24-параграф. Иіру блоктарын құрастырушы, 3-разряд</w:t>
      </w:r>
    </w:p>
    <w:bookmarkEnd w:id="402"/>
    <w:bookmarkStart w:name="z405" w:id="403"/>
    <w:p>
      <w:pPr>
        <w:spacing w:after="0"/>
        <w:ind w:left="0"/>
        <w:jc w:val="both"/>
      </w:pPr>
      <w:r>
        <w:rPr>
          <w:rFonts w:ascii="Times New Roman"/>
          <w:b w:val="false"/>
          <w:i w:val="false"/>
          <w:color w:val="000000"/>
          <w:sz w:val="28"/>
        </w:rPr>
        <w:t>
      53. Жұмыс сипаттамасы:</w:t>
      </w:r>
    </w:p>
    <w:bookmarkEnd w:id="403"/>
    <w:bookmarkStart w:name="z406" w:id="404"/>
    <w:p>
      <w:pPr>
        <w:spacing w:after="0"/>
        <w:ind w:left="0"/>
        <w:jc w:val="both"/>
      </w:pPr>
      <w:r>
        <w:rPr>
          <w:rFonts w:ascii="Times New Roman"/>
          <w:b w:val="false"/>
          <w:i w:val="false"/>
          <w:color w:val="000000"/>
          <w:sz w:val="28"/>
        </w:rPr>
        <w:t>
      иіру блоктарын жұмыс нұсқаулығына сәйкес өңдеу және құрастыру;</w:t>
      </w:r>
    </w:p>
    <w:bookmarkEnd w:id="404"/>
    <w:bookmarkStart w:name="z407" w:id="405"/>
    <w:p>
      <w:pPr>
        <w:spacing w:after="0"/>
        <w:ind w:left="0"/>
        <w:jc w:val="both"/>
      </w:pPr>
      <w:r>
        <w:rPr>
          <w:rFonts w:ascii="Times New Roman"/>
          <w:b w:val="false"/>
          <w:i w:val="false"/>
          <w:color w:val="000000"/>
          <w:sz w:val="28"/>
        </w:rPr>
        <w:t>
      блоктар мен торшаларды күйдіру пештерінен жеткізу, сығымдалған ауамен үрлеу;</w:t>
      </w:r>
    </w:p>
    <w:bookmarkEnd w:id="405"/>
    <w:bookmarkStart w:name="z408" w:id="406"/>
    <w:p>
      <w:pPr>
        <w:spacing w:after="0"/>
        <w:ind w:left="0"/>
        <w:jc w:val="both"/>
      </w:pPr>
      <w:r>
        <w:rPr>
          <w:rFonts w:ascii="Times New Roman"/>
          <w:b w:val="false"/>
          <w:i w:val="false"/>
          <w:color w:val="000000"/>
          <w:sz w:val="28"/>
        </w:rPr>
        <w:t>
      жарамсыз бөлшектерді бракка шығару және оларды жаңасымен ауыстыру;</w:t>
      </w:r>
    </w:p>
    <w:bookmarkEnd w:id="406"/>
    <w:bookmarkStart w:name="z409" w:id="407"/>
    <w:p>
      <w:pPr>
        <w:spacing w:after="0"/>
        <w:ind w:left="0"/>
        <w:jc w:val="both"/>
      </w:pPr>
      <w:r>
        <w:rPr>
          <w:rFonts w:ascii="Times New Roman"/>
          <w:b w:val="false"/>
          <w:i w:val="false"/>
          <w:color w:val="000000"/>
          <w:sz w:val="28"/>
        </w:rPr>
        <w:t>
      жұмысқа дайындалған насосты блокқа орнату, герметикалылығын тексеру;</w:t>
      </w:r>
    </w:p>
    <w:bookmarkEnd w:id="407"/>
    <w:bookmarkStart w:name="z410" w:id="408"/>
    <w:p>
      <w:pPr>
        <w:spacing w:after="0"/>
        <w:ind w:left="0"/>
        <w:jc w:val="both"/>
      </w:pPr>
      <w:r>
        <w:rPr>
          <w:rFonts w:ascii="Times New Roman"/>
          <w:b w:val="false"/>
          <w:i w:val="false"/>
          <w:color w:val="000000"/>
          <w:sz w:val="28"/>
        </w:rPr>
        <w:t>
      дайын блоктарға паспорт жазу.</w:t>
      </w:r>
    </w:p>
    <w:bookmarkEnd w:id="408"/>
    <w:bookmarkStart w:name="z411" w:id="409"/>
    <w:p>
      <w:pPr>
        <w:spacing w:after="0"/>
        <w:ind w:left="0"/>
        <w:jc w:val="both"/>
      </w:pPr>
      <w:r>
        <w:rPr>
          <w:rFonts w:ascii="Times New Roman"/>
          <w:b w:val="false"/>
          <w:i w:val="false"/>
          <w:color w:val="000000"/>
          <w:sz w:val="28"/>
        </w:rPr>
        <w:t>
      54. Білуге тиіс:</w:t>
      </w:r>
    </w:p>
    <w:bookmarkEnd w:id="409"/>
    <w:bookmarkStart w:name="z412" w:id="410"/>
    <w:p>
      <w:pPr>
        <w:spacing w:after="0"/>
        <w:ind w:left="0"/>
        <w:jc w:val="both"/>
      </w:pPr>
      <w:r>
        <w:rPr>
          <w:rFonts w:ascii="Times New Roman"/>
          <w:b w:val="false"/>
          <w:i w:val="false"/>
          <w:color w:val="000000"/>
          <w:sz w:val="28"/>
        </w:rPr>
        <w:t>
      блоктарды өңдеу және құрастыру процесін;</w:t>
      </w:r>
    </w:p>
    <w:bookmarkEnd w:id="410"/>
    <w:bookmarkStart w:name="z413" w:id="411"/>
    <w:p>
      <w:pPr>
        <w:spacing w:after="0"/>
        <w:ind w:left="0"/>
        <w:jc w:val="both"/>
      </w:pPr>
      <w:r>
        <w:rPr>
          <w:rFonts w:ascii="Times New Roman"/>
          <w:b w:val="false"/>
          <w:i w:val="false"/>
          <w:color w:val="000000"/>
          <w:sz w:val="28"/>
        </w:rPr>
        <w:t>
      блоктардың құрылымын, жұмыс принципін, оларды бөлшектеу және құрастыру қағидаларын;</w:t>
      </w:r>
    </w:p>
    <w:bookmarkEnd w:id="411"/>
    <w:bookmarkStart w:name="z414" w:id="412"/>
    <w:p>
      <w:pPr>
        <w:spacing w:after="0"/>
        <w:ind w:left="0"/>
        <w:jc w:val="both"/>
      </w:pPr>
      <w:r>
        <w:rPr>
          <w:rFonts w:ascii="Times New Roman"/>
          <w:b w:val="false"/>
          <w:i w:val="false"/>
          <w:color w:val="000000"/>
          <w:sz w:val="28"/>
        </w:rPr>
        <w:t>
      блоктарды жөндеу және тексеру әдістерін;</w:t>
      </w:r>
    </w:p>
    <w:bookmarkEnd w:id="412"/>
    <w:bookmarkStart w:name="z415" w:id="413"/>
    <w:p>
      <w:pPr>
        <w:spacing w:after="0"/>
        <w:ind w:left="0"/>
        <w:jc w:val="both"/>
      </w:pPr>
      <w:r>
        <w:rPr>
          <w:rFonts w:ascii="Times New Roman"/>
          <w:b w:val="false"/>
          <w:i w:val="false"/>
          <w:color w:val="000000"/>
          <w:sz w:val="28"/>
        </w:rPr>
        <w:t>
      ақау түрлерін және оларды жою тәсілдерін;</w:t>
      </w:r>
    </w:p>
    <w:bookmarkEnd w:id="413"/>
    <w:bookmarkStart w:name="z416" w:id="414"/>
    <w:p>
      <w:pPr>
        <w:spacing w:after="0"/>
        <w:ind w:left="0"/>
        <w:jc w:val="both"/>
      </w:pPr>
      <w:r>
        <w:rPr>
          <w:rFonts w:ascii="Times New Roman"/>
          <w:b w:val="false"/>
          <w:i w:val="false"/>
          <w:color w:val="000000"/>
          <w:sz w:val="28"/>
        </w:rPr>
        <w:t>
      блоктардың жарамсыздығынан болатын талшық брагының түрлерін.</w:t>
      </w:r>
    </w:p>
    <w:bookmarkEnd w:id="414"/>
    <w:bookmarkStart w:name="z417" w:id="415"/>
    <w:p>
      <w:pPr>
        <w:spacing w:after="0"/>
        <w:ind w:left="0"/>
        <w:jc w:val="left"/>
      </w:pPr>
      <w:r>
        <w:rPr>
          <w:rFonts w:ascii="Times New Roman"/>
          <w:b/>
          <w:i w:val="false"/>
          <w:color w:val="000000"/>
        </w:rPr>
        <w:t xml:space="preserve"> 25-параграф. Иіру бөлшектерін күйдіруші, 3-разряд</w:t>
      </w:r>
    </w:p>
    <w:bookmarkEnd w:id="415"/>
    <w:bookmarkStart w:name="z418" w:id="416"/>
    <w:p>
      <w:pPr>
        <w:spacing w:after="0"/>
        <w:ind w:left="0"/>
        <w:jc w:val="both"/>
      </w:pPr>
      <w:r>
        <w:rPr>
          <w:rFonts w:ascii="Times New Roman"/>
          <w:b w:val="false"/>
          <w:i w:val="false"/>
          <w:color w:val="000000"/>
          <w:sz w:val="28"/>
        </w:rPr>
        <w:t>
      55. Жұмыс сипаттамасы:</w:t>
      </w:r>
    </w:p>
    <w:bookmarkEnd w:id="416"/>
    <w:bookmarkStart w:name="z419" w:id="417"/>
    <w:p>
      <w:pPr>
        <w:spacing w:after="0"/>
        <w:ind w:left="0"/>
        <w:jc w:val="both"/>
      </w:pPr>
      <w:r>
        <w:rPr>
          <w:rFonts w:ascii="Times New Roman"/>
          <w:b w:val="false"/>
          <w:i w:val="false"/>
          <w:color w:val="000000"/>
          <w:sz w:val="28"/>
        </w:rPr>
        <w:t>
      фильерлі жиынтықтардың, шағын насостардың, иіру блоктарының бөлшектерін электрмен күйдіру пештерінде күйдіру, жиналған фильерлі жиынтықтардың және сыртқы фильерлі оправаларды иіру машинасына орнату алдында электрмен қыздыру пештерінде қыздыру процесін жұмыс нұсқаулығына сәйкес жүргізу;</w:t>
      </w:r>
    </w:p>
    <w:bookmarkEnd w:id="417"/>
    <w:bookmarkStart w:name="z420" w:id="418"/>
    <w:p>
      <w:pPr>
        <w:spacing w:after="0"/>
        <w:ind w:left="0"/>
        <w:jc w:val="both"/>
      </w:pPr>
      <w:r>
        <w:rPr>
          <w:rFonts w:ascii="Times New Roman"/>
          <w:b w:val="false"/>
          <w:i w:val="false"/>
          <w:color w:val="000000"/>
          <w:sz w:val="28"/>
        </w:rPr>
        <w:t>
      электрмен күйдіру және электрмен қыздыру жүйесін қосу және ажырату;</w:t>
      </w:r>
    </w:p>
    <w:bookmarkEnd w:id="418"/>
    <w:bookmarkStart w:name="z421" w:id="419"/>
    <w:p>
      <w:pPr>
        <w:spacing w:after="0"/>
        <w:ind w:left="0"/>
        <w:jc w:val="both"/>
      </w:pPr>
      <w:r>
        <w:rPr>
          <w:rFonts w:ascii="Times New Roman"/>
          <w:b w:val="false"/>
          <w:i w:val="false"/>
          <w:color w:val="000000"/>
          <w:sz w:val="28"/>
        </w:rPr>
        <w:t>
      машинадан алынған фильерлі жиынтықтардың бөлшектеу және электрмен күйдіру пештеріне апару, фильерлі жиынтықтардың, шағын насостардың, иіру блоктарының бөлшектерін электрмен күйдіру пештеріне салу, оларды түсіру, тазарту және сығымдалған ауамен үрлеу;</w:t>
      </w:r>
    </w:p>
    <w:bookmarkEnd w:id="419"/>
    <w:bookmarkStart w:name="z422" w:id="420"/>
    <w:p>
      <w:pPr>
        <w:spacing w:after="0"/>
        <w:ind w:left="0"/>
        <w:jc w:val="both"/>
      </w:pPr>
      <w:r>
        <w:rPr>
          <w:rFonts w:ascii="Times New Roman"/>
          <w:b w:val="false"/>
          <w:i w:val="false"/>
          <w:color w:val="000000"/>
          <w:sz w:val="28"/>
        </w:rPr>
        <w:t>
      фильерлі жиынтықтардың дайын өнімін жеткізу және оны фильерлік шеберханадан жөнелту, электрмен қыздыру пештеріне салу;</w:t>
      </w:r>
    </w:p>
    <w:bookmarkEnd w:id="420"/>
    <w:bookmarkStart w:name="z423" w:id="421"/>
    <w:p>
      <w:pPr>
        <w:spacing w:after="0"/>
        <w:ind w:left="0"/>
        <w:jc w:val="both"/>
      </w:pPr>
      <w:r>
        <w:rPr>
          <w:rFonts w:ascii="Times New Roman"/>
          <w:b w:val="false"/>
          <w:i w:val="false"/>
          <w:color w:val="000000"/>
          <w:sz w:val="28"/>
        </w:rPr>
        <w:t>
      электр пештердегі күйдіру және қыздыру температурасын бақылау және реттеу;</w:t>
      </w:r>
    </w:p>
    <w:bookmarkEnd w:id="421"/>
    <w:bookmarkStart w:name="z424" w:id="422"/>
    <w:p>
      <w:pPr>
        <w:spacing w:after="0"/>
        <w:ind w:left="0"/>
        <w:jc w:val="both"/>
      </w:pPr>
      <w:r>
        <w:rPr>
          <w:rFonts w:ascii="Times New Roman"/>
          <w:b w:val="false"/>
          <w:i w:val="false"/>
          <w:color w:val="000000"/>
          <w:sz w:val="28"/>
        </w:rPr>
        <w:t>
      электр пештердің жұмысындағы ақауларды анықтау және жою, жабдықты ұсақ жөндеу;</w:t>
      </w:r>
    </w:p>
    <w:bookmarkEnd w:id="422"/>
    <w:bookmarkStart w:name="z425" w:id="423"/>
    <w:p>
      <w:pPr>
        <w:spacing w:after="0"/>
        <w:ind w:left="0"/>
        <w:jc w:val="both"/>
      </w:pPr>
      <w:r>
        <w:rPr>
          <w:rFonts w:ascii="Times New Roman"/>
          <w:b w:val="false"/>
          <w:i w:val="false"/>
          <w:color w:val="000000"/>
          <w:sz w:val="28"/>
        </w:rPr>
        <w:t>
      жабдықты күтіп ұстау.</w:t>
      </w:r>
    </w:p>
    <w:bookmarkEnd w:id="423"/>
    <w:bookmarkStart w:name="z426" w:id="424"/>
    <w:p>
      <w:pPr>
        <w:spacing w:after="0"/>
        <w:ind w:left="0"/>
        <w:jc w:val="both"/>
      </w:pPr>
      <w:r>
        <w:rPr>
          <w:rFonts w:ascii="Times New Roman"/>
          <w:b w:val="false"/>
          <w:i w:val="false"/>
          <w:color w:val="000000"/>
          <w:sz w:val="28"/>
        </w:rPr>
        <w:t>
      56. Білуге тиіс:</w:t>
      </w:r>
    </w:p>
    <w:bookmarkEnd w:id="424"/>
    <w:bookmarkStart w:name="z427" w:id="425"/>
    <w:p>
      <w:pPr>
        <w:spacing w:after="0"/>
        <w:ind w:left="0"/>
        <w:jc w:val="both"/>
      </w:pPr>
      <w:r>
        <w:rPr>
          <w:rFonts w:ascii="Times New Roman"/>
          <w:b w:val="false"/>
          <w:i w:val="false"/>
          <w:color w:val="000000"/>
          <w:sz w:val="28"/>
        </w:rPr>
        <w:t>
      фильерлі жиынтықтардың, шағын насостардың, иіру блоктарының бөлшектерін электрмен күйдіру қыздырудың технологиялық процесін;</w:t>
      </w:r>
    </w:p>
    <w:bookmarkEnd w:id="425"/>
    <w:bookmarkStart w:name="z428" w:id="426"/>
    <w:p>
      <w:pPr>
        <w:spacing w:after="0"/>
        <w:ind w:left="0"/>
        <w:jc w:val="both"/>
      </w:pPr>
      <w:r>
        <w:rPr>
          <w:rFonts w:ascii="Times New Roman"/>
          <w:b w:val="false"/>
          <w:i w:val="false"/>
          <w:color w:val="000000"/>
          <w:sz w:val="28"/>
        </w:rPr>
        <w:t>
      электрмен күйдіру және электрмен қыздыру пештерінің, бақылау-өлшеу аспаптарының құрылымын, жұмыс принципін;</w:t>
      </w:r>
    </w:p>
    <w:bookmarkEnd w:id="426"/>
    <w:bookmarkStart w:name="z429" w:id="427"/>
    <w:p>
      <w:pPr>
        <w:spacing w:after="0"/>
        <w:ind w:left="0"/>
        <w:jc w:val="both"/>
      </w:pPr>
      <w:r>
        <w:rPr>
          <w:rFonts w:ascii="Times New Roman"/>
          <w:b w:val="false"/>
          <w:i w:val="false"/>
          <w:color w:val="000000"/>
          <w:sz w:val="28"/>
        </w:rPr>
        <w:t>
      фильерлі жиынтықтардың, шағын насостардың, иіру блоктарының бөлшектеріне қойылатын талаптарды;</w:t>
      </w:r>
    </w:p>
    <w:bookmarkEnd w:id="427"/>
    <w:bookmarkStart w:name="z430" w:id="428"/>
    <w:p>
      <w:pPr>
        <w:spacing w:after="0"/>
        <w:ind w:left="0"/>
        <w:jc w:val="both"/>
      </w:pPr>
      <w:r>
        <w:rPr>
          <w:rFonts w:ascii="Times New Roman"/>
          <w:b w:val="false"/>
          <w:i w:val="false"/>
          <w:color w:val="000000"/>
          <w:sz w:val="28"/>
        </w:rPr>
        <w:t>
      күйдіру және қыздыру температурасын және оны реттеу қағидаларын;</w:t>
      </w:r>
    </w:p>
    <w:bookmarkEnd w:id="428"/>
    <w:bookmarkStart w:name="z431" w:id="429"/>
    <w:p>
      <w:pPr>
        <w:spacing w:after="0"/>
        <w:ind w:left="0"/>
        <w:jc w:val="both"/>
      </w:pPr>
      <w:r>
        <w:rPr>
          <w:rFonts w:ascii="Times New Roman"/>
          <w:b w:val="false"/>
          <w:i w:val="false"/>
          <w:color w:val="000000"/>
          <w:sz w:val="28"/>
        </w:rPr>
        <w:t>
      жабдықты күтіп ұстау режимін;</w:t>
      </w:r>
    </w:p>
    <w:bookmarkEnd w:id="429"/>
    <w:bookmarkStart w:name="z432" w:id="430"/>
    <w:p>
      <w:pPr>
        <w:spacing w:after="0"/>
        <w:ind w:left="0"/>
        <w:jc w:val="both"/>
      </w:pPr>
      <w:r>
        <w:rPr>
          <w:rFonts w:ascii="Times New Roman"/>
          <w:b w:val="false"/>
          <w:i w:val="false"/>
          <w:color w:val="000000"/>
          <w:sz w:val="28"/>
        </w:rPr>
        <w:t>
      электр пештердің жұмысындағы ақауларды жою әдістерін;</w:t>
      </w:r>
    </w:p>
    <w:bookmarkEnd w:id="430"/>
    <w:bookmarkStart w:name="z433" w:id="431"/>
    <w:p>
      <w:pPr>
        <w:spacing w:after="0"/>
        <w:ind w:left="0"/>
        <w:jc w:val="left"/>
      </w:pPr>
      <w:r>
        <w:rPr>
          <w:rFonts w:ascii="Times New Roman"/>
          <w:b/>
          <w:i w:val="false"/>
          <w:color w:val="000000"/>
        </w:rPr>
        <w:t xml:space="preserve"> 26-параграф. Иіру ерітінділерін жасау аппаратшысы</w:t>
      </w:r>
    </w:p>
    <w:bookmarkEnd w:id="431"/>
    <w:bookmarkStart w:name="z434" w:id="432"/>
    <w:p>
      <w:pPr>
        <w:spacing w:after="0"/>
        <w:ind w:left="0"/>
        <w:jc w:val="both"/>
      </w:pPr>
      <w:r>
        <w:rPr>
          <w:rFonts w:ascii="Times New Roman"/>
          <w:b w:val="false"/>
          <w:i w:val="false"/>
          <w:color w:val="000000"/>
          <w:sz w:val="28"/>
        </w:rPr>
        <w:t>
      57. Жұмыс сипаттамасы:</w:t>
      </w:r>
    </w:p>
    <w:bookmarkEnd w:id="432"/>
    <w:bookmarkStart w:name="z435" w:id="433"/>
    <w:p>
      <w:pPr>
        <w:spacing w:after="0"/>
        <w:ind w:left="0"/>
        <w:jc w:val="both"/>
      </w:pPr>
      <w:r>
        <w:rPr>
          <w:rFonts w:ascii="Times New Roman"/>
          <w:b w:val="false"/>
          <w:i w:val="false"/>
          <w:color w:val="000000"/>
          <w:sz w:val="28"/>
        </w:rPr>
        <w:t>
      иіру ерітінділерін жасаудың технологиялық процесін әртүрлі шикізат түрлерін еріту әдісімен жұмыс нұсқаулығына сәйкес жүргізу;</w:t>
      </w:r>
    </w:p>
    <w:bookmarkEnd w:id="433"/>
    <w:bookmarkStart w:name="z436" w:id="434"/>
    <w:p>
      <w:pPr>
        <w:spacing w:after="0"/>
        <w:ind w:left="0"/>
        <w:jc w:val="both"/>
      </w:pPr>
      <w:r>
        <w:rPr>
          <w:rFonts w:ascii="Times New Roman"/>
          <w:b w:val="false"/>
          <w:i w:val="false"/>
          <w:color w:val="000000"/>
          <w:sz w:val="28"/>
        </w:rPr>
        <w:t>
      еріту және жеткеріп еріту аппараттарын, насостар мен басқа да қызмет көрсететін жабдықты іске қосу және тоқтату;</w:t>
      </w:r>
    </w:p>
    <w:bookmarkEnd w:id="434"/>
    <w:bookmarkStart w:name="z437" w:id="435"/>
    <w:p>
      <w:pPr>
        <w:spacing w:after="0"/>
        <w:ind w:left="0"/>
        <w:jc w:val="both"/>
      </w:pPr>
      <w:r>
        <w:rPr>
          <w:rFonts w:ascii="Times New Roman"/>
          <w:b w:val="false"/>
          <w:i w:val="false"/>
          <w:color w:val="000000"/>
          <w:sz w:val="28"/>
        </w:rPr>
        <w:t>
      ацетилцеллюлозаны жармалау және опалау;</w:t>
      </w:r>
    </w:p>
    <w:bookmarkEnd w:id="435"/>
    <w:bookmarkStart w:name="z438" w:id="436"/>
    <w:p>
      <w:pPr>
        <w:spacing w:after="0"/>
        <w:ind w:left="0"/>
        <w:jc w:val="both"/>
      </w:pPr>
      <w:r>
        <w:rPr>
          <w:rFonts w:ascii="Times New Roman"/>
          <w:b w:val="false"/>
          <w:i w:val="false"/>
          <w:color w:val="000000"/>
          <w:sz w:val="28"/>
        </w:rPr>
        <w:t>
      шикізатты, жартылай өнімді, еріткіштерді аппараттарға салу;</w:t>
      </w:r>
    </w:p>
    <w:bookmarkEnd w:id="436"/>
    <w:bookmarkStart w:name="z439" w:id="437"/>
    <w:p>
      <w:pPr>
        <w:spacing w:after="0"/>
        <w:ind w:left="0"/>
        <w:jc w:val="both"/>
      </w:pPr>
      <w:r>
        <w:rPr>
          <w:rFonts w:ascii="Times New Roman"/>
          <w:b w:val="false"/>
          <w:i w:val="false"/>
          <w:color w:val="000000"/>
          <w:sz w:val="28"/>
        </w:rPr>
        <w:t>
      иіру ерітінділерін араластыруға немесе сүзуге жіберу;</w:t>
      </w:r>
    </w:p>
    <w:bookmarkEnd w:id="437"/>
    <w:bookmarkStart w:name="z440" w:id="438"/>
    <w:p>
      <w:pPr>
        <w:spacing w:after="0"/>
        <w:ind w:left="0"/>
        <w:jc w:val="both"/>
      </w:pPr>
      <w:r>
        <w:rPr>
          <w:rFonts w:ascii="Times New Roman"/>
          <w:b w:val="false"/>
          <w:i w:val="false"/>
          <w:color w:val="000000"/>
          <w:sz w:val="28"/>
        </w:rPr>
        <w:t>
      өлшеуіштерге бояйтын ерітіндіні немесе титан қос қышқылын салу және оларды иіру ерітіндісін жеткеріп еріту аппараттарында дозалау;</w:t>
      </w:r>
    </w:p>
    <w:bookmarkEnd w:id="438"/>
    <w:bookmarkStart w:name="z441" w:id="439"/>
    <w:p>
      <w:pPr>
        <w:spacing w:after="0"/>
        <w:ind w:left="0"/>
        <w:jc w:val="both"/>
      </w:pPr>
      <w:r>
        <w:rPr>
          <w:rFonts w:ascii="Times New Roman"/>
          <w:b w:val="false"/>
          <w:i w:val="false"/>
          <w:color w:val="000000"/>
          <w:sz w:val="28"/>
        </w:rPr>
        <w:t>
      иіру ерітіндісінің температурасы мен қысымын, дозаланатын еріткіштің, бояйтын және күңгірттеуші ерітінділердің санын бақылау және реттеу;</w:t>
      </w:r>
    </w:p>
    <w:bookmarkEnd w:id="439"/>
    <w:bookmarkStart w:name="z442" w:id="440"/>
    <w:p>
      <w:pPr>
        <w:spacing w:after="0"/>
        <w:ind w:left="0"/>
        <w:jc w:val="both"/>
      </w:pPr>
      <w:r>
        <w:rPr>
          <w:rFonts w:ascii="Times New Roman"/>
          <w:b w:val="false"/>
          <w:i w:val="false"/>
          <w:color w:val="000000"/>
          <w:sz w:val="28"/>
        </w:rPr>
        <w:t>
      талдауға сынама алу және жұмыс нұсқаулығында көзделген талдауларды жүргізу, шикізаттың, жартылай өнімнің жұмсалу және алынған иіру ерітіндісінің есептеу және есепке алу;</w:t>
      </w:r>
    </w:p>
    <w:bookmarkEnd w:id="440"/>
    <w:bookmarkStart w:name="z443" w:id="441"/>
    <w:p>
      <w:pPr>
        <w:spacing w:after="0"/>
        <w:ind w:left="0"/>
        <w:jc w:val="both"/>
      </w:pPr>
      <w:r>
        <w:rPr>
          <w:rFonts w:ascii="Times New Roman"/>
          <w:b w:val="false"/>
          <w:i w:val="false"/>
          <w:color w:val="000000"/>
          <w:sz w:val="28"/>
        </w:rPr>
        <w:t>
      өндірістік журналға жазба жүргізу;</w:t>
      </w:r>
    </w:p>
    <w:bookmarkEnd w:id="441"/>
    <w:bookmarkStart w:name="z444" w:id="442"/>
    <w:p>
      <w:pPr>
        <w:spacing w:after="0"/>
        <w:ind w:left="0"/>
        <w:jc w:val="both"/>
      </w:pPr>
      <w:r>
        <w:rPr>
          <w:rFonts w:ascii="Times New Roman"/>
          <w:b w:val="false"/>
          <w:i w:val="false"/>
          <w:color w:val="000000"/>
          <w:sz w:val="28"/>
        </w:rPr>
        <w:t>
      жабдық пен коммуникациялардың жұмысындағы ақауларды анықтаужәне жою;</w:t>
      </w:r>
    </w:p>
    <w:bookmarkEnd w:id="442"/>
    <w:bookmarkStart w:name="z445" w:id="443"/>
    <w:p>
      <w:pPr>
        <w:spacing w:after="0"/>
        <w:ind w:left="0"/>
        <w:jc w:val="both"/>
      </w:pPr>
      <w:r>
        <w:rPr>
          <w:rFonts w:ascii="Times New Roman"/>
          <w:b w:val="false"/>
          <w:i w:val="false"/>
          <w:color w:val="000000"/>
          <w:sz w:val="28"/>
        </w:rPr>
        <w:t>
      жабдықты ұсақ жөндеу және оны баптау.</w:t>
      </w:r>
    </w:p>
    <w:bookmarkEnd w:id="443"/>
    <w:bookmarkStart w:name="z446" w:id="444"/>
    <w:p>
      <w:pPr>
        <w:spacing w:after="0"/>
        <w:ind w:left="0"/>
        <w:jc w:val="both"/>
      </w:pPr>
      <w:r>
        <w:rPr>
          <w:rFonts w:ascii="Times New Roman"/>
          <w:b w:val="false"/>
          <w:i w:val="false"/>
          <w:color w:val="000000"/>
          <w:sz w:val="28"/>
        </w:rPr>
        <w:t>
      58. Білуге тиіс:</w:t>
      </w:r>
    </w:p>
    <w:bookmarkEnd w:id="444"/>
    <w:bookmarkStart w:name="z447" w:id="445"/>
    <w:p>
      <w:pPr>
        <w:spacing w:after="0"/>
        <w:ind w:left="0"/>
        <w:jc w:val="both"/>
      </w:pPr>
      <w:r>
        <w:rPr>
          <w:rFonts w:ascii="Times New Roman"/>
          <w:b w:val="false"/>
          <w:i w:val="false"/>
          <w:color w:val="000000"/>
          <w:sz w:val="28"/>
        </w:rPr>
        <w:t>
      иіру ерітінділерін шикізатты және жартылай өнімдерді еріту және жеткеріп еріту әдісімен алудың технологиялық процесін; және қызмет көрсететін учаскенің схемасын;</w:t>
      </w:r>
    </w:p>
    <w:bookmarkEnd w:id="445"/>
    <w:bookmarkStart w:name="z448" w:id="446"/>
    <w:p>
      <w:pPr>
        <w:spacing w:after="0"/>
        <w:ind w:left="0"/>
        <w:jc w:val="both"/>
      </w:pPr>
      <w:r>
        <w:rPr>
          <w:rFonts w:ascii="Times New Roman"/>
          <w:b w:val="false"/>
          <w:i w:val="false"/>
          <w:color w:val="000000"/>
          <w:sz w:val="28"/>
        </w:rPr>
        <w:t>
      шикізатқа және еріткіштерге қойылатын мемлекеттік стандарттар мен техникалық шарттарды;</w:t>
      </w:r>
    </w:p>
    <w:bookmarkEnd w:id="446"/>
    <w:bookmarkStart w:name="z449" w:id="447"/>
    <w:p>
      <w:pPr>
        <w:spacing w:after="0"/>
        <w:ind w:left="0"/>
        <w:jc w:val="both"/>
      </w:pPr>
      <w:r>
        <w:rPr>
          <w:rFonts w:ascii="Times New Roman"/>
          <w:b w:val="false"/>
          <w:i w:val="false"/>
          <w:color w:val="000000"/>
          <w:sz w:val="28"/>
        </w:rPr>
        <w:t>
      еріту және жеткеріп еріту аппараттарының, жармалағыштардың, уатқыштардың, насостар мен бақылау-өлшеу аспаптарының, арматура мен коммуникациялардың құрылымы мен жұмыс принципін, пайдалану қағидаларын;</w:t>
      </w:r>
    </w:p>
    <w:bookmarkEnd w:id="447"/>
    <w:bookmarkStart w:name="z450" w:id="448"/>
    <w:p>
      <w:pPr>
        <w:spacing w:after="0"/>
        <w:ind w:left="0"/>
        <w:jc w:val="both"/>
      </w:pPr>
      <w:r>
        <w:rPr>
          <w:rFonts w:ascii="Times New Roman"/>
          <w:b w:val="false"/>
          <w:i w:val="false"/>
          <w:color w:val="000000"/>
          <w:sz w:val="28"/>
        </w:rPr>
        <w:t>
      технологиялық режимнен ауытқулардың пайда болу себептерін, олардың алдын алу және жою шараларын;</w:t>
      </w:r>
    </w:p>
    <w:bookmarkEnd w:id="448"/>
    <w:bookmarkStart w:name="z451" w:id="449"/>
    <w:p>
      <w:pPr>
        <w:spacing w:after="0"/>
        <w:ind w:left="0"/>
        <w:jc w:val="both"/>
      </w:pPr>
      <w:r>
        <w:rPr>
          <w:rFonts w:ascii="Times New Roman"/>
          <w:b w:val="false"/>
          <w:i w:val="false"/>
          <w:color w:val="000000"/>
          <w:sz w:val="28"/>
        </w:rPr>
        <w:t>
      шикізаттың және жартылай өнімдердің, еріткіштер мен алынған иіру ерітінділерінің физикалық-химиялық қасиеттерін, және оларға қойылатын талаптарды;</w:t>
      </w:r>
    </w:p>
    <w:bookmarkEnd w:id="449"/>
    <w:bookmarkStart w:name="z452" w:id="450"/>
    <w:p>
      <w:pPr>
        <w:spacing w:after="0"/>
        <w:ind w:left="0"/>
        <w:jc w:val="both"/>
      </w:pPr>
      <w:r>
        <w:rPr>
          <w:rFonts w:ascii="Times New Roman"/>
          <w:b w:val="false"/>
          <w:i w:val="false"/>
          <w:color w:val="000000"/>
          <w:sz w:val="28"/>
        </w:rPr>
        <w:t>
      дозаланатын шикізаттар мен ерітінділердің санын есептеу әдістемесін;</w:t>
      </w:r>
    </w:p>
    <w:bookmarkEnd w:id="450"/>
    <w:bookmarkStart w:name="z453" w:id="451"/>
    <w:p>
      <w:pPr>
        <w:spacing w:after="0"/>
        <w:ind w:left="0"/>
        <w:jc w:val="both"/>
      </w:pPr>
      <w:r>
        <w:rPr>
          <w:rFonts w:ascii="Times New Roman"/>
          <w:b w:val="false"/>
          <w:i w:val="false"/>
          <w:color w:val="000000"/>
          <w:sz w:val="28"/>
        </w:rPr>
        <w:t>
      слесарь ісін.</w:t>
      </w:r>
    </w:p>
    <w:bookmarkEnd w:id="451"/>
    <w:bookmarkStart w:name="z454" w:id="452"/>
    <w:p>
      <w:pPr>
        <w:spacing w:after="0"/>
        <w:ind w:left="0"/>
        <w:jc w:val="both"/>
      </w:pPr>
      <w:r>
        <w:rPr>
          <w:rFonts w:ascii="Times New Roman"/>
          <w:b w:val="false"/>
          <w:i w:val="false"/>
          <w:color w:val="000000"/>
          <w:sz w:val="28"/>
        </w:rPr>
        <w:t>
      иіру ерітінділерін дайындау процесінің жекелеген операцияларын орындау кезінде - 2-разряд.</w:t>
      </w:r>
    </w:p>
    <w:bookmarkEnd w:id="452"/>
    <w:bookmarkStart w:name="z455" w:id="453"/>
    <w:p>
      <w:pPr>
        <w:spacing w:after="0"/>
        <w:ind w:left="0"/>
        <w:jc w:val="both"/>
      </w:pPr>
      <w:r>
        <w:rPr>
          <w:rFonts w:ascii="Times New Roman"/>
          <w:b w:val="false"/>
          <w:i w:val="false"/>
          <w:color w:val="000000"/>
          <w:sz w:val="28"/>
        </w:rPr>
        <w:t>
      иіру ерітінділерін дайындау процесін анағұрлым жоғары разрядты аппаратшының басшылығымен орындау кезінде - 3-разряд.</w:t>
      </w:r>
    </w:p>
    <w:bookmarkEnd w:id="453"/>
    <w:bookmarkStart w:name="z456" w:id="454"/>
    <w:p>
      <w:pPr>
        <w:spacing w:after="0"/>
        <w:ind w:left="0"/>
        <w:jc w:val="both"/>
      </w:pPr>
      <w:r>
        <w:rPr>
          <w:rFonts w:ascii="Times New Roman"/>
          <w:b w:val="false"/>
          <w:i w:val="false"/>
          <w:color w:val="000000"/>
          <w:sz w:val="28"/>
        </w:rPr>
        <w:t>
      иіру ерітінділерін дайындау процесі орындау және бағынысты жұмысшыларға басшылық ету кезінде - 4-разряд</w:t>
      </w:r>
    </w:p>
    <w:bookmarkEnd w:id="454"/>
    <w:bookmarkStart w:name="z457" w:id="455"/>
    <w:p>
      <w:pPr>
        <w:spacing w:after="0"/>
        <w:ind w:left="0"/>
        <w:jc w:val="left"/>
      </w:pPr>
      <w:r>
        <w:rPr>
          <w:rFonts w:ascii="Times New Roman"/>
          <w:b/>
          <w:i w:val="false"/>
          <w:color w:val="000000"/>
        </w:rPr>
        <w:t xml:space="preserve"> 27-параграф. Иіру насостарын құрастырушы, 3-разряд</w:t>
      </w:r>
    </w:p>
    <w:bookmarkEnd w:id="455"/>
    <w:bookmarkStart w:name="z458" w:id="456"/>
    <w:p>
      <w:pPr>
        <w:spacing w:after="0"/>
        <w:ind w:left="0"/>
        <w:jc w:val="both"/>
      </w:pPr>
      <w:r>
        <w:rPr>
          <w:rFonts w:ascii="Times New Roman"/>
          <w:b w:val="false"/>
          <w:i w:val="false"/>
          <w:color w:val="000000"/>
          <w:sz w:val="28"/>
        </w:rPr>
        <w:t>
      59. Жұмыс сипаттамасы:</w:t>
      </w:r>
    </w:p>
    <w:bookmarkEnd w:id="456"/>
    <w:bookmarkStart w:name="z459" w:id="457"/>
    <w:p>
      <w:pPr>
        <w:spacing w:after="0"/>
        <w:ind w:left="0"/>
        <w:jc w:val="both"/>
      </w:pPr>
      <w:r>
        <w:rPr>
          <w:rFonts w:ascii="Times New Roman"/>
          <w:b w:val="false"/>
          <w:i w:val="false"/>
          <w:color w:val="000000"/>
          <w:sz w:val="28"/>
        </w:rPr>
        <w:t>
      иіру насостарын жұмыс нұсқаулығына сәйкес өңдеу және құрастыру;</w:t>
      </w:r>
    </w:p>
    <w:bookmarkEnd w:id="457"/>
    <w:bookmarkStart w:name="z460" w:id="458"/>
    <w:p>
      <w:pPr>
        <w:spacing w:after="0"/>
        <w:ind w:left="0"/>
        <w:jc w:val="both"/>
      </w:pPr>
      <w:r>
        <w:rPr>
          <w:rFonts w:ascii="Times New Roman"/>
          <w:b w:val="false"/>
          <w:i w:val="false"/>
          <w:color w:val="000000"/>
          <w:sz w:val="28"/>
        </w:rPr>
        <w:t>
      насостарды бөлшектеу, тазалау, жуу және оның барлық бөлшектерін сығымдалған ауамен үрлеу;</w:t>
      </w:r>
    </w:p>
    <w:bookmarkEnd w:id="458"/>
    <w:bookmarkStart w:name="z461" w:id="459"/>
    <w:p>
      <w:pPr>
        <w:spacing w:after="0"/>
        <w:ind w:left="0"/>
        <w:jc w:val="both"/>
      </w:pPr>
      <w:r>
        <w:rPr>
          <w:rFonts w:ascii="Times New Roman"/>
          <w:b w:val="false"/>
          <w:i w:val="false"/>
          <w:color w:val="000000"/>
          <w:sz w:val="28"/>
        </w:rPr>
        <w:t>
      жарамсыз бөлшектерді бракка шығару және оларды жаңасымен ауыстыру, ұсақ жөндеу, бөлшектерін майлау;</w:t>
      </w:r>
    </w:p>
    <w:bookmarkEnd w:id="459"/>
    <w:bookmarkStart w:name="z462" w:id="460"/>
    <w:p>
      <w:pPr>
        <w:spacing w:after="0"/>
        <w:ind w:left="0"/>
        <w:jc w:val="both"/>
      </w:pPr>
      <w:r>
        <w:rPr>
          <w:rFonts w:ascii="Times New Roman"/>
          <w:b w:val="false"/>
          <w:i w:val="false"/>
          <w:color w:val="000000"/>
          <w:sz w:val="28"/>
        </w:rPr>
        <w:t>
      күрделі жөндеуден кейін иіру машиналарын насостармен жинақтау.</w:t>
      </w:r>
    </w:p>
    <w:bookmarkEnd w:id="460"/>
    <w:bookmarkStart w:name="z463" w:id="461"/>
    <w:p>
      <w:pPr>
        <w:spacing w:after="0"/>
        <w:ind w:left="0"/>
        <w:jc w:val="both"/>
      </w:pPr>
      <w:r>
        <w:rPr>
          <w:rFonts w:ascii="Times New Roman"/>
          <w:b w:val="false"/>
          <w:i w:val="false"/>
          <w:color w:val="000000"/>
          <w:sz w:val="28"/>
        </w:rPr>
        <w:t>
      60. Білуге тиіс:</w:t>
      </w:r>
    </w:p>
    <w:bookmarkEnd w:id="461"/>
    <w:bookmarkStart w:name="z464" w:id="462"/>
    <w:p>
      <w:pPr>
        <w:spacing w:after="0"/>
        <w:ind w:left="0"/>
        <w:jc w:val="both"/>
      </w:pPr>
      <w:r>
        <w:rPr>
          <w:rFonts w:ascii="Times New Roman"/>
          <w:b w:val="false"/>
          <w:i w:val="false"/>
          <w:color w:val="000000"/>
          <w:sz w:val="28"/>
        </w:rPr>
        <w:t>
      иіру насостарын өңдеу және құрастыру процесін;</w:t>
      </w:r>
    </w:p>
    <w:bookmarkEnd w:id="462"/>
    <w:bookmarkStart w:name="z465" w:id="463"/>
    <w:p>
      <w:pPr>
        <w:spacing w:after="0"/>
        <w:ind w:left="0"/>
        <w:jc w:val="both"/>
      </w:pPr>
      <w:r>
        <w:rPr>
          <w:rFonts w:ascii="Times New Roman"/>
          <w:b w:val="false"/>
          <w:i w:val="false"/>
          <w:color w:val="000000"/>
          <w:sz w:val="28"/>
        </w:rPr>
        <w:t>
      насостардың құрылымын, жұмыс принципін, оларды бөлшектеу және құрастыру қағидаларын;</w:t>
      </w:r>
    </w:p>
    <w:bookmarkEnd w:id="463"/>
    <w:bookmarkStart w:name="z466" w:id="464"/>
    <w:p>
      <w:pPr>
        <w:spacing w:after="0"/>
        <w:ind w:left="0"/>
        <w:jc w:val="both"/>
      </w:pPr>
      <w:r>
        <w:rPr>
          <w:rFonts w:ascii="Times New Roman"/>
          <w:b w:val="false"/>
          <w:i w:val="false"/>
          <w:color w:val="000000"/>
          <w:sz w:val="28"/>
        </w:rPr>
        <w:t>
      насостарды жөндеу және тексеру әдістерін;</w:t>
      </w:r>
    </w:p>
    <w:bookmarkEnd w:id="464"/>
    <w:bookmarkStart w:name="z467" w:id="465"/>
    <w:p>
      <w:pPr>
        <w:spacing w:after="0"/>
        <w:ind w:left="0"/>
        <w:jc w:val="both"/>
      </w:pPr>
      <w:r>
        <w:rPr>
          <w:rFonts w:ascii="Times New Roman"/>
          <w:b w:val="false"/>
          <w:i w:val="false"/>
          <w:color w:val="000000"/>
          <w:sz w:val="28"/>
        </w:rPr>
        <w:t>
      ақау түрлерін және оларды жою тәсілдерін;</w:t>
      </w:r>
    </w:p>
    <w:bookmarkEnd w:id="465"/>
    <w:bookmarkStart w:name="z468" w:id="466"/>
    <w:p>
      <w:pPr>
        <w:spacing w:after="0"/>
        <w:ind w:left="0"/>
        <w:jc w:val="both"/>
      </w:pPr>
      <w:r>
        <w:rPr>
          <w:rFonts w:ascii="Times New Roman"/>
          <w:b w:val="false"/>
          <w:i w:val="false"/>
          <w:color w:val="000000"/>
          <w:sz w:val="28"/>
        </w:rPr>
        <w:t>
      насостардың жарамсыздығынан болатын талшық брагының түрлерін.</w:t>
      </w:r>
    </w:p>
    <w:bookmarkEnd w:id="466"/>
    <w:bookmarkStart w:name="z469" w:id="467"/>
    <w:p>
      <w:pPr>
        <w:spacing w:after="0"/>
        <w:ind w:left="0"/>
        <w:jc w:val="left"/>
      </w:pPr>
      <w:r>
        <w:rPr>
          <w:rFonts w:ascii="Times New Roman"/>
          <w:b/>
          <w:i w:val="false"/>
          <w:color w:val="000000"/>
        </w:rPr>
        <w:t xml:space="preserve"> 28-параграф. Канализатор-трапшы, 2-разряд</w:t>
      </w:r>
    </w:p>
    <w:bookmarkEnd w:id="467"/>
    <w:bookmarkStart w:name="z470" w:id="468"/>
    <w:p>
      <w:pPr>
        <w:spacing w:after="0"/>
        <w:ind w:left="0"/>
        <w:jc w:val="both"/>
      </w:pPr>
      <w:r>
        <w:rPr>
          <w:rFonts w:ascii="Times New Roman"/>
          <w:b w:val="false"/>
          <w:i w:val="false"/>
          <w:color w:val="000000"/>
          <w:sz w:val="28"/>
        </w:rPr>
        <w:t>
      61. Жұмыс сипаттамасы:</w:t>
      </w:r>
    </w:p>
    <w:bookmarkEnd w:id="468"/>
    <w:bookmarkStart w:name="z471" w:id="469"/>
    <w:p>
      <w:pPr>
        <w:spacing w:after="0"/>
        <w:ind w:left="0"/>
        <w:jc w:val="both"/>
      </w:pPr>
      <w:r>
        <w:rPr>
          <w:rFonts w:ascii="Times New Roman"/>
          <w:b w:val="false"/>
          <w:i w:val="false"/>
          <w:color w:val="000000"/>
          <w:sz w:val="28"/>
        </w:rPr>
        <w:t>
      иіру цехары мен өндірістік тоннельдергі канализация арналары мен торшаларын тазалау;</w:t>
      </w:r>
    </w:p>
    <w:bookmarkEnd w:id="469"/>
    <w:bookmarkStart w:name="z472" w:id="470"/>
    <w:p>
      <w:pPr>
        <w:spacing w:after="0"/>
        <w:ind w:left="0"/>
        <w:jc w:val="both"/>
      </w:pPr>
      <w:r>
        <w:rPr>
          <w:rFonts w:ascii="Times New Roman"/>
          <w:b w:val="false"/>
          <w:i w:val="false"/>
          <w:color w:val="000000"/>
          <w:sz w:val="28"/>
        </w:rPr>
        <w:t>
      машина асты еденін, машина жанын және өтпе жолдарды жинастыру;</w:t>
      </w:r>
    </w:p>
    <w:bookmarkEnd w:id="470"/>
    <w:bookmarkStart w:name="z473" w:id="471"/>
    <w:p>
      <w:pPr>
        <w:spacing w:after="0"/>
        <w:ind w:left="0"/>
        <w:jc w:val="both"/>
      </w:pPr>
      <w:r>
        <w:rPr>
          <w:rFonts w:ascii="Times New Roman"/>
          <w:b w:val="false"/>
          <w:i w:val="false"/>
          <w:color w:val="000000"/>
          <w:sz w:val="28"/>
        </w:rPr>
        <w:t>
      иіру машиналарындағы қышқыл қиқымдар мен қалдық жәшіктерін тазалау;</w:t>
      </w:r>
    </w:p>
    <w:bookmarkEnd w:id="471"/>
    <w:bookmarkStart w:name="z474" w:id="472"/>
    <w:p>
      <w:pPr>
        <w:spacing w:after="0"/>
        <w:ind w:left="0"/>
        <w:jc w:val="both"/>
      </w:pPr>
      <w:r>
        <w:rPr>
          <w:rFonts w:ascii="Times New Roman"/>
          <w:b w:val="false"/>
          <w:i w:val="false"/>
          <w:color w:val="000000"/>
          <w:sz w:val="28"/>
        </w:rPr>
        <w:t>
      тазалаудан кейінгі жинастыру.</w:t>
      </w:r>
    </w:p>
    <w:bookmarkEnd w:id="472"/>
    <w:bookmarkStart w:name="z475" w:id="473"/>
    <w:p>
      <w:pPr>
        <w:spacing w:after="0"/>
        <w:ind w:left="0"/>
        <w:jc w:val="both"/>
      </w:pPr>
      <w:r>
        <w:rPr>
          <w:rFonts w:ascii="Times New Roman"/>
          <w:b w:val="false"/>
          <w:i w:val="false"/>
          <w:color w:val="000000"/>
          <w:sz w:val="28"/>
        </w:rPr>
        <w:t>
      62. Білуге тиіс:</w:t>
      </w:r>
    </w:p>
    <w:bookmarkEnd w:id="473"/>
    <w:bookmarkStart w:name="z476" w:id="474"/>
    <w:p>
      <w:pPr>
        <w:spacing w:after="0"/>
        <w:ind w:left="0"/>
        <w:jc w:val="both"/>
      </w:pPr>
      <w:r>
        <w:rPr>
          <w:rFonts w:ascii="Times New Roman"/>
          <w:b w:val="false"/>
          <w:i w:val="false"/>
          <w:color w:val="000000"/>
          <w:sz w:val="28"/>
        </w:rPr>
        <w:t>
      цехтағы канализация жүйесін;</w:t>
      </w:r>
    </w:p>
    <w:bookmarkEnd w:id="474"/>
    <w:bookmarkStart w:name="z477" w:id="475"/>
    <w:p>
      <w:pPr>
        <w:spacing w:after="0"/>
        <w:ind w:left="0"/>
        <w:jc w:val="both"/>
      </w:pPr>
      <w:r>
        <w:rPr>
          <w:rFonts w:ascii="Times New Roman"/>
          <w:b w:val="false"/>
          <w:i w:val="false"/>
          <w:color w:val="000000"/>
          <w:sz w:val="28"/>
        </w:rPr>
        <w:t>
      тазалау және жинау қағидаларын.</w:t>
      </w:r>
    </w:p>
    <w:bookmarkEnd w:id="475"/>
    <w:bookmarkStart w:name="z478" w:id="476"/>
    <w:p>
      <w:pPr>
        <w:spacing w:after="0"/>
        <w:ind w:left="0"/>
        <w:jc w:val="left"/>
      </w:pPr>
      <w:r>
        <w:rPr>
          <w:rFonts w:ascii="Times New Roman"/>
          <w:b/>
          <w:i w:val="false"/>
          <w:color w:val="000000"/>
        </w:rPr>
        <w:t xml:space="preserve"> 29-параграф. Каолин құрамды шыны талшығын алу операторы, 4-разряд</w:t>
      </w:r>
    </w:p>
    <w:bookmarkEnd w:id="476"/>
    <w:bookmarkStart w:name="z479" w:id="477"/>
    <w:p>
      <w:pPr>
        <w:spacing w:after="0"/>
        <w:ind w:left="0"/>
        <w:jc w:val="both"/>
      </w:pPr>
      <w:r>
        <w:rPr>
          <w:rFonts w:ascii="Times New Roman"/>
          <w:b w:val="false"/>
          <w:i w:val="false"/>
          <w:color w:val="000000"/>
          <w:sz w:val="28"/>
        </w:rPr>
        <w:t>
      63. Жұмыс сипаттамасы:</w:t>
      </w:r>
    </w:p>
    <w:bookmarkEnd w:id="477"/>
    <w:bookmarkStart w:name="z480" w:id="478"/>
    <w:p>
      <w:pPr>
        <w:spacing w:after="0"/>
        <w:ind w:left="0"/>
        <w:jc w:val="both"/>
      </w:pPr>
      <w:r>
        <w:rPr>
          <w:rFonts w:ascii="Times New Roman"/>
          <w:b w:val="false"/>
          <w:i w:val="false"/>
          <w:color w:val="000000"/>
          <w:sz w:val="28"/>
        </w:rPr>
        <w:t>
      каолин құрамды отқа төзімді төзімді шыны талшығын шығаратын арнаулы агрегаттың талшық жасау торабына қызмет көрсету;</w:t>
      </w:r>
    </w:p>
    <w:bookmarkEnd w:id="478"/>
    <w:bookmarkStart w:name="z481" w:id="479"/>
    <w:p>
      <w:pPr>
        <w:spacing w:after="0"/>
        <w:ind w:left="0"/>
        <w:jc w:val="both"/>
      </w:pPr>
      <w:r>
        <w:rPr>
          <w:rFonts w:ascii="Times New Roman"/>
          <w:b w:val="false"/>
          <w:i w:val="false"/>
          <w:color w:val="000000"/>
          <w:sz w:val="28"/>
        </w:rPr>
        <w:t>
      электр доғалы балқыту пешінің әртүрлі құрылғылары мен бөліктерін баптау және ауыстыру;</w:t>
      </w:r>
    </w:p>
    <w:bookmarkEnd w:id="479"/>
    <w:bookmarkStart w:name="z482" w:id="480"/>
    <w:p>
      <w:pPr>
        <w:spacing w:after="0"/>
        <w:ind w:left="0"/>
        <w:jc w:val="both"/>
      </w:pPr>
      <w:r>
        <w:rPr>
          <w:rFonts w:ascii="Times New Roman"/>
          <w:b w:val="false"/>
          <w:i w:val="false"/>
          <w:color w:val="000000"/>
          <w:sz w:val="28"/>
        </w:rPr>
        <w:t>
      балқыма ағынын үрлеу;</w:t>
      </w:r>
    </w:p>
    <w:bookmarkEnd w:id="480"/>
    <w:bookmarkStart w:name="z483" w:id="481"/>
    <w:p>
      <w:pPr>
        <w:spacing w:after="0"/>
        <w:ind w:left="0"/>
        <w:jc w:val="both"/>
      </w:pPr>
      <w:r>
        <w:rPr>
          <w:rFonts w:ascii="Times New Roman"/>
          <w:b w:val="false"/>
          <w:i w:val="false"/>
          <w:color w:val="000000"/>
          <w:sz w:val="28"/>
        </w:rPr>
        <w:t>
      пештің өндіру бөлігінің электродтарын қайта жіберу, балқымадан электрод сынықтарын алу;</w:t>
      </w:r>
    </w:p>
    <w:bookmarkEnd w:id="481"/>
    <w:bookmarkStart w:name="z484" w:id="482"/>
    <w:p>
      <w:pPr>
        <w:spacing w:after="0"/>
        <w:ind w:left="0"/>
        <w:jc w:val="both"/>
      </w:pPr>
      <w:r>
        <w:rPr>
          <w:rFonts w:ascii="Times New Roman"/>
          <w:b w:val="false"/>
          <w:i w:val="false"/>
          <w:color w:val="000000"/>
          <w:sz w:val="28"/>
        </w:rPr>
        <w:t>
      үрлегеннен кейін балқыма қалдығын ағызу;</w:t>
      </w:r>
    </w:p>
    <w:bookmarkEnd w:id="482"/>
    <w:bookmarkStart w:name="z485" w:id="483"/>
    <w:p>
      <w:pPr>
        <w:spacing w:after="0"/>
        <w:ind w:left="0"/>
        <w:jc w:val="both"/>
      </w:pPr>
      <w:r>
        <w:rPr>
          <w:rFonts w:ascii="Times New Roman"/>
          <w:b w:val="false"/>
          <w:i w:val="false"/>
          <w:color w:val="000000"/>
          <w:sz w:val="28"/>
        </w:rPr>
        <w:t>
      пештің өндіру бөлігін қойылған балқыма массасынан тазарту, электр доғалы балқыту пешінің түрлі механизмдері мен айлабұйымдарын реттеу және тазарту;</w:t>
      </w:r>
    </w:p>
    <w:bookmarkEnd w:id="483"/>
    <w:bookmarkStart w:name="z486" w:id="484"/>
    <w:p>
      <w:pPr>
        <w:spacing w:after="0"/>
        <w:ind w:left="0"/>
        <w:jc w:val="both"/>
      </w:pPr>
      <w:r>
        <w:rPr>
          <w:rFonts w:ascii="Times New Roman"/>
          <w:b w:val="false"/>
          <w:i w:val="false"/>
          <w:color w:val="000000"/>
          <w:sz w:val="28"/>
        </w:rPr>
        <w:t>
      аспаптардың көрсеткіштерін қадағалау, тордың тартылуы мен қабылдаушы конвейердің жылжу жылдамдығын реттеу;</w:t>
      </w:r>
    </w:p>
    <w:bookmarkEnd w:id="484"/>
    <w:bookmarkStart w:name="z487" w:id="485"/>
    <w:p>
      <w:pPr>
        <w:spacing w:after="0"/>
        <w:ind w:left="0"/>
        <w:jc w:val="both"/>
      </w:pPr>
      <w:r>
        <w:rPr>
          <w:rFonts w:ascii="Times New Roman"/>
          <w:b w:val="false"/>
          <w:i w:val="false"/>
          <w:color w:val="000000"/>
          <w:sz w:val="28"/>
        </w:rPr>
        <w:t>
      жабдықты ұсақ жөндеу жұмыстарын орындау.</w:t>
      </w:r>
    </w:p>
    <w:bookmarkEnd w:id="485"/>
    <w:bookmarkStart w:name="z488" w:id="486"/>
    <w:p>
      <w:pPr>
        <w:spacing w:after="0"/>
        <w:ind w:left="0"/>
        <w:jc w:val="both"/>
      </w:pPr>
      <w:r>
        <w:rPr>
          <w:rFonts w:ascii="Times New Roman"/>
          <w:b w:val="false"/>
          <w:i w:val="false"/>
          <w:color w:val="000000"/>
          <w:sz w:val="28"/>
        </w:rPr>
        <w:t>
      64. Білуге тиіс:</w:t>
      </w:r>
    </w:p>
    <w:bookmarkEnd w:id="486"/>
    <w:bookmarkStart w:name="z489" w:id="487"/>
    <w:p>
      <w:pPr>
        <w:spacing w:after="0"/>
        <w:ind w:left="0"/>
        <w:jc w:val="both"/>
      </w:pPr>
      <w:r>
        <w:rPr>
          <w:rFonts w:ascii="Times New Roman"/>
          <w:b w:val="false"/>
          <w:i w:val="false"/>
          <w:color w:val="000000"/>
          <w:sz w:val="28"/>
        </w:rPr>
        <w:t>
      қызмет көрсететін жабдықтың технологиялық схемасын;</w:t>
      </w:r>
    </w:p>
    <w:bookmarkEnd w:id="487"/>
    <w:bookmarkStart w:name="z490" w:id="488"/>
    <w:p>
      <w:pPr>
        <w:spacing w:after="0"/>
        <w:ind w:left="0"/>
        <w:jc w:val="both"/>
      </w:pPr>
      <w:r>
        <w:rPr>
          <w:rFonts w:ascii="Times New Roman"/>
          <w:b w:val="false"/>
          <w:i w:val="false"/>
          <w:color w:val="000000"/>
          <w:sz w:val="28"/>
        </w:rPr>
        <w:t>
      негізгі және қосалқы жабдықтың, бақылау-өлшеу аспаптарының,арматура мен коммуникациялар схемасының құрылымы мен жұмыс принципін;</w:t>
      </w:r>
    </w:p>
    <w:bookmarkEnd w:id="488"/>
    <w:bookmarkStart w:name="z491" w:id="489"/>
    <w:p>
      <w:pPr>
        <w:spacing w:after="0"/>
        <w:ind w:left="0"/>
        <w:jc w:val="both"/>
      </w:pPr>
      <w:r>
        <w:rPr>
          <w:rFonts w:ascii="Times New Roman"/>
          <w:b w:val="false"/>
          <w:i w:val="false"/>
          <w:color w:val="000000"/>
          <w:sz w:val="28"/>
        </w:rPr>
        <w:t>
      отқа төзімді төзімді шыны талшығы мен одан жасалған бұйымдардың, майлау материалдарының физикалық-химиялық қасиеттерін;</w:t>
      </w:r>
    </w:p>
    <w:bookmarkEnd w:id="489"/>
    <w:bookmarkStart w:name="z492" w:id="490"/>
    <w:p>
      <w:pPr>
        <w:spacing w:after="0"/>
        <w:ind w:left="0"/>
        <w:jc w:val="both"/>
      </w:pPr>
      <w:r>
        <w:rPr>
          <w:rFonts w:ascii="Times New Roman"/>
          <w:b w:val="false"/>
          <w:i w:val="false"/>
          <w:color w:val="000000"/>
          <w:sz w:val="28"/>
        </w:rPr>
        <w:t>
      процесті реттеу қағидаларын.</w:t>
      </w:r>
    </w:p>
    <w:bookmarkEnd w:id="490"/>
    <w:bookmarkStart w:name="z493" w:id="491"/>
    <w:p>
      <w:pPr>
        <w:spacing w:after="0"/>
        <w:ind w:left="0"/>
        <w:jc w:val="left"/>
      </w:pPr>
      <w:r>
        <w:rPr>
          <w:rFonts w:ascii="Times New Roman"/>
          <w:b/>
          <w:i w:val="false"/>
          <w:color w:val="000000"/>
        </w:rPr>
        <w:t xml:space="preserve"> 30-параграф. Каолин құрамды шыны талшығын алу операторы, 5-разряд</w:t>
      </w:r>
    </w:p>
    <w:bookmarkEnd w:id="491"/>
    <w:bookmarkStart w:name="z494" w:id="492"/>
    <w:p>
      <w:pPr>
        <w:spacing w:after="0"/>
        <w:ind w:left="0"/>
        <w:jc w:val="both"/>
      </w:pPr>
      <w:r>
        <w:rPr>
          <w:rFonts w:ascii="Times New Roman"/>
          <w:b w:val="false"/>
          <w:i w:val="false"/>
          <w:color w:val="000000"/>
          <w:sz w:val="28"/>
        </w:rPr>
        <w:t>
      65. Жұмыс сипаттамасы:</w:t>
      </w:r>
    </w:p>
    <w:bookmarkEnd w:id="492"/>
    <w:bookmarkStart w:name="z495" w:id="493"/>
    <w:p>
      <w:pPr>
        <w:spacing w:after="0"/>
        <w:ind w:left="0"/>
        <w:jc w:val="both"/>
      </w:pPr>
      <w:r>
        <w:rPr>
          <w:rFonts w:ascii="Times New Roman"/>
          <w:b w:val="false"/>
          <w:i w:val="false"/>
          <w:color w:val="000000"/>
          <w:sz w:val="28"/>
        </w:rPr>
        <w:t>
      каолин құрамды отқа төзімді төзімді шыны талшығы мен одан жасалатын бұйымдарды қашықтықтан басқару пульті бар арнаулы агрегатта технологиялық картағы сәйкес алудың технологиялық процесін жүргізу;</w:t>
      </w:r>
    </w:p>
    <w:bookmarkEnd w:id="493"/>
    <w:bookmarkStart w:name="z496" w:id="494"/>
    <w:p>
      <w:pPr>
        <w:spacing w:after="0"/>
        <w:ind w:left="0"/>
        <w:jc w:val="both"/>
      </w:pPr>
      <w:r>
        <w:rPr>
          <w:rFonts w:ascii="Times New Roman"/>
          <w:b w:val="false"/>
          <w:i w:val="false"/>
          <w:color w:val="000000"/>
          <w:sz w:val="28"/>
        </w:rPr>
        <w:t>
      технологиялық регламенттің сақталуын, өнімнің шығымы мен сапасын бақылау-өлшеу аспаптарының көмегімен бақылау;</w:t>
      </w:r>
    </w:p>
    <w:bookmarkEnd w:id="494"/>
    <w:bookmarkStart w:name="z497" w:id="495"/>
    <w:p>
      <w:pPr>
        <w:spacing w:after="0"/>
        <w:ind w:left="0"/>
        <w:jc w:val="both"/>
      </w:pPr>
      <w:r>
        <w:rPr>
          <w:rFonts w:ascii="Times New Roman"/>
          <w:b w:val="false"/>
          <w:i w:val="false"/>
          <w:color w:val="000000"/>
          <w:sz w:val="28"/>
        </w:rPr>
        <w:t>
      қызмет көрсететін учаскенің барлық технологиялық жабдығының жұмысын, кептірудің температуралық режимі мен газ оттықтарының жұмысын аспаптардың көмегімен қадағалау;</w:t>
      </w:r>
    </w:p>
    <w:bookmarkEnd w:id="495"/>
    <w:bookmarkStart w:name="z498" w:id="496"/>
    <w:p>
      <w:pPr>
        <w:spacing w:after="0"/>
        <w:ind w:left="0"/>
        <w:jc w:val="both"/>
      </w:pPr>
      <w:r>
        <w:rPr>
          <w:rFonts w:ascii="Times New Roman"/>
          <w:b w:val="false"/>
          <w:i w:val="false"/>
          <w:color w:val="000000"/>
          <w:sz w:val="28"/>
        </w:rPr>
        <w:t>
      электр доғалы балқыту пешін қажет кезінде автоматты басқарудан қолмен және керісінше басқаруға көшіру;</w:t>
      </w:r>
    </w:p>
    <w:bookmarkEnd w:id="496"/>
    <w:bookmarkStart w:name="z499" w:id="497"/>
    <w:p>
      <w:pPr>
        <w:spacing w:after="0"/>
        <w:ind w:left="0"/>
        <w:jc w:val="both"/>
      </w:pPr>
      <w:r>
        <w:rPr>
          <w:rFonts w:ascii="Times New Roman"/>
          <w:b w:val="false"/>
          <w:i w:val="false"/>
          <w:color w:val="000000"/>
          <w:sz w:val="28"/>
        </w:rPr>
        <w:t>
      шикізатты берілу және салыну процесін, қондырғы тораптарын тұрақты қалыңдық пен рулонды материал салымын алу үшін электр доғалы пештің режиміне қарай реттеу;</w:t>
      </w:r>
    </w:p>
    <w:bookmarkEnd w:id="497"/>
    <w:bookmarkStart w:name="z500" w:id="498"/>
    <w:p>
      <w:pPr>
        <w:spacing w:after="0"/>
        <w:ind w:left="0"/>
        <w:jc w:val="both"/>
      </w:pPr>
      <w:r>
        <w:rPr>
          <w:rFonts w:ascii="Times New Roman"/>
          <w:b w:val="false"/>
          <w:i w:val="false"/>
          <w:color w:val="000000"/>
          <w:sz w:val="28"/>
        </w:rPr>
        <w:t xml:space="preserve">
      рулонды материалға салынатын байланыстырушының санын анықтау және дозиметр бойынша түзету; </w:t>
      </w:r>
    </w:p>
    <w:bookmarkEnd w:id="498"/>
    <w:bookmarkStart w:name="z501" w:id="499"/>
    <w:p>
      <w:pPr>
        <w:spacing w:after="0"/>
        <w:ind w:left="0"/>
        <w:jc w:val="both"/>
      </w:pPr>
      <w:r>
        <w:rPr>
          <w:rFonts w:ascii="Times New Roman"/>
          <w:b w:val="false"/>
          <w:i w:val="false"/>
          <w:color w:val="000000"/>
          <w:sz w:val="28"/>
        </w:rPr>
        <w:t>
      технологиялық режим нормаларынан ауытқу себептерінің алдын алу;</w:t>
      </w:r>
    </w:p>
    <w:bookmarkEnd w:id="499"/>
    <w:bookmarkStart w:name="z502" w:id="500"/>
    <w:p>
      <w:pPr>
        <w:spacing w:after="0"/>
        <w:ind w:left="0"/>
        <w:jc w:val="both"/>
      </w:pPr>
      <w:r>
        <w:rPr>
          <w:rFonts w:ascii="Times New Roman"/>
          <w:b w:val="false"/>
          <w:i w:val="false"/>
          <w:color w:val="000000"/>
          <w:sz w:val="28"/>
        </w:rPr>
        <w:t>
      күштік электр жабдығы мен қолмен басқарылатын электр доғалы пештің барлық кешені жабдықтарының жұмысындағы ақауларды жою;</w:t>
      </w:r>
    </w:p>
    <w:bookmarkEnd w:id="500"/>
    <w:bookmarkStart w:name="z503" w:id="501"/>
    <w:p>
      <w:pPr>
        <w:spacing w:after="0"/>
        <w:ind w:left="0"/>
        <w:jc w:val="both"/>
      </w:pPr>
      <w:r>
        <w:rPr>
          <w:rFonts w:ascii="Times New Roman"/>
          <w:b w:val="false"/>
          <w:i w:val="false"/>
          <w:color w:val="000000"/>
          <w:sz w:val="28"/>
        </w:rPr>
        <w:t>
      электр доғалы балқыту пешіне, газ оттықтарының, байланыстырушыны жасау бөлімі мен қабылдау конвейеріне қызмет көрсетуші персоналдың жұмысын үйлестіру;</w:t>
      </w:r>
    </w:p>
    <w:bookmarkEnd w:id="501"/>
    <w:bookmarkStart w:name="z504" w:id="502"/>
    <w:p>
      <w:pPr>
        <w:spacing w:after="0"/>
        <w:ind w:left="0"/>
        <w:jc w:val="both"/>
      </w:pPr>
      <w:r>
        <w:rPr>
          <w:rFonts w:ascii="Times New Roman"/>
          <w:b w:val="false"/>
          <w:i w:val="false"/>
          <w:color w:val="000000"/>
          <w:sz w:val="28"/>
        </w:rPr>
        <w:t>
      өндірістік журналға жазба жүргізу;</w:t>
      </w:r>
    </w:p>
    <w:bookmarkEnd w:id="502"/>
    <w:bookmarkStart w:name="z505" w:id="503"/>
    <w:p>
      <w:pPr>
        <w:spacing w:after="0"/>
        <w:ind w:left="0"/>
        <w:jc w:val="both"/>
      </w:pPr>
      <w:r>
        <w:rPr>
          <w:rFonts w:ascii="Times New Roman"/>
          <w:b w:val="false"/>
          <w:i w:val="false"/>
          <w:color w:val="000000"/>
          <w:sz w:val="28"/>
        </w:rPr>
        <w:t>
      өндірісті бақылау үшін сынама алу, қызмет көрсететін учаскедегі өнім сапасына бақылау талдау жасау;</w:t>
      </w:r>
    </w:p>
    <w:bookmarkEnd w:id="503"/>
    <w:bookmarkStart w:name="z506" w:id="504"/>
    <w:p>
      <w:pPr>
        <w:spacing w:after="0"/>
        <w:ind w:left="0"/>
        <w:jc w:val="both"/>
      </w:pPr>
      <w:r>
        <w:rPr>
          <w:rFonts w:ascii="Times New Roman"/>
          <w:b w:val="false"/>
          <w:i w:val="false"/>
          <w:color w:val="000000"/>
          <w:sz w:val="28"/>
        </w:rPr>
        <w:t>
      талап етілетін шикізаттың, байланыстырушының саны мен өнім шығымын есептеу;</w:t>
      </w:r>
    </w:p>
    <w:bookmarkEnd w:id="504"/>
    <w:bookmarkStart w:name="z507" w:id="505"/>
    <w:p>
      <w:pPr>
        <w:spacing w:after="0"/>
        <w:ind w:left="0"/>
        <w:jc w:val="both"/>
      </w:pPr>
      <w:r>
        <w:rPr>
          <w:rFonts w:ascii="Times New Roman"/>
          <w:b w:val="false"/>
          <w:i w:val="false"/>
          <w:color w:val="000000"/>
          <w:sz w:val="28"/>
        </w:rPr>
        <w:t>
      жабдықты жөндеу;</w:t>
      </w:r>
    </w:p>
    <w:bookmarkEnd w:id="505"/>
    <w:bookmarkStart w:name="z508" w:id="506"/>
    <w:p>
      <w:pPr>
        <w:spacing w:after="0"/>
        <w:ind w:left="0"/>
        <w:jc w:val="both"/>
      </w:pPr>
      <w:r>
        <w:rPr>
          <w:rFonts w:ascii="Times New Roman"/>
          <w:b w:val="false"/>
          <w:i w:val="false"/>
          <w:color w:val="000000"/>
          <w:sz w:val="28"/>
        </w:rPr>
        <w:t>
      учаскедегі түтінді газ болуын газоанализатор көмегімен анықтау.</w:t>
      </w:r>
    </w:p>
    <w:bookmarkEnd w:id="506"/>
    <w:bookmarkStart w:name="z509" w:id="507"/>
    <w:p>
      <w:pPr>
        <w:spacing w:after="0"/>
        <w:ind w:left="0"/>
        <w:jc w:val="both"/>
      </w:pPr>
      <w:r>
        <w:rPr>
          <w:rFonts w:ascii="Times New Roman"/>
          <w:b w:val="false"/>
          <w:i w:val="false"/>
          <w:color w:val="000000"/>
          <w:sz w:val="28"/>
        </w:rPr>
        <w:t>
      66. Білуге тиіс:</w:t>
      </w:r>
    </w:p>
    <w:bookmarkEnd w:id="507"/>
    <w:bookmarkStart w:name="z510" w:id="508"/>
    <w:p>
      <w:pPr>
        <w:spacing w:after="0"/>
        <w:ind w:left="0"/>
        <w:jc w:val="both"/>
      </w:pPr>
      <w:r>
        <w:rPr>
          <w:rFonts w:ascii="Times New Roman"/>
          <w:b w:val="false"/>
          <w:i w:val="false"/>
          <w:color w:val="000000"/>
          <w:sz w:val="28"/>
        </w:rPr>
        <w:t>
      каолин құрамды отқа төзімді төзімді шыны талшығы мен одан жасалатын бұйымдарды алудың технологиялық процесін;</w:t>
      </w:r>
    </w:p>
    <w:bookmarkEnd w:id="508"/>
    <w:bookmarkStart w:name="z511" w:id="509"/>
    <w:p>
      <w:pPr>
        <w:spacing w:after="0"/>
        <w:ind w:left="0"/>
        <w:jc w:val="both"/>
      </w:pPr>
      <w:r>
        <w:rPr>
          <w:rFonts w:ascii="Times New Roman"/>
          <w:b w:val="false"/>
          <w:i w:val="false"/>
          <w:color w:val="000000"/>
          <w:sz w:val="28"/>
        </w:rPr>
        <w:t>
      негізгі және қосалқы жабдықтың, бақылау-өлшеу аспаптарының құрылымы мен жұмыс принципін;</w:t>
      </w:r>
    </w:p>
    <w:bookmarkEnd w:id="509"/>
    <w:bookmarkStart w:name="z512" w:id="510"/>
    <w:p>
      <w:pPr>
        <w:spacing w:after="0"/>
        <w:ind w:left="0"/>
        <w:jc w:val="both"/>
      </w:pPr>
      <w:r>
        <w:rPr>
          <w:rFonts w:ascii="Times New Roman"/>
          <w:b w:val="false"/>
          <w:i w:val="false"/>
          <w:color w:val="000000"/>
          <w:sz w:val="28"/>
        </w:rPr>
        <w:t>
      автоматты басқару аппаратурасы мен коммуникацияларының схемасын;</w:t>
      </w:r>
    </w:p>
    <w:bookmarkEnd w:id="510"/>
    <w:bookmarkStart w:name="z513" w:id="511"/>
    <w:p>
      <w:pPr>
        <w:spacing w:after="0"/>
        <w:ind w:left="0"/>
        <w:jc w:val="both"/>
      </w:pPr>
      <w:r>
        <w:rPr>
          <w:rFonts w:ascii="Times New Roman"/>
          <w:b w:val="false"/>
          <w:i w:val="false"/>
          <w:color w:val="000000"/>
          <w:sz w:val="28"/>
        </w:rPr>
        <w:t>
      отқа төзімді төзімді шыны талшығы мен одан жасалатын бұйымдардың, сондай-ақ жағармай мен басқа да қосалқы материалдардың физикалық-химиялық қасиеттерін, шикізат пен дайын өнімге арналған мемлекеттік стандарттар мен техникалық шарттарды;</w:t>
      </w:r>
    </w:p>
    <w:bookmarkEnd w:id="511"/>
    <w:bookmarkStart w:name="z514" w:id="512"/>
    <w:p>
      <w:pPr>
        <w:spacing w:after="0"/>
        <w:ind w:left="0"/>
        <w:jc w:val="both"/>
      </w:pPr>
      <w:r>
        <w:rPr>
          <w:rFonts w:ascii="Times New Roman"/>
          <w:b w:val="false"/>
          <w:i w:val="false"/>
          <w:color w:val="000000"/>
          <w:sz w:val="28"/>
        </w:rPr>
        <w:t>
      сынама іріктеу қағидаларын және талдамаларды орындау әдістемесін.</w:t>
      </w:r>
    </w:p>
    <w:bookmarkEnd w:id="512"/>
    <w:bookmarkStart w:name="z515" w:id="513"/>
    <w:p>
      <w:pPr>
        <w:spacing w:after="0"/>
        <w:ind w:left="0"/>
        <w:jc w:val="left"/>
      </w:pPr>
      <w:r>
        <w:rPr>
          <w:rFonts w:ascii="Times New Roman"/>
          <w:b/>
          <w:i w:val="false"/>
          <w:color w:val="000000"/>
        </w:rPr>
        <w:t xml:space="preserve"> 31-параграф. Кварцты құм дайындаушы, 1-разряд</w:t>
      </w:r>
    </w:p>
    <w:bookmarkEnd w:id="513"/>
    <w:bookmarkStart w:name="z516" w:id="514"/>
    <w:p>
      <w:pPr>
        <w:spacing w:after="0"/>
        <w:ind w:left="0"/>
        <w:jc w:val="both"/>
      </w:pPr>
      <w:r>
        <w:rPr>
          <w:rFonts w:ascii="Times New Roman"/>
          <w:b w:val="false"/>
          <w:i w:val="false"/>
          <w:color w:val="000000"/>
          <w:sz w:val="28"/>
        </w:rPr>
        <w:t>
      67. Жұмыс сипаттамасы:</w:t>
      </w:r>
    </w:p>
    <w:bookmarkEnd w:id="514"/>
    <w:bookmarkStart w:name="z517" w:id="515"/>
    <w:p>
      <w:pPr>
        <w:spacing w:after="0"/>
        <w:ind w:left="0"/>
        <w:jc w:val="both"/>
      </w:pPr>
      <w:r>
        <w:rPr>
          <w:rFonts w:ascii="Times New Roman"/>
          <w:b w:val="false"/>
          <w:i w:val="false"/>
          <w:color w:val="000000"/>
          <w:sz w:val="28"/>
        </w:rPr>
        <w:t>
      фильерлік жиынтықтарды зарядтауға арналған кварцты құмды дайындау, оны қоймадан жеткізу, диірменде тарту;</w:t>
      </w:r>
    </w:p>
    <w:bookmarkEnd w:id="515"/>
    <w:bookmarkStart w:name="z518" w:id="516"/>
    <w:p>
      <w:pPr>
        <w:spacing w:after="0"/>
        <w:ind w:left="0"/>
        <w:jc w:val="both"/>
      </w:pPr>
      <w:r>
        <w:rPr>
          <w:rFonts w:ascii="Times New Roman"/>
          <w:b w:val="false"/>
          <w:i w:val="false"/>
          <w:color w:val="000000"/>
          <w:sz w:val="28"/>
        </w:rPr>
        <w:t>
      жұмысталған кварцты құмды фильерлік жиынтықтардан жинау, сумен жуу, азотты қышқылмен өңдеуге тапсыру, кептіру, механикалық елек пен магниттік көмегімен фракцияға сұрыптау;</w:t>
      </w:r>
    </w:p>
    <w:bookmarkEnd w:id="516"/>
    <w:bookmarkStart w:name="z519" w:id="517"/>
    <w:p>
      <w:pPr>
        <w:spacing w:after="0"/>
        <w:ind w:left="0"/>
        <w:jc w:val="both"/>
      </w:pPr>
      <w:r>
        <w:rPr>
          <w:rFonts w:ascii="Times New Roman"/>
          <w:b w:val="false"/>
          <w:i w:val="false"/>
          <w:color w:val="000000"/>
          <w:sz w:val="28"/>
        </w:rPr>
        <w:t>
      азотты қышқылда ерімейтін бөгде заттарды қолмен іріктеп алу;</w:t>
      </w:r>
    </w:p>
    <w:bookmarkEnd w:id="517"/>
    <w:bookmarkStart w:name="z520" w:id="518"/>
    <w:p>
      <w:pPr>
        <w:spacing w:after="0"/>
        <w:ind w:left="0"/>
        <w:jc w:val="both"/>
      </w:pPr>
      <w:r>
        <w:rPr>
          <w:rFonts w:ascii="Times New Roman"/>
          <w:b w:val="false"/>
          <w:i w:val="false"/>
          <w:color w:val="000000"/>
          <w:sz w:val="28"/>
        </w:rPr>
        <w:t>
      дайындалған кварцты құмды фильерлік жиынтықтарды зарядтауға жеткізу;</w:t>
      </w:r>
    </w:p>
    <w:bookmarkEnd w:id="518"/>
    <w:bookmarkStart w:name="z521" w:id="519"/>
    <w:p>
      <w:pPr>
        <w:spacing w:after="0"/>
        <w:ind w:left="0"/>
        <w:jc w:val="both"/>
      </w:pPr>
      <w:r>
        <w:rPr>
          <w:rFonts w:ascii="Times New Roman"/>
          <w:b w:val="false"/>
          <w:i w:val="false"/>
          <w:color w:val="000000"/>
          <w:sz w:val="28"/>
        </w:rPr>
        <w:t>
      кварцты құмның келіп түсуі мен жұмсалуы есебін жүргізу.</w:t>
      </w:r>
    </w:p>
    <w:bookmarkEnd w:id="519"/>
    <w:bookmarkStart w:name="z522" w:id="520"/>
    <w:p>
      <w:pPr>
        <w:spacing w:after="0"/>
        <w:ind w:left="0"/>
        <w:jc w:val="both"/>
      </w:pPr>
      <w:r>
        <w:rPr>
          <w:rFonts w:ascii="Times New Roman"/>
          <w:b w:val="false"/>
          <w:i w:val="false"/>
          <w:color w:val="000000"/>
          <w:sz w:val="28"/>
        </w:rPr>
        <w:t>
      68. Білуге тиіс:</w:t>
      </w:r>
    </w:p>
    <w:bookmarkEnd w:id="520"/>
    <w:bookmarkStart w:name="z523" w:id="521"/>
    <w:p>
      <w:pPr>
        <w:spacing w:after="0"/>
        <w:ind w:left="0"/>
        <w:jc w:val="both"/>
      </w:pPr>
      <w:r>
        <w:rPr>
          <w:rFonts w:ascii="Times New Roman"/>
          <w:b w:val="false"/>
          <w:i w:val="false"/>
          <w:color w:val="000000"/>
          <w:sz w:val="28"/>
        </w:rPr>
        <w:t>
      кварцты құмның нысаны мен фракциясын;</w:t>
      </w:r>
    </w:p>
    <w:bookmarkEnd w:id="521"/>
    <w:bookmarkStart w:name="z524" w:id="522"/>
    <w:p>
      <w:pPr>
        <w:spacing w:after="0"/>
        <w:ind w:left="0"/>
        <w:jc w:val="both"/>
      </w:pPr>
      <w:r>
        <w:rPr>
          <w:rFonts w:ascii="Times New Roman"/>
          <w:b w:val="false"/>
          <w:i w:val="false"/>
          <w:color w:val="000000"/>
          <w:sz w:val="28"/>
        </w:rPr>
        <w:t>
      фильерлік жиынтықтарды зарядтау кезінде оған қойылатын талаптарды;</w:t>
      </w:r>
    </w:p>
    <w:bookmarkEnd w:id="522"/>
    <w:bookmarkStart w:name="z525" w:id="523"/>
    <w:p>
      <w:pPr>
        <w:spacing w:after="0"/>
        <w:ind w:left="0"/>
        <w:jc w:val="both"/>
      </w:pPr>
      <w:r>
        <w:rPr>
          <w:rFonts w:ascii="Times New Roman"/>
          <w:b w:val="false"/>
          <w:i w:val="false"/>
          <w:color w:val="000000"/>
          <w:sz w:val="28"/>
        </w:rPr>
        <w:t>
      диірменнің, механикалық електің, жууға арналған айлабұйымның құрылымын, жұмыс принципін;</w:t>
      </w:r>
    </w:p>
    <w:bookmarkEnd w:id="523"/>
    <w:bookmarkStart w:name="z526" w:id="524"/>
    <w:p>
      <w:pPr>
        <w:spacing w:after="0"/>
        <w:ind w:left="0"/>
        <w:jc w:val="both"/>
      </w:pPr>
      <w:r>
        <w:rPr>
          <w:rFonts w:ascii="Times New Roman"/>
          <w:b w:val="false"/>
          <w:i w:val="false"/>
          <w:color w:val="000000"/>
          <w:sz w:val="28"/>
        </w:rPr>
        <w:t>
      жұмыстың тәсілдерін.</w:t>
      </w:r>
    </w:p>
    <w:bookmarkEnd w:id="524"/>
    <w:bookmarkStart w:name="z527" w:id="525"/>
    <w:p>
      <w:pPr>
        <w:spacing w:after="0"/>
        <w:ind w:left="0"/>
        <w:jc w:val="left"/>
      </w:pPr>
      <w:r>
        <w:rPr>
          <w:rFonts w:ascii="Times New Roman"/>
          <w:b/>
          <w:i w:val="false"/>
          <w:color w:val="000000"/>
        </w:rPr>
        <w:t xml:space="preserve"> 32-параграф. Кварцты шыны талшығын алу операторы, 3-разряд</w:t>
      </w:r>
    </w:p>
    <w:bookmarkEnd w:id="525"/>
    <w:bookmarkStart w:name="z528" w:id="526"/>
    <w:p>
      <w:pPr>
        <w:spacing w:after="0"/>
        <w:ind w:left="0"/>
        <w:jc w:val="both"/>
      </w:pPr>
      <w:r>
        <w:rPr>
          <w:rFonts w:ascii="Times New Roman"/>
          <w:b w:val="false"/>
          <w:i w:val="false"/>
          <w:color w:val="000000"/>
          <w:sz w:val="28"/>
        </w:rPr>
        <w:t>
      69. Жұмыс сипаттамасы:</w:t>
      </w:r>
    </w:p>
    <w:bookmarkEnd w:id="526"/>
    <w:bookmarkStart w:name="z529" w:id="527"/>
    <w:p>
      <w:pPr>
        <w:spacing w:after="0"/>
        <w:ind w:left="0"/>
        <w:jc w:val="both"/>
      </w:pPr>
      <w:r>
        <w:rPr>
          <w:rFonts w:ascii="Times New Roman"/>
          <w:b w:val="false"/>
          <w:i w:val="false"/>
          <w:color w:val="000000"/>
          <w:sz w:val="28"/>
        </w:rPr>
        <w:t>
      супер жіңішке және штапельді кварц шыны талшығын арнаулы қондырғы конвейерінен (супер жіңішке және штапельді кварц шыны талшығынан арнаулы бұйым түрлерін жасау кезінде, шыны талшықты конвейерден қалыптаушы құрылғыға салу) қабылдап алу;</w:t>
      </w:r>
    </w:p>
    <w:bookmarkEnd w:id="527"/>
    <w:bookmarkStart w:name="z530" w:id="528"/>
    <w:p>
      <w:pPr>
        <w:spacing w:after="0"/>
        <w:ind w:left="0"/>
        <w:jc w:val="both"/>
      </w:pPr>
      <w:r>
        <w:rPr>
          <w:rFonts w:ascii="Times New Roman"/>
          <w:b w:val="false"/>
          <w:i w:val="false"/>
          <w:color w:val="000000"/>
          <w:sz w:val="28"/>
        </w:rPr>
        <w:t>
      жұмысталатын супер жіңішке және штапельді кварц шыны талшығынан талшық ақауларын, бөгде қосындыларды, іріктеу;</w:t>
      </w:r>
    </w:p>
    <w:bookmarkEnd w:id="528"/>
    <w:bookmarkStart w:name="z531" w:id="529"/>
    <w:p>
      <w:pPr>
        <w:spacing w:after="0"/>
        <w:ind w:left="0"/>
        <w:jc w:val="both"/>
      </w:pPr>
      <w:r>
        <w:rPr>
          <w:rFonts w:ascii="Times New Roman"/>
          <w:b w:val="false"/>
          <w:i w:val="false"/>
          <w:color w:val="000000"/>
          <w:sz w:val="28"/>
        </w:rPr>
        <w:t>
      алынатын шыны талшықтың сапасын қадағалау, оны тараға салу, таңбалау;</w:t>
      </w:r>
    </w:p>
    <w:bookmarkEnd w:id="529"/>
    <w:bookmarkStart w:name="z532" w:id="530"/>
    <w:p>
      <w:pPr>
        <w:spacing w:after="0"/>
        <w:ind w:left="0"/>
        <w:jc w:val="both"/>
      </w:pPr>
      <w:r>
        <w:rPr>
          <w:rFonts w:ascii="Times New Roman"/>
          <w:b w:val="false"/>
          <w:i w:val="false"/>
          <w:color w:val="000000"/>
          <w:sz w:val="28"/>
        </w:rPr>
        <w:t>
      супер жіңішке және штапельді кварц шыны талшығын өндіру кезінде ақау талшықтарды жинау;</w:t>
      </w:r>
    </w:p>
    <w:bookmarkEnd w:id="530"/>
    <w:bookmarkStart w:name="z533" w:id="531"/>
    <w:p>
      <w:pPr>
        <w:spacing w:after="0"/>
        <w:ind w:left="0"/>
        <w:jc w:val="both"/>
      </w:pPr>
      <w:r>
        <w:rPr>
          <w:rFonts w:ascii="Times New Roman"/>
          <w:b w:val="false"/>
          <w:i w:val="false"/>
          <w:color w:val="000000"/>
          <w:sz w:val="28"/>
        </w:rPr>
        <w:t>
      қабылдаушы конвейер торшасын және сорғыш сүзгіні ұсақ талшықтардан, ұдайы тазартып отыру, бекітілген жұмыс орнын жұмыс соңында жинастыру;</w:t>
      </w:r>
    </w:p>
    <w:bookmarkEnd w:id="531"/>
    <w:bookmarkStart w:name="z534" w:id="532"/>
    <w:p>
      <w:pPr>
        <w:spacing w:after="0"/>
        <w:ind w:left="0"/>
        <w:jc w:val="both"/>
      </w:pPr>
      <w:r>
        <w:rPr>
          <w:rFonts w:ascii="Times New Roman"/>
          <w:b w:val="false"/>
          <w:i w:val="false"/>
          <w:color w:val="000000"/>
          <w:sz w:val="28"/>
        </w:rPr>
        <w:t>
      штапельді кварц шыны талшығын әзірлеу барысында қолданылатын байланыстырғышты жасау, оны шыны талшыққа салу.</w:t>
      </w:r>
    </w:p>
    <w:bookmarkEnd w:id="532"/>
    <w:bookmarkStart w:name="z535" w:id="533"/>
    <w:p>
      <w:pPr>
        <w:spacing w:after="0"/>
        <w:ind w:left="0"/>
        <w:jc w:val="both"/>
      </w:pPr>
      <w:r>
        <w:rPr>
          <w:rFonts w:ascii="Times New Roman"/>
          <w:b w:val="false"/>
          <w:i w:val="false"/>
          <w:color w:val="000000"/>
          <w:sz w:val="28"/>
        </w:rPr>
        <w:t>
      70. Білуге тиіс:</w:t>
      </w:r>
    </w:p>
    <w:bookmarkEnd w:id="533"/>
    <w:bookmarkStart w:name="z536" w:id="534"/>
    <w:p>
      <w:pPr>
        <w:spacing w:after="0"/>
        <w:ind w:left="0"/>
        <w:jc w:val="both"/>
      </w:pPr>
      <w:r>
        <w:rPr>
          <w:rFonts w:ascii="Times New Roman"/>
          <w:b w:val="false"/>
          <w:i w:val="false"/>
          <w:color w:val="000000"/>
          <w:sz w:val="28"/>
        </w:rPr>
        <w:t>
      қызмет көрсететін жабдықтың құрылымы мен жұмыс принципін және онда жұмыс істеу қауіпсіздігін;</w:t>
      </w:r>
    </w:p>
    <w:bookmarkEnd w:id="534"/>
    <w:bookmarkStart w:name="z537" w:id="535"/>
    <w:p>
      <w:pPr>
        <w:spacing w:after="0"/>
        <w:ind w:left="0"/>
        <w:jc w:val="both"/>
      </w:pPr>
      <w:r>
        <w:rPr>
          <w:rFonts w:ascii="Times New Roman"/>
          <w:b w:val="false"/>
          <w:i w:val="false"/>
          <w:color w:val="000000"/>
          <w:sz w:val="28"/>
        </w:rPr>
        <w:t>
      супер жіңішке және штапельді кварц шыны талшығын алу технологиясын;</w:t>
      </w:r>
    </w:p>
    <w:bookmarkEnd w:id="535"/>
    <w:bookmarkStart w:name="z538" w:id="536"/>
    <w:p>
      <w:pPr>
        <w:spacing w:after="0"/>
        <w:ind w:left="0"/>
        <w:jc w:val="both"/>
      </w:pPr>
      <w:r>
        <w:rPr>
          <w:rFonts w:ascii="Times New Roman"/>
          <w:b w:val="false"/>
          <w:i w:val="false"/>
          <w:color w:val="000000"/>
          <w:sz w:val="28"/>
        </w:rPr>
        <w:t>
      талшыққа қойылатын техникалық талаптарды;</w:t>
      </w:r>
    </w:p>
    <w:bookmarkEnd w:id="536"/>
    <w:bookmarkStart w:name="z539" w:id="537"/>
    <w:p>
      <w:pPr>
        <w:spacing w:after="0"/>
        <w:ind w:left="0"/>
        <w:jc w:val="both"/>
      </w:pPr>
      <w:r>
        <w:rPr>
          <w:rFonts w:ascii="Times New Roman"/>
          <w:b w:val="false"/>
          <w:i w:val="false"/>
          <w:color w:val="000000"/>
          <w:sz w:val="28"/>
        </w:rPr>
        <w:t>
      талшық брагының түрлерін;</w:t>
      </w:r>
    </w:p>
    <w:bookmarkEnd w:id="537"/>
    <w:bookmarkStart w:name="z540" w:id="538"/>
    <w:p>
      <w:pPr>
        <w:spacing w:after="0"/>
        <w:ind w:left="0"/>
        <w:jc w:val="both"/>
      </w:pPr>
      <w:r>
        <w:rPr>
          <w:rFonts w:ascii="Times New Roman"/>
          <w:b w:val="false"/>
          <w:i w:val="false"/>
          <w:color w:val="000000"/>
          <w:sz w:val="28"/>
        </w:rPr>
        <w:t>
      бракты туындататын себептерді және оны жою жолдарын;</w:t>
      </w:r>
    </w:p>
    <w:bookmarkEnd w:id="538"/>
    <w:bookmarkStart w:name="z541" w:id="539"/>
    <w:p>
      <w:pPr>
        <w:spacing w:after="0"/>
        <w:ind w:left="0"/>
        <w:jc w:val="both"/>
      </w:pPr>
      <w:r>
        <w:rPr>
          <w:rFonts w:ascii="Times New Roman"/>
          <w:b w:val="false"/>
          <w:i w:val="false"/>
          <w:color w:val="000000"/>
          <w:sz w:val="28"/>
        </w:rPr>
        <w:t>
      байланыстырғыштың құрамын және штапельді кварц шыны талшығын алу үшін оны жасау тәсілін.</w:t>
      </w:r>
    </w:p>
    <w:bookmarkEnd w:id="539"/>
    <w:bookmarkStart w:name="z542" w:id="540"/>
    <w:p>
      <w:pPr>
        <w:spacing w:after="0"/>
        <w:ind w:left="0"/>
        <w:jc w:val="left"/>
      </w:pPr>
      <w:r>
        <w:rPr>
          <w:rFonts w:ascii="Times New Roman"/>
          <w:b/>
          <w:i w:val="false"/>
          <w:color w:val="000000"/>
        </w:rPr>
        <w:t xml:space="preserve"> 33-параграф. Кварцты шыны талшығын алу операторы, 4-разряд</w:t>
      </w:r>
    </w:p>
    <w:bookmarkEnd w:id="540"/>
    <w:bookmarkStart w:name="z543" w:id="541"/>
    <w:p>
      <w:pPr>
        <w:spacing w:after="0"/>
        <w:ind w:left="0"/>
        <w:jc w:val="both"/>
      </w:pPr>
      <w:r>
        <w:rPr>
          <w:rFonts w:ascii="Times New Roman"/>
          <w:b w:val="false"/>
          <w:i w:val="false"/>
          <w:color w:val="000000"/>
          <w:sz w:val="28"/>
        </w:rPr>
        <w:t>
      71. Жұмыс сипаттамасы:</w:t>
      </w:r>
    </w:p>
    <w:bookmarkEnd w:id="541"/>
    <w:bookmarkStart w:name="z544" w:id="542"/>
    <w:p>
      <w:pPr>
        <w:spacing w:after="0"/>
        <w:ind w:left="0"/>
        <w:jc w:val="both"/>
      </w:pPr>
      <w:r>
        <w:rPr>
          <w:rFonts w:ascii="Times New Roman"/>
          <w:b w:val="false"/>
          <w:i w:val="false"/>
          <w:color w:val="000000"/>
          <w:sz w:val="28"/>
        </w:rPr>
        <w:t>
      супер жіңішке кварц шыны талшығын арнаулы қондырғыларда кварц стерженьдерді алғашқы талшыққа отпен қайта тарту, соңғыларын жанған ағынымен балқыту және үрлеу тәсілімен, және штапельді кварц шыны талшығын арнаулы қондырғыларды кварц стерженьдерді отпен қыздыру және оларды қысымдалған ауа ағынымен үрлеу тәсілімен, берілген қалыңдықтағы үздіксіз кварц талшығын әртүрлі майлауышта кварц стерженьдерді отпен қыздыру және оларды арнаулы қондырғылардың ораушы механизмдерінің көмегімен.үздіксіз талшыққа созу тәсілімен алудың технологиялық процесін жүргізу;</w:t>
      </w:r>
    </w:p>
    <w:bookmarkEnd w:id="542"/>
    <w:bookmarkStart w:name="z545" w:id="543"/>
    <w:p>
      <w:pPr>
        <w:spacing w:after="0"/>
        <w:ind w:left="0"/>
        <w:jc w:val="both"/>
      </w:pPr>
      <w:r>
        <w:rPr>
          <w:rFonts w:ascii="Times New Roman"/>
          <w:b w:val="false"/>
          <w:i w:val="false"/>
          <w:color w:val="000000"/>
          <w:sz w:val="28"/>
        </w:rPr>
        <w:t>
      шикізатты (кварц стерженьдерді) жұмысқа дайындау: сыртқы ақаулары бойынша бракка шығару, кассетаға, соңынан – қондырғының беру механизміне салу;</w:t>
      </w:r>
    </w:p>
    <w:bookmarkEnd w:id="543"/>
    <w:bookmarkStart w:name="z546" w:id="544"/>
    <w:p>
      <w:pPr>
        <w:spacing w:after="0"/>
        <w:ind w:left="0"/>
        <w:jc w:val="both"/>
      </w:pPr>
      <w:r>
        <w:rPr>
          <w:rFonts w:ascii="Times New Roman"/>
          <w:b w:val="false"/>
          <w:i w:val="false"/>
          <w:color w:val="000000"/>
          <w:sz w:val="28"/>
        </w:rPr>
        <w:t>
      талшықты созу, оны тартушы механизмге іліктіру;</w:t>
      </w:r>
    </w:p>
    <w:bookmarkEnd w:id="544"/>
    <w:bookmarkStart w:name="z547" w:id="545"/>
    <w:p>
      <w:pPr>
        <w:spacing w:after="0"/>
        <w:ind w:left="0"/>
        <w:jc w:val="both"/>
      </w:pPr>
      <w:r>
        <w:rPr>
          <w:rFonts w:ascii="Times New Roman"/>
          <w:b w:val="false"/>
          <w:i w:val="false"/>
          <w:color w:val="000000"/>
          <w:sz w:val="28"/>
        </w:rPr>
        <w:t>
      алғашқы талшықты оттық аумағына беру үшін арнаулы құрылғының (гребенканың) көмегімен адымды реттеу;</w:t>
      </w:r>
    </w:p>
    <w:bookmarkEnd w:id="545"/>
    <w:bookmarkStart w:name="z548" w:id="546"/>
    <w:p>
      <w:pPr>
        <w:spacing w:after="0"/>
        <w:ind w:left="0"/>
        <w:jc w:val="both"/>
      </w:pPr>
      <w:r>
        <w:rPr>
          <w:rFonts w:ascii="Times New Roman"/>
          <w:b w:val="false"/>
          <w:i w:val="false"/>
          <w:color w:val="000000"/>
          <w:sz w:val="28"/>
        </w:rPr>
        <w:t>
      алғашқы талшықты үрлеу құрылғысымен супер жіңішке талшыққа үрлеу;</w:t>
      </w:r>
    </w:p>
    <w:bookmarkEnd w:id="546"/>
    <w:bookmarkStart w:name="z549" w:id="547"/>
    <w:p>
      <w:pPr>
        <w:spacing w:after="0"/>
        <w:ind w:left="0"/>
        <w:jc w:val="both"/>
      </w:pPr>
      <w:r>
        <w:rPr>
          <w:rFonts w:ascii="Times New Roman"/>
          <w:b w:val="false"/>
          <w:i w:val="false"/>
          <w:color w:val="000000"/>
          <w:sz w:val="28"/>
        </w:rPr>
        <w:t>
      балқыту және үрлеу оттығының температурасын, екі оттықтың басқару пультіндегі қысымды өзгерту арқылы реттеу;</w:t>
      </w:r>
    </w:p>
    <w:bookmarkEnd w:id="547"/>
    <w:bookmarkStart w:name="z550" w:id="548"/>
    <w:p>
      <w:pPr>
        <w:spacing w:after="0"/>
        <w:ind w:left="0"/>
        <w:jc w:val="both"/>
      </w:pPr>
      <w:r>
        <w:rPr>
          <w:rFonts w:ascii="Times New Roman"/>
          <w:b w:val="false"/>
          <w:i w:val="false"/>
          <w:color w:val="000000"/>
          <w:sz w:val="28"/>
        </w:rPr>
        <w:t>
      қондырғының барлық тораптарының жұмысын: штабиктердің балқыту оттығы аумағына берілуін, алғашқы талшықтың тартылу жылдамдығын, конвейердің ауысу жылдамдығын, үрленетін және сорылатын ауаның көлемін бақылау-өлшеу аспаптарының көмегімен реттеу;</w:t>
      </w:r>
    </w:p>
    <w:bookmarkEnd w:id="548"/>
    <w:bookmarkStart w:name="z551" w:id="549"/>
    <w:p>
      <w:pPr>
        <w:spacing w:after="0"/>
        <w:ind w:left="0"/>
        <w:jc w:val="both"/>
      </w:pPr>
      <w:r>
        <w:rPr>
          <w:rFonts w:ascii="Times New Roman"/>
          <w:b w:val="false"/>
          <w:i w:val="false"/>
          <w:color w:val="000000"/>
          <w:sz w:val="28"/>
        </w:rPr>
        <w:t>
      айналма су жүйесіндегі судың қысымын және температурасын бақылау;</w:t>
      </w:r>
    </w:p>
    <w:bookmarkEnd w:id="549"/>
    <w:bookmarkStart w:name="z552" w:id="550"/>
    <w:p>
      <w:pPr>
        <w:spacing w:after="0"/>
        <w:ind w:left="0"/>
        <w:jc w:val="both"/>
      </w:pPr>
      <w:r>
        <w:rPr>
          <w:rFonts w:ascii="Times New Roman"/>
          <w:b w:val="false"/>
          <w:i w:val="false"/>
          <w:color w:val="000000"/>
          <w:sz w:val="28"/>
        </w:rPr>
        <w:t>
      штапельді кварц талшығын өндіру кезінде сығымдалған ауа қысымын бақылау;</w:t>
      </w:r>
    </w:p>
    <w:bookmarkEnd w:id="550"/>
    <w:bookmarkStart w:name="z553" w:id="551"/>
    <w:p>
      <w:pPr>
        <w:spacing w:after="0"/>
        <w:ind w:left="0"/>
        <w:jc w:val="both"/>
      </w:pPr>
      <w:r>
        <w:rPr>
          <w:rFonts w:ascii="Times New Roman"/>
          <w:b w:val="false"/>
          <w:i w:val="false"/>
          <w:color w:val="000000"/>
          <w:sz w:val="28"/>
        </w:rPr>
        <w:t>
      үздіксіз кварц талшығын өндіру кезінде шикізатты (кварц стерженьдерін) сыртқы ақауы бойынша брактау, кассетаға, соңынан – қондырғының беру механизміне салу;</w:t>
      </w:r>
    </w:p>
    <w:bookmarkEnd w:id="551"/>
    <w:bookmarkStart w:name="z554" w:id="552"/>
    <w:p>
      <w:pPr>
        <w:spacing w:after="0"/>
        <w:ind w:left="0"/>
        <w:jc w:val="both"/>
      </w:pPr>
      <w:r>
        <w:rPr>
          <w:rFonts w:ascii="Times New Roman"/>
          <w:b w:val="false"/>
          <w:i w:val="false"/>
          <w:color w:val="000000"/>
          <w:sz w:val="28"/>
        </w:rPr>
        <w:t>
      штабик ұштарын балқыту оттығы аумағында балқыту, алғашқы талшықты созу, оны майлаушы құрылғыға және орау механизмінің бобинасына іліктіру,</w:t>
      </w:r>
    </w:p>
    <w:bookmarkEnd w:id="552"/>
    <w:bookmarkStart w:name="z555" w:id="553"/>
    <w:p>
      <w:pPr>
        <w:spacing w:after="0"/>
        <w:ind w:left="0"/>
        <w:jc w:val="both"/>
      </w:pPr>
      <w:r>
        <w:rPr>
          <w:rFonts w:ascii="Times New Roman"/>
          <w:b w:val="false"/>
          <w:i w:val="false"/>
          <w:color w:val="000000"/>
          <w:sz w:val="28"/>
        </w:rPr>
        <w:t>
      оттықтың балқыту температурасын басқару пултьтіндегі газдың қысымын өзгерту арқылы реттеу, стерженьдердің балқыту оттығының аумағына берілуін реттеу, айналма су жүйесіндегі судың қысымын және температурасын бақылау;</w:t>
      </w:r>
    </w:p>
    <w:bookmarkEnd w:id="553"/>
    <w:bookmarkStart w:name="z556" w:id="554"/>
    <w:p>
      <w:pPr>
        <w:spacing w:after="0"/>
        <w:ind w:left="0"/>
        <w:jc w:val="both"/>
      </w:pPr>
      <w:r>
        <w:rPr>
          <w:rFonts w:ascii="Times New Roman"/>
          <w:b w:val="false"/>
          <w:i w:val="false"/>
          <w:color w:val="000000"/>
          <w:sz w:val="28"/>
        </w:rPr>
        <w:t>
      алынатын шикізаттың сапасына қарай қондырғының жұмыс режимін белгілеу;</w:t>
      </w:r>
    </w:p>
    <w:bookmarkEnd w:id="554"/>
    <w:bookmarkStart w:name="z557" w:id="555"/>
    <w:p>
      <w:pPr>
        <w:spacing w:after="0"/>
        <w:ind w:left="0"/>
        <w:jc w:val="both"/>
      </w:pPr>
      <w:r>
        <w:rPr>
          <w:rFonts w:ascii="Times New Roman"/>
          <w:b w:val="false"/>
          <w:i w:val="false"/>
          <w:color w:val="000000"/>
          <w:sz w:val="28"/>
        </w:rPr>
        <w:t>
      жабдықтың жұмысындағы ұсақ ақаулардың алдын алу және жөндеу;</w:t>
      </w:r>
    </w:p>
    <w:bookmarkEnd w:id="555"/>
    <w:bookmarkStart w:name="z558" w:id="556"/>
    <w:p>
      <w:pPr>
        <w:spacing w:after="0"/>
        <w:ind w:left="0"/>
        <w:jc w:val="both"/>
      </w:pPr>
      <w:r>
        <w:rPr>
          <w:rFonts w:ascii="Times New Roman"/>
          <w:b w:val="false"/>
          <w:i w:val="false"/>
          <w:color w:val="000000"/>
          <w:sz w:val="28"/>
        </w:rPr>
        <w:t>
      жұмыс барысында алынатын қалдықты жинау және буып-түю, бекітілген жұмыс орнын жұмыс соңында жинастыру.</w:t>
      </w:r>
    </w:p>
    <w:bookmarkEnd w:id="556"/>
    <w:bookmarkStart w:name="z559" w:id="557"/>
    <w:p>
      <w:pPr>
        <w:spacing w:after="0"/>
        <w:ind w:left="0"/>
        <w:jc w:val="both"/>
      </w:pPr>
      <w:r>
        <w:rPr>
          <w:rFonts w:ascii="Times New Roman"/>
          <w:b w:val="false"/>
          <w:i w:val="false"/>
          <w:color w:val="000000"/>
          <w:sz w:val="28"/>
        </w:rPr>
        <w:t>
      72. Білуге тиіс:</w:t>
      </w:r>
    </w:p>
    <w:bookmarkEnd w:id="557"/>
    <w:bookmarkStart w:name="z560" w:id="558"/>
    <w:p>
      <w:pPr>
        <w:spacing w:after="0"/>
        <w:ind w:left="0"/>
        <w:jc w:val="both"/>
      </w:pPr>
      <w:r>
        <w:rPr>
          <w:rFonts w:ascii="Times New Roman"/>
          <w:b w:val="false"/>
          <w:i w:val="false"/>
          <w:color w:val="000000"/>
          <w:sz w:val="28"/>
        </w:rPr>
        <w:t>
      қызмет көрсететін жабдықтың, жабдықтың газ жүйесі сияқты, газ қондырғысын газбен қамтамасыз ететін газ постыларының құрылымын;</w:t>
      </w:r>
    </w:p>
    <w:bookmarkEnd w:id="558"/>
    <w:bookmarkStart w:name="z561" w:id="559"/>
    <w:p>
      <w:pPr>
        <w:spacing w:after="0"/>
        <w:ind w:left="0"/>
        <w:jc w:val="both"/>
      </w:pPr>
      <w:r>
        <w:rPr>
          <w:rFonts w:ascii="Times New Roman"/>
          <w:b w:val="false"/>
          <w:i w:val="false"/>
          <w:color w:val="000000"/>
          <w:sz w:val="28"/>
        </w:rPr>
        <w:t>
      ыстық және жарылыс қаупі бар газдардың қасиеттерін; олармен жұмыс қауіпсіздігі қағидаларын;</w:t>
      </w:r>
    </w:p>
    <w:bookmarkEnd w:id="559"/>
    <w:bookmarkStart w:name="z562" w:id="560"/>
    <w:p>
      <w:pPr>
        <w:spacing w:after="0"/>
        <w:ind w:left="0"/>
        <w:jc w:val="both"/>
      </w:pPr>
      <w:r>
        <w:rPr>
          <w:rFonts w:ascii="Times New Roman"/>
          <w:b w:val="false"/>
          <w:i w:val="false"/>
          <w:color w:val="000000"/>
          <w:sz w:val="28"/>
        </w:rPr>
        <w:t>
      қолданылатын шикізатқа арналған техникалық талаптарды;</w:t>
      </w:r>
    </w:p>
    <w:bookmarkEnd w:id="560"/>
    <w:bookmarkStart w:name="z563" w:id="561"/>
    <w:p>
      <w:pPr>
        <w:spacing w:after="0"/>
        <w:ind w:left="0"/>
        <w:jc w:val="both"/>
      </w:pPr>
      <w:r>
        <w:rPr>
          <w:rFonts w:ascii="Times New Roman"/>
          <w:b w:val="false"/>
          <w:i w:val="false"/>
          <w:color w:val="000000"/>
          <w:sz w:val="28"/>
        </w:rPr>
        <w:t>
      супер жіңішке, кварцты және үздіксіз шыны талшығын алу технологиясын, талшыққа арналған техникалық шарттарды;</w:t>
      </w:r>
    </w:p>
    <w:bookmarkEnd w:id="561"/>
    <w:bookmarkStart w:name="z564" w:id="562"/>
    <w:p>
      <w:pPr>
        <w:spacing w:after="0"/>
        <w:ind w:left="0"/>
        <w:jc w:val="both"/>
      </w:pPr>
      <w:r>
        <w:rPr>
          <w:rFonts w:ascii="Times New Roman"/>
          <w:b w:val="false"/>
          <w:i w:val="false"/>
          <w:color w:val="000000"/>
          <w:sz w:val="28"/>
        </w:rPr>
        <w:t>
      брак түрлерін, бракты туындататын себептерді және оны жою жолдарын.</w:t>
      </w:r>
    </w:p>
    <w:bookmarkEnd w:id="562"/>
    <w:bookmarkStart w:name="z565" w:id="563"/>
    <w:p>
      <w:pPr>
        <w:spacing w:after="0"/>
        <w:ind w:left="0"/>
        <w:jc w:val="left"/>
      </w:pPr>
      <w:r>
        <w:rPr>
          <w:rFonts w:ascii="Times New Roman"/>
          <w:b/>
          <w:i w:val="false"/>
          <w:color w:val="000000"/>
        </w:rPr>
        <w:t xml:space="preserve"> 34-параграф. Контактілі буландыру аппаратшысы, 3-разряд</w:t>
      </w:r>
    </w:p>
    <w:bookmarkEnd w:id="563"/>
    <w:bookmarkStart w:name="z566" w:id="564"/>
    <w:p>
      <w:pPr>
        <w:spacing w:after="0"/>
        <w:ind w:left="0"/>
        <w:jc w:val="both"/>
      </w:pPr>
      <w:r>
        <w:rPr>
          <w:rFonts w:ascii="Times New Roman"/>
          <w:b w:val="false"/>
          <w:i w:val="false"/>
          <w:color w:val="000000"/>
          <w:sz w:val="28"/>
        </w:rPr>
        <w:t>
      73. Жұмыс сипаттамасы:</w:t>
      </w:r>
    </w:p>
    <w:bookmarkEnd w:id="564"/>
    <w:bookmarkStart w:name="z567" w:id="565"/>
    <w:p>
      <w:pPr>
        <w:spacing w:after="0"/>
        <w:ind w:left="0"/>
        <w:jc w:val="both"/>
      </w:pPr>
      <w:r>
        <w:rPr>
          <w:rFonts w:ascii="Times New Roman"/>
          <w:b w:val="false"/>
          <w:i w:val="false"/>
          <w:color w:val="000000"/>
          <w:sz w:val="28"/>
        </w:rPr>
        <w:t>
      тұндыру ваннасын түтін газдарымен контактілеу технологиялық процесінің жекелеген операцияларын жұмыс нұсқаулығына сәйкес орындау;</w:t>
      </w:r>
    </w:p>
    <w:bookmarkEnd w:id="565"/>
    <w:bookmarkStart w:name="z568" w:id="566"/>
    <w:p>
      <w:pPr>
        <w:spacing w:after="0"/>
        <w:ind w:left="0"/>
        <w:jc w:val="both"/>
      </w:pPr>
      <w:r>
        <w:rPr>
          <w:rFonts w:ascii="Times New Roman"/>
          <w:b w:val="false"/>
          <w:i w:val="false"/>
          <w:color w:val="000000"/>
          <w:sz w:val="28"/>
        </w:rPr>
        <w:t>
      насостарды қосу және тоқтату;</w:t>
      </w:r>
    </w:p>
    <w:bookmarkEnd w:id="566"/>
    <w:bookmarkStart w:name="z569" w:id="567"/>
    <w:p>
      <w:pPr>
        <w:spacing w:after="0"/>
        <w:ind w:left="0"/>
        <w:jc w:val="both"/>
      </w:pPr>
      <w:r>
        <w:rPr>
          <w:rFonts w:ascii="Times New Roman"/>
          <w:b w:val="false"/>
          <w:i w:val="false"/>
          <w:color w:val="000000"/>
          <w:sz w:val="28"/>
        </w:rPr>
        <w:t>
      қосалқы резервуардағы мазуты жылыту және оны жұмыс бактеріне қайта айдау;</w:t>
      </w:r>
    </w:p>
    <w:bookmarkEnd w:id="567"/>
    <w:bookmarkStart w:name="z570" w:id="568"/>
    <w:p>
      <w:pPr>
        <w:spacing w:after="0"/>
        <w:ind w:left="0"/>
        <w:jc w:val="both"/>
      </w:pPr>
      <w:r>
        <w:rPr>
          <w:rFonts w:ascii="Times New Roman"/>
          <w:b w:val="false"/>
          <w:i w:val="false"/>
          <w:color w:val="000000"/>
          <w:sz w:val="28"/>
        </w:rPr>
        <w:t>
      конденсаты түсіру және оны конденсат бачогынан ағызу;</w:t>
      </w:r>
    </w:p>
    <w:bookmarkEnd w:id="568"/>
    <w:bookmarkStart w:name="z571" w:id="569"/>
    <w:p>
      <w:pPr>
        <w:spacing w:after="0"/>
        <w:ind w:left="0"/>
        <w:jc w:val="both"/>
      </w:pPr>
      <w:r>
        <w:rPr>
          <w:rFonts w:ascii="Times New Roman"/>
          <w:b w:val="false"/>
          <w:i w:val="false"/>
          <w:color w:val="000000"/>
          <w:sz w:val="28"/>
        </w:rPr>
        <w:t>
      тұндыру ваннасының форсункаларын тазалау;</w:t>
      </w:r>
    </w:p>
    <w:bookmarkEnd w:id="569"/>
    <w:bookmarkStart w:name="z572" w:id="570"/>
    <w:p>
      <w:pPr>
        <w:spacing w:after="0"/>
        <w:ind w:left="0"/>
        <w:jc w:val="both"/>
      </w:pPr>
      <w:r>
        <w:rPr>
          <w:rFonts w:ascii="Times New Roman"/>
          <w:b w:val="false"/>
          <w:i w:val="false"/>
          <w:color w:val="000000"/>
          <w:sz w:val="28"/>
        </w:rPr>
        <w:t>
      бактардағы мазуттың деңгейін бақылау-өлшеу аспаптарының көмегімен бақылау;</w:t>
      </w:r>
    </w:p>
    <w:bookmarkEnd w:id="570"/>
    <w:bookmarkStart w:name="z573" w:id="571"/>
    <w:p>
      <w:pPr>
        <w:spacing w:after="0"/>
        <w:ind w:left="0"/>
        <w:jc w:val="both"/>
      </w:pPr>
      <w:r>
        <w:rPr>
          <w:rFonts w:ascii="Times New Roman"/>
          <w:b w:val="false"/>
          <w:i w:val="false"/>
          <w:color w:val="000000"/>
          <w:sz w:val="28"/>
        </w:rPr>
        <w:t>
      қызмет көрсететін жабдықтың жұмысындағы ұсақ ақауларды анықтау және жою, оны ұсақ жөндеу.</w:t>
      </w:r>
    </w:p>
    <w:bookmarkEnd w:id="571"/>
    <w:bookmarkStart w:name="z574" w:id="572"/>
    <w:p>
      <w:pPr>
        <w:spacing w:after="0"/>
        <w:ind w:left="0"/>
        <w:jc w:val="both"/>
      </w:pPr>
      <w:r>
        <w:rPr>
          <w:rFonts w:ascii="Times New Roman"/>
          <w:b w:val="false"/>
          <w:i w:val="false"/>
          <w:color w:val="000000"/>
          <w:sz w:val="28"/>
        </w:rPr>
        <w:t>
      74. Білуге тиіс:</w:t>
      </w:r>
    </w:p>
    <w:bookmarkEnd w:id="572"/>
    <w:bookmarkStart w:name="z575" w:id="573"/>
    <w:p>
      <w:pPr>
        <w:spacing w:after="0"/>
        <w:ind w:left="0"/>
        <w:jc w:val="both"/>
      </w:pPr>
      <w:r>
        <w:rPr>
          <w:rFonts w:ascii="Times New Roman"/>
          <w:b w:val="false"/>
          <w:i w:val="false"/>
          <w:color w:val="000000"/>
          <w:sz w:val="28"/>
        </w:rPr>
        <w:t>
      контактілеудің технологиялық процесін және қызмет көрсететін учаскенің схемасын;</w:t>
      </w:r>
    </w:p>
    <w:bookmarkEnd w:id="573"/>
    <w:bookmarkStart w:name="z576" w:id="574"/>
    <w:p>
      <w:pPr>
        <w:spacing w:after="0"/>
        <w:ind w:left="0"/>
        <w:jc w:val="both"/>
      </w:pPr>
      <w:r>
        <w:rPr>
          <w:rFonts w:ascii="Times New Roman"/>
          <w:b w:val="false"/>
          <w:i w:val="false"/>
          <w:color w:val="000000"/>
          <w:sz w:val="28"/>
        </w:rPr>
        <w:t>
      мазут бактарының, насостардың, бақылау-өлшеу аспаптарының құрылымын, жұмыс принципін;</w:t>
      </w:r>
    </w:p>
    <w:bookmarkEnd w:id="574"/>
    <w:bookmarkStart w:name="z577" w:id="575"/>
    <w:p>
      <w:pPr>
        <w:spacing w:after="0"/>
        <w:ind w:left="0"/>
        <w:jc w:val="both"/>
      </w:pPr>
      <w:r>
        <w:rPr>
          <w:rFonts w:ascii="Times New Roman"/>
          <w:b w:val="false"/>
          <w:i w:val="false"/>
          <w:color w:val="000000"/>
          <w:sz w:val="28"/>
        </w:rPr>
        <w:t>
      коммуникациялар мен арматураның нысаны мен схемасын;</w:t>
      </w:r>
    </w:p>
    <w:bookmarkEnd w:id="575"/>
    <w:bookmarkStart w:name="z578" w:id="576"/>
    <w:p>
      <w:pPr>
        <w:spacing w:after="0"/>
        <w:ind w:left="0"/>
        <w:jc w:val="both"/>
      </w:pPr>
      <w:r>
        <w:rPr>
          <w:rFonts w:ascii="Times New Roman"/>
          <w:b w:val="false"/>
          <w:i w:val="false"/>
          <w:color w:val="000000"/>
          <w:sz w:val="28"/>
        </w:rPr>
        <w:t>
      отынның физикалық-химиялық қасиеттерін және олармен жұмыс істеу қағидаларын;</w:t>
      </w:r>
    </w:p>
    <w:bookmarkEnd w:id="576"/>
    <w:bookmarkStart w:name="z579" w:id="577"/>
    <w:p>
      <w:pPr>
        <w:spacing w:after="0"/>
        <w:ind w:left="0"/>
        <w:jc w:val="both"/>
      </w:pPr>
      <w:r>
        <w:rPr>
          <w:rFonts w:ascii="Times New Roman"/>
          <w:b w:val="false"/>
          <w:i w:val="false"/>
          <w:color w:val="000000"/>
          <w:sz w:val="28"/>
        </w:rPr>
        <w:t xml:space="preserve">
      жабдықты күтіп баптау қағидаларын; </w:t>
      </w:r>
    </w:p>
    <w:bookmarkEnd w:id="577"/>
    <w:bookmarkStart w:name="z580" w:id="578"/>
    <w:p>
      <w:pPr>
        <w:spacing w:after="0"/>
        <w:ind w:left="0"/>
        <w:jc w:val="both"/>
      </w:pPr>
      <w:r>
        <w:rPr>
          <w:rFonts w:ascii="Times New Roman"/>
          <w:b w:val="false"/>
          <w:i w:val="false"/>
          <w:color w:val="000000"/>
          <w:sz w:val="28"/>
        </w:rPr>
        <w:t>
      слесарь ісін.</w:t>
      </w:r>
    </w:p>
    <w:bookmarkEnd w:id="578"/>
    <w:bookmarkStart w:name="z581" w:id="579"/>
    <w:p>
      <w:pPr>
        <w:spacing w:after="0"/>
        <w:ind w:left="0"/>
        <w:jc w:val="left"/>
      </w:pPr>
      <w:r>
        <w:rPr>
          <w:rFonts w:ascii="Times New Roman"/>
          <w:b/>
          <w:i w:val="false"/>
          <w:color w:val="000000"/>
        </w:rPr>
        <w:t xml:space="preserve"> 35-параграф. Контактілі буландыру аппаратшысы, 4-разряд</w:t>
      </w:r>
    </w:p>
    <w:bookmarkEnd w:id="579"/>
    <w:bookmarkStart w:name="z582" w:id="580"/>
    <w:p>
      <w:pPr>
        <w:spacing w:after="0"/>
        <w:ind w:left="0"/>
        <w:jc w:val="both"/>
      </w:pPr>
      <w:r>
        <w:rPr>
          <w:rFonts w:ascii="Times New Roman"/>
          <w:b w:val="false"/>
          <w:i w:val="false"/>
          <w:color w:val="000000"/>
          <w:sz w:val="28"/>
        </w:rPr>
        <w:t>
      75. Жұмыс сипаттамасы:</w:t>
      </w:r>
    </w:p>
    <w:bookmarkEnd w:id="580"/>
    <w:bookmarkStart w:name="z583" w:id="581"/>
    <w:p>
      <w:pPr>
        <w:spacing w:after="0"/>
        <w:ind w:left="0"/>
        <w:jc w:val="both"/>
      </w:pPr>
      <w:r>
        <w:rPr>
          <w:rFonts w:ascii="Times New Roman"/>
          <w:b w:val="false"/>
          <w:i w:val="false"/>
          <w:color w:val="000000"/>
          <w:sz w:val="28"/>
        </w:rPr>
        <w:t>
      тұндыру ваннасын түтін газдарымен контактілеу технологиялық процесін жұмыс нұсқаулығына сәйкес жүргізу;</w:t>
      </w:r>
    </w:p>
    <w:bookmarkEnd w:id="581"/>
    <w:bookmarkStart w:name="z584" w:id="582"/>
    <w:p>
      <w:pPr>
        <w:spacing w:after="0"/>
        <w:ind w:left="0"/>
        <w:jc w:val="both"/>
      </w:pPr>
      <w:r>
        <w:rPr>
          <w:rFonts w:ascii="Times New Roman"/>
          <w:b w:val="false"/>
          <w:i w:val="false"/>
          <w:color w:val="000000"/>
          <w:sz w:val="28"/>
        </w:rPr>
        <w:t>
      оттықтарды, үрлеу желдеткіштері мен басқа да жабдықтарды қосу және тоқтату;</w:t>
      </w:r>
    </w:p>
    <w:bookmarkEnd w:id="582"/>
    <w:bookmarkStart w:name="z585" w:id="583"/>
    <w:p>
      <w:pPr>
        <w:spacing w:after="0"/>
        <w:ind w:left="0"/>
        <w:jc w:val="both"/>
      </w:pPr>
      <w:r>
        <w:rPr>
          <w:rFonts w:ascii="Times New Roman"/>
          <w:b w:val="false"/>
          <w:i w:val="false"/>
          <w:color w:val="000000"/>
          <w:sz w:val="28"/>
        </w:rPr>
        <w:t>
      отын форсункаларын ауыстыру және тазалау;</w:t>
      </w:r>
    </w:p>
    <w:bookmarkEnd w:id="583"/>
    <w:bookmarkStart w:name="z586" w:id="584"/>
    <w:p>
      <w:pPr>
        <w:spacing w:after="0"/>
        <w:ind w:left="0"/>
        <w:jc w:val="both"/>
      </w:pPr>
      <w:r>
        <w:rPr>
          <w:rFonts w:ascii="Times New Roman"/>
          <w:b w:val="false"/>
          <w:i w:val="false"/>
          <w:color w:val="000000"/>
          <w:sz w:val="28"/>
        </w:rPr>
        <w:t>
      оттықтағы газдың температурасын скрубберге кіру және шығу кезінде, газ ауа қоспасын оттық пен скрубберден шығу кезінде, оттыққа келіп түсетін мазут немесе газды; желдеткіштен кейінгі ауа қысымын бақылау-өлшеу аспаптарының көмегімен және талдама нәтижелері бойынша бақылау және реттеу;</w:t>
      </w:r>
    </w:p>
    <w:bookmarkEnd w:id="584"/>
    <w:bookmarkStart w:name="z587" w:id="585"/>
    <w:p>
      <w:pPr>
        <w:spacing w:after="0"/>
        <w:ind w:left="0"/>
        <w:jc w:val="both"/>
      </w:pPr>
      <w:r>
        <w:rPr>
          <w:rFonts w:ascii="Times New Roman"/>
          <w:b w:val="false"/>
          <w:i w:val="false"/>
          <w:color w:val="000000"/>
          <w:sz w:val="28"/>
        </w:rPr>
        <w:t>
      отынның шығысын есептеу және өндірістік журналға жазу;</w:t>
      </w:r>
    </w:p>
    <w:bookmarkEnd w:id="585"/>
    <w:bookmarkStart w:name="z588" w:id="586"/>
    <w:p>
      <w:pPr>
        <w:spacing w:after="0"/>
        <w:ind w:left="0"/>
        <w:jc w:val="both"/>
      </w:pPr>
      <w:r>
        <w:rPr>
          <w:rFonts w:ascii="Times New Roman"/>
          <w:b w:val="false"/>
          <w:i w:val="false"/>
          <w:color w:val="000000"/>
          <w:sz w:val="28"/>
        </w:rPr>
        <w:t>
      қызмет көрсететін жабдықтың жұмысындағы ұсақ ақауларды анықтау және жою. оны ұсақ жөндеу.</w:t>
      </w:r>
    </w:p>
    <w:bookmarkEnd w:id="586"/>
    <w:bookmarkStart w:name="z589" w:id="587"/>
    <w:p>
      <w:pPr>
        <w:spacing w:after="0"/>
        <w:ind w:left="0"/>
        <w:jc w:val="both"/>
      </w:pPr>
      <w:r>
        <w:rPr>
          <w:rFonts w:ascii="Times New Roman"/>
          <w:b w:val="false"/>
          <w:i w:val="false"/>
          <w:color w:val="000000"/>
          <w:sz w:val="28"/>
        </w:rPr>
        <w:t>
      76. Білуге тиіс:</w:t>
      </w:r>
    </w:p>
    <w:bookmarkEnd w:id="587"/>
    <w:bookmarkStart w:name="z590" w:id="588"/>
    <w:p>
      <w:pPr>
        <w:spacing w:after="0"/>
        <w:ind w:left="0"/>
        <w:jc w:val="both"/>
      </w:pPr>
      <w:r>
        <w:rPr>
          <w:rFonts w:ascii="Times New Roman"/>
          <w:b w:val="false"/>
          <w:i w:val="false"/>
          <w:color w:val="000000"/>
          <w:sz w:val="28"/>
        </w:rPr>
        <w:t>
      контактілеудің технологиялық процесін және қызмет көрсететін учаскенің схемасын;</w:t>
      </w:r>
    </w:p>
    <w:bookmarkEnd w:id="588"/>
    <w:bookmarkStart w:name="z591" w:id="589"/>
    <w:p>
      <w:pPr>
        <w:spacing w:after="0"/>
        <w:ind w:left="0"/>
        <w:jc w:val="both"/>
      </w:pPr>
      <w:r>
        <w:rPr>
          <w:rFonts w:ascii="Times New Roman"/>
          <w:b w:val="false"/>
          <w:i w:val="false"/>
          <w:color w:val="000000"/>
          <w:sz w:val="28"/>
        </w:rPr>
        <w:t>
      оттықтардың, скрубберлердің, үрлеу желдеткіштері мен басқа да жабдықтардың, бақылау-өлшеу аспаптарының құрылымын, жұмыс принципін;</w:t>
      </w:r>
    </w:p>
    <w:bookmarkEnd w:id="589"/>
    <w:bookmarkStart w:name="z592" w:id="590"/>
    <w:p>
      <w:pPr>
        <w:spacing w:after="0"/>
        <w:ind w:left="0"/>
        <w:jc w:val="both"/>
      </w:pPr>
      <w:r>
        <w:rPr>
          <w:rFonts w:ascii="Times New Roman"/>
          <w:b w:val="false"/>
          <w:i w:val="false"/>
          <w:color w:val="000000"/>
          <w:sz w:val="28"/>
        </w:rPr>
        <w:t>
      коммуникациялар мен арматураның нысаны мен схемасын;</w:t>
      </w:r>
    </w:p>
    <w:bookmarkEnd w:id="590"/>
    <w:bookmarkStart w:name="z593" w:id="591"/>
    <w:p>
      <w:pPr>
        <w:spacing w:after="0"/>
        <w:ind w:left="0"/>
        <w:jc w:val="both"/>
      </w:pPr>
      <w:r>
        <w:rPr>
          <w:rFonts w:ascii="Times New Roman"/>
          <w:b w:val="false"/>
          <w:i w:val="false"/>
          <w:color w:val="000000"/>
          <w:sz w:val="28"/>
        </w:rPr>
        <w:t>
      технологиялық режим параметрлерін және процесті реттеу қағидаларын;</w:t>
      </w:r>
    </w:p>
    <w:bookmarkEnd w:id="591"/>
    <w:bookmarkStart w:name="z594" w:id="592"/>
    <w:p>
      <w:pPr>
        <w:spacing w:after="0"/>
        <w:ind w:left="0"/>
        <w:jc w:val="both"/>
      </w:pPr>
      <w:r>
        <w:rPr>
          <w:rFonts w:ascii="Times New Roman"/>
          <w:b w:val="false"/>
          <w:i w:val="false"/>
          <w:color w:val="000000"/>
          <w:sz w:val="28"/>
        </w:rPr>
        <w:t xml:space="preserve">
      жабдықты күтіп баптау қағидаларын; </w:t>
      </w:r>
    </w:p>
    <w:bookmarkEnd w:id="592"/>
    <w:bookmarkStart w:name="z595" w:id="593"/>
    <w:p>
      <w:pPr>
        <w:spacing w:after="0"/>
        <w:ind w:left="0"/>
        <w:jc w:val="both"/>
      </w:pPr>
      <w:r>
        <w:rPr>
          <w:rFonts w:ascii="Times New Roman"/>
          <w:b w:val="false"/>
          <w:i w:val="false"/>
          <w:color w:val="000000"/>
          <w:sz w:val="28"/>
        </w:rPr>
        <w:t>
      слесарь ісін.</w:t>
      </w:r>
    </w:p>
    <w:bookmarkEnd w:id="593"/>
    <w:bookmarkStart w:name="z596" w:id="594"/>
    <w:p>
      <w:pPr>
        <w:spacing w:after="0"/>
        <w:ind w:left="0"/>
        <w:jc w:val="left"/>
      </w:pPr>
      <w:r>
        <w:rPr>
          <w:rFonts w:ascii="Times New Roman"/>
          <w:b/>
          <w:i w:val="false"/>
          <w:color w:val="000000"/>
        </w:rPr>
        <w:t xml:space="preserve"> 36-параграф. Кремний топырақты материалдар өндірісінің операторы, 3-разряд</w:t>
      </w:r>
    </w:p>
    <w:bookmarkEnd w:id="594"/>
    <w:bookmarkStart w:name="z597" w:id="595"/>
    <w:p>
      <w:pPr>
        <w:spacing w:after="0"/>
        <w:ind w:left="0"/>
        <w:jc w:val="both"/>
      </w:pPr>
      <w:r>
        <w:rPr>
          <w:rFonts w:ascii="Times New Roman"/>
          <w:b w:val="false"/>
          <w:i w:val="false"/>
          <w:color w:val="000000"/>
          <w:sz w:val="28"/>
        </w:rPr>
        <w:t>
      77. Жұмыс сипаттамасы:</w:t>
      </w:r>
    </w:p>
    <w:bookmarkEnd w:id="595"/>
    <w:bookmarkStart w:name="z598" w:id="596"/>
    <w:p>
      <w:pPr>
        <w:spacing w:after="0"/>
        <w:ind w:left="0"/>
        <w:jc w:val="both"/>
      </w:pPr>
      <w:r>
        <w:rPr>
          <w:rFonts w:ascii="Times New Roman"/>
          <w:b w:val="false"/>
          <w:i w:val="false"/>
          <w:color w:val="000000"/>
          <w:sz w:val="28"/>
        </w:rPr>
        <w:t>
      кремнетопырақты материалдар өндірудің технологиялық процесін біліктілігі анағұрлым жоғары оператордың басшылығымен жүргізу;</w:t>
      </w:r>
    </w:p>
    <w:bookmarkEnd w:id="596"/>
    <w:bookmarkStart w:name="z599" w:id="597"/>
    <w:p>
      <w:pPr>
        <w:spacing w:after="0"/>
        <w:ind w:left="0"/>
        <w:jc w:val="both"/>
      </w:pPr>
      <w:r>
        <w:rPr>
          <w:rFonts w:ascii="Times New Roman"/>
          <w:b w:val="false"/>
          <w:i w:val="false"/>
          <w:color w:val="000000"/>
          <w:sz w:val="28"/>
        </w:rPr>
        <w:t>
      матаны, жіпті, таспаны машинаға салу;</w:t>
      </w:r>
    </w:p>
    <w:bookmarkEnd w:id="597"/>
    <w:bookmarkStart w:name="z600" w:id="598"/>
    <w:p>
      <w:pPr>
        <w:spacing w:after="0"/>
        <w:ind w:left="0"/>
        <w:jc w:val="both"/>
      </w:pPr>
      <w:r>
        <w:rPr>
          <w:rFonts w:ascii="Times New Roman"/>
          <w:b w:val="false"/>
          <w:i w:val="false"/>
          <w:color w:val="000000"/>
          <w:sz w:val="28"/>
        </w:rPr>
        <w:t>
      машинаның жұмысын реттеу;</w:t>
      </w:r>
    </w:p>
    <w:bookmarkEnd w:id="598"/>
    <w:bookmarkStart w:name="z601" w:id="599"/>
    <w:p>
      <w:pPr>
        <w:spacing w:after="0"/>
        <w:ind w:left="0"/>
        <w:jc w:val="both"/>
      </w:pPr>
      <w:r>
        <w:rPr>
          <w:rFonts w:ascii="Times New Roman"/>
          <w:b w:val="false"/>
          <w:i w:val="false"/>
          <w:color w:val="000000"/>
          <w:sz w:val="28"/>
        </w:rPr>
        <w:t>
      үздіксіз технологиялық процесті қамтамасыз ету үшін матаны, жіпті, таспаны жалғау (қосу);</w:t>
      </w:r>
    </w:p>
    <w:bookmarkEnd w:id="599"/>
    <w:bookmarkStart w:name="z602" w:id="600"/>
    <w:p>
      <w:pPr>
        <w:spacing w:after="0"/>
        <w:ind w:left="0"/>
        <w:jc w:val="both"/>
      </w:pPr>
      <w:r>
        <w:rPr>
          <w:rFonts w:ascii="Times New Roman"/>
          <w:b w:val="false"/>
          <w:i w:val="false"/>
          <w:color w:val="000000"/>
          <w:sz w:val="28"/>
        </w:rPr>
        <w:t>
      бобиналы қайта орау машиналарында шыны жіпті паковканың бір түрінен екіншісіне қайта орау, үзіктерді жалғау;</w:t>
      </w:r>
    </w:p>
    <w:bookmarkEnd w:id="600"/>
    <w:bookmarkStart w:name="z603" w:id="601"/>
    <w:p>
      <w:pPr>
        <w:spacing w:after="0"/>
        <w:ind w:left="0"/>
        <w:jc w:val="both"/>
      </w:pPr>
      <w:r>
        <w:rPr>
          <w:rFonts w:ascii="Times New Roman"/>
          <w:b w:val="false"/>
          <w:i w:val="false"/>
          <w:color w:val="000000"/>
          <w:sz w:val="28"/>
        </w:rPr>
        <w:t>
      қажетті концентрациядағы ерітіндіні жасау, оны машина ваннасына беру, бұйымды алдын ала шаю, өңдеу, жуу және кептіру процестерін арнаулы технологиялық жабдықта жүргізу;</w:t>
      </w:r>
    </w:p>
    <w:bookmarkEnd w:id="601"/>
    <w:bookmarkStart w:name="z604" w:id="602"/>
    <w:p>
      <w:pPr>
        <w:spacing w:after="0"/>
        <w:ind w:left="0"/>
        <w:jc w:val="both"/>
      </w:pPr>
      <w:r>
        <w:rPr>
          <w:rFonts w:ascii="Times New Roman"/>
          <w:b w:val="false"/>
          <w:i w:val="false"/>
          <w:color w:val="000000"/>
          <w:sz w:val="28"/>
        </w:rPr>
        <w:t>
      материалдарды термоөңдеу процесін жүргізу, газ оттығын тұтату;</w:t>
      </w:r>
    </w:p>
    <w:bookmarkEnd w:id="602"/>
    <w:bookmarkStart w:name="z605" w:id="603"/>
    <w:p>
      <w:pPr>
        <w:spacing w:after="0"/>
        <w:ind w:left="0"/>
        <w:jc w:val="both"/>
      </w:pPr>
      <w:r>
        <w:rPr>
          <w:rFonts w:ascii="Times New Roman"/>
          <w:b w:val="false"/>
          <w:i w:val="false"/>
          <w:color w:val="000000"/>
          <w:sz w:val="28"/>
        </w:rPr>
        <w:t>
      дайын өнімді бақылауға тапсыру.</w:t>
      </w:r>
    </w:p>
    <w:bookmarkEnd w:id="603"/>
    <w:bookmarkStart w:name="z606" w:id="604"/>
    <w:p>
      <w:pPr>
        <w:spacing w:after="0"/>
        <w:ind w:left="0"/>
        <w:jc w:val="both"/>
      </w:pPr>
      <w:r>
        <w:rPr>
          <w:rFonts w:ascii="Times New Roman"/>
          <w:b w:val="false"/>
          <w:i w:val="false"/>
          <w:color w:val="000000"/>
          <w:sz w:val="28"/>
        </w:rPr>
        <w:t>
      78. Білуге тиіс:</w:t>
      </w:r>
    </w:p>
    <w:bookmarkEnd w:id="604"/>
    <w:bookmarkStart w:name="z607" w:id="605"/>
    <w:p>
      <w:pPr>
        <w:spacing w:after="0"/>
        <w:ind w:left="0"/>
        <w:jc w:val="both"/>
      </w:pPr>
      <w:r>
        <w:rPr>
          <w:rFonts w:ascii="Times New Roman"/>
          <w:b w:val="false"/>
          <w:i w:val="false"/>
          <w:color w:val="000000"/>
          <w:sz w:val="28"/>
        </w:rPr>
        <w:t>
      технологиялық жабдық кешенінің құрылымын, жұмыс принципін;</w:t>
      </w:r>
    </w:p>
    <w:bookmarkEnd w:id="605"/>
    <w:bookmarkStart w:name="z608" w:id="606"/>
    <w:p>
      <w:pPr>
        <w:spacing w:after="0"/>
        <w:ind w:left="0"/>
        <w:jc w:val="both"/>
      </w:pPr>
      <w:r>
        <w:rPr>
          <w:rFonts w:ascii="Times New Roman"/>
          <w:b w:val="false"/>
          <w:i w:val="false"/>
          <w:color w:val="000000"/>
          <w:sz w:val="28"/>
        </w:rPr>
        <w:t>
      қышқылдардың қасиеттерін және олармен жұмыс істеу қағидаларын;</w:t>
      </w:r>
    </w:p>
    <w:bookmarkEnd w:id="606"/>
    <w:bookmarkStart w:name="z609" w:id="607"/>
    <w:p>
      <w:pPr>
        <w:spacing w:after="0"/>
        <w:ind w:left="0"/>
        <w:jc w:val="both"/>
      </w:pPr>
      <w:r>
        <w:rPr>
          <w:rFonts w:ascii="Times New Roman"/>
          <w:b w:val="false"/>
          <w:i w:val="false"/>
          <w:color w:val="000000"/>
          <w:sz w:val="28"/>
        </w:rPr>
        <w:t>
      бақылау-өлшеу аспаптарының құрылымы мен оларды пайдалану қағидаларын;</w:t>
      </w:r>
    </w:p>
    <w:bookmarkEnd w:id="607"/>
    <w:bookmarkStart w:name="z610" w:id="608"/>
    <w:p>
      <w:pPr>
        <w:spacing w:after="0"/>
        <w:ind w:left="0"/>
        <w:jc w:val="both"/>
      </w:pPr>
      <w:r>
        <w:rPr>
          <w:rFonts w:ascii="Times New Roman"/>
          <w:b w:val="false"/>
          <w:i w:val="false"/>
          <w:color w:val="000000"/>
          <w:sz w:val="28"/>
        </w:rPr>
        <w:t>
      шығарылатын өнімге арналған техникалық шарттарды;</w:t>
      </w:r>
    </w:p>
    <w:bookmarkEnd w:id="608"/>
    <w:bookmarkStart w:name="z611" w:id="609"/>
    <w:p>
      <w:pPr>
        <w:spacing w:after="0"/>
        <w:ind w:left="0"/>
        <w:jc w:val="both"/>
      </w:pPr>
      <w:r>
        <w:rPr>
          <w:rFonts w:ascii="Times New Roman"/>
          <w:b w:val="false"/>
          <w:i w:val="false"/>
          <w:color w:val="000000"/>
          <w:sz w:val="28"/>
        </w:rPr>
        <w:t>
      материалды қышқылмен өңдеу, шаю және кептірудің технологиялық параметрлерін.</w:t>
      </w:r>
    </w:p>
    <w:bookmarkEnd w:id="609"/>
    <w:bookmarkStart w:name="z612" w:id="610"/>
    <w:p>
      <w:pPr>
        <w:spacing w:after="0"/>
        <w:ind w:left="0"/>
        <w:jc w:val="left"/>
      </w:pPr>
      <w:r>
        <w:rPr>
          <w:rFonts w:ascii="Times New Roman"/>
          <w:b/>
          <w:i w:val="false"/>
          <w:color w:val="000000"/>
        </w:rPr>
        <w:t xml:space="preserve"> 37-параграф. Кремний топырақты материалдар өндірісінің операторы, 4-разряд</w:t>
      </w:r>
    </w:p>
    <w:bookmarkEnd w:id="610"/>
    <w:bookmarkStart w:name="z613" w:id="611"/>
    <w:p>
      <w:pPr>
        <w:spacing w:after="0"/>
        <w:ind w:left="0"/>
        <w:jc w:val="both"/>
      </w:pPr>
      <w:r>
        <w:rPr>
          <w:rFonts w:ascii="Times New Roman"/>
          <w:b w:val="false"/>
          <w:i w:val="false"/>
          <w:color w:val="000000"/>
          <w:sz w:val="28"/>
        </w:rPr>
        <w:t>
      79. Жұмыс сипаттамасы:</w:t>
      </w:r>
    </w:p>
    <w:bookmarkEnd w:id="611"/>
    <w:bookmarkStart w:name="z614" w:id="612"/>
    <w:p>
      <w:pPr>
        <w:spacing w:after="0"/>
        <w:ind w:left="0"/>
        <w:jc w:val="both"/>
      </w:pPr>
      <w:r>
        <w:rPr>
          <w:rFonts w:ascii="Times New Roman"/>
          <w:b w:val="false"/>
          <w:i w:val="false"/>
          <w:color w:val="000000"/>
          <w:sz w:val="28"/>
        </w:rPr>
        <w:t>
      кремнетопырақты материалдар өндірудің технологиялық процесін жүргізу;</w:t>
      </w:r>
    </w:p>
    <w:bookmarkEnd w:id="612"/>
    <w:bookmarkStart w:name="z615" w:id="613"/>
    <w:p>
      <w:pPr>
        <w:spacing w:after="0"/>
        <w:ind w:left="0"/>
        <w:jc w:val="both"/>
      </w:pPr>
      <w:r>
        <w:rPr>
          <w:rFonts w:ascii="Times New Roman"/>
          <w:b w:val="false"/>
          <w:i w:val="false"/>
          <w:color w:val="000000"/>
          <w:sz w:val="28"/>
        </w:rPr>
        <w:t>
      кремнетопырақты бұйымдарды химиялық өңдеу;</w:t>
      </w:r>
    </w:p>
    <w:bookmarkEnd w:id="613"/>
    <w:bookmarkStart w:name="z616" w:id="614"/>
    <w:p>
      <w:pPr>
        <w:spacing w:after="0"/>
        <w:ind w:left="0"/>
        <w:jc w:val="both"/>
      </w:pPr>
      <w:r>
        <w:rPr>
          <w:rFonts w:ascii="Times New Roman"/>
          <w:b w:val="false"/>
          <w:i w:val="false"/>
          <w:color w:val="000000"/>
          <w:sz w:val="28"/>
        </w:rPr>
        <w:t>
      матаны, жіпті, таспаны машинаға салу;</w:t>
      </w:r>
    </w:p>
    <w:bookmarkEnd w:id="614"/>
    <w:bookmarkStart w:name="z617" w:id="615"/>
    <w:p>
      <w:pPr>
        <w:spacing w:after="0"/>
        <w:ind w:left="0"/>
        <w:jc w:val="both"/>
      </w:pPr>
      <w:r>
        <w:rPr>
          <w:rFonts w:ascii="Times New Roman"/>
          <w:b w:val="false"/>
          <w:i w:val="false"/>
          <w:color w:val="000000"/>
          <w:sz w:val="28"/>
        </w:rPr>
        <w:t>
      машинаның жұмысын реттеу;</w:t>
      </w:r>
    </w:p>
    <w:bookmarkEnd w:id="615"/>
    <w:bookmarkStart w:name="z618" w:id="616"/>
    <w:p>
      <w:pPr>
        <w:spacing w:after="0"/>
        <w:ind w:left="0"/>
        <w:jc w:val="both"/>
      </w:pPr>
      <w:r>
        <w:rPr>
          <w:rFonts w:ascii="Times New Roman"/>
          <w:b w:val="false"/>
          <w:i w:val="false"/>
          <w:color w:val="000000"/>
          <w:sz w:val="28"/>
        </w:rPr>
        <w:t>
      үздіксіз технологиялық процесті қамтамасыз ету үшін матаны, жіпті, таспаны жалғау (қосу);</w:t>
      </w:r>
    </w:p>
    <w:bookmarkEnd w:id="616"/>
    <w:bookmarkStart w:name="z619" w:id="617"/>
    <w:p>
      <w:pPr>
        <w:spacing w:after="0"/>
        <w:ind w:left="0"/>
        <w:jc w:val="both"/>
      </w:pPr>
      <w:r>
        <w:rPr>
          <w:rFonts w:ascii="Times New Roman"/>
          <w:b w:val="false"/>
          <w:i w:val="false"/>
          <w:color w:val="000000"/>
          <w:sz w:val="28"/>
        </w:rPr>
        <w:t>
      бобиналы қайта орау машиналарында шыны жіпті паковканың бір түрінен екіншісіне қайта орау, үзіктерді жалғау;</w:t>
      </w:r>
    </w:p>
    <w:bookmarkEnd w:id="617"/>
    <w:bookmarkStart w:name="z620" w:id="618"/>
    <w:p>
      <w:pPr>
        <w:spacing w:after="0"/>
        <w:ind w:left="0"/>
        <w:jc w:val="both"/>
      </w:pPr>
      <w:r>
        <w:rPr>
          <w:rFonts w:ascii="Times New Roman"/>
          <w:b w:val="false"/>
          <w:i w:val="false"/>
          <w:color w:val="000000"/>
          <w:sz w:val="28"/>
        </w:rPr>
        <w:t>
      қажетті концентрациядағы ерітіндіні жасау, оны машина ваннасына беру, бұйымды алдын ала шаю, өңдеу, жуу және кептіру процестерін арнаулы технологиялық кешенінде жүргізу;</w:t>
      </w:r>
    </w:p>
    <w:bookmarkEnd w:id="618"/>
    <w:bookmarkStart w:name="z621" w:id="619"/>
    <w:p>
      <w:pPr>
        <w:spacing w:after="0"/>
        <w:ind w:left="0"/>
        <w:jc w:val="both"/>
      </w:pPr>
      <w:r>
        <w:rPr>
          <w:rFonts w:ascii="Times New Roman"/>
          <w:b w:val="false"/>
          <w:i w:val="false"/>
          <w:color w:val="000000"/>
          <w:sz w:val="28"/>
        </w:rPr>
        <w:t>
      берілген технологиялық режимді;</w:t>
      </w:r>
    </w:p>
    <w:bookmarkEnd w:id="619"/>
    <w:bookmarkStart w:name="z622" w:id="620"/>
    <w:p>
      <w:pPr>
        <w:spacing w:after="0"/>
        <w:ind w:left="0"/>
        <w:jc w:val="both"/>
      </w:pPr>
      <w:r>
        <w:rPr>
          <w:rFonts w:ascii="Times New Roman"/>
          <w:b w:val="false"/>
          <w:i w:val="false"/>
          <w:color w:val="000000"/>
          <w:sz w:val="28"/>
        </w:rPr>
        <w:t>
      өңдеудің жылдамдығы мен уақытын, ванналардағы ерітіндінің деңгейін, қышқылдың концентрациясы мен температураны бақылау және автоматы реттеу аспаптарының көмегімен қатаң сақтау;</w:t>
      </w:r>
    </w:p>
    <w:bookmarkEnd w:id="620"/>
    <w:bookmarkStart w:name="z623" w:id="621"/>
    <w:p>
      <w:pPr>
        <w:spacing w:after="0"/>
        <w:ind w:left="0"/>
        <w:jc w:val="both"/>
      </w:pPr>
      <w:r>
        <w:rPr>
          <w:rFonts w:ascii="Times New Roman"/>
          <w:b w:val="false"/>
          <w:i w:val="false"/>
          <w:color w:val="000000"/>
          <w:sz w:val="28"/>
        </w:rPr>
        <w:t>
      материалдарды термоөңдеу процесін жүргізу, газ оттығын тұтату;</w:t>
      </w:r>
    </w:p>
    <w:bookmarkEnd w:id="621"/>
    <w:bookmarkStart w:name="z624" w:id="622"/>
    <w:p>
      <w:pPr>
        <w:spacing w:after="0"/>
        <w:ind w:left="0"/>
        <w:jc w:val="both"/>
      </w:pPr>
      <w:r>
        <w:rPr>
          <w:rFonts w:ascii="Times New Roman"/>
          <w:b w:val="false"/>
          <w:i w:val="false"/>
          <w:color w:val="000000"/>
          <w:sz w:val="28"/>
        </w:rPr>
        <w:t>
      дайын өнімді бақылауға тапсыру;</w:t>
      </w:r>
    </w:p>
    <w:bookmarkEnd w:id="622"/>
    <w:bookmarkStart w:name="z625" w:id="623"/>
    <w:p>
      <w:pPr>
        <w:spacing w:after="0"/>
        <w:ind w:left="0"/>
        <w:jc w:val="both"/>
      </w:pPr>
      <w:r>
        <w:rPr>
          <w:rFonts w:ascii="Times New Roman"/>
          <w:b w:val="false"/>
          <w:i w:val="false"/>
          <w:color w:val="000000"/>
          <w:sz w:val="28"/>
        </w:rPr>
        <w:t>
      біліктілігі анағұрлым төмен операторлардың жұмысын басқару.</w:t>
      </w:r>
    </w:p>
    <w:bookmarkEnd w:id="623"/>
    <w:bookmarkStart w:name="z626" w:id="624"/>
    <w:p>
      <w:pPr>
        <w:spacing w:after="0"/>
        <w:ind w:left="0"/>
        <w:jc w:val="both"/>
      </w:pPr>
      <w:r>
        <w:rPr>
          <w:rFonts w:ascii="Times New Roman"/>
          <w:b w:val="false"/>
          <w:i w:val="false"/>
          <w:color w:val="000000"/>
          <w:sz w:val="28"/>
        </w:rPr>
        <w:t>
      80. Білуге тиіс:</w:t>
      </w:r>
    </w:p>
    <w:bookmarkEnd w:id="624"/>
    <w:bookmarkStart w:name="z627" w:id="625"/>
    <w:p>
      <w:pPr>
        <w:spacing w:after="0"/>
        <w:ind w:left="0"/>
        <w:jc w:val="both"/>
      </w:pPr>
      <w:r>
        <w:rPr>
          <w:rFonts w:ascii="Times New Roman"/>
          <w:b w:val="false"/>
          <w:i w:val="false"/>
          <w:color w:val="000000"/>
          <w:sz w:val="28"/>
        </w:rPr>
        <w:t>
      технологиялық жабдық кешенінің құрылымын, жұмыс принципін;</w:t>
      </w:r>
    </w:p>
    <w:bookmarkEnd w:id="625"/>
    <w:bookmarkStart w:name="z628" w:id="626"/>
    <w:p>
      <w:pPr>
        <w:spacing w:after="0"/>
        <w:ind w:left="0"/>
        <w:jc w:val="both"/>
      </w:pPr>
      <w:r>
        <w:rPr>
          <w:rFonts w:ascii="Times New Roman"/>
          <w:b w:val="false"/>
          <w:i w:val="false"/>
          <w:color w:val="000000"/>
          <w:sz w:val="28"/>
        </w:rPr>
        <w:t>
      бақылау-өлшеу аспаптарының құрылымы мен оларды пайдалану қағидаларын;</w:t>
      </w:r>
    </w:p>
    <w:bookmarkEnd w:id="626"/>
    <w:bookmarkStart w:name="z629" w:id="627"/>
    <w:p>
      <w:pPr>
        <w:spacing w:after="0"/>
        <w:ind w:left="0"/>
        <w:jc w:val="both"/>
      </w:pPr>
      <w:r>
        <w:rPr>
          <w:rFonts w:ascii="Times New Roman"/>
          <w:b w:val="false"/>
          <w:i w:val="false"/>
          <w:color w:val="000000"/>
          <w:sz w:val="28"/>
        </w:rPr>
        <w:t>
      шығарылатын өнімге арналған техникалық шарттарды;</w:t>
      </w:r>
    </w:p>
    <w:bookmarkEnd w:id="627"/>
    <w:bookmarkStart w:name="z630" w:id="628"/>
    <w:p>
      <w:pPr>
        <w:spacing w:after="0"/>
        <w:ind w:left="0"/>
        <w:jc w:val="both"/>
      </w:pPr>
      <w:r>
        <w:rPr>
          <w:rFonts w:ascii="Times New Roman"/>
          <w:b w:val="false"/>
          <w:i w:val="false"/>
          <w:color w:val="000000"/>
          <w:sz w:val="28"/>
        </w:rPr>
        <w:t>
      материалды қышқылмен өңдеу, шаю және кептірудің технологиялық параметрлерін.</w:t>
      </w:r>
    </w:p>
    <w:bookmarkEnd w:id="628"/>
    <w:bookmarkStart w:name="z631" w:id="629"/>
    <w:p>
      <w:pPr>
        <w:spacing w:after="0"/>
        <w:ind w:left="0"/>
        <w:jc w:val="left"/>
      </w:pPr>
      <w:r>
        <w:rPr>
          <w:rFonts w:ascii="Times New Roman"/>
          <w:b/>
          <w:i w:val="false"/>
          <w:color w:val="000000"/>
        </w:rPr>
        <w:t xml:space="preserve"> 38-параграф. Ксантогенирлеу аппаратшысы, 4-разряд</w:t>
      </w:r>
    </w:p>
    <w:bookmarkEnd w:id="629"/>
    <w:bookmarkStart w:name="z632" w:id="630"/>
    <w:p>
      <w:pPr>
        <w:spacing w:after="0"/>
        <w:ind w:left="0"/>
        <w:jc w:val="both"/>
      </w:pPr>
      <w:r>
        <w:rPr>
          <w:rFonts w:ascii="Times New Roman"/>
          <w:b w:val="false"/>
          <w:i w:val="false"/>
          <w:color w:val="000000"/>
          <w:sz w:val="28"/>
        </w:rPr>
        <w:t>
      81. Жұмыс сипаттамасы:</w:t>
      </w:r>
    </w:p>
    <w:bookmarkEnd w:id="630"/>
    <w:bookmarkStart w:name="z633" w:id="631"/>
    <w:p>
      <w:pPr>
        <w:spacing w:after="0"/>
        <w:ind w:left="0"/>
        <w:jc w:val="both"/>
      </w:pPr>
      <w:r>
        <w:rPr>
          <w:rFonts w:ascii="Times New Roman"/>
          <w:b w:val="false"/>
          <w:i w:val="false"/>
          <w:color w:val="000000"/>
          <w:sz w:val="28"/>
        </w:rPr>
        <w:t>
      сілтілі целлюлозаны, алкоголяттарды ксантогенаторлар мен реакторларда ксантогенирлеудің технологиялық процесін біліктілігі анағұрлым жоғары аппаратшының басшылығымен жүргізу;</w:t>
      </w:r>
    </w:p>
    <w:bookmarkEnd w:id="631"/>
    <w:bookmarkStart w:name="z634" w:id="632"/>
    <w:p>
      <w:pPr>
        <w:spacing w:after="0"/>
        <w:ind w:left="0"/>
        <w:jc w:val="both"/>
      </w:pPr>
      <w:r>
        <w:rPr>
          <w:rFonts w:ascii="Times New Roman"/>
          <w:b w:val="false"/>
          <w:i w:val="false"/>
          <w:color w:val="000000"/>
          <w:sz w:val="28"/>
        </w:rPr>
        <w:t>
      ксантогенаторларды, реакторларды, тоңазытқыштарды, конденсаторлар мен басқа да жабдықтарды қосу және тоқтату;</w:t>
      </w:r>
    </w:p>
    <w:bookmarkEnd w:id="632"/>
    <w:bookmarkStart w:name="z635" w:id="633"/>
    <w:p>
      <w:pPr>
        <w:spacing w:after="0"/>
        <w:ind w:left="0"/>
        <w:jc w:val="both"/>
      </w:pPr>
      <w:r>
        <w:rPr>
          <w:rFonts w:ascii="Times New Roman"/>
          <w:b w:val="false"/>
          <w:i w:val="false"/>
          <w:color w:val="000000"/>
          <w:sz w:val="28"/>
        </w:rPr>
        <w:t>
      желілерді, реакторларды, ксантогенаторларды алкоголятты қабылдауға дайындау;</w:t>
      </w:r>
    </w:p>
    <w:bookmarkEnd w:id="633"/>
    <w:bookmarkStart w:name="z636" w:id="634"/>
    <w:p>
      <w:pPr>
        <w:spacing w:after="0"/>
        <w:ind w:left="0"/>
        <w:jc w:val="both"/>
      </w:pPr>
      <w:r>
        <w:rPr>
          <w:rFonts w:ascii="Times New Roman"/>
          <w:b w:val="false"/>
          <w:i w:val="false"/>
          <w:color w:val="000000"/>
          <w:sz w:val="28"/>
        </w:rPr>
        <w:t>
      сілтілі целлюлоза мен күкіртті көміртегін ксантогенаторларға, сулы спирт ерітінділерін реакторларға қабылдау, целлюлоза ксантогенатын ерітінділерге салу, реакционды массаны реактордан сүзгілерге түсіру;</w:t>
      </w:r>
    </w:p>
    <w:bookmarkEnd w:id="634"/>
    <w:bookmarkStart w:name="z637" w:id="635"/>
    <w:p>
      <w:pPr>
        <w:spacing w:after="0"/>
        <w:ind w:left="0"/>
        <w:jc w:val="both"/>
      </w:pPr>
      <w:r>
        <w:rPr>
          <w:rFonts w:ascii="Times New Roman"/>
          <w:b w:val="false"/>
          <w:i w:val="false"/>
          <w:color w:val="000000"/>
          <w:sz w:val="28"/>
        </w:rPr>
        <w:t>
      сульфидтеу процесінің температурасы мен вакуумын, күкірт көміртегі буларының сорып әкетілуін бақылау-өлшеу аспаптарының көмегімен бақылау және реттеу, циркуляциясын, талшықтың ұзындығы мен кесу жылдамдығын бақылау;</w:t>
      </w:r>
    </w:p>
    <w:bookmarkEnd w:id="635"/>
    <w:bookmarkStart w:name="z638" w:id="636"/>
    <w:p>
      <w:pPr>
        <w:spacing w:after="0"/>
        <w:ind w:left="0"/>
        <w:jc w:val="both"/>
      </w:pPr>
      <w:r>
        <w:rPr>
          <w:rFonts w:ascii="Times New Roman"/>
          <w:b w:val="false"/>
          <w:i w:val="false"/>
          <w:color w:val="000000"/>
          <w:sz w:val="28"/>
        </w:rPr>
        <w:t>
      жабдықты күту;</w:t>
      </w:r>
    </w:p>
    <w:bookmarkEnd w:id="636"/>
    <w:bookmarkStart w:name="z639" w:id="637"/>
    <w:p>
      <w:pPr>
        <w:spacing w:after="0"/>
        <w:ind w:left="0"/>
        <w:jc w:val="both"/>
      </w:pPr>
      <w:r>
        <w:rPr>
          <w:rFonts w:ascii="Times New Roman"/>
          <w:b w:val="false"/>
          <w:i w:val="false"/>
          <w:color w:val="000000"/>
          <w:sz w:val="28"/>
        </w:rPr>
        <w:t>
      өндірісті бақылау үшін сынама іріктеу;</w:t>
      </w:r>
    </w:p>
    <w:bookmarkEnd w:id="637"/>
    <w:bookmarkStart w:name="z640" w:id="638"/>
    <w:p>
      <w:pPr>
        <w:spacing w:after="0"/>
        <w:ind w:left="0"/>
        <w:jc w:val="both"/>
      </w:pPr>
      <w:r>
        <w:rPr>
          <w:rFonts w:ascii="Times New Roman"/>
          <w:b w:val="false"/>
          <w:i w:val="false"/>
          <w:color w:val="000000"/>
          <w:sz w:val="28"/>
        </w:rPr>
        <w:t>
      жабдықтың жұмысындағы ақауларды анықтау және оларды күтіп баптау, ұсақ жөндеу.</w:t>
      </w:r>
    </w:p>
    <w:bookmarkEnd w:id="638"/>
    <w:bookmarkStart w:name="z641" w:id="639"/>
    <w:p>
      <w:pPr>
        <w:spacing w:after="0"/>
        <w:ind w:left="0"/>
        <w:jc w:val="both"/>
      </w:pPr>
      <w:r>
        <w:rPr>
          <w:rFonts w:ascii="Times New Roman"/>
          <w:b w:val="false"/>
          <w:i w:val="false"/>
          <w:color w:val="000000"/>
          <w:sz w:val="28"/>
        </w:rPr>
        <w:t>
      82. Білуге тиіс:</w:t>
      </w:r>
    </w:p>
    <w:bookmarkEnd w:id="639"/>
    <w:bookmarkStart w:name="z642" w:id="640"/>
    <w:p>
      <w:pPr>
        <w:spacing w:after="0"/>
        <w:ind w:left="0"/>
        <w:jc w:val="both"/>
      </w:pPr>
      <w:r>
        <w:rPr>
          <w:rFonts w:ascii="Times New Roman"/>
          <w:b w:val="false"/>
          <w:i w:val="false"/>
          <w:color w:val="000000"/>
          <w:sz w:val="28"/>
        </w:rPr>
        <w:t>
      ксантогенирлеудің технологиялық процесін және қызмет көрсететін учаскенің схемасын;</w:t>
      </w:r>
    </w:p>
    <w:bookmarkEnd w:id="640"/>
    <w:bookmarkStart w:name="z643" w:id="641"/>
    <w:p>
      <w:pPr>
        <w:spacing w:after="0"/>
        <w:ind w:left="0"/>
        <w:jc w:val="both"/>
      </w:pPr>
      <w:r>
        <w:rPr>
          <w:rFonts w:ascii="Times New Roman"/>
          <w:b w:val="false"/>
          <w:i w:val="false"/>
          <w:color w:val="000000"/>
          <w:sz w:val="28"/>
        </w:rPr>
        <w:t>
      ксантогенаторлардың, реакторлардың, тоңазытқыштардың, конденсаторлардың, коммуникациялардың, арматураның, бақылау-өлшеу аспаптары мен басқа да жабдықтардың құрылымын, жұмыс принципін және пайдалану қағидаларын;</w:t>
      </w:r>
    </w:p>
    <w:bookmarkEnd w:id="641"/>
    <w:bookmarkStart w:name="z644" w:id="642"/>
    <w:p>
      <w:pPr>
        <w:spacing w:after="0"/>
        <w:ind w:left="0"/>
        <w:jc w:val="both"/>
      </w:pPr>
      <w:r>
        <w:rPr>
          <w:rFonts w:ascii="Times New Roman"/>
          <w:b w:val="false"/>
          <w:i w:val="false"/>
          <w:color w:val="000000"/>
          <w:sz w:val="28"/>
        </w:rPr>
        <w:t>
      сілтілі целлюлозаның, сілтілердің, спирттердің, күкірт көміртегінің, целлюлоза ксантогенаттарының физикалық-химиялық және технологиялық қасиеттерін, оларға қойылатын талаптарды;</w:t>
      </w:r>
    </w:p>
    <w:bookmarkEnd w:id="642"/>
    <w:bookmarkStart w:name="z645" w:id="643"/>
    <w:p>
      <w:pPr>
        <w:spacing w:after="0"/>
        <w:ind w:left="0"/>
        <w:jc w:val="both"/>
      </w:pPr>
      <w:r>
        <w:rPr>
          <w:rFonts w:ascii="Times New Roman"/>
          <w:b w:val="false"/>
          <w:i w:val="false"/>
          <w:color w:val="000000"/>
          <w:sz w:val="28"/>
        </w:rPr>
        <w:t>
      технологиялық режима параметрлерін және процесті реттеу қағидаларын;</w:t>
      </w:r>
    </w:p>
    <w:bookmarkEnd w:id="643"/>
    <w:bookmarkStart w:name="z646" w:id="644"/>
    <w:p>
      <w:pPr>
        <w:spacing w:after="0"/>
        <w:ind w:left="0"/>
        <w:jc w:val="both"/>
      </w:pPr>
      <w:r>
        <w:rPr>
          <w:rFonts w:ascii="Times New Roman"/>
          <w:b w:val="false"/>
          <w:i w:val="false"/>
          <w:color w:val="000000"/>
          <w:sz w:val="28"/>
        </w:rPr>
        <w:t xml:space="preserve">
      жабдықты күтіп баптау қағидаларын; </w:t>
      </w:r>
    </w:p>
    <w:bookmarkEnd w:id="644"/>
    <w:bookmarkStart w:name="z647" w:id="645"/>
    <w:p>
      <w:pPr>
        <w:spacing w:after="0"/>
        <w:ind w:left="0"/>
        <w:jc w:val="both"/>
      </w:pPr>
      <w:r>
        <w:rPr>
          <w:rFonts w:ascii="Times New Roman"/>
          <w:b w:val="false"/>
          <w:i w:val="false"/>
          <w:color w:val="000000"/>
          <w:sz w:val="28"/>
        </w:rPr>
        <w:t>
      слесарь істерін.</w:t>
      </w:r>
    </w:p>
    <w:bookmarkEnd w:id="645"/>
    <w:bookmarkStart w:name="z648" w:id="646"/>
    <w:p>
      <w:pPr>
        <w:spacing w:after="0"/>
        <w:ind w:left="0"/>
        <w:jc w:val="left"/>
      </w:pPr>
      <w:r>
        <w:rPr>
          <w:rFonts w:ascii="Times New Roman"/>
          <w:b/>
          <w:i w:val="false"/>
          <w:color w:val="000000"/>
        </w:rPr>
        <w:t xml:space="preserve"> 39-параграф. Ксантогенирлеу аппаратшысы, 5-разряд</w:t>
      </w:r>
    </w:p>
    <w:bookmarkEnd w:id="646"/>
    <w:bookmarkStart w:name="z649" w:id="647"/>
    <w:p>
      <w:pPr>
        <w:spacing w:after="0"/>
        <w:ind w:left="0"/>
        <w:jc w:val="both"/>
      </w:pPr>
      <w:r>
        <w:rPr>
          <w:rFonts w:ascii="Times New Roman"/>
          <w:b w:val="false"/>
          <w:i w:val="false"/>
          <w:color w:val="000000"/>
          <w:sz w:val="28"/>
        </w:rPr>
        <w:t>
      83. Жұмыс сипаттамасы:</w:t>
      </w:r>
    </w:p>
    <w:bookmarkEnd w:id="647"/>
    <w:bookmarkStart w:name="z650" w:id="648"/>
    <w:p>
      <w:pPr>
        <w:spacing w:after="0"/>
        <w:ind w:left="0"/>
        <w:jc w:val="both"/>
      </w:pPr>
      <w:r>
        <w:rPr>
          <w:rFonts w:ascii="Times New Roman"/>
          <w:b w:val="false"/>
          <w:i w:val="false"/>
          <w:color w:val="000000"/>
          <w:sz w:val="28"/>
        </w:rPr>
        <w:t>
      сілтілі целлюлозаны, алкоголяттарды ксантогенирлеудің технологиялық процесін жұмыс нұсқаулығына сәйкес жүргізу;</w:t>
      </w:r>
    </w:p>
    <w:bookmarkEnd w:id="648"/>
    <w:bookmarkStart w:name="z651" w:id="649"/>
    <w:p>
      <w:pPr>
        <w:spacing w:after="0"/>
        <w:ind w:left="0"/>
        <w:jc w:val="both"/>
      </w:pPr>
      <w:r>
        <w:rPr>
          <w:rFonts w:ascii="Times New Roman"/>
          <w:b w:val="false"/>
          <w:i w:val="false"/>
          <w:color w:val="000000"/>
          <w:sz w:val="28"/>
        </w:rPr>
        <w:t>
      күкірт көміртегін өлшеуіштерге қабылдап алу және оны ксантогенаторлар мен реакторларға беру;</w:t>
      </w:r>
    </w:p>
    <w:bookmarkEnd w:id="649"/>
    <w:bookmarkStart w:name="z652" w:id="650"/>
    <w:p>
      <w:pPr>
        <w:spacing w:after="0"/>
        <w:ind w:left="0"/>
        <w:jc w:val="both"/>
      </w:pPr>
      <w:r>
        <w:rPr>
          <w:rFonts w:ascii="Times New Roman"/>
          <w:b w:val="false"/>
          <w:i w:val="false"/>
          <w:color w:val="000000"/>
          <w:sz w:val="28"/>
        </w:rPr>
        <w:t>
      ксантогенат жартылай өнімі санын есеп кестесі бойынша есептеу, күкірт көміртегін дозалаудың аяқталуын сілтілік қалдығы бойынша анықтау;</w:t>
      </w:r>
    </w:p>
    <w:bookmarkEnd w:id="650"/>
    <w:bookmarkStart w:name="z653" w:id="651"/>
    <w:p>
      <w:pPr>
        <w:spacing w:after="0"/>
        <w:ind w:left="0"/>
        <w:jc w:val="both"/>
      </w:pPr>
      <w:r>
        <w:rPr>
          <w:rFonts w:ascii="Times New Roman"/>
          <w:b w:val="false"/>
          <w:i w:val="false"/>
          <w:color w:val="000000"/>
          <w:sz w:val="28"/>
        </w:rPr>
        <w:t>
      күкірт көміртегін дозалау кезінде конденсатордың сууын және бензолдың әкетілуін реттеу, ксантогенаттардың ылғалдылығын анықтау.</w:t>
      </w:r>
    </w:p>
    <w:bookmarkEnd w:id="651"/>
    <w:bookmarkStart w:name="z654" w:id="652"/>
    <w:p>
      <w:pPr>
        <w:spacing w:after="0"/>
        <w:ind w:left="0"/>
        <w:jc w:val="both"/>
      </w:pPr>
      <w:r>
        <w:rPr>
          <w:rFonts w:ascii="Times New Roman"/>
          <w:b w:val="false"/>
          <w:i w:val="false"/>
          <w:color w:val="000000"/>
          <w:sz w:val="28"/>
        </w:rPr>
        <w:t>
      84. Білуге тиіс:</w:t>
      </w:r>
    </w:p>
    <w:bookmarkEnd w:id="652"/>
    <w:bookmarkStart w:name="z655" w:id="653"/>
    <w:p>
      <w:pPr>
        <w:spacing w:after="0"/>
        <w:ind w:left="0"/>
        <w:jc w:val="both"/>
      </w:pPr>
      <w:r>
        <w:rPr>
          <w:rFonts w:ascii="Times New Roman"/>
          <w:b w:val="false"/>
          <w:i w:val="false"/>
          <w:color w:val="000000"/>
          <w:sz w:val="28"/>
        </w:rPr>
        <w:t>
      ксантогенирлеудің технологиялық процесін және қызмет көрсететін учаскенің схемасын;</w:t>
      </w:r>
    </w:p>
    <w:bookmarkEnd w:id="653"/>
    <w:bookmarkStart w:name="z656" w:id="654"/>
    <w:p>
      <w:pPr>
        <w:spacing w:after="0"/>
        <w:ind w:left="0"/>
        <w:jc w:val="both"/>
      </w:pPr>
      <w:r>
        <w:rPr>
          <w:rFonts w:ascii="Times New Roman"/>
          <w:b w:val="false"/>
          <w:i w:val="false"/>
          <w:color w:val="000000"/>
          <w:sz w:val="28"/>
        </w:rPr>
        <w:t>
      жақсы сүзілетін ксантогенатты алудың шарттарын;</w:t>
      </w:r>
    </w:p>
    <w:bookmarkEnd w:id="654"/>
    <w:bookmarkStart w:name="z657" w:id="655"/>
    <w:p>
      <w:pPr>
        <w:spacing w:after="0"/>
        <w:ind w:left="0"/>
        <w:jc w:val="both"/>
      </w:pPr>
      <w:r>
        <w:rPr>
          <w:rFonts w:ascii="Times New Roman"/>
          <w:b w:val="false"/>
          <w:i w:val="false"/>
          <w:color w:val="000000"/>
          <w:sz w:val="28"/>
        </w:rPr>
        <w:t>
      күкірт көміртегін өлшеуіштердің құрылымы мен жұмыс принципін, оның жұмысындағы ақауларды анықтау мен жою қағидаларын;</w:t>
      </w:r>
    </w:p>
    <w:bookmarkEnd w:id="655"/>
    <w:bookmarkStart w:name="z658" w:id="656"/>
    <w:p>
      <w:pPr>
        <w:spacing w:after="0"/>
        <w:ind w:left="0"/>
        <w:jc w:val="both"/>
      </w:pPr>
      <w:r>
        <w:rPr>
          <w:rFonts w:ascii="Times New Roman"/>
          <w:b w:val="false"/>
          <w:i w:val="false"/>
          <w:color w:val="000000"/>
          <w:sz w:val="28"/>
        </w:rPr>
        <w:t>
      есептеу әдістемесін.</w:t>
      </w:r>
    </w:p>
    <w:bookmarkEnd w:id="656"/>
    <w:bookmarkStart w:name="z659" w:id="657"/>
    <w:p>
      <w:pPr>
        <w:spacing w:after="0"/>
        <w:ind w:left="0"/>
        <w:jc w:val="left"/>
      </w:pPr>
      <w:r>
        <w:rPr>
          <w:rFonts w:ascii="Times New Roman"/>
          <w:b/>
          <w:i w:val="false"/>
          <w:color w:val="000000"/>
        </w:rPr>
        <w:t xml:space="preserve"> 40-параграф. Ксантогенирлеу аппаратшысы, 6-разряд</w:t>
      </w:r>
    </w:p>
    <w:bookmarkEnd w:id="657"/>
    <w:bookmarkStart w:name="z660" w:id="658"/>
    <w:p>
      <w:pPr>
        <w:spacing w:after="0"/>
        <w:ind w:left="0"/>
        <w:jc w:val="both"/>
      </w:pPr>
      <w:r>
        <w:rPr>
          <w:rFonts w:ascii="Times New Roman"/>
          <w:b w:val="false"/>
          <w:i w:val="false"/>
          <w:color w:val="000000"/>
          <w:sz w:val="28"/>
        </w:rPr>
        <w:t>
      85. Жұмыс сипаттамасы:</w:t>
      </w:r>
    </w:p>
    <w:bookmarkEnd w:id="658"/>
    <w:bookmarkStart w:name="z661" w:id="659"/>
    <w:p>
      <w:pPr>
        <w:spacing w:after="0"/>
        <w:ind w:left="0"/>
        <w:jc w:val="both"/>
      </w:pPr>
      <w:r>
        <w:rPr>
          <w:rFonts w:ascii="Times New Roman"/>
          <w:b w:val="false"/>
          <w:i w:val="false"/>
          <w:color w:val="000000"/>
          <w:sz w:val="28"/>
        </w:rPr>
        <w:t>
      сілтілі целлюлозаны ксантогенирлеу, целлюлоза ксантогенатын еріту және жеткеріп еріту процесін жүргізу;</w:t>
      </w:r>
    </w:p>
    <w:bookmarkEnd w:id="659"/>
    <w:bookmarkStart w:name="z662" w:id="660"/>
    <w:p>
      <w:pPr>
        <w:spacing w:after="0"/>
        <w:ind w:left="0"/>
        <w:jc w:val="both"/>
      </w:pPr>
      <w:r>
        <w:rPr>
          <w:rFonts w:ascii="Times New Roman"/>
          <w:b w:val="false"/>
          <w:i w:val="false"/>
          <w:color w:val="000000"/>
          <w:sz w:val="28"/>
        </w:rPr>
        <w:t>
      технологиялық режим параметрлерінің сақталуын бақылау-өлшеу аспаптарының көмегімен және талдау нәтижелері бойынша бақылау;</w:t>
      </w:r>
    </w:p>
    <w:bookmarkEnd w:id="660"/>
    <w:bookmarkStart w:name="z663" w:id="661"/>
    <w:p>
      <w:pPr>
        <w:spacing w:after="0"/>
        <w:ind w:left="0"/>
        <w:jc w:val="both"/>
      </w:pPr>
      <w:r>
        <w:rPr>
          <w:rFonts w:ascii="Times New Roman"/>
          <w:b w:val="false"/>
          <w:i w:val="false"/>
          <w:color w:val="000000"/>
          <w:sz w:val="28"/>
        </w:rPr>
        <w:t>
      сілтілі целлюлозаның және дозаланған сілті мен судың аппараттарға салынуын қадағалау;</w:t>
      </w:r>
    </w:p>
    <w:bookmarkEnd w:id="661"/>
    <w:bookmarkStart w:name="z664" w:id="662"/>
    <w:p>
      <w:pPr>
        <w:spacing w:after="0"/>
        <w:ind w:left="0"/>
        <w:jc w:val="both"/>
      </w:pPr>
      <w:r>
        <w:rPr>
          <w:rFonts w:ascii="Times New Roman"/>
          <w:b w:val="false"/>
          <w:i w:val="false"/>
          <w:color w:val="000000"/>
          <w:sz w:val="28"/>
        </w:rPr>
        <w:t>
      күкірт көміртегін өлшеуіштерге қабылдап алу және оны ксантогенаторлар мен реакторларға беру;</w:t>
      </w:r>
    </w:p>
    <w:bookmarkEnd w:id="662"/>
    <w:bookmarkStart w:name="z665" w:id="663"/>
    <w:p>
      <w:pPr>
        <w:spacing w:after="0"/>
        <w:ind w:left="0"/>
        <w:jc w:val="both"/>
      </w:pPr>
      <w:r>
        <w:rPr>
          <w:rFonts w:ascii="Times New Roman"/>
          <w:b w:val="false"/>
          <w:i w:val="false"/>
          <w:color w:val="000000"/>
          <w:sz w:val="28"/>
        </w:rPr>
        <w:t>
      шикізаттың жұмсалуы мен жартылай өнім шығымын есепке алу;</w:t>
      </w:r>
    </w:p>
    <w:bookmarkEnd w:id="663"/>
    <w:bookmarkStart w:name="z666" w:id="664"/>
    <w:p>
      <w:pPr>
        <w:spacing w:after="0"/>
        <w:ind w:left="0"/>
        <w:jc w:val="both"/>
      </w:pPr>
      <w:r>
        <w:rPr>
          <w:rFonts w:ascii="Times New Roman"/>
          <w:b w:val="false"/>
          <w:i w:val="false"/>
          <w:color w:val="000000"/>
          <w:sz w:val="28"/>
        </w:rPr>
        <w:t>
      төмен разрядты аппаратшыларға басшылық ету.</w:t>
      </w:r>
    </w:p>
    <w:bookmarkEnd w:id="664"/>
    <w:bookmarkStart w:name="z667" w:id="665"/>
    <w:p>
      <w:pPr>
        <w:spacing w:after="0"/>
        <w:ind w:left="0"/>
        <w:jc w:val="both"/>
      </w:pPr>
      <w:r>
        <w:rPr>
          <w:rFonts w:ascii="Times New Roman"/>
          <w:b w:val="false"/>
          <w:i w:val="false"/>
          <w:color w:val="000000"/>
          <w:sz w:val="28"/>
        </w:rPr>
        <w:t>
      86. Білуге тиіс:</w:t>
      </w:r>
    </w:p>
    <w:bookmarkEnd w:id="665"/>
    <w:bookmarkStart w:name="z668" w:id="666"/>
    <w:p>
      <w:pPr>
        <w:spacing w:after="0"/>
        <w:ind w:left="0"/>
        <w:jc w:val="both"/>
      </w:pPr>
      <w:r>
        <w:rPr>
          <w:rFonts w:ascii="Times New Roman"/>
          <w:b w:val="false"/>
          <w:i w:val="false"/>
          <w:color w:val="000000"/>
          <w:sz w:val="28"/>
        </w:rPr>
        <w:t>
      сілтілі целлюлозаны ксантогенирлеудің, целлюлоза ксантогенатын ерітудің технологиялық процесін және қызмет көрсететін учаскенің схемасын;</w:t>
      </w:r>
    </w:p>
    <w:bookmarkEnd w:id="666"/>
    <w:bookmarkStart w:name="z669" w:id="667"/>
    <w:p>
      <w:pPr>
        <w:spacing w:after="0"/>
        <w:ind w:left="0"/>
        <w:jc w:val="both"/>
      </w:pPr>
      <w:r>
        <w:rPr>
          <w:rFonts w:ascii="Times New Roman"/>
          <w:b w:val="false"/>
          <w:i w:val="false"/>
          <w:color w:val="000000"/>
          <w:sz w:val="28"/>
        </w:rPr>
        <w:t>
      тиеу құралдарының, су өлшеуіштерінің, сілті мен күкірт көміртегінің, еріткіштердің, жеткеріп еріткіштердің, коммуникациялардың, арматураның, бақылау-өлшеу аспаптарының құрылымы мен жұмыс принципін;</w:t>
      </w:r>
    </w:p>
    <w:bookmarkEnd w:id="667"/>
    <w:bookmarkStart w:name="z670" w:id="668"/>
    <w:p>
      <w:pPr>
        <w:spacing w:after="0"/>
        <w:ind w:left="0"/>
        <w:jc w:val="both"/>
      </w:pPr>
      <w:r>
        <w:rPr>
          <w:rFonts w:ascii="Times New Roman"/>
          <w:b w:val="false"/>
          <w:i w:val="false"/>
          <w:color w:val="000000"/>
          <w:sz w:val="28"/>
        </w:rPr>
        <w:t>
      сілтінің, вискозды ерітіндінің физикалық-химиялық және технологиялық қасиеттері мен оларға қойылатын талаптарды;</w:t>
      </w:r>
    </w:p>
    <w:bookmarkEnd w:id="668"/>
    <w:bookmarkStart w:name="z671" w:id="669"/>
    <w:p>
      <w:pPr>
        <w:spacing w:after="0"/>
        <w:ind w:left="0"/>
        <w:jc w:val="both"/>
      </w:pPr>
      <w:r>
        <w:rPr>
          <w:rFonts w:ascii="Times New Roman"/>
          <w:b w:val="false"/>
          <w:i w:val="false"/>
          <w:color w:val="000000"/>
          <w:sz w:val="28"/>
        </w:rPr>
        <w:t>
      дозаланатын компоненттердің санын есептеу әдістемесін;</w:t>
      </w:r>
    </w:p>
    <w:bookmarkEnd w:id="669"/>
    <w:bookmarkStart w:name="z672" w:id="670"/>
    <w:p>
      <w:pPr>
        <w:spacing w:after="0"/>
        <w:ind w:left="0"/>
        <w:jc w:val="both"/>
      </w:pPr>
      <w:r>
        <w:rPr>
          <w:rFonts w:ascii="Times New Roman"/>
          <w:b w:val="false"/>
          <w:i w:val="false"/>
          <w:color w:val="000000"/>
          <w:sz w:val="28"/>
        </w:rPr>
        <w:t>
      ксантогенирлеу және еріту технологиялық режим параметрлерін және процесті реттеу қағидаларын.</w:t>
      </w:r>
    </w:p>
    <w:bookmarkEnd w:id="670"/>
    <w:bookmarkStart w:name="z673" w:id="671"/>
    <w:p>
      <w:pPr>
        <w:spacing w:after="0"/>
        <w:ind w:left="0"/>
        <w:jc w:val="left"/>
      </w:pPr>
      <w:r>
        <w:rPr>
          <w:rFonts w:ascii="Times New Roman"/>
          <w:b/>
          <w:i w:val="false"/>
          <w:color w:val="000000"/>
        </w:rPr>
        <w:t xml:space="preserve"> 41-параграф. Күкірт көміртегін регенерациялау аппаратшысы, 4-разряд</w:t>
      </w:r>
    </w:p>
    <w:bookmarkEnd w:id="671"/>
    <w:bookmarkStart w:name="z674" w:id="672"/>
    <w:p>
      <w:pPr>
        <w:spacing w:after="0"/>
        <w:ind w:left="0"/>
        <w:jc w:val="both"/>
      </w:pPr>
      <w:r>
        <w:rPr>
          <w:rFonts w:ascii="Times New Roman"/>
          <w:b w:val="false"/>
          <w:i w:val="false"/>
          <w:color w:val="000000"/>
          <w:sz w:val="28"/>
        </w:rPr>
        <w:t>
      87. Жұмыс сипаттамасы:</w:t>
      </w:r>
    </w:p>
    <w:bookmarkEnd w:id="672"/>
    <w:bookmarkStart w:name="z675" w:id="673"/>
    <w:p>
      <w:pPr>
        <w:spacing w:after="0"/>
        <w:ind w:left="0"/>
        <w:jc w:val="both"/>
      </w:pPr>
      <w:r>
        <w:rPr>
          <w:rFonts w:ascii="Times New Roman"/>
          <w:b w:val="false"/>
          <w:i w:val="false"/>
          <w:color w:val="000000"/>
          <w:sz w:val="28"/>
        </w:rPr>
        <w:t>
      булы газ қоспасынан күкірт көміртегін регенерациялаудың технологиялық процесін регенерациялау қондырғысында біліктілігі анағұрлым жоғары аппаратшының басшылығымен жүргізу;</w:t>
      </w:r>
    </w:p>
    <w:bookmarkEnd w:id="673"/>
    <w:bookmarkStart w:name="z676" w:id="674"/>
    <w:p>
      <w:pPr>
        <w:spacing w:after="0"/>
        <w:ind w:left="0"/>
        <w:jc w:val="both"/>
      </w:pPr>
      <w:r>
        <w:rPr>
          <w:rFonts w:ascii="Times New Roman"/>
          <w:b w:val="false"/>
          <w:i w:val="false"/>
          <w:color w:val="000000"/>
          <w:sz w:val="28"/>
        </w:rPr>
        <w:t>
      регенерациялау қондырғысын іске қосу және тоқтату;</w:t>
      </w:r>
    </w:p>
    <w:bookmarkEnd w:id="674"/>
    <w:bookmarkStart w:name="z677" w:id="675"/>
    <w:p>
      <w:pPr>
        <w:spacing w:after="0"/>
        <w:ind w:left="0"/>
        <w:jc w:val="both"/>
      </w:pPr>
      <w:r>
        <w:rPr>
          <w:rFonts w:ascii="Times New Roman"/>
          <w:b w:val="false"/>
          <w:i w:val="false"/>
          <w:color w:val="000000"/>
          <w:sz w:val="28"/>
        </w:rPr>
        <w:t>
      булы газ қоспасын қабылдау, күкірт көміртегін аралық қоймаға айдау және күкірт көміртегі бактарындағы деңгейін өлшеу;</w:t>
      </w:r>
    </w:p>
    <w:bookmarkEnd w:id="675"/>
    <w:bookmarkStart w:name="z678" w:id="676"/>
    <w:p>
      <w:pPr>
        <w:spacing w:after="0"/>
        <w:ind w:left="0"/>
        <w:jc w:val="both"/>
      </w:pPr>
      <w:r>
        <w:rPr>
          <w:rFonts w:ascii="Times New Roman"/>
          <w:b w:val="false"/>
          <w:i w:val="false"/>
          <w:color w:val="000000"/>
          <w:sz w:val="28"/>
        </w:rPr>
        <w:t>
      колонкалардағы сілтіні ауыстыру, күкірт көміртегін шлам шұңқырынан айдап шығару;</w:t>
      </w:r>
    </w:p>
    <w:bookmarkEnd w:id="676"/>
    <w:bookmarkStart w:name="z679" w:id="677"/>
    <w:p>
      <w:pPr>
        <w:spacing w:after="0"/>
        <w:ind w:left="0"/>
        <w:jc w:val="both"/>
      </w:pPr>
      <w:r>
        <w:rPr>
          <w:rFonts w:ascii="Times New Roman"/>
          <w:b w:val="false"/>
          <w:i w:val="false"/>
          <w:color w:val="000000"/>
          <w:sz w:val="28"/>
        </w:rPr>
        <w:t>
      қарау фонарларын, суды бөлгішті, сілтілі және жуу колонкаларын, күкірт көміртегінің жүру желілерін жуу;</w:t>
      </w:r>
    </w:p>
    <w:bookmarkEnd w:id="677"/>
    <w:bookmarkStart w:name="z680" w:id="678"/>
    <w:p>
      <w:pPr>
        <w:spacing w:after="0"/>
        <w:ind w:left="0"/>
        <w:jc w:val="both"/>
      </w:pPr>
      <w:r>
        <w:rPr>
          <w:rFonts w:ascii="Times New Roman"/>
          <w:b w:val="false"/>
          <w:i w:val="false"/>
          <w:color w:val="000000"/>
          <w:sz w:val="28"/>
        </w:rPr>
        <w:t>
      булы газ қоспасының қысымын, күкірт көміртегін регенерациялау құбырларындағы температура мен судың деңгейін, тоңазытқыштардағы булы газ қоспасының температурасы мен қысымын бақылау-өлшеу аспаптарының көмегімен бақылау және реттеу;</w:t>
      </w:r>
    </w:p>
    <w:bookmarkEnd w:id="678"/>
    <w:bookmarkStart w:name="z681" w:id="679"/>
    <w:p>
      <w:pPr>
        <w:spacing w:after="0"/>
        <w:ind w:left="0"/>
        <w:jc w:val="both"/>
      </w:pPr>
      <w:r>
        <w:rPr>
          <w:rFonts w:ascii="Times New Roman"/>
          <w:b w:val="false"/>
          <w:i w:val="false"/>
          <w:color w:val="000000"/>
          <w:sz w:val="28"/>
        </w:rPr>
        <w:t>
      күкірт көміртегінің колонкалар бойынша өтуін, конденсаттың ағызылуын және ағынды-тарту желдеткішінің жұмысын қадағалау. Өндірісті бақылау үшін талдауға сынама алу;</w:t>
      </w:r>
    </w:p>
    <w:bookmarkEnd w:id="679"/>
    <w:bookmarkStart w:name="z682" w:id="680"/>
    <w:p>
      <w:pPr>
        <w:spacing w:after="0"/>
        <w:ind w:left="0"/>
        <w:jc w:val="both"/>
      </w:pPr>
      <w:r>
        <w:rPr>
          <w:rFonts w:ascii="Times New Roman"/>
          <w:b w:val="false"/>
          <w:i w:val="false"/>
          <w:color w:val="000000"/>
          <w:sz w:val="28"/>
        </w:rPr>
        <w:t>
      өндірістік журналға жазба жүргізу;</w:t>
      </w:r>
    </w:p>
    <w:bookmarkEnd w:id="680"/>
    <w:bookmarkStart w:name="z683" w:id="681"/>
    <w:p>
      <w:pPr>
        <w:spacing w:after="0"/>
        <w:ind w:left="0"/>
        <w:jc w:val="both"/>
      </w:pPr>
      <w:r>
        <w:rPr>
          <w:rFonts w:ascii="Times New Roman"/>
          <w:b w:val="false"/>
          <w:i w:val="false"/>
          <w:color w:val="000000"/>
          <w:sz w:val="28"/>
        </w:rPr>
        <w:t>
      жабдық пен коммуникациялардың жұмысындағы ақауларды анықтау және жою, оларды күтіп баптау.</w:t>
      </w:r>
    </w:p>
    <w:bookmarkEnd w:id="681"/>
    <w:bookmarkStart w:name="z684" w:id="682"/>
    <w:p>
      <w:pPr>
        <w:spacing w:after="0"/>
        <w:ind w:left="0"/>
        <w:jc w:val="both"/>
      </w:pPr>
      <w:r>
        <w:rPr>
          <w:rFonts w:ascii="Times New Roman"/>
          <w:b w:val="false"/>
          <w:i w:val="false"/>
          <w:color w:val="000000"/>
          <w:sz w:val="28"/>
        </w:rPr>
        <w:t>
      88. Білуге тиіс:</w:t>
      </w:r>
    </w:p>
    <w:bookmarkEnd w:id="682"/>
    <w:bookmarkStart w:name="z685" w:id="683"/>
    <w:p>
      <w:pPr>
        <w:spacing w:after="0"/>
        <w:ind w:left="0"/>
        <w:jc w:val="both"/>
      </w:pPr>
      <w:r>
        <w:rPr>
          <w:rFonts w:ascii="Times New Roman"/>
          <w:b w:val="false"/>
          <w:i w:val="false"/>
          <w:color w:val="000000"/>
          <w:sz w:val="28"/>
        </w:rPr>
        <w:t>
      булы газ қоспасынан күкірт көміртегін регенерациялаудың технологиялық процесін және қызмет көрсететін учаскенің схемасын;</w:t>
      </w:r>
    </w:p>
    <w:bookmarkEnd w:id="683"/>
    <w:bookmarkStart w:name="z686" w:id="684"/>
    <w:p>
      <w:pPr>
        <w:spacing w:after="0"/>
        <w:ind w:left="0"/>
        <w:jc w:val="both"/>
      </w:pPr>
      <w:r>
        <w:rPr>
          <w:rFonts w:ascii="Times New Roman"/>
          <w:b w:val="false"/>
          <w:i w:val="false"/>
          <w:color w:val="000000"/>
          <w:sz w:val="28"/>
        </w:rPr>
        <w:t>
      тоңазытқыштардың, колонкалардың, бақылау-өлшеу аспаптарының құрылымы мен жұмыс принципін;</w:t>
      </w:r>
    </w:p>
    <w:bookmarkEnd w:id="684"/>
    <w:bookmarkStart w:name="z687" w:id="685"/>
    <w:p>
      <w:pPr>
        <w:spacing w:after="0"/>
        <w:ind w:left="0"/>
        <w:jc w:val="both"/>
      </w:pPr>
      <w:r>
        <w:rPr>
          <w:rFonts w:ascii="Times New Roman"/>
          <w:b w:val="false"/>
          <w:i w:val="false"/>
          <w:color w:val="000000"/>
          <w:sz w:val="28"/>
        </w:rPr>
        <w:t>
      арматура мен коммуникациялардың нысаны мен схемасын;</w:t>
      </w:r>
    </w:p>
    <w:bookmarkEnd w:id="685"/>
    <w:bookmarkStart w:name="z688" w:id="686"/>
    <w:p>
      <w:pPr>
        <w:spacing w:after="0"/>
        <w:ind w:left="0"/>
        <w:jc w:val="both"/>
      </w:pPr>
      <w:r>
        <w:rPr>
          <w:rFonts w:ascii="Times New Roman"/>
          <w:b w:val="false"/>
          <w:i w:val="false"/>
          <w:color w:val="000000"/>
          <w:sz w:val="28"/>
        </w:rPr>
        <w:t>
      технологиялық режим параметрлері мен процесті реттеу қағидаларын;</w:t>
      </w:r>
    </w:p>
    <w:bookmarkEnd w:id="686"/>
    <w:bookmarkStart w:name="z689" w:id="687"/>
    <w:p>
      <w:pPr>
        <w:spacing w:after="0"/>
        <w:ind w:left="0"/>
        <w:jc w:val="both"/>
      </w:pPr>
      <w:r>
        <w:rPr>
          <w:rFonts w:ascii="Times New Roman"/>
          <w:b w:val="false"/>
          <w:i w:val="false"/>
          <w:color w:val="000000"/>
          <w:sz w:val="28"/>
        </w:rPr>
        <w:t>
      жабдықты күтіп баптау қағидаларын;</w:t>
      </w:r>
    </w:p>
    <w:bookmarkEnd w:id="687"/>
    <w:bookmarkStart w:name="z690" w:id="688"/>
    <w:p>
      <w:pPr>
        <w:spacing w:after="0"/>
        <w:ind w:left="0"/>
        <w:jc w:val="both"/>
      </w:pPr>
      <w:r>
        <w:rPr>
          <w:rFonts w:ascii="Times New Roman"/>
          <w:b w:val="false"/>
          <w:i w:val="false"/>
          <w:color w:val="000000"/>
          <w:sz w:val="28"/>
        </w:rPr>
        <w:t>
      вискозды штапельді талшық өндірісінің иіру-өңдеу агрегаттарындағы күкірт көміртегін шығару аппараттарына қызмет көрсету кезінде слесарь ісін.</w:t>
      </w:r>
    </w:p>
    <w:bookmarkEnd w:id="688"/>
    <w:bookmarkStart w:name="z691" w:id="689"/>
    <w:p>
      <w:pPr>
        <w:spacing w:after="0"/>
        <w:ind w:left="0"/>
        <w:jc w:val="left"/>
      </w:pPr>
      <w:r>
        <w:rPr>
          <w:rFonts w:ascii="Times New Roman"/>
          <w:b/>
          <w:i w:val="false"/>
          <w:color w:val="000000"/>
        </w:rPr>
        <w:t xml:space="preserve"> 42-параграф. Күкірт көміртегін регенерациялау аппаратшысы, 5-разряд</w:t>
      </w:r>
    </w:p>
    <w:bookmarkEnd w:id="689"/>
    <w:bookmarkStart w:name="z692" w:id="690"/>
    <w:p>
      <w:pPr>
        <w:spacing w:after="0"/>
        <w:ind w:left="0"/>
        <w:jc w:val="both"/>
      </w:pPr>
      <w:r>
        <w:rPr>
          <w:rFonts w:ascii="Times New Roman"/>
          <w:b w:val="false"/>
          <w:i w:val="false"/>
          <w:color w:val="000000"/>
          <w:sz w:val="28"/>
        </w:rPr>
        <w:t>
      89. Жұмыс сипаттамасы:</w:t>
      </w:r>
    </w:p>
    <w:bookmarkEnd w:id="690"/>
    <w:bookmarkStart w:name="z693" w:id="691"/>
    <w:p>
      <w:pPr>
        <w:spacing w:after="0"/>
        <w:ind w:left="0"/>
        <w:jc w:val="both"/>
      </w:pPr>
      <w:r>
        <w:rPr>
          <w:rFonts w:ascii="Times New Roman"/>
          <w:b w:val="false"/>
          <w:i w:val="false"/>
          <w:color w:val="000000"/>
          <w:sz w:val="28"/>
        </w:rPr>
        <w:t>
      булы газ қоспасынан күкірт көміртегін регенерациялаудың технологиялық процесін регенерациялау қондырғысында жүргізу;</w:t>
      </w:r>
    </w:p>
    <w:bookmarkEnd w:id="691"/>
    <w:bookmarkStart w:name="z694" w:id="692"/>
    <w:p>
      <w:pPr>
        <w:spacing w:after="0"/>
        <w:ind w:left="0"/>
        <w:jc w:val="both"/>
      </w:pPr>
      <w:r>
        <w:rPr>
          <w:rFonts w:ascii="Times New Roman"/>
          <w:b w:val="false"/>
          <w:i w:val="false"/>
          <w:color w:val="000000"/>
          <w:sz w:val="28"/>
        </w:rPr>
        <w:t>
      жабдық пен коммуникациялардың жұмысындағы ақауларды анықтау және жою;</w:t>
      </w:r>
    </w:p>
    <w:bookmarkEnd w:id="692"/>
    <w:bookmarkStart w:name="z695" w:id="693"/>
    <w:p>
      <w:pPr>
        <w:spacing w:after="0"/>
        <w:ind w:left="0"/>
        <w:jc w:val="both"/>
      </w:pPr>
      <w:r>
        <w:rPr>
          <w:rFonts w:ascii="Times New Roman"/>
          <w:b w:val="false"/>
          <w:i w:val="false"/>
          <w:color w:val="000000"/>
          <w:sz w:val="28"/>
        </w:rPr>
        <w:t>
      регенерацияланған күкірт көміртегін есепке алу және өндірістік журналға жазу;</w:t>
      </w:r>
    </w:p>
    <w:bookmarkEnd w:id="693"/>
    <w:bookmarkStart w:name="z696" w:id="694"/>
    <w:p>
      <w:pPr>
        <w:spacing w:after="0"/>
        <w:ind w:left="0"/>
        <w:jc w:val="both"/>
      </w:pPr>
      <w:r>
        <w:rPr>
          <w:rFonts w:ascii="Times New Roman"/>
          <w:b w:val="false"/>
          <w:i w:val="false"/>
          <w:color w:val="000000"/>
          <w:sz w:val="28"/>
        </w:rPr>
        <w:t>
      бағынысты жұмысшылардың жұмысын үйлестіру және басшылық жасау;</w:t>
      </w:r>
    </w:p>
    <w:bookmarkEnd w:id="694"/>
    <w:bookmarkStart w:name="z697" w:id="695"/>
    <w:p>
      <w:pPr>
        <w:spacing w:after="0"/>
        <w:ind w:left="0"/>
        <w:jc w:val="both"/>
      </w:pPr>
      <w:r>
        <w:rPr>
          <w:rFonts w:ascii="Times New Roman"/>
          <w:b w:val="false"/>
          <w:i w:val="false"/>
          <w:color w:val="000000"/>
          <w:sz w:val="28"/>
        </w:rPr>
        <w:t>
      сілтінің жұмсалуы мен күкірт көміртегінің шығымын есептеу.</w:t>
      </w:r>
    </w:p>
    <w:bookmarkEnd w:id="695"/>
    <w:bookmarkStart w:name="z698" w:id="696"/>
    <w:p>
      <w:pPr>
        <w:spacing w:after="0"/>
        <w:ind w:left="0"/>
        <w:jc w:val="both"/>
      </w:pPr>
      <w:r>
        <w:rPr>
          <w:rFonts w:ascii="Times New Roman"/>
          <w:b w:val="false"/>
          <w:i w:val="false"/>
          <w:color w:val="000000"/>
          <w:sz w:val="28"/>
        </w:rPr>
        <w:t>
      90. Білуге тиіс:</w:t>
      </w:r>
    </w:p>
    <w:bookmarkEnd w:id="696"/>
    <w:bookmarkStart w:name="z699" w:id="697"/>
    <w:p>
      <w:pPr>
        <w:spacing w:after="0"/>
        <w:ind w:left="0"/>
        <w:jc w:val="both"/>
      </w:pPr>
      <w:r>
        <w:rPr>
          <w:rFonts w:ascii="Times New Roman"/>
          <w:b w:val="false"/>
          <w:i w:val="false"/>
          <w:color w:val="000000"/>
          <w:sz w:val="28"/>
        </w:rPr>
        <w:t>
      булы газ қоспасынан күкірт көміртегін регенерациялаудың технологиялық процесін және қызмет көрсететін учаскенің схемасын;</w:t>
      </w:r>
    </w:p>
    <w:bookmarkEnd w:id="697"/>
    <w:bookmarkStart w:name="z700" w:id="698"/>
    <w:p>
      <w:pPr>
        <w:spacing w:after="0"/>
        <w:ind w:left="0"/>
        <w:jc w:val="both"/>
      </w:pPr>
      <w:r>
        <w:rPr>
          <w:rFonts w:ascii="Times New Roman"/>
          <w:b w:val="false"/>
          <w:i w:val="false"/>
          <w:color w:val="000000"/>
          <w:sz w:val="28"/>
        </w:rPr>
        <w:t>
      күкірт көміртегі мен сілтінің физикалық-химиялық қасиеттерін;</w:t>
      </w:r>
    </w:p>
    <w:bookmarkEnd w:id="698"/>
    <w:bookmarkStart w:name="z701" w:id="699"/>
    <w:p>
      <w:pPr>
        <w:spacing w:after="0"/>
        <w:ind w:left="0"/>
        <w:jc w:val="both"/>
      </w:pPr>
      <w:r>
        <w:rPr>
          <w:rFonts w:ascii="Times New Roman"/>
          <w:b w:val="false"/>
          <w:i w:val="false"/>
          <w:color w:val="000000"/>
          <w:sz w:val="28"/>
        </w:rPr>
        <w:t>
      сілтінің жұмсалуы мен күкірт көміртегінің шығымын есептеу әдістемесін;</w:t>
      </w:r>
    </w:p>
    <w:bookmarkEnd w:id="699"/>
    <w:bookmarkStart w:name="z702" w:id="700"/>
    <w:p>
      <w:pPr>
        <w:spacing w:after="0"/>
        <w:ind w:left="0"/>
        <w:jc w:val="both"/>
      </w:pPr>
      <w:r>
        <w:rPr>
          <w:rFonts w:ascii="Times New Roman"/>
          <w:b w:val="false"/>
          <w:i w:val="false"/>
          <w:color w:val="000000"/>
          <w:sz w:val="28"/>
        </w:rPr>
        <w:t>
      жабдықты алдын ала қарауды жүргізу әдістерін.</w:t>
      </w:r>
    </w:p>
    <w:bookmarkEnd w:id="700"/>
    <w:bookmarkStart w:name="z703" w:id="701"/>
    <w:p>
      <w:pPr>
        <w:spacing w:after="0"/>
        <w:ind w:left="0"/>
        <w:jc w:val="left"/>
      </w:pPr>
      <w:r>
        <w:rPr>
          <w:rFonts w:ascii="Times New Roman"/>
          <w:b/>
          <w:i w:val="false"/>
          <w:color w:val="000000"/>
        </w:rPr>
        <w:t xml:space="preserve"> 43-параграф. Күкірт көміртегі-шикізатын алу аппаратшысы, 3-разряд</w:t>
      </w:r>
    </w:p>
    <w:bookmarkEnd w:id="701"/>
    <w:bookmarkStart w:name="z704" w:id="702"/>
    <w:p>
      <w:pPr>
        <w:spacing w:after="0"/>
        <w:ind w:left="0"/>
        <w:jc w:val="both"/>
      </w:pPr>
      <w:r>
        <w:rPr>
          <w:rFonts w:ascii="Times New Roman"/>
          <w:b w:val="false"/>
          <w:i w:val="false"/>
          <w:color w:val="000000"/>
          <w:sz w:val="28"/>
        </w:rPr>
        <w:t>
      91. Жұмыс сипаттамасы:</w:t>
      </w:r>
    </w:p>
    <w:bookmarkEnd w:id="702"/>
    <w:bookmarkStart w:name="z705" w:id="703"/>
    <w:p>
      <w:pPr>
        <w:spacing w:after="0"/>
        <w:ind w:left="0"/>
        <w:jc w:val="both"/>
      </w:pPr>
      <w:r>
        <w:rPr>
          <w:rFonts w:ascii="Times New Roman"/>
          <w:b w:val="false"/>
          <w:i w:val="false"/>
          <w:color w:val="000000"/>
          <w:sz w:val="28"/>
        </w:rPr>
        <w:t>
      реторттарда күкірт көміртегі-шикізатын алу технологиялық процесінің жекелеген операцияларын жоғары разрядты аппаратшының басшылығымен орындау;</w:t>
      </w:r>
    </w:p>
    <w:bookmarkEnd w:id="703"/>
    <w:bookmarkStart w:name="z706" w:id="704"/>
    <w:p>
      <w:pPr>
        <w:spacing w:after="0"/>
        <w:ind w:left="0"/>
        <w:jc w:val="both"/>
      </w:pPr>
      <w:r>
        <w:rPr>
          <w:rFonts w:ascii="Times New Roman"/>
          <w:b w:val="false"/>
          <w:i w:val="false"/>
          <w:color w:val="000000"/>
          <w:sz w:val="28"/>
        </w:rPr>
        <w:t>
      қызмет көрсететін жабдықты қосу және тоқтату;</w:t>
      </w:r>
    </w:p>
    <w:bookmarkEnd w:id="704"/>
    <w:bookmarkStart w:name="z707" w:id="705"/>
    <w:p>
      <w:pPr>
        <w:spacing w:after="0"/>
        <w:ind w:left="0"/>
        <w:jc w:val="both"/>
      </w:pPr>
      <w:r>
        <w:rPr>
          <w:rFonts w:ascii="Times New Roman"/>
          <w:b w:val="false"/>
          <w:i w:val="false"/>
          <w:color w:val="000000"/>
          <w:sz w:val="28"/>
        </w:rPr>
        <w:t>
      шоқталған ағаш көмірді кептіргіштен бункерге түсіру, ретортке жеткізу және оны ретортқа салу, ретортқа күкіртті салу;</w:t>
      </w:r>
    </w:p>
    <w:bookmarkEnd w:id="705"/>
    <w:bookmarkStart w:name="z708" w:id="706"/>
    <w:p>
      <w:pPr>
        <w:spacing w:after="0"/>
        <w:ind w:left="0"/>
        <w:jc w:val="both"/>
      </w:pPr>
      <w:r>
        <w:rPr>
          <w:rFonts w:ascii="Times New Roman"/>
          <w:b w:val="false"/>
          <w:i w:val="false"/>
          <w:color w:val="000000"/>
          <w:sz w:val="28"/>
        </w:rPr>
        <w:t>
      күкірттің, табиғи немесе генераторлық газдың ретортаға дозалануын бақылау және реттеу;</w:t>
      </w:r>
    </w:p>
    <w:bookmarkEnd w:id="706"/>
    <w:bookmarkStart w:name="z709" w:id="707"/>
    <w:p>
      <w:pPr>
        <w:spacing w:after="0"/>
        <w:ind w:left="0"/>
        <w:jc w:val="both"/>
      </w:pPr>
      <w:r>
        <w:rPr>
          <w:rFonts w:ascii="Times New Roman"/>
          <w:b w:val="false"/>
          <w:i w:val="false"/>
          <w:color w:val="000000"/>
          <w:sz w:val="28"/>
        </w:rPr>
        <w:t>
      өндірісті бақылау үшін сынама іріктеу;</w:t>
      </w:r>
    </w:p>
    <w:bookmarkEnd w:id="707"/>
    <w:bookmarkStart w:name="z710" w:id="708"/>
    <w:p>
      <w:pPr>
        <w:spacing w:after="0"/>
        <w:ind w:left="0"/>
        <w:jc w:val="both"/>
      </w:pPr>
      <w:r>
        <w:rPr>
          <w:rFonts w:ascii="Times New Roman"/>
          <w:b w:val="false"/>
          <w:i w:val="false"/>
          <w:color w:val="000000"/>
          <w:sz w:val="28"/>
        </w:rPr>
        <w:t>
      өндірістік журналға жазба жүргізу;</w:t>
      </w:r>
    </w:p>
    <w:bookmarkEnd w:id="708"/>
    <w:bookmarkStart w:name="z711" w:id="709"/>
    <w:p>
      <w:pPr>
        <w:spacing w:after="0"/>
        <w:ind w:left="0"/>
        <w:jc w:val="both"/>
      </w:pPr>
      <w:r>
        <w:rPr>
          <w:rFonts w:ascii="Times New Roman"/>
          <w:b w:val="false"/>
          <w:i w:val="false"/>
          <w:color w:val="000000"/>
          <w:sz w:val="28"/>
        </w:rPr>
        <w:t>
      жабдық пен коммуникациялардың жұмысындағы ақауларды анықтау және жою;</w:t>
      </w:r>
    </w:p>
    <w:bookmarkEnd w:id="709"/>
    <w:bookmarkStart w:name="z712" w:id="710"/>
    <w:p>
      <w:pPr>
        <w:spacing w:after="0"/>
        <w:ind w:left="0"/>
        <w:jc w:val="both"/>
      </w:pPr>
      <w:r>
        <w:rPr>
          <w:rFonts w:ascii="Times New Roman"/>
          <w:b w:val="false"/>
          <w:i w:val="false"/>
          <w:color w:val="000000"/>
          <w:sz w:val="28"/>
        </w:rPr>
        <w:t>
      жабдықты ұсақ жөндеу және оны баптау.</w:t>
      </w:r>
    </w:p>
    <w:bookmarkEnd w:id="710"/>
    <w:bookmarkStart w:name="z713" w:id="711"/>
    <w:p>
      <w:pPr>
        <w:spacing w:after="0"/>
        <w:ind w:left="0"/>
        <w:jc w:val="both"/>
      </w:pPr>
      <w:r>
        <w:rPr>
          <w:rFonts w:ascii="Times New Roman"/>
          <w:b w:val="false"/>
          <w:i w:val="false"/>
          <w:color w:val="000000"/>
          <w:sz w:val="28"/>
        </w:rPr>
        <w:t>
      92. Білуге тиіс:</w:t>
      </w:r>
    </w:p>
    <w:bookmarkEnd w:id="711"/>
    <w:bookmarkStart w:name="z714" w:id="712"/>
    <w:p>
      <w:pPr>
        <w:spacing w:after="0"/>
        <w:ind w:left="0"/>
        <w:jc w:val="both"/>
      </w:pPr>
      <w:r>
        <w:rPr>
          <w:rFonts w:ascii="Times New Roman"/>
          <w:b w:val="false"/>
          <w:i w:val="false"/>
          <w:color w:val="000000"/>
          <w:sz w:val="28"/>
        </w:rPr>
        <w:t>
      реторттарда күкірт көміртегі-шикізатын алу технологиялық процесін және қызмет көрсететін учаскенің схемасын;</w:t>
      </w:r>
    </w:p>
    <w:bookmarkEnd w:id="712"/>
    <w:bookmarkStart w:name="z715" w:id="713"/>
    <w:p>
      <w:pPr>
        <w:spacing w:after="0"/>
        <w:ind w:left="0"/>
        <w:jc w:val="both"/>
      </w:pPr>
      <w:r>
        <w:rPr>
          <w:rFonts w:ascii="Times New Roman"/>
          <w:b w:val="false"/>
          <w:i w:val="false"/>
          <w:color w:val="000000"/>
          <w:sz w:val="28"/>
        </w:rPr>
        <w:t>
      жұмыс орнындағы жабдық пен бақылау-өлшеу аспаптарының құрылымы мен жұмыс принципін;</w:t>
      </w:r>
    </w:p>
    <w:bookmarkEnd w:id="713"/>
    <w:bookmarkStart w:name="z716" w:id="714"/>
    <w:p>
      <w:pPr>
        <w:spacing w:after="0"/>
        <w:ind w:left="0"/>
        <w:jc w:val="both"/>
      </w:pPr>
      <w:r>
        <w:rPr>
          <w:rFonts w:ascii="Times New Roman"/>
          <w:b w:val="false"/>
          <w:i w:val="false"/>
          <w:color w:val="000000"/>
          <w:sz w:val="28"/>
        </w:rPr>
        <w:t>
      арматура мен коммуникациялардың нысаны мен схемасын;</w:t>
      </w:r>
    </w:p>
    <w:bookmarkEnd w:id="714"/>
    <w:bookmarkStart w:name="z717" w:id="715"/>
    <w:p>
      <w:pPr>
        <w:spacing w:after="0"/>
        <w:ind w:left="0"/>
        <w:jc w:val="both"/>
      </w:pPr>
      <w:r>
        <w:rPr>
          <w:rFonts w:ascii="Times New Roman"/>
          <w:b w:val="false"/>
          <w:i w:val="false"/>
          <w:color w:val="000000"/>
          <w:sz w:val="28"/>
        </w:rPr>
        <w:t>
      шикізаттың, күкірт көміртегі-шикізатының, материалдардың физикалық-химиялық қасиеттерін, және оларға қойылатын талаптарды;</w:t>
      </w:r>
    </w:p>
    <w:bookmarkEnd w:id="715"/>
    <w:bookmarkStart w:name="z718" w:id="716"/>
    <w:p>
      <w:pPr>
        <w:spacing w:after="0"/>
        <w:ind w:left="0"/>
        <w:jc w:val="both"/>
      </w:pPr>
      <w:r>
        <w:rPr>
          <w:rFonts w:ascii="Times New Roman"/>
          <w:b w:val="false"/>
          <w:i w:val="false"/>
          <w:color w:val="000000"/>
          <w:sz w:val="28"/>
        </w:rPr>
        <w:t>
      шикізатқа арналған мемлекеттік стандарттар мен техникалық шарттарды;</w:t>
      </w:r>
    </w:p>
    <w:bookmarkEnd w:id="716"/>
    <w:bookmarkStart w:name="z719" w:id="717"/>
    <w:p>
      <w:pPr>
        <w:spacing w:after="0"/>
        <w:ind w:left="0"/>
        <w:jc w:val="both"/>
      </w:pPr>
      <w:r>
        <w:rPr>
          <w:rFonts w:ascii="Times New Roman"/>
          <w:b w:val="false"/>
          <w:i w:val="false"/>
          <w:color w:val="000000"/>
          <w:sz w:val="28"/>
        </w:rPr>
        <w:t>
      технологиялық режим параметрлерін және процесті реттеу қағидаларын;</w:t>
      </w:r>
    </w:p>
    <w:bookmarkEnd w:id="717"/>
    <w:bookmarkStart w:name="z720" w:id="718"/>
    <w:p>
      <w:pPr>
        <w:spacing w:after="0"/>
        <w:ind w:left="0"/>
        <w:jc w:val="both"/>
      </w:pPr>
      <w:r>
        <w:rPr>
          <w:rFonts w:ascii="Times New Roman"/>
          <w:b w:val="false"/>
          <w:i w:val="false"/>
          <w:color w:val="000000"/>
          <w:sz w:val="28"/>
        </w:rPr>
        <w:t>
      жабдықты күтіп баптау қағидаларын;</w:t>
      </w:r>
    </w:p>
    <w:bookmarkEnd w:id="718"/>
    <w:bookmarkStart w:name="z721" w:id="719"/>
    <w:p>
      <w:pPr>
        <w:spacing w:after="0"/>
        <w:ind w:left="0"/>
        <w:jc w:val="both"/>
      </w:pPr>
      <w:r>
        <w:rPr>
          <w:rFonts w:ascii="Times New Roman"/>
          <w:b w:val="false"/>
          <w:i w:val="false"/>
          <w:color w:val="000000"/>
          <w:sz w:val="28"/>
        </w:rPr>
        <w:t>
      сынама алу қағидаларын және талдау әдістемесін;</w:t>
      </w:r>
    </w:p>
    <w:bookmarkEnd w:id="719"/>
    <w:bookmarkStart w:name="z722" w:id="720"/>
    <w:p>
      <w:pPr>
        <w:spacing w:after="0"/>
        <w:ind w:left="0"/>
        <w:jc w:val="both"/>
      </w:pPr>
      <w:r>
        <w:rPr>
          <w:rFonts w:ascii="Times New Roman"/>
          <w:b w:val="false"/>
          <w:i w:val="false"/>
          <w:color w:val="000000"/>
          <w:sz w:val="28"/>
        </w:rPr>
        <w:t>
      слесарь ісін.</w:t>
      </w:r>
    </w:p>
    <w:bookmarkEnd w:id="720"/>
    <w:bookmarkStart w:name="z723" w:id="721"/>
    <w:p>
      <w:pPr>
        <w:spacing w:after="0"/>
        <w:ind w:left="0"/>
        <w:jc w:val="left"/>
      </w:pPr>
      <w:r>
        <w:rPr>
          <w:rFonts w:ascii="Times New Roman"/>
          <w:b/>
          <w:i w:val="false"/>
          <w:color w:val="000000"/>
        </w:rPr>
        <w:t xml:space="preserve"> 44-параграф. Күкірт көміртегі-шикізатын алу аппаратшысы, 4-разряд</w:t>
      </w:r>
    </w:p>
    <w:bookmarkEnd w:id="721"/>
    <w:bookmarkStart w:name="z724" w:id="722"/>
    <w:p>
      <w:pPr>
        <w:spacing w:after="0"/>
        <w:ind w:left="0"/>
        <w:jc w:val="both"/>
      </w:pPr>
      <w:r>
        <w:rPr>
          <w:rFonts w:ascii="Times New Roman"/>
          <w:b w:val="false"/>
          <w:i w:val="false"/>
          <w:color w:val="000000"/>
          <w:sz w:val="28"/>
        </w:rPr>
        <w:t>
      93. Жұмыс сипаттамасы:</w:t>
      </w:r>
    </w:p>
    <w:bookmarkEnd w:id="722"/>
    <w:bookmarkStart w:name="z725" w:id="723"/>
    <w:p>
      <w:pPr>
        <w:spacing w:after="0"/>
        <w:ind w:left="0"/>
        <w:jc w:val="both"/>
      </w:pPr>
      <w:r>
        <w:rPr>
          <w:rFonts w:ascii="Times New Roman"/>
          <w:b w:val="false"/>
          <w:i w:val="false"/>
          <w:color w:val="000000"/>
          <w:sz w:val="28"/>
        </w:rPr>
        <w:t>
      жұмыс нұсқаулығына сәйкес жүргізу;</w:t>
      </w:r>
    </w:p>
    <w:bookmarkEnd w:id="723"/>
    <w:bookmarkStart w:name="z726" w:id="724"/>
    <w:p>
      <w:pPr>
        <w:spacing w:after="0"/>
        <w:ind w:left="0"/>
        <w:jc w:val="both"/>
      </w:pPr>
      <w:r>
        <w:rPr>
          <w:rFonts w:ascii="Times New Roman"/>
          <w:b w:val="false"/>
          <w:i w:val="false"/>
          <w:color w:val="000000"/>
          <w:sz w:val="28"/>
        </w:rPr>
        <w:t>
      қызмет көрсететін жабдықты қосу және тоқтату;</w:t>
      </w:r>
    </w:p>
    <w:bookmarkEnd w:id="724"/>
    <w:bookmarkStart w:name="z727" w:id="725"/>
    <w:p>
      <w:pPr>
        <w:spacing w:after="0"/>
        <w:ind w:left="0"/>
        <w:jc w:val="both"/>
      </w:pPr>
      <w:r>
        <w:rPr>
          <w:rFonts w:ascii="Times New Roman"/>
          <w:b w:val="false"/>
          <w:i w:val="false"/>
          <w:color w:val="000000"/>
          <w:sz w:val="28"/>
        </w:rPr>
        <w:t>
      конденсаторлардағы конденсаттың деңгейін бақылау және көміртегі-шикізатын қоймаға жіберу;</w:t>
      </w:r>
    </w:p>
    <w:bookmarkEnd w:id="725"/>
    <w:bookmarkStart w:name="z728" w:id="726"/>
    <w:p>
      <w:pPr>
        <w:spacing w:after="0"/>
        <w:ind w:left="0"/>
        <w:jc w:val="both"/>
      </w:pPr>
      <w:r>
        <w:rPr>
          <w:rFonts w:ascii="Times New Roman"/>
          <w:b w:val="false"/>
          <w:i w:val="false"/>
          <w:color w:val="000000"/>
          <w:sz w:val="28"/>
        </w:rPr>
        <w:t>
      реторттарда күкірт көміртегі-шикізатын алу технологиялық процесін, газ жолдары мен конденсаторлардағы температура мен қысымды бақылау-өлшеу аспаптары бойынша бақылау және реттеу;</w:t>
      </w:r>
    </w:p>
    <w:bookmarkEnd w:id="726"/>
    <w:bookmarkStart w:name="z729" w:id="727"/>
    <w:p>
      <w:pPr>
        <w:spacing w:after="0"/>
        <w:ind w:left="0"/>
        <w:jc w:val="both"/>
      </w:pPr>
      <w:r>
        <w:rPr>
          <w:rFonts w:ascii="Times New Roman"/>
          <w:b w:val="false"/>
          <w:i w:val="false"/>
          <w:color w:val="000000"/>
          <w:sz w:val="28"/>
        </w:rPr>
        <w:t>
      өндірісті бақылау үшін сынама іріктеу және жұмыс нұсқаулығында көзделген талдауларды жасау;</w:t>
      </w:r>
    </w:p>
    <w:bookmarkEnd w:id="727"/>
    <w:bookmarkStart w:name="z730" w:id="728"/>
    <w:p>
      <w:pPr>
        <w:spacing w:after="0"/>
        <w:ind w:left="0"/>
        <w:jc w:val="both"/>
      </w:pPr>
      <w:r>
        <w:rPr>
          <w:rFonts w:ascii="Times New Roman"/>
          <w:b w:val="false"/>
          <w:i w:val="false"/>
          <w:color w:val="000000"/>
          <w:sz w:val="28"/>
        </w:rPr>
        <w:t>
      ретортты тазалау жұмысына қатысу;</w:t>
      </w:r>
    </w:p>
    <w:bookmarkEnd w:id="728"/>
    <w:bookmarkStart w:name="z731" w:id="729"/>
    <w:p>
      <w:pPr>
        <w:spacing w:after="0"/>
        <w:ind w:left="0"/>
        <w:jc w:val="both"/>
      </w:pPr>
      <w:r>
        <w:rPr>
          <w:rFonts w:ascii="Times New Roman"/>
          <w:b w:val="false"/>
          <w:i w:val="false"/>
          <w:color w:val="000000"/>
          <w:sz w:val="28"/>
        </w:rPr>
        <w:t>
      жабдық пен коммуникациялардың жұмысындағы ақауларды анықтау және жою;</w:t>
      </w:r>
    </w:p>
    <w:bookmarkEnd w:id="729"/>
    <w:bookmarkStart w:name="z732" w:id="730"/>
    <w:p>
      <w:pPr>
        <w:spacing w:after="0"/>
        <w:ind w:left="0"/>
        <w:jc w:val="both"/>
      </w:pPr>
      <w:r>
        <w:rPr>
          <w:rFonts w:ascii="Times New Roman"/>
          <w:b w:val="false"/>
          <w:i w:val="false"/>
          <w:color w:val="000000"/>
          <w:sz w:val="28"/>
        </w:rPr>
        <w:t>
      жабдықты ұсақ жөндеу және оны баптау.</w:t>
      </w:r>
    </w:p>
    <w:bookmarkEnd w:id="730"/>
    <w:bookmarkStart w:name="z733" w:id="731"/>
    <w:p>
      <w:pPr>
        <w:spacing w:after="0"/>
        <w:ind w:left="0"/>
        <w:jc w:val="both"/>
      </w:pPr>
      <w:r>
        <w:rPr>
          <w:rFonts w:ascii="Times New Roman"/>
          <w:b w:val="false"/>
          <w:i w:val="false"/>
          <w:color w:val="000000"/>
          <w:sz w:val="28"/>
        </w:rPr>
        <w:t>
      94. Білуге тиіс:</w:t>
      </w:r>
    </w:p>
    <w:bookmarkEnd w:id="731"/>
    <w:bookmarkStart w:name="z734" w:id="732"/>
    <w:p>
      <w:pPr>
        <w:spacing w:after="0"/>
        <w:ind w:left="0"/>
        <w:jc w:val="both"/>
      </w:pPr>
      <w:r>
        <w:rPr>
          <w:rFonts w:ascii="Times New Roman"/>
          <w:b w:val="false"/>
          <w:i w:val="false"/>
          <w:color w:val="000000"/>
          <w:sz w:val="28"/>
        </w:rPr>
        <w:t>
      реторттарда күкірт көміртегі-шикізатын алу технологиялық процесін және қызмет көрсететін учаскенің схемасын;</w:t>
      </w:r>
    </w:p>
    <w:bookmarkEnd w:id="732"/>
    <w:bookmarkStart w:name="z735" w:id="733"/>
    <w:p>
      <w:pPr>
        <w:spacing w:after="0"/>
        <w:ind w:left="0"/>
        <w:jc w:val="both"/>
      </w:pPr>
      <w:r>
        <w:rPr>
          <w:rFonts w:ascii="Times New Roman"/>
          <w:b w:val="false"/>
          <w:i w:val="false"/>
          <w:color w:val="000000"/>
          <w:sz w:val="28"/>
        </w:rPr>
        <w:t>
      жұмыс орнындағы жабдық пен бақылау-өлшеу аспаптарының құрылымы мен жұмыс принципін;</w:t>
      </w:r>
    </w:p>
    <w:bookmarkEnd w:id="733"/>
    <w:bookmarkStart w:name="z736" w:id="734"/>
    <w:p>
      <w:pPr>
        <w:spacing w:after="0"/>
        <w:ind w:left="0"/>
        <w:jc w:val="both"/>
      </w:pPr>
      <w:r>
        <w:rPr>
          <w:rFonts w:ascii="Times New Roman"/>
          <w:b w:val="false"/>
          <w:i w:val="false"/>
          <w:color w:val="000000"/>
          <w:sz w:val="28"/>
        </w:rPr>
        <w:t>
      арматура мен коммуникациялардың нысаны мен схемасын;</w:t>
      </w:r>
    </w:p>
    <w:bookmarkEnd w:id="734"/>
    <w:bookmarkStart w:name="z737" w:id="735"/>
    <w:p>
      <w:pPr>
        <w:spacing w:after="0"/>
        <w:ind w:left="0"/>
        <w:jc w:val="both"/>
      </w:pPr>
      <w:r>
        <w:rPr>
          <w:rFonts w:ascii="Times New Roman"/>
          <w:b w:val="false"/>
          <w:i w:val="false"/>
          <w:color w:val="000000"/>
          <w:sz w:val="28"/>
        </w:rPr>
        <w:t>
      шикізаттың, күкірт көміртегі-шикізатының, материалдардың физикалық-химиялық қасиеттерін, және оларға қойылатын талаптарды;</w:t>
      </w:r>
    </w:p>
    <w:bookmarkEnd w:id="735"/>
    <w:bookmarkStart w:name="z738" w:id="736"/>
    <w:p>
      <w:pPr>
        <w:spacing w:after="0"/>
        <w:ind w:left="0"/>
        <w:jc w:val="both"/>
      </w:pPr>
      <w:r>
        <w:rPr>
          <w:rFonts w:ascii="Times New Roman"/>
          <w:b w:val="false"/>
          <w:i w:val="false"/>
          <w:color w:val="000000"/>
          <w:sz w:val="28"/>
        </w:rPr>
        <w:t>
      шикізатқа арналған мемлекеттік стандарттар мен техникалық шарттарды;</w:t>
      </w:r>
    </w:p>
    <w:bookmarkEnd w:id="736"/>
    <w:bookmarkStart w:name="z739" w:id="737"/>
    <w:p>
      <w:pPr>
        <w:spacing w:after="0"/>
        <w:ind w:left="0"/>
        <w:jc w:val="both"/>
      </w:pPr>
      <w:r>
        <w:rPr>
          <w:rFonts w:ascii="Times New Roman"/>
          <w:b w:val="false"/>
          <w:i w:val="false"/>
          <w:color w:val="000000"/>
          <w:sz w:val="28"/>
        </w:rPr>
        <w:t>
      технологиялық режим параметрлерін және процесті реттеу қағидаларын;</w:t>
      </w:r>
    </w:p>
    <w:bookmarkEnd w:id="737"/>
    <w:bookmarkStart w:name="z740" w:id="738"/>
    <w:p>
      <w:pPr>
        <w:spacing w:after="0"/>
        <w:ind w:left="0"/>
        <w:jc w:val="both"/>
      </w:pPr>
      <w:r>
        <w:rPr>
          <w:rFonts w:ascii="Times New Roman"/>
          <w:b w:val="false"/>
          <w:i w:val="false"/>
          <w:color w:val="000000"/>
          <w:sz w:val="28"/>
        </w:rPr>
        <w:t>
      слесарь ісін;</w:t>
      </w:r>
    </w:p>
    <w:bookmarkEnd w:id="738"/>
    <w:bookmarkStart w:name="z741" w:id="739"/>
    <w:p>
      <w:pPr>
        <w:spacing w:after="0"/>
        <w:ind w:left="0"/>
        <w:jc w:val="both"/>
      </w:pPr>
      <w:r>
        <w:rPr>
          <w:rFonts w:ascii="Times New Roman"/>
          <w:b w:val="false"/>
          <w:i w:val="false"/>
          <w:color w:val="000000"/>
          <w:sz w:val="28"/>
        </w:rPr>
        <w:t>
      жабдықты күтіп баптау қағидаларын;</w:t>
      </w:r>
    </w:p>
    <w:bookmarkEnd w:id="739"/>
    <w:bookmarkStart w:name="z742" w:id="740"/>
    <w:p>
      <w:pPr>
        <w:spacing w:after="0"/>
        <w:ind w:left="0"/>
        <w:jc w:val="both"/>
      </w:pPr>
      <w:r>
        <w:rPr>
          <w:rFonts w:ascii="Times New Roman"/>
          <w:b w:val="false"/>
          <w:i w:val="false"/>
          <w:color w:val="000000"/>
          <w:sz w:val="28"/>
        </w:rPr>
        <w:t>
      сынама алу қағидаларын және талдау әдістемесін.</w:t>
      </w:r>
    </w:p>
    <w:bookmarkEnd w:id="740"/>
    <w:bookmarkStart w:name="z743" w:id="741"/>
    <w:p>
      <w:pPr>
        <w:spacing w:after="0"/>
        <w:ind w:left="0"/>
        <w:jc w:val="left"/>
      </w:pPr>
      <w:r>
        <w:rPr>
          <w:rFonts w:ascii="Times New Roman"/>
          <w:b/>
          <w:i w:val="false"/>
          <w:color w:val="000000"/>
        </w:rPr>
        <w:t xml:space="preserve"> 45-параграф. Күкірт көміртегі-шикізатын алу аппаратшысы, 5-разряд</w:t>
      </w:r>
    </w:p>
    <w:bookmarkEnd w:id="741"/>
    <w:bookmarkStart w:name="z744" w:id="742"/>
    <w:p>
      <w:pPr>
        <w:spacing w:after="0"/>
        <w:ind w:left="0"/>
        <w:jc w:val="both"/>
      </w:pPr>
      <w:r>
        <w:rPr>
          <w:rFonts w:ascii="Times New Roman"/>
          <w:b w:val="false"/>
          <w:i w:val="false"/>
          <w:color w:val="000000"/>
          <w:sz w:val="28"/>
        </w:rPr>
        <w:t>
      95. Жұмыс сипаттамасы:</w:t>
      </w:r>
    </w:p>
    <w:bookmarkEnd w:id="742"/>
    <w:bookmarkStart w:name="z745" w:id="743"/>
    <w:p>
      <w:pPr>
        <w:spacing w:after="0"/>
        <w:ind w:left="0"/>
        <w:jc w:val="both"/>
      </w:pPr>
      <w:r>
        <w:rPr>
          <w:rFonts w:ascii="Times New Roman"/>
          <w:b w:val="false"/>
          <w:i w:val="false"/>
          <w:color w:val="000000"/>
          <w:sz w:val="28"/>
        </w:rPr>
        <w:t>
      күкірт көміртегі-шикізатын электротермиялық әдіспен алу технологиялық процесін жұмыс нұсқаулығына сәйкес жүргізу;</w:t>
      </w:r>
    </w:p>
    <w:bookmarkEnd w:id="743"/>
    <w:bookmarkStart w:name="z746" w:id="744"/>
    <w:p>
      <w:pPr>
        <w:spacing w:after="0"/>
        <w:ind w:left="0"/>
        <w:jc w:val="both"/>
      </w:pPr>
      <w:r>
        <w:rPr>
          <w:rFonts w:ascii="Times New Roman"/>
          <w:b w:val="false"/>
          <w:i w:val="false"/>
          <w:color w:val="000000"/>
          <w:sz w:val="28"/>
        </w:rPr>
        <w:t>
      қызмет көрсететін жабдықты қосу және тоқтату;</w:t>
      </w:r>
    </w:p>
    <w:bookmarkEnd w:id="744"/>
    <w:bookmarkStart w:name="z747" w:id="745"/>
    <w:p>
      <w:pPr>
        <w:spacing w:after="0"/>
        <w:ind w:left="0"/>
        <w:jc w:val="both"/>
      </w:pPr>
      <w:r>
        <w:rPr>
          <w:rFonts w:ascii="Times New Roman"/>
          <w:b w:val="false"/>
          <w:i w:val="false"/>
          <w:color w:val="000000"/>
          <w:sz w:val="28"/>
        </w:rPr>
        <w:t>
      шоқталған ағаш көмірді кептіргіштен аралық бункерге түсіру, электр пешке жеткізу және салу, электр пешке күкіртті салу;</w:t>
      </w:r>
    </w:p>
    <w:bookmarkEnd w:id="745"/>
    <w:bookmarkStart w:name="z748" w:id="746"/>
    <w:p>
      <w:pPr>
        <w:spacing w:after="0"/>
        <w:ind w:left="0"/>
        <w:jc w:val="both"/>
      </w:pPr>
      <w:r>
        <w:rPr>
          <w:rFonts w:ascii="Times New Roman"/>
          <w:b w:val="false"/>
          <w:i w:val="false"/>
          <w:color w:val="000000"/>
          <w:sz w:val="28"/>
        </w:rPr>
        <w:t>
      конденсаторлардағы конденсаттың деңгейін бақылау және көміртегі-шикізатын қоймаға жіберу;</w:t>
      </w:r>
    </w:p>
    <w:bookmarkEnd w:id="746"/>
    <w:bookmarkStart w:name="z749" w:id="747"/>
    <w:p>
      <w:pPr>
        <w:spacing w:after="0"/>
        <w:ind w:left="0"/>
        <w:jc w:val="both"/>
      </w:pPr>
      <w:r>
        <w:rPr>
          <w:rFonts w:ascii="Times New Roman"/>
          <w:b w:val="false"/>
          <w:i w:val="false"/>
          <w:color w:val="000000"/>
          <w:sz w:val="28"/>
        </w:rPr>
        <w:t>
      электр пештердегі температура мен қысымды, суландыратын судың конденсаторлар мен электродтарға түсуін, токтың қуатын, кернеуі мен күшін, электр пештегі күкірттің дозалануын бақылау және реттеу;</w:t>
      </w:r>
    </w:p>
    <w:bookmarkEnd w:id="747"/>
    <w:bookmarkStart w:name="z750" w:id="748"/>
    <w:p>
      <w:pPr>
        <w:spacing w:after="0"/>
        <w:ind w:left="0"/>
        <w:jc w:val="both"/>
      </w:pPr>
      <w:r>
        <w:rPr>
          <w:rFonts w:ascii="Times New Roman"/>
          <w:b w:val="false"/>
          <w:i w:val="false"/>
          <w:color w:val="000000"/>
          <w:sz w:val="28"/>
        </w:rPr>
        <w:t>
      өндірісті бақылау үшін сынама іріктеу және жұмыс нұсқаулығында көзделген талдауларды жасау;</w:t>
      </w:r>
    </w:p>
    <w:bookmarkEnd w:id="748"/>
    <w:bookmarkStart w:name="z751" w:id="749"/>
    <w:p>
      <w:pPr>
        <w:spacing w:after="0"/>
        <w:ind w:left="0"/>
        <w:jc w:val="both"/>
      </w:pPr>
      <w:r>
        <w:rPr>
          <w:rFonts w:ascii="Times New Roman"/>
          <w:b w:val="false"/>
          <w:i w:val="false"/>
          <w:color w:val="000000"/>
          <w:sz w:val="28"/>
        </w:rPr>
        <w:t>
      электр пештерді тазалау жұмысына қатысу;</w:t>
      </w:r>
    </w:p>
    <w:bookmarkEnd w:id="749"/>
    <w:bookmarkStart w:name="z752" w:id="750"/>
    <w:p>
      <w:pPr>
        <w:spacing w:after="0"/>
        <w:ind w:left="0"/>
        <w:jc w:val="both"/>
      </w:pPr>
      <w:r>
        <w:rPr>
          <w:rFonts w:ascii="Times New Roman"/>
          <w:b w:val="false"/>
          <w:i w:val="false"/>
          <w:color w:val="000000"/>
          <w:sz w:val="28"/>
        </w:rPr>
        <w:t>
      жабдық пен коммуникациялардың жұмысындағы ақауларды анықтау және жою;</w:t>
      </w:r>
    </w:p>
    <w:bookmarkEnd w:id="750"/>
    <w:bookmarkStart w:name="z753" w:id="751"/>
    <w:p>
      <w:pPr>
        <w:spacing w:after="0"/>
        <w:ind w:left="0"/>
        <w:jc w:val="both"/>
      </w:pPr>
      <w:r>
        <w:rPr>
          <w:rFonts w:ascii="Times New Roman"/>
          <w:b w:val="false"/>
          <w:i w:val="false"/>
          <w:color w:val="000000"/>
          <w:sz w:val="28"/>
        </w:rPr>
        <w:t>
      жабдықты ұсақ жөндеу және оны баптау.</w:t>
      </w:r>
    </w:p>
    <w:bookmarkEnd w:id="751"/>
    <w:bookmarkStart w:name="z754" w:id="752"/>
    <w:p>
      <w:pPr>
        <w:spacing w:after="0"/>
        <w:ind w:left="0"/>
        <w:jc w:val="both"/>
      </w:pPr>
      <w:r>
        <w:rPr>
          <w:rFonts w:ascii="Times New Roman"/>
          <w:b w:val="false"/>
          <w:i w:val="false"/>
          <w:color w:val="000000"/>
          <w:sz w:val="28"/>
        </w:rPr>
        <w:t>
      96. Білуге тиіс:</w:t>
      </w:r>
    </w:p>
    <w:bookmarkEnd w:id="752"/>
    <w:bookmarkStart w:name="z755" w:id="753"/>
    <w:p>
      <w:pPr>
        <w:spacing w:after="0"/>
        <w:ind w:left="0"/>
        <w:jc w:val="both"/>
      </w:pPr>
      <w:r>
        <w:rPr>
          <w:rFonts w:ascii="Times New Roman"/>
          <w:b w:val="false"/>
          <w:i w:val="false"/>
          <w:color w:val="000000"/>
          <w:sz w:val="28"/>
        </w:rPr>
        <w:t>
      күкірт көміртегі-шикізатын электротермиялық әдіспен алудың технологиялық процесін және қызмет көрсететін учаскенің схемасын;</w:t>
      </w:r>
    </w:p>
    <w:bookmarkEnd w:id="753"/>
    <w:bookmarkStart w:name="z756" w:id="754"/>
    <w:p>
      <w:pPr>
        <w:spacing w:after="0"/>
        <w:ind w:left="0"/>
        <w:jc w:val="both"/>
      </w:pPr>
      <w:r>
        <w:rPr>
          <w:rFonts w:ascii="Times New Roman"/>
          <w:b w:val="false"/>
          <w:i w:val="false"/>
          <w:color w:val="000000"/>
          <w:sz w:val="28"/>
        </w:rPr>
        <w:t>
      қызмет көрсететін жабдық пен бақылау-өлшеу аспаптарының құрылымы мен жұмыс принципін;</w:t>
      </w:r>
    </w:p>
    <w:bookmarkEnd w:id="754"/>
    <w:bookmarkStart w:name="z757" w:id="755"/>
    <w:p>
      <w:pPr>
        <w:spacing w:after="0"/>
        <w:ind w:left="0"/>
        <w:jc w:val="both"/>
      </w:pPr>
      <w:r>
        <w:rPr>
          <w:rFonts w:ascii="Times New Roman"/>
          <w:b w:val="false"/>
          <w:i w:val="false"/>
          <w:color w:val="000000"/>
          <w:sz w:val="28"/>
        </w:rPr>
        <w:t>
      арматура мен коммуникациялардың нысаны мен схемасын;</w:t>
      </w:r>
    </w:p>
    <w:bookmarkEnd w:id="755"/>
    <w:bookmarkStart w:name="z758" w:id="756"/>
    <w:p>
      <w:pPr>
        <w:spacing w:after="0"/>
        <w:ind w:left="0"/>
        <w:jc w:val="both"/>
      </w:pPr>
      <w:r>
        <w:rPr>
          <w:rFonts w:ascii="Times New Roman"/>
          <w:b w:val="false"/>
          <w:i w:val="false"/>
          <w:color w:val="000000"/>
          <w:sz w:val="28"/>
        </w:rPr>
        <w:t>
      шикізаттың, күкірт көміртегі-шикізатының, материалдардың физикалық-химиялық қасиеттерін, және оларға қойылатын талаптарды;</w:t>
      </w:r>
    </w:p>
    <w:bookmarkEnd w:id="756"/>
    <w:bookmarkStart w:name="z759" w:id="757"/>
    <w:p>
      <w:pPr>
        <w:spacing w:after="0"/>
        <w:ind w:left="0"/>
        <w:jc w:val="both"/>
      </w:pPr>
      <w:r>
        <w:rPr>
          <w:rFonts w:ascii="Times New Roman"/>
          <w:b w:val="false"/>
          <w:i w:val="false"/>
          <w:color w:val="000000"/>
          <w:sz w:val="28"/>
        </w:rPr>
        <w:t>
      шикізатқа және дайын өнімге арналған мемлекеттік стандарттар мен техникалық шарттарды;</w:t>
      </w:r>
    </w:p>
    <w:bookmarkEnd w:id="757"/>
    <w:bookmarkStart w:name="z760" w:id="758"/>
    <w:p>
      <w:pPr>
        <w:spacing w:after="0"/>
        <w:ind w:left="0"/>
        <w:jc w:val="both"/>
      </w:pPr>
      <w:r>
        <w:rPr>
          <w:rFonts w:ascii="Times New Roman"/>
          <w:b w:val="false"/>
          <w:i w:val="false"/>
          <w:color w:val="000000"/>
          <w:sz w:val="28"/>
        </w:rPr>
        <w:t>
      технологиялық режим параметрлерін және процесті реттеу қағидаларын;</w:t>
      </w:r>
    </w:p>
    <w:bookmarkEnd w:id="758"/>
    <w:bookmarkStart w:name="z761" w:id="759"/>
    <w:p>
      <w:pPr>
        <w:spacing w:after="0"/>
        <w:ind w:left="0"/>
        <w:jc w:val="both"/>
      </w:pPr>
      <w:r>
        <w:rPr>
          <w:rFonts w:ascii="Times New Roman"/>
          <w:b w:val="false"/>
          <w:i w:val="false"/>
          <w:color w:val="000000"/>
          <w:sz w:val="28"/>
        </w:rPr>
        <w:t xml:space="preserve">
      электротехника негіздерін; </w:t>
      </w:r>
    </w:p>
    <w:bookmarkEnd w:id="759"/>
    <w:bookmarkStart w:name="z762" w:id="760"/>
    <w:p>
      <w:pPr>
        <w:spacing w:after="0"/>
        <w:ind w:left="0"/>
        <w:jc w:val="both"/>
      </w:pPr>
      <w:r>
        <w:rPr>
          <w:rFonts w:ascii="Times New Roman"/>
          <w:b w:val="false"/>
          <w:i w:val="false"/>
          <w:color w:val="000000"/>
          <w:sz w:val="28"/>
        </w:rPr>
        <w:t>
      слесарь ісін;</w:t>
      </w:r>
    </w:p>
    <w:bookmarkEnd w:id="760"/>
    <w:bookmarkStart w:name="z763" w:id="761"/>
    <w:p>
      <w:pPr>
        <w:spacing w:after="0"/>
        <w:ind w:left="0"/>
        <w:jc w:val="both"/>
      </w:pPr>
      <w:r>
        <w:rPr>
          <w:rFonts w:ascii="Times New Roman"/>
          <w:b w:val="false"/>
          <w:i w:val="false"/>
          <w:color w:val="000000"/>
          <w:sz w:val="28"/>
        </w:rPr>
        <w:t>
      жабдықты күтіп баптау қағидаларын;</w:t>
      </w:r>
    </w:p>
    <w:bookmarkEnd w:id="761"/>
    <w:bookmarkStart w:name="z764" w:id="762"/>
    <w:p>
      <w:pPr>
        <w:spacing w:after="0"/>
        <w:ind w:left="0"/>
        <w:jc w:val="both"/>
      </w:pPr>
      <w:r>
        <w:rPr>
          <w:rFonts w:ascii="Times New Roman"/>
          <w:b w:val="false"/>
          <w:i w:val="false"/>
          <w:color w:val="000000"/>
          <w:sz w:val="28"/>
        </w:rPr>
        <w:t>
      сынама алу қағидаларын және талдау әдістемесін.</w:t>
      </w:r>
    </w:p>
    <w:bookmarkEnd w:id="762"/>
    <w:bookmarkStart w:name="z765" w:id="763"/>
    <w:p>
      <w:pPr>
        <w:spacing w:after="0"/>
        <w:ind w:left="0"/>
        <w:jc w:val="left"/>
      </w:pPr>
      <w:r>
        <w:rPr>
          <w:rFonts w:ascii="Times New Roman"/>
          <w:b/>
          <w:i w:val="false"/>
          <w:color w:val="000000"/>
        </w:rPr>
        <w:t xml:space="preserve"> 46-параграф. Күкірт көміртегі-шикізатын алу аппаратшысы, 6-разряд</w:t>
      </w:r>
    </w:p>
    <w:bookmarkEnd w:id="763"/>
    <w:bookmarkStart w:name="z766" w:id="764"/>
    <w:p>
      <w:pPr>
        <w:spacing w:after="0"/>
        <w:ind w:left="0"/>
        <w:jc w:val="both"/>
      </w:pPr>
      <w:r>
        <w:rPr>
          <w:rFonts w:ascii="Times New Roman"/>
          <w:b w:val="false"/>
          <w:i w:val="false"/>
          <w:color w:val="000000"/>
          <w:sz w:val="28"/>
        </w:rPr>
        <w:t>
      97. Жұмыс сипаттамасы:</w:t>
      </w:r>
    </w:p>
    <w:bookmarkEnd w:id="764"/>
    <w:bookmarkStart w:name="z767" w:id="765"/>
    <w:p>
      <w:pPr>
        <w:spacing w:after="0"/>
        <w:ind w:left="0"/>
        <w:jc w:val="both"/>
      </w:pPr>
      <w:r>
        <w:rPr>
          <w:rFonts w:ascii="Times New Roman"/>
          <w:b w:val="false"/>
          <w:i w:val="false"/>
          <w:color w:val="000000"/>
          <w:sz w:val="28"/>
        </w:rPr>
        <w:t>
      күкірт көміртегі-шикізатын 20 реторттан астам учаскеде немесе технологиялық режим параметрлерін, күкірттің, көмір мен күкірт көміртегі-шикізатының сапасын, бақылау-өлшеу аспаптарының көмегімен және талдау деректері бойынша сақтай отырып электротермиялық әдіспен алудың технологиялық процесі барысын бақылау шикізат пен материалдың шығысы мен күкірт көміртегі-шикізатының шығымын есептеу және есепке алу;</w:t>
      </w:r>
    </w:p>
    <w:bookmarkEnd w:id="765"/>
    <w:bookmarkStart w:name="z768" w:id="766"/>
    <w:p>
      <w:pPr>
        <w:spacing w:after="0"/>
        <w:ind w:left="0"/>
        <w:jc w:val="both"/>
      </w:pPr>
      <w:r>
        <w:rPr>
          <w:rFonts w:ascii="Times New Roman"/>
          <w:b w:val="false"/>
          <w:i w:val="false"/>
          <w:color w:val="000000"/>
          <w:sz w:val="28"/>
        </w:rPr>
        <w:t>
      өндірістік журналға жазба жазу;</w:t>
      </w:r>
    </w:p>
    <w:bookmarkEnd w:id="766"/>
    <w:bookmarkStart w:name="z769" w:id="767"/>
    <w:p>
      <w:pPr>
        <w:spacing w:after="0"/>
        <w:ind w:left="0"/>
        <w:jc w:val="both"/>
      </w:pPr>
      <w:r>
        <w:rPr>
          <w:rFonts w:ascii="Times New Roman"/>
          <w:b w:val="false"/>
          <w:i w:val="false"/>
          <w:color w:val="000000"/>
          <w:sz w:val="28"/>
        </w:rPr>
        <w:t>
      электр пештерінің, реторттардың тазалануын бақылау;</w:t>
      </w:r>
    </w:p>
    <w:bookmarkEnd w:id="767"/>
    <w:bookmarkStart w:name="z770" w:id="768"/>
    <w:p>
      <w:pPr>
        <w:spacing w:after="0"/>
        <w:ind w:left="0"/>
        <w:jc w:val="both"/>
      </w:pPr>
      <w:r>
        <w:rPr>
          <w:rFonts w:ascii="Times New Roman"/>
          <w:b w:val="false"/>
          <w:i w:val="false"/>
          <w:color w:val="000000"/>
          <w:sz w:val="28"/>
        </w:rPr>
        <w:t>
      бағынысты жұмысшыларға басшылық ету.</w:t>
      </w:r>
    </w:p>
    <w:bookmarkEnd w:id="768"/>
    <w:bookmarkStart w:name="z771" w:id="769"/>
    <w:p>
      <w:pPr>
        <w:spacing w:after="0"/>
        <w:ind w:left="0"/>
        <w:jc w:val="both"/>
      </w:pPr>
      <w:r>
        <w:rPr>
          <w:rFonts w:ascii="Times New Roman"/>
          <w:b w:val="false"/>
          <w:i w:val="false"/>
          <w:color w:val="000000"/>
          <w:sz w:val="28"/>
        </w:rPr>
        <w:t>
      98. Білуге тиіс:</w:t>
      </w:r>
    </w:p>
    <w:bookmarkEnd w:id="769"/>
    <w:bookmarkStart w:name="z772" w:id="770"/>
    <w:p>
      <w:pPr>
        <w:spacing w:after="0"/>
        <w:ind w:left="0"/>
        <w:jc w:val="both"/>
      </w:pPr>
      <w:r>
        <w:rPr>
          <w:rFonts w:ascii="Times New Roman"/>
          <w:b w:val="false"/>
          <w:i w:val="false"/>
          <w:color w:val="000000"/>
          <w:sz w:val="28"/>
        </w:rPr>
        <w:t>
      технологиялық режим нормаларынан ауытқу себептерін және оларды жою тәсілдерін;</w:t>
      </w:r>
    </w:p>
    <w:bookmarkEnd w:id="770"/>
    <w:bookmarkStart w:name="z773" w:id="771"/>
    <w:p>
      <w:pPr>
        <w:spacing w:after="0"/>
        <w:ind w:left="0"/>
        <w:jc w:val="both"/>
      </w:pPr>
      <w:r>
        <w:rPr>
          <w:rFonts w:ascii="Times New Roman"/>
          <w:b w:val="false"/>
          <w:i w:val="false"/>
          <w:color w:val="000000"/>
          <w:sz w:val="28"/>
        </w:rPr>
        <w:t>
      дозаланатын шикізат пен басқа да компоненттердің санын есептеу әдістемесін;</w:t>
      </w:r>
    </w:p>
    <w:bookmarkEnd w:id="771"/>
    <w:bookmarkStart w:name="z774" w:id="772"/>
    <w:p>
      <w:pPr>
        <w:spacing w:after="0"/>
        <w:ind w:left="0"/>
        <w:jc w:val="both"/>
      </w:pPr>
      <w:r>
        <w:rPr>
          <w:rFonts w:ascii="Times New Roman"/>
          <w:b w:val="false"/>
          <w:i w:val="false"/>
          <w:color w:val="000000"/>
          <w:sz w:val="28"/>
        </w:rPr>
        <w:t>
      күкірт көміртегі-шикізатын алудың технологиялық процесін бақылау және 20 реторттан астам учаскедегі жұмысшыларға басшылық ету және үйлестіру кезінде электр пештерін, реторттарды тазалау қағидаларын.</w:t>
      </w:r>
    </w:p>
    <w:bookmarkEnd w:id="772"/>
    <w:bookmarkStart w:name="z775" w:id="773"/>
    <w:p>
      <w:pPr>
        <w:spacing w:after="0"/>
        <w:ind w:left="0"/>
        <w:jc w:val="left"/>
      </w:pPr>
      <w:r>
        <w:rPr>
          <w:rFonts w:ascii="Times New Roman"/>
          <w:b/>
          <w:i w:val="false"/>
          <w:color w:val="000000"/>
        </w:rPr>
        <w:t xml:space="preserve"> 47-параграф. Қайта этерификациялау аппаратшысы, 5-разряд</w:t>
      </w:r>
    </w:p>
    <w:bookmarkEnd w:id="773"/>
    <w:bookmarkStart w:name="z776" w:id="774"/>
    <w:p>
      <w:pPr>
        <w:spacing w:after="0"/>
        <w:ind w:left="0"/>
        <w:jc w:val="both"/>
      </w:pPr>
      <w:r>
        <w:rPr>
          <w:rFonts w:ascii="Times New Roman"/>
          <w:b w:val="false"/>
          <w:i w:val="false"/>
          <w:color w:val="000000"/>
          <w:sz w:val="28"/>
        </w:rPr>
        <w:t>
      99. Жұмыс сипаттамасы:</w:t>
      </w:r>
    </w:p>
    <w:bookmarkEnd w:id="774"/>
    <w:bookmarkStart w:name="z777" w:id="775"/>
    <w:p>
      <w:pPr>
        <w:spacing w:after="0"/>
        <w:ind w:left="0"/>
        <w:jc w:val="both"/>
      </w:pPr>
      <w:r>
        <w:rPr>
          <w:rFonts w:ascii="Times New Roman"/>
          <w:b w:val="false"/>
          <w:i w:val="false"/>
          <w:color w:val="000000"/>
          <w:sz w:val="28"/>
        </w:rPr>
        <w:t>
      диметилтерефталат балқымасын дигликольтерефталат балқымасына қайта этерификациялаудың технологиялық процесін қайта этерификациялау аппараттарында жұмыс нұсқаулығына сәйкес жүргізу;</w:t>
      </w:r>
    </w:p>
    <w:bookmarkEnd w:id="775"/>
    <w:bookmarkStart w:name="z778" w:id="776"/>
    <w:p>
      <w:pPr>
        <w:spacing w:after="0"/>
        <w:ind w:left="0"/>
        <w:jc w:val="both"/>
      </w:pPr>
      <w:r>
        <w:rPr>
          <w:rFonts w:ascii="Times New Roman"/>
          <w:b w:val="false"/>
          <w:i w:val="false"/>
          <w:color w:val="000000"/>
          <w:sz w:val="28"/>
        </w:rPr>
        <w:t>
      аппараттар мен басқа да қызмет көрсететін жабдықты қосу және тоқтату;</w:t>
      </w:r>
    </w:p>
    <w:bookmarkEnd w:id="776"/>
    <w:bookmarkStart w:name="z779" w:id="777"/>
    <w:p>
      <w:pPr>
        <w:spacing w:after="0"/>
        <w:ind w:left="0"/>
        <w:jc w:val="both"/>
      </w:pPr>
      <w:r>
        <w:rPr>
          <w:rFonts w:ascii="Times New Roman"/>
          <w:b w:val="false"/>
          <w:i w:val="false"/>
          <w:color w:val="000000"/>
          <w:sz w:val="28"/>
        </w:rPr>
        <w:t>
      диметилтерефталат балқымасын аппаратқа қабылдау, алынған дигликольтерефталатты поликонденсациялау аппаратына беру, шығарылған метанол қоспасы мен артық этиленгликольді ректификациялау цехына жіберу;</w:t>
      </w:r>
    </w:p>
    <w:bookmarkEnd w:id="777"/>
    <w:bookmarkStart w:name="z780" w:id="778"/>
    <w:p>
      <w:pPr>
        <w:spacing w:after="0"/>
        <w:ind w:left="0"/>
        <w:jc w:val="both"/>
      </w:pPr>
      <w:r>
        <w:rPr>
          <w:rFonts w:ascii="Times New Roman"/>
          <w:b w:val="false"/>
          <w:i w:val="false"/>
          <w:color w:val="000000"/>
          <w:sz w:val="28"/>
        </w:rPr>
        <w:t>
      екі қышқылды титан суспензиясы мен катализаторды аппаратқа дозалау, қайта этерификациялау температурасын, балқыманы поликонденсациялау аппаратына беру кезінде қысымды, шығарылған метанол артық этиленгликоль көлемін, диметилтерефталат балқымасы мен суспензияның аппаратқа дозалануын, аппарат тысындағы динил деңгейін, аппарат редукторындағы майдың деңгейін бақылау және реттеу;</w:t>
      </w:r>
    </w:p>
    <w:bookmarkEnd w:id="778"/>
    <w:bookmarkStart w:name="z781" w:id="779"/>
    <w:p>
      <w:pPr>
        <w:spacing w:after="0"/>
        <w:ind w:left="0"/>
        <w:jc w:val="both"/>
      </w:pPr>
      <w:r>
        <w:rPr>
          <w:rFonts w:ascii="Times New Roman"/>
          <w:b w:val="false"/>
          <w:i w:val="false"/>
          <w:color w:val="000000"/>
          <w:sz w:val="28"/>
        </w:rPr>
        <w:t>
      өндірісті бақылау үшін сынама іріктеу және жұмыс нұсқаулығында көзделген талдауларды жүргізу;</w:t>
      </w:r>
    </w:p>
    <w:bookmarkEnd w:id="779"/>
    <w:bookmarkStart w:name="z782" w:id="780"/>
    <w:p>
      <w:pPr>
        <w:spacing w:after="0"/>
        <w:ind w:left="0"/>
        <w:jc w:val="both"/>
      </w:pPr>
      <w:r>
        <w:rPr>
          <w:rFonts w:ascii="Times New Roman"/>
          <w:b w:val="false"/>
          <w:i w:val="false"/>
          <w:color w:val="000000"/>
          <w:sz w:val="28"/>
        </w:rPr>
        <w:t>
      диметилтерефталат балқымасы мен суспензия шығысының;</w:t>
      </w:r>
    </w:p>
    <w:bookmarkEnd w:id="780"/>
    <w:bookmarkStart w:name="z783" w:id="781"/>
    <w:p>
      <w:pPr>
        <w:spacing w:after="0"/>
        <w:ind w:left="0"/>
        <w:jc w:val="both"/>
      </w:pPr>
      <w:r>
        <w:rPr>
          <w:rFonts w:ascii="Times New Roman"/>
          <w:b w:val="false"/>
          <w:i w:val="false"/>
          <w:color w:val="000000"/>
          <w:sz w:val="28"/>
        </w:rPr>
        <w:t>
      алынған дигликольтерефталаттың, шығарылған метанол мен артық этиленгликол көлемнің есептеу, өндірістік журналға жазба жүргізу;</w:t>
      </w:r>
    </w:p>
    <w:bookmarkEnd w:id="781"/>
    <w:bookmarkStart w:name="z784" w:id="782"/>
    <w:p>
      <w:pPr>
        <w:spacing w:after="0"/>
        <w:ind w:left="0"/>
        <w:jc w:val="both"/>
      </w:pPr>
      <w:r>
        <w:rPr>
          <w:rFonts w:ascii="Times New Roman"/>
          <w:b w:val="false"/>
          <w:i w:val="false"/>
          <w:color w:val="000000"/>
          <w:sz w:val="28"/>
        </w:rPr>
        <w:t>
      жабдық пен коммуникациялардың жұмысындағы ақауларды анықтау және жою;</w:t>
      </w:r>
    </w:p>
    <w:bookmarkEnd w:id="782"/>
    <w:bookmarkStart w:name="z785" w:id="783"/>
    <w:p>
      <w:pPr>
        <w:spacing w:after="0"/>
        <w:ind w:left="0"/>
        <w:jc w:val="both"/>
      </w:pPr>
      <w:r>
        <w:rPr>
          <w:rFonts w:ascii="Times New Roman"/>
          <w:b w:val="false"/>
          <w:i w:val="false"/>
          <w:color w:val="000000"/>
          <w:sz w:val="28"/>
        </w:rPr>
        <w:t>
      жабдықты ұсақ жөндеу және оны баптау.</w:t>
      </w:r>
    </w:p>
    <w:bookmarkEnd w:id="783"/>
    <w:bookmarkStart w:name="z786" w:id="784"/>
    <w:p>
      <w:pPr>
        <w:spacing w:after="0"/>
        <w:ind w:left="0"/>
        <w:jc w:val="both"/>
      </w:pPr>
      <w:r>
        <w:rPr>
          <w:rFonts w:ascii="Times New Roman"/>
          <w:b w:val="false"/>
          <w:i w:val="false"/>
          <w:color w:val="000000"/>
          <w:sz w:val="28"/>
        </w:rPr>
        <w:t>
      100. Білуге тиіс:</w:t>
      </w:r>
    </w:p>
    <w:bookmarkEnd w:id="784"/>
    <w:bookmarkStart w:name="z787" w:id="785"/>
    <w:p>
      <w:pPr>
        <w:spacing w:after="0"/>
        <w:ind w:left="0"/>
        <w:jc w:val="both"/>
      </w:pPr>
      <w:r>
        <w:rPr>
          <w:rFonts w:ascii="Times New Roman"/>
          <w:b w:val="false"/>
          <w:i w:val="false"/>
          <w:color w:val="000000"/>
          <w:sz w:val="28"/>
        </w:rPr>
        <w:t>
      диметилтерефталат балқымасын қайта этерификациялаудың технологиялық процесін және қызмет көрсететін учаскенің схемасын;</w:t>
      </w:r>
    </w:p>
    <w:bookmarkEnd w:id="785"/>
    <w:bookmarkStart w:name="z788" w:id="786"/>
    <w:p>
      <w:pPr>
        <w:spacing w:after="0"/>
        <w:ind w:left="0"/>
        <w:jc w:val="both"/>
      </w:pPr>
      <w:r>
        <w:rPr>
          <w:rFonts w:ascii="Times New Roman"/>
          <w:b w:val="false"/>
          <w:i w:val="false"/>
          <w:color w:val="000000"/>
          <w:sz w:val="28"/>
        </w:rPr>
        <w:t>
      аппараттар мен басқа да қызмет көрсететін жабдықтың, бақылау-өлшеу аспаптарының құрылымы мен жұмыс принципін;</w:t>
      </w:r>
    </w:p>
    <w:bookmarkEnd w:id="786"/>
    <w:bookmarkStart w:name="z789" w:id="787"/>
    <w:p>
      <w:pPr>
        <w:spacing w:after="0"/>
        <w:ind w:left="0"/>
        <w:jc w:val="both"/>
      </w:pPr>
      <w:r>
        <w:rPr>
          <w:rFonts w:ascii="Times New Roman"/>
          <w:b w:val="false"/>
          <w:i w:val="false"/>
          <w:color w:val="000000"/>
          <w:sz w:val="28"/>
        </w:rPr>
        <w:t>
      арматура мен коммуникациялардың нысаны мен схемасын;</w:t>
      </w:r>
    </w:p>
    <w:bookmarkEnd w:id="787"/>
    <w:bookmarkStart w:name="z790" w:id="788"/>
    <w:p>
      <w:pPr>
        <w:spacing w:after="0"/>
        <w:ind w:left="0"/>
        <w:jc w:val="both"/>
      </w:pPr>
      <w:r>
        <w:rPr>
          <w:rFonts w:ascii="Times New Roman"/>
          <w:b w:val="false"/>
          <w:i w:val="false"/>
          <w:color w:val="000000"/>
          <w:sz w:val="28"/>
        </w:rPr>
        <w:t>
      диметилтерефталаттың, этиленгликольдің, катализатордың, суспензияның, дигликольтерефталаттың физикалық-химиялық қасиеттерін;</w:t>
      </w:r>
    </w:p>
    <w:bookmarkEnd w:id="788"/>
    <w:bookmarkStart w:name="z791" w:id="789"/>
    <w:p>
      <w:pPr>
        <w:spacing w:after="0"/>
        <w:ind w:left="0"/>
        <w:jc w:val="both"/>
      </w:pPr>
      <w:r>
        <w:rPr>
          <w:rFonts w:ascii="Times New Roman"/>
          <w:b w:val="false"/>
          <w:i w:val="false"/>
          <w:color w:val="000000"/>
          <w:sz w:val="28"/>
        </w:rPr>
        <w:t>
      шикізатқа арналған мемлекеттік стандарттар мен техникалық шарттарды;</w:t>
      </w:r>
    </w:p>
    <w:bookmarkEnd w:id="789"/>
    <w:bookmarkStart w:name="z792" w:id="790"/>
    <w:p>
      <w:pPr>
        <w:spacing w:after="0"/>
        <w:ind w:left="0"/>
        <w:jc w:val="both"/>
      </w:pPr>
      <w:r>
        <w:rPr>
          <w:rFonts w:ascii="Times New Roman"/>
          <w:b w:val="false"/>
          <w:i w:val="false"/>
          <w:color w:val="000000"/>
          <w:sz w:val="28"/>
        </w:rPr>
        <w:t>
      технологиялық режим параметрлерін және процесті реттеу қағидаларын;</w:t>
      </w:r>
    </w:p>
    <w:bookmarkEnd w:id="790"/>
    <w:bookmarkStart w:name="z793" w:id="791"/>
    <w:p>
      <w:pPr>
        <w:spacing w:after="0"/>
        <w:ind w:left="0"/>
        <w:jc w:val="both"/>
      </w:pPr>
      <w:r>
        <w:rPr>
          <w:rFonts w:ascii="Times New Roman"/>
          <w:b w:val="false"/>
          <w:i w:val="false"/>
          <w:color w:val="000000"/>
          <w:sz w:val="28"/>
        </w:rPr>
        <w:t>
      жабдықты күтіп баптау қағидаларын;</w:t>
      </w:r>
    </w:p>
    <w:bookmarkEnd w:id="791"/>
    <w:bookmarkStart w:name="z794" w:id="792"/>
    <w:p>
      <w:pPr>
        <w:spacing w:after="0"/>
        <w:ind w:left="0"/>
        <w:jc w:val="both"/>
      </w:pPr>
      <w:r>
        <w:rPr>
          <w:rFonts w:ascii="Times New Roman"/>
          <w:b w:val="false"/>
          <w:i w:val="false"/>
          <w:color w:val="000000"/>
          <w:sz w:val="28"/>
        </w:rPr>
        <w:t>
      слесарь ісін.</w:t>
      </w:r>
    </w:p>
    <w:bookmarkEnd w:id="792"/>
    <w:bookmarkStart w:name="z795" w:id="793"/>
    <w:p>
      <w:pPr>
        <w:spacing w:after="0"/>
        <w:ind w:left="0"/>
        <w:jc w:val="left"/>
      </w:pPr>
      <w:r>
        <w:rPr>
          <w:rFonts w:ascii="Times New Roman"/>
          <w:b/>
          <w:i w:val="false"/>
          <w:color w:val="000000"/>
        </w:rPr>
        <w:t xml:space="preserve"> 48-параграф. Қалдықтарды кәдеге жарату аппаратшысы, 3-разряд</w:t>
      </w:r>
    </w:p>
    <w:bookmarkEnd w:id="793"/>
    <w:bookmarkStart w:name="z796" w:id="794"/>
    <w:p>
      <w:pPr>
        <w:spacing w:after="0"/>
        <w:ind w:left="0"/>
        <w:jc w:val="both"/>
      </w:pPr>
      <w:r>
        <w:rPr>
          <w:rFonts w:ascii="Times New Roman"/>
          <w:b w:val="false"/>
          <w:i w:val="false"/>
          <w:color w:val="000000"/>
          <w:sz w:val="28"/>
        </w:rPr>
        <w:t>
      101. Жұмыс сипаттамасы:</w:t>
      </w:r>
    </w:p>
    <w:bookmarkEnd w:id="794"/>
    <w:bookmarkStart w:name="z797" w:id="795"/>
    <w:p>
      <w:pPr>
        <w:spacing w:after="0"/>
        <w:ind w:left="0"/>
        <w:jc w:val="both"/>
      </w:pPr>
      <w:r>
        <w:rPr>
          <w:rFonts w:ascii="Times New Roman"/>
          <w:b w:val="false"/>
          <w:i w:val="false"/>
          <w:color w:val="000000"/>
          <w:sz w:val="28"/>
        </w:rPr>
        <w:t>
      мыс аммиакты талшық және күкірт көміртегі өндірісінің қалдықтарын шламды аппаратта буландыру немесе баркаларда химиялық өңдеу әдісімен кәдеге жаратудың технологиялық процесін жұмыс нұсқаулығына сәйкес жүргізу;</w:t>
      </w:r>
    </w:p>
    <w:bookmarkEnd w:id="795"/>
    <w:bookmarkStart w:name="z798" w:id="796"/>
    <w:p>
      <w:pPr>
        <w:spacing w:after="0"/>
        <w:ind w:left="0"/>
        <w:jc w:val="both"/>
      </w:pPr>
      <w:r>
        <w:rPr>
          <w:rFonts w:ascii="Times New Roman"/>
          <w:b w:val="false"/>
          <w:i w:val="false"/>
          <w:color w:val="000000"/>
          <w:sz w:val="28"/>
        </w:rPr>
        <w:t>
      қызмет көрсететін жабдықты іске қосу және тоқтату;</w:t>
      </w:r>
    </w:p>
    <w:bookmarkEnd w:id="796"/>
    <w:bookmarkStart w:name="z799" w:id="797"/>
    <w:p>
      <w:pPr>
        <w:spacing w:after="0"/>
        <w:ind w:left="0"/>
        <w:jc w:val="both"/>
      </w:pPr>
      <w:r>
        <w:rPr>
          <w:rFonts w:ascii="Times New Roman"/>
          <w:b w:val="false"/>
          <w:i w:val="false"/>
          <w:color w:val="000000"/>
          <w:sz w:val="28"/>
        </w:rPr>
        <w:t>
      буды күкірт көміртегі буландырудың қондырғысына беру, таркаға иіру қалдықтары мен мыс аммиакты талшық өндірісі шламды багінен шалм салу, жұмсартылған су мен күкіртті баркаға беру, қолмен араластыру, күкірт көміртегін конденсатордан қоймаға ағызу, регенерацияланған мысты өндіріске жіберу, кәдеге жаратылған шламды түсіру және оны жою;</w:t>
      </w:r>
    </w:p>
    <w:bookmarkEnd w:id="797"/>
    <w:bookmarkStart w:name="z800" w:id="798"/>
    <w:p>
      <w:pPr>
        <w:spacing w:after="0"/>
        <w:ind w:left="0"/>
        <w:jc w:val="both"/>
      </w:pPr>
      <w:r>
        <w:rPr>
          <w:rFonts w:ascii="Times New Roman"/>
          <w:b w:val="false"/>
          <w:i w:val="false"/>
          <w:color w:val="000000"/>
          <w:sz w:val="28"/>
        </w:rPr>
        <w:t>
      шлам бактары мен аппараттарды шлам қабылдауға дайындау;</w:t>
      </w:r>
    </w:p>
    <w:bookmarkEnd w:id="798"/>
    <w:bookmarkStart w:name="z801" w:id="799"/>
    <w:p>
      <w:pPr>
        <w:spacing w:after="0"/>
        <w:ind w:left="0"/>
        <w:jc w:val="both"/>
      </w:pPr>
      <w:r>
        <w:rPr>
          <w:rFonts w:ascii="Times New Roman"/>
          <w:b w:val="false"/>
          <w:i w:val="false"/>
          <w:color w:val="000000"/>
          <w:sz w:val="28"/>
        </w:rPr>
        <w:t>
      шлам аппаратында кәдеге жаратқаннан кейін шламды салқындату;</w:t>
      </w:r>
    </w:p>
    <w:bookmarkEnd w:id="799"/>
    <w:bookmarkStart w:name="z802" w:id="800"/>
    <w:p>
      <w:pPr>
        <w:spacing w:after="0"/>
        <w:ind w:left="0"/>
        <w:jc w:val="both"/>
      </w:pPr>
      <w:r>
        <w:rPr>
          <w:rFonts w:ascii="Times New Roman"/>
          <w:b w:val="false"/>
          <w:i w:val="false"/>
          <w:color w:val="000000"/>
          <w:sz w:val="28"/>
        </w:rPr>
        <w:t>
      шлам аппараты мен конденсатордағы температураны, будың қысымы мен күкірт көміртегін, қалдықты кәдеге жарату процесін бақылау-өлшеу аспаптарының көмегімен бақылау және реттеу;</w:t>
      </w:r>
    </w:p>
    <w:bookmarkEnd w:id="800"/>
    <w:bookmarkStart w:name="z803" w:id="801"/>
    <w:p>
      <w:pPr>
        <w:spacing w:after="0"/>
        <w:ind w:left="0"/>
        <w:jc w:val="both"/>
      </w:pPr>
      <w:r>
        <w:rPr>
          <w:rFonts w:ascii="Times New Roman"/>
          <w:b w:val="false"/>
          <w:i w:val="false"/>
          <w:color w:val="000000"/>
          <w:sz w:val="28"/>
        </w:rPr>
        <w:t>
      аппараттағы шламның санын тексеру;</w:t>
      </w:r>
    </w:p>
    <w:bookmarkEnd w:id="801"/>
    <w:bookmarkStart w:name="z804" w:id="802"/>
    <w:p>
      <w:pPr>
        <w:spacing w:after="0"/>
        <w:ind w:left="0"/>
        <w:jc w:val="both"/>
      </w:pPr>
      <w:r>
        <w:rPr>
          <w:rFonts w:ascii="Times New Roman"/>
          <w:b w:val="false"/>
          <w:i w:val="false"/>
          <w:color w:val="000000"/>
          <w:sz w:val="28"/>
        </w:rPr>
        <w:t>
      өндірісті бақылау үшін талдауға сынама алу;</w:t>
      </w:r>
    </w:p>
    <w:bookmarkEnd w:id="802"/>
    <w:bookmarkStart w:name="z805" w:id="803"/>
    <w:p>
      <w:pPr>
        <w:spacing w:after="0"/>
        <w:ind w:left="0"/>
        <w:jc w:val="both"/>
      </w:pPr>
      <w:r>
        <w:rPr>
          <w:rFonts w:ascii="Times New Roman"/>
          <w:b w:val="false"/>
          <w:i w:val="false"/>
          <w:color w:val="000000"/>
          <w:sz w:val="28"/>
        </w:rPr>
        <w:t>
      өндірістік журналға жазба жүргізу;</w:t>
      </w:r>
    </w:p>
    <w:bookmarkEnd w:id="803"/>
    <w:bookmarkStart w:name="z806" w:id="804"/>
    <w:p>
      <w:pPr>
        <w:spacing w:after="0"/>
        <w:ind w:left="0"/>
        <w:jc w:val="both"/>
      </w:pPr>
      <w:r>
        <w:rPr>
          <w:rFonts w:ascii="Times New Roman"/>
          <w:b w:val="false"/>
          <w:i w:val="false"/>
          <w:color w:val="000000"/>
          <w:sz w:val="28"/>
        </w:rPr>
        <w:t>
      жабдық пен коммуникациялардың жұмысындағы ақауларды анықтау және жою, ұсақ жөндеу; жабдықты күтіп баптау.</w:t>
      </w:r>
    </w:p>
    <w:bookmarkEnd w:id="804"/>
    <w:bookmarkStart w:name="z807" w:id="805"/>
    <w:p>
      <w:pPr>
        <w:spacing w:after="0"/>
        <w:ind w:left="0"/>
        <w:jc w:val="both"/>
      </w:pPr>
      <w:r>
        <w:rPr>
          <w:rFonts w:ascii="Times New Roman"/>
          <w:b w:val="false"/>
          <w:i w:val="false"/>
          <w:color w:val="000000"/>
          <w:sz w:val="28"/>
        </w:rPr>
        <w:t>
      102. Білуге тиіс:</w:t>
      </w:r>
    </w:p>
    <w:bookmarkEnd w:id="805"/>
    <w:bookmarkStart w:name="z808" w:id="806"/>
    <w:p>
      <w:pPr>
        <w:spacing w:after="0"/>
        <w:ind w:left="0"/>
        <w:jc w:val="both"/>
      </w:pPr>
      <w:r>
        <w:rPr>
          <w:rFonts w:ascii="Times New Roman"/>
          <w:b w:val="false"/>
          <w:i w:val="false"/>
          <w:color w:val="000000"/>
          <w:sz w:val="28"/>
        </w:rPr>
        <w:t>
      мыс аммиакты талшық және күкірт көміртегі өндірісінің қалдықтарын кәдеге жаратудың технологиялық процесін және қызмет көрсететін учаскенің схемасын;</w:t>
      </w:r>
    </w:p>
    <w:bookmarkEnd w:id="806"/>
    <w:bookmarkStart w:name="z809" w:id="807"/>
    <w:p>
      <w:pPr>
        <w:spacing w:after="0"/>
        <w:ind w:left="0"/>
        <w:jc w:val="both"/>
      </w:pPr>
      <w:r>
        <w:rPr>
          <w:rFonts w:ascii="Times New Roman"/>
          <w:b w:val="false"/>
          <w:i w:val="false"/>
          <w:color w:val="000000"/>
          <w:sz w:val="28"/>
        </w:rPr>
        <w:t>
      қызмет көрсететін жабдықтың, бақылау-өлшеу аспаптарының құрылымы мен жұмыс принципін;</w:t>
      </w:r>
    </w:p>
    <w:bookmarkEnd w:id="807"/>
    <w:bookmarkStart w:name="z810" w:id="808"/>
    <w:p>
      <w:pPr>
        <w:spacing w:after="0"/>
        <w:ind w:left="0"/>
        <w:jc w:val="both"/>
      </w:pPr>
      <w:r>
        <w:rPr>
          <w:rFonts w:ascii="Times New Roman"/>
          <w:b w:val="false"/>
          <w:i w:val="false"/>
          <w:color w:val="000000"/>
          <w:sz w:val="28"/>
        </w:rPr>
        <w:t>
      қызмет көрсететін учаскедегі арматура мен коммуникациялардың нысаны мен схемасын;</w:t>
      </w:r>
    </w:p>
    <w:bookmarkEnd w:id="808"/>
    <w:bookmarkStart w:name="z811" w:id="809"/>
    <w:p>
      <w:pPr>
        <w:spacing w:after="0"/>
        <w:ind w:left="0"/>
        <w:jc w:val="both"/>
      </w:pPr>
      <w:r>
        <w:rPr>
          <w:rFonts w:ascii="Times New Roman"/>
          <w:b w:val="false"/>
          <w:i w:val="false"/>
          <w:color w:val="000000"/>
          <w:sz w:val="28"/>
        </w:rPr>
        <w:t>
      күкірт көміртегінің, мыс купоросының, күкірт қышқылының физикалық-механикалық қасиеттерін, және оған қойылатын талаптарды;</w:t>
      </w:r>
    </w:p>
    <w:bookmarkEnd w:id="809"/>
    <w:bookmarkStart w:name="z812" w:id="810"/>
    <w:p>
      <w:pPr>
        <w:spacing w:after="0"/>
        <w:ind w:left="0"/>
        <w:jc w:val="both"/>
      </w:pPr>
      <w:r>
        <w:rPr>
          <w:rFonts w:ascii="Times New Roman"/>
          <w:b w:val="false"/>
          <w:i w:val="false"/>
          <w:color w:val="000000"/>
          <w:sz w:val="28"/>
        </w:rPr>
        <w:t>
      технологиялық режим параметрлері мен процесті реттеу қағидаларын;</w:t>
      </w:r>
    </w:p>
    <w:bookmarkEnd w:id="810"/>
    <w:bookmarkStart w:name="z813" w:id="811"/>
    <w:p>
      <w:pPr>
        <w:spacing w:after="0"/>
        <w:ind w:left="0"/>
        <w:jc w:val="both"/>
      </w:pPr>
      <w:r>
        <w:rPr>
          <w:rFonts w:ascii="Times New Roman"/>
          <w:b w:val="false"/>
          <w:i w:val="false"/>
          <w:color w:val="000000"/>
          <w:sz w:val="28"/>
        </w:rPr>
        <w:t xml:space="preserve">
      слесарь ісін; </w:t>
      </w:r>
    </w:p>
    <w:bookmarkEnd w:id="811"/>
    <w:bookmarkStart w:name="z814" w:id="812"/>
    <w:p>
      <w:pPr>
        <w:spacing w:after="0"/>
        <w:ind w:left="0"/>
        <w:jc w:val="both"/>
      </w:pPr>
      <w:r>
        <w:rPr>
          <w:rFonts w:ascii="Times New Roman"/>
          <w:b w:val="false"/>
          <w:i w:val="false"/>
          <w:color w:val="000000"/>
          <w:sz w:val="28"/>
        </w:rPr>
        <w:t>
      жабдықты күтіп баптау қағидаларын.</w:t>
      </w:r>
    </w:p>
    <w:bookmarkEnd w:id="812"/>
    <w:bookmarkStart w:name="z815" w:id="813"/>
    <w:p>
      <w:pPr>
        <w:spacing w:after="0"/>
        <w:ind w:left="0"/>
        <w:jc w:val="left"/>
      </w:pPr>
      <w:r>
        <w:rPr>
          <w:rFonts w:ascii="Times New Roman"/>
          <w:b/>
          <w:i w:val="false"/>
          <w:color w:val="000000"/>
        </w:rPr>
        <w:t xml:space="preserve"> 49-параграф. Қалдықтарды кәдеге жарату аппаратшысы, 4-разряд</w:t>
      </w:r>
    </w:p>
    <w:bookmarkEnd w:id="813"/>
    <w:bookmarkStart w:name="z816" w:id="814"/>
    <w:p>
      <w:pPr>
        <w:spacing w:after="0"/>
        <w:ind w:left="0"/>
        <w:jc w:val="both"/>
      </w:pPr>
      <w:r>
        <w:rPr>
          <w:rFonts w:ascii="Times New Roman"/>
          <w:b w:val="false"/>
          <w:i w:val="false"/>
          <w:color w:val="000000"/>
          <w:sz w:val="28"/>
        </w:rPr>
        <w:t>
      103. Жұмыс сипаттамасы:</w:t>
      </w:r>
    </w:p>
    <w:bookmarkEnd w:id="814"/>
    <w:bookmarkStart w:name="z817" w:id="815"/>
    <w:p>
      <w:pPr>
        <w:spacing w:after="0"/>
        <w:ind w:left="0"/>
        <w:jc w:val="both"/>
      </w:pPr>
      <w:r>
        <w:rPr>
          <w:rFonts w:ascii="Times New Roman"/>
          <w:b w:val="false"/>
          <w:i w:val="false"/>
          <w:color w:val="000000"/>
          <w:sz w:val="28"/>
        </w:rPr>
        <w:t>
      штапельді талшық өндірісінің қалдықтарын тұндыру насосында және виброелекте коагуляциялау және поллимерді еріткіштен ажырату әдісімен кәдеге жаратудың технологиялық процесін жұмыс нұсқаулығына сәйкес жүргізу;</w:t>
      </w:r>
    </w:p>
    <w:bookmarkEnd w:id="815"/>
    <w:bookmarkStart w:name="z818" w:id="816"/>
    <w:p>
      <w:pPr>
        <w:spacing w:after="0"/>
        <w:ind w:left="0"/>
        <w:jc w:val="both"/>
      </w:pPr>
      <w:r>
        <w:rPr>
          <w:rFonts w:ascii="Times New Roman"/>
          <w:b w:val="false"/>
          <w:i w:val="false"/>
          <w:color w:val="000000"/>
          <w:sz w:val="28"/>
        </w:rPr>
        <w:t>
      қызмет көрсететін жабдықты іске қосу және тоқтату;</w:t>
      </w:r>
    </w:p>
    <w:bookmarkEnd w:id="816"/>
    <w:bookmarkStart w:name="z819" w:id="817"/>
    <w:p>
      <w:pPr>
        <w:spacing w:after="0"/>
        <w:ind w:left="0"/>
        <w:jc w:val="both"/>
      </w:pPr>
      <w:r>
        <w:rPr>
          <w:rFonts w:ascii="Times New Roman"/>
          <w:b w:val="false"/>
          <w:i w:val="false"/>
          <w:color w:val="000000"/>
          <w:sz w:val="28"/>
        </w:rPr>
        <w:t>
      буды күкірт көміртегі буландырудың қондырғысына беру, таркаға иіру қалдықтары мен мыс аммиакты талшық өндірісі шламды багінен шалм салу, жұмсартылған су мен күкіртті баркаға беру, қолмен араластыру, күкірт көміртегін конденсатордан қоймаға ағызу, регенерацияланған мысты өндіріске жіберу, кәдеге жаратылған шламды түсіру және оны жою;</w:t>
      </w:r>
    </w:p>
    <w:bookmarkEnd w:id="817"/>
    <w:bookmarkStart w:name="z820" w:id="818"/>
    <w:p>
      <w:pPr>
        <w:spacing w:after="0"/>
        <w:ind w:left="0"/>
        <w:jc w:val="both"/>
      </w:pPr>
      <w:r>
        <w:rPr>
          <w:rFonts w:ascii="Times New Roman"/>
          <w:b w:val="false"/>
          <w:i w:val="false"/>
          <w:color w:val="000000"/>
          <w:sz w:val="28"/>
        </w:rPr>
        <w:t>
      сүзгі полотнолары мен жгут қалдықтарын тұзсыздандырылған суда жұмсарту;</w:t>
      </w:r>
    </w:p>
    <w:bookmarkEnd w:id="818"/>
    <w:bookmarkStart w:name="z821" w:id="819"/>
    <w:p>
      <w:pPr>
        <w:spacing w:after="0"/>
        <w:ind w:left="0"/>
        <w:jc w:val="both"/>
      </w:pPr>
      <w:r>
        <w:rPr>
          <w:rFonts w:ascii="Times New Roman"/>
          <w:b w:val="false"/>
          <w:i w:val="false"/>
          <w:color w:val="000000"/>
          <w:sz w:val="28"/>
        </w:rPr>
        <w:t>
      полимерден босатылған роданийлі натрийді және жұмысталған иіру ерітіндісін сүзу;</w:t>
      </w:r>
    </w:p>
    <w:bookmarkEnd w:id="819"/>
    <w:bookmarkStart w:name="z822" w:id="820"/>
    <w:p>
      <w:pPr>
        <w:spacing w:after="0"/>
        <w:ind w:left="0"/>
        <w:jc w:val="both"/>
      </w:pPr>
      <w:r>
        <w:rPr>
          <w:rFonts w:ascii="Times New Roman"/>
          <w:b w:val="false"/>
          <w:i w:val="false"/>
          <w:color w:val="000000"/>
          <w:sz w:val="28"/>
        </w:rPr>
        <w:t>
      тұндырылған полимер гранулаларының қысымын, конденсатордағы температураны, будың қысымы мен күкірт көміртегін, қалдықты кәдеге жарату процесін бақылау-өлшеу аспаптарының көмегімен бақылау және реттеу;</w:t>
      </w:r>
    </w:p>
    <w:bookmarkEnd w:id="820"/>
    <w:bookmarkStart w:name="z823" w:id="821"/>
    <w:p>
      <w:pPr>
        <w:spacing w:after="0"/>
        <w:ind w:left="0"/>
        <w:jc w:val="both"/>
      </w:pPr>
      <w:r>
        <w:rPr>
          <w:rFonts w:ascii="Times New Roman"/>
          <w:b w:val="false"/>
          <w:i w:val="false"/>
          <w:color w:val="000000"/>
          <w:sz w:val="28"/>
        </w:rPr>
        <w:t>
      өндірісті бақылау үшін талдауға сынама алу;</w:t>
      </w:r>
    </w:p>
    <w:bookmarkEnd w:id="821"/>
    <w:bookmarkStart w:name="z824" w:id="822"/>
    <w:p>
      <w:pPr>
        <w:spacing w:after="0"/>
        <w:ind w:left="0"/>
        <w:jc w:val="both"/>
      </w:pPr>
      <w:r>
        <w:rPr>
          <w:rFonts w:ascii="Times New Roman"/>
          <w:b w:val="false"/>
          <w:i w:val="false"/>
          <w:color w:val="000000"/>
          <w:sz w:val="28"/>
        </w:rPr>
        <w:t>
      өндірістік журналға жазба жүргізу;</w:t>
      </w:r>
    </w:p>
    <w:bookmarkEnd w:id="822"/>
    <w:bookmarkStart w:name="z825" w:id="823"/>
    <w:p>
      <w:pPr>
        <w:spacing w:after="0"/>
        <w:ind w:left="0"/>
        <w:jc w:val="both"/>
      </w:pPr>
      <w:r>
        <w:rPr>
          <w:rFonts w:ascii="Times New Roman"/>
          <w:b w:val="false"/>
          <w:i w:val="false"/>
          <w:color w:val="000000"/>
          <w:sz w:val="28"/>
        </w:rPr>
        <w:t>
      жабдық жұмысындағы ақауларды анықтау және жою;</w:t>
      </w:r>
    </w:p>
    <w:bookmarkEnd w:id="823"/>
    <w:bookmarkStart w:name="z826" w:id="824"/>
    <w:p>
      <w:pPr>
        <w:spacing w:after="0"/>
        <w:ind w:left="0"/>
        <w:jc w:val="both"/>
      </w:pPr>
      <w:r>
        <w:rPr>
          <w:rFonts w:ascii="Times New Roman"/>
          <w:b w:val="false"/>
          <w:i w:val="false"/>
          <w:color w:val="000000"/>
          <w:sz w:val="28"/>
        </w:rPr>
        <w:t>
      жабдықты ұсақ жөндеу және күтіп баптау.</w:t>
      </w:r>
    </w:p>
    <w:bookmarkEnd w:id="824"/>
    <w:bookmarkStart w:name="z827" w:id="825"/>
    <w:p>
      <w:pPr>
        <w:spacing w:after="0"/>
        <w:ind w:left="0"/>
        <w:jc w:val="both"/>
      </w:pPr>
      <w:r>
        <w:rPr>
          <w:rFonts w:ascii="Times New Roman"/>
          <w:b w:val="false"/>
          <w:i w:val="false"/>
          <w:color w:val="000000"/>
          <w:sz w:val="28"/>
        </w:rPr>
        <w:t>
      104. Білуге тиіс:</w:t>
      </w:r>
    </w:p>
    <w:bookmarkEnd w:id="825"/>
    <w:bookmarkStart w:name="z828" w:id="826"/>
    <w:p>
      <w:pPr>
        <w:spacing w:after="0"/>
        <w:ind w:left="0"/>
        <w:jc w:val="both"/>
      </w:pPr>
      <w:r>
        <w:rPr>
          <w:rFonts w:ascii="Times New Roman"/>
          <w:b w:val="false"/>
          <w:i w:val="false"/>
          <w:color w:val="000000"/>
          <w:sz w:val="28"/>
        </w:rPr>
        <w:t>
      жұмысталған иіру ерітіндісін тұндыру насосында және виброелекте коагуляциялау және поллимерді еріткіштен ажырату әдісімен кәдеге жаратудың технологиялық процесін және қызмет көрсететін учаскенің схемасын;</w:t>
      </w:r>
    </w:p>
    <w:bookmarkEnd w:id="826"/>
    <w:bookmarkStart w:name="z829" w:id="827"/>
    <w:p>
      <w:pPr>
        <w:spacing w:after="0"/>
        <w:ind w:left="0"/>
        <w:jc w:val="both"/>
      </w:pPr>
      <w:r>
        <w:rPr>
          <w:rFonts w:ascii="Times New Roman"/>
          <w:b w:val="false"/>
          <w:i w:val="false"/>
          <w:color w:val="000000"/>
          <w:sz w:val="28"/>
        </w:rPr>
        <w:t>
      жабдықтың құрылымын, бақылау-өлшеу аспаптарының, арматура мен коммуникациялардың нысаны мен схемасын;</w:t>
      </w:r>
    </w:p>
    <w:bookmarkEnd w:id="827"/>
    <w:bookmarkStart w:name="z830" w:id="828"/>
    <w:p>
      <w:pPr>
        <w:spacing w:after="0"/>
        <w:ind w:left="0"/>
        <w:jc w:val="both"/>
      </w:pPr>
      <w:r>
        <w:rPr>
          <w:rFonts w:ascii="Times New Roman"/>
          <w:b w:val="false"/>
          <w:i w:val="false"/>
          <w:color w:val="000000"/>
          <w:sz w:val="28"/>
        </w:rPr>
        <w:t>
      технологиялық режим параметрлері мен процесті реттеу қағидаларын;</w:t>
      </w:r>
    </w:p>
    <w:bookmarkEnd w:id="828"/>
    <w:bookmarkStart w:name="z831" w:id="829"/>
    <w:p>
      <w:pPr>
        <w:spacing w:after="0"/>
        <w:ind w:left="0"/>
        <w:jc w:val="both"/>
      </w:pPr>
      <w:r>
        <w:rPr>
          <w:rFonts w:ascii="Times New Roman"/>
          <w:b w:val="false"/>
          <w:i w:val="false"/>
          <w:color w:val="000000"/>
          <w:sz w:val="28"/>
        </w:rPr>
        <w:t>
      иіру ерітіндісінің, роданийлі натрийдің физикалық-химиялық қасиеттерін, және оған қойылатын талаптарды;</w:t>
      </w:r>
    </w:p>
    <w:bookmarkEnd w:id="829"/>
    <w:bookmarkStart w:name="z832" w:id="830"/>
    <w:p>
      <w:pPr>
        <w:spacing w:after="0"/>
        <w:ind w:left="0"/>
        <w:jc w:val="both"/>
      </w:pPr>
      <w:r>
        <w:rPr>
          <w:rFonts w:ascii="Times New Roman"/>
          <w:b w:val="false"/>
          <w:i w:val="false"/>
          <w:color w:val="000000"/>
          <w:sz w:val="28"/>
        </w:rPr>
        <w:t>
      жабдықты күтіп баптау қағидаларын;</w:t>
      </w:r>
    </w:p>
    <w:bookmarkEnd w:id="830"/>
    <w:bookmarkStart w:name="z833" w:id="831"/>
    <w:p>
      <w:pPr>
        <w:spacing w:after="0"/>
        <w:ind w:left="0"/>
        <w:jc w:val="both"/>
      </w:pPr>
      <w:r>
        <w:rPr>
          <w:rFonts w:ascii="Times New Roman"/>
          <w:b w:val="false"/>
          <w:i w:val="false"/>
          <w:color w:val="000000"/>
          <w:sz w:val="28"/>
        </w:rPr>
        <w:t>
      слесарь ісін.</w:t>
      </w:r>
    </w:p>
    <w:bookmarkEnd w:id="831"/>
    <w:bookmarkStart w:name="z834" w:id="832"/>
    <w:p>
      <w:pPr>
        <w:spacing w:after="0"/>
        <w:ind w:left="0"/>
        <w:jc w:val="left"/>
      </w:pPr>
      <w:r>
        <w:rPr>
          <w:rFonts w:ascii="Times New Roman"/>
          <w:b/>
          <w:i w:val="false"/>
          <w:color w:val="000000"/>
        </w:rPr>
        <w:t xml:space="preserve"> 50-параграф. Қопсыту-түту машиналардың операторы, 3-разряд</w:t>
      </w:r>
    </w:p>
    <w:bookmarkEnd w:id="832"/>
    <w:bookmarkStart w:name="z835" w:id="833"/>
    <w:p>
      <w:pPr>
        <w:spacing w:after="0"/>
        <w:ind w:left="0"/>
        <w:jc w:val="both"/>
      </w:pPr>
      <w:r>
        <w:rPr>
          <w:rFonts w:ascii="Times New Roman"/>
          <w:b w:val="false"/>
          <w:i w:val="false"/>
          <w:color w:val="000000"/>
          <w:sz w:val="28"/>
        </w:rPr>
        <w:t>
      105. Жұмыс сипаттамасы:</w:t>
      </w:r>
    </w:p>
    <w:bookmarkEnd w:id="833"/>
    <w:bookmarkStart w:name="z836" w:id="834"/>
    <w:p>
      <w:pPr>
        <w:spacing w:after="0"/>
        <w:ind w:left="0"/>
        <w:jc w:val="both"/>
      </w:pPr>
      <w:r>
        <w:rPr>
          <w:rFonts w:ascii="Times New Roman"/>
          <w:b w:val="false"/>
          <w:i w:val="false"/>
          <w:color w:val="000000"/>
          <w:sz w:val="28"/>
        </w:rPr>
        <w:t>
      шыны талшығын түту және қопсыту процесін түту машинасымен жүргізу;</w:t>
      </w:r>
    </w:p>
    <w:bookmarkEnd w:id="834"/>
    <w:bookmarkStart w:name="z837" w:id="835"/>
    <w:p>
      <w:pPr>
        <w:spacing w:after="0"/>
        <w:ind w:left="0"/>
        <w:jc w:val="both"/>
      </w:pPr>
      <w:r>
        <w:rPr>
          <w:rFonts w:ascii="Times New Roman"/>
          <w:b w:val="false"/>
          <w:i w:val="false"/>
          <w:color w:val="000000"/>
          <w:sz w:val="28"/>
        </w:rPr>
        <w:t>
      тараны босату, талшықты іріктеу, шыны талшықты белгілі бір ұзындықтағы кесінділерге кесу, қапқа салу және түту машиналарына апару;</w:t>
      </w:r>
    </w:p>
    <w:bookmarkEnd w:id="835"/>
    <w:bookmarkStart w:name="z838" w:id="836"/>
    <w:p>
      <w:pPr>
        <w:spacing w:after="0"/>
        <w:ind w:left="0"/>
        <w:jc w:val="both"/>
      </w:pPr>
      <w:r>
        <w:rPr>
          <w:rFonts w:ascii="Times New Roman"/>
          <w:b w:val="false"/>
          <w:i w:val="false"/>
          <w:color w:val="000000"/>
          <w:sz w:val="28"/>
        </w:rPr>
        <w:t>
      машинаны қосу және тоқтату;</w:t>
      </w:r>
    </w:p>
    <w:bookmarkEnd w:id="836"/>
    <w:bookmarkStart w:name="z839" w:id="837"/>
    <w:p>
      <w:pPr>
        <w:spacing w:after="0"/>
        <w:ind w:left="0"/>
        <w:jc w:val="both"/>
      </w:pPr>
      <w:r>
        <w:rPr>
          <w:rFonts w:ascii="Times New Roman"/>
          <w:b w:val="false"/>
          <w:i w:val="false"/>
          <w:color w:val="000000"/>
          <w:sz w:val="28"/>
        </w:rPr>
        <w:t>
      шыны талшықты сіңіру торшасына төсеу, қопсыту, біркелкі қабатпен салу;</w:t>
      </w:r>
    </w:p>
    <w:bookmarkEnd w:id="837"/>
    <w:bookmarkStart w:name="z840" w:id="838"/>
    <w:p>
      <w:pPr>
        <w:spacing w:after="0"/>
        <w:ind w:left="0"/>
        <w:jc w:val="both"/>
      </w:pPr>
      <w:r>
        <w:rPr>
          <w:rFonts w:ascii="Times New Roman"/>
          <w:b w:val="false"/>
          <w:i w:val="false"/>
          <w:color w:val="000000"/>
          <w:sz w:val="28"/>
        </w:rPr>
        <w:t>
      машинаны тазалау;</w:t>
      </w:r>
    </w:p>
    <w:bookmarkEnd w:id="838"/>
    <w:bookmarkStart w:name="z841" w:id="839"/>
    <w:p>
      <w:pPr>
        <w:spacing w:after="0"/>
        <w:ind w:left="0"/>
        <w:jc w:val="both"/>
      </w:pPr>
      <w:r>
        <w:rPr>
          <w:rFonts w:ascii="Times New Roman"/>
          <w:b w:val="false"/>
          <w:i w:val="false"/>
          <w:color w:val="000000"/>
          <w:sz w:val="28"/>
        </w:rPr>
        <w:t>
      жұмыс орнын таза ұстау.</w:t>
      </w:r>
    </w:p>
    <w:bookmarkEnd w:id="839"/>
    <w:bookmarkStart w:name="z842" w:id="840"/>
    <w:p>
      <w:pPr>
        <w:spacing w:after="0"/>
        <w:ind w:left="0"/>
        <w:jc w:val="both"/>
      </w:pPr>
      <w:r>
        <w:rPr>
          <w:rFonts w:ascii="Times New Roman"/>
          <w:b w:val="false"/>
          <w:i w:val="false"/>
          <w:color w:val="000000"/>
          <w:sz w:val="28"/>
        </w:rPr>
        <w:t>
      106. Білуге тиіс:</w:t>
      </w:r>
    </w:p>
    <w:bookmarkEnd w:id="840"/>
    <w:bookmarkStart w:name="z843" w:id="841"/>
    <w:p>
      <w:pPr>
        <w:spacing w:after="0"/>
        <w:ind w:left="0"/>
        <w:jc w:val="both"/>
      </w:pPr>
      <w:r>
        <w:rPr>
          <w:rFonts w:ascii="Times New Roman"/>
          <w:b w:val="false"/>
          <w:i w:val="false"/>
          <w:color w:val="000000"/>
          <w:sz w:val="28"/>
        </w:rPr>
        <w:t>
      машинаны біркелкі тиеу нормасын;</w:t>
      </w:r>
    </w:p>
    <w:bookmarkEnd w:id="841"/>
    <w:bookmarkStart w:name="z844" w:id="842"/>
    <w:p>
      <w:pPr>
        <w:spacing w:after="0"/>
        <w:ind w:left="0"/>
        <w:jc w:val="both"/>
      </w:pPr>
      <w:r>
        <w:rPr>
          <w:rFonts w:ascii="Times New Roman"/>
          <w:b w:val="false"/>
          <w:i w:val="false"/>
          <w:color w:val="000000"/>
          <w:sz w:val="28"/>
        </w:rPr>
        <w:t>
      электр пышақпен жұмыс істеу қағидаларын, талшықты торшаға дұрыс салу тәсілдерін;</w:t>
      </w:r>
    </w:p>
    <w:bookmarkEnd w:id="842"/>
    <w:bookmarkStart w:name="z845" w:id="843"/>
    <w:p>
      <w:pPr>
        <w:spacing w:after="0"/>
        <w:ind w:left="0"/>
        <w:jc w:val="both"/>
      </w:pPr>
      <w:r>
        <w:rPr>
          <w:rFonts w:ascii="Times New Roman"/>
          <w:b w:val="false"/>
          <w:i w:val="false"/>
          <w:color w:val="000000"/>
          <w:sz w:val="28"/>
        </w:rPr>
        <w:t>
      мемлекеттік стандарттар мен техникалық шарт талаптары мен одан әрі өңдеуге жіберілетін шыны талшықтың қасиеттерін, түрлерін;</w:t>
      </w:r>
    </w:p>
    <w:bookmarkEnd w:id="843"/>
    <w:bookmarkStart w:name="z846" w:id="844"/>
    <w:p>
      <w:pPr>
        <w:spacing w:after="0"/>
        <w:ind w:left="0"/>
        <w:jc w:val="both"/>
      </w:pPr>
      <w:r>
        <w:rPr>
          <w:rFonts w:ascii="Times New Roman"/>
          <w:b w:val="false"/>
          <w:i w:val="false"/>
          <w:color w:val="000000"/>
          <w:sz w:val="28"/>
        </w:rPr>
        <w:t>
      түтілген талшық сапасына қойылатын талаптарды;</w:t>
      </w:r>
    </w:p>
    <w:bookmarkEnd w:id="844"/>
    <w:bookmarkStart w:name="z847" w:id="845"/>
    <w:p>
      <w:pPr>
        <w:spacing w:after="0"/>
        <w:ind w:left="0"/>
        <w:jc w:val="both"/>
      </w:pPr>
      <w:r>
        <w:rPr>
          <w:rFonts w:ascii="Times New Roman"/>
          <w:b w:val="false"/>
          <w:i w:val="false"/>
          <w:color w:val="000000"/>
          <w:sz w:val="28"/>
        </w:rPr>
        <w:t>
      шыны талшықпен жұмыс істеу қағидаларын, жұмыс тәсілдерін.</w:t>
      </w:r>
    </w:p>
    <w:bookmarkEnd w:id="845"/>
    <w:bookmarkStart w:name="z848" w:id="846"/>
    <w:p>
      <w:pPr>
        <w:spacing w:after="0"/>
        <w:ind w:left="0"/>
        <w:jc w:val="left"/>
      </w:pPr>
      <w:r>
        <w:rPr>
          <w:rFonts w:ascii="Times New Roman"/>
          <w:b/>
          <w:i w:val="false"/>
          <w:color w:val="000000"/>
        </w:rPr>
        <w:t xml:space="preserve"> 51-параграф. Қопсытушы, 2-разряд</w:t>
      </w:r>
    </w:p>
    <w:bookmarkEnd w:id="846"/>
    <w:bookmarkStart w:name="z849" w:id="847"/>
    <w:p>
      <w:pPr>
        <w:spacing w:after="0"/>
        <w:ind w:left="0"/>
        <w:jc w:val="both"/>
      </w:pPr>
      <w:r>
        <w:rPr>
          <w:rFonts w:ascii="Times New Roman"/>
          <w:b w:val="false"/>
          <w:i w:val="false"/>
          <w:color w:val="000000"/>
          <w:sz w:val="28"/>
        </w:rPr>
        <w:t>
      107. Жұмыс сипаттамасы:</w:t>
      </w:r>
    </w:p>
    <w:bookmarkEnd w:id="847"/>
    <w:bookmarkStart w:name="z850" w:id="848"/>
    <w:p>
      <w:pPr>
        <w:spacing w:after="0"/>
        <w:ind w:left="0"/>
        <w:jc w:val="both"/>
      </w:pPr>
      <w:r>
        <w:rPr>
          <w:rFonts w:ascii="Times New Roman"/>
          <w:b w:val="false"/>
          <w:i w:val="false"/>
          <w:color w:val="000000"/>
          <w:sz w:val="28"/>
        </w:rPr>
        <w:t>
      целлюлозаны түту машинасында қопсыту;</w:t>
      </w:r>
    </w:p>
    <w:bookmarkEnd w:id="848"/>
    <w:bookmarkStart w:name="z851" w:id="849"/>
    <w:p>
      <w:pPr>
        <w:spacing w:after="0"/>
        <w:ind w:left="0"/>
        <w:jc w:val="both"/>
      </w:pPr>
      <w:r>
        <w:rPr>
          <w:rFonts w:ascii="Times New Roman"/>
          <w:b w:val="false"/>
          <w:i w:val="false"/>
          <w:color w:val="000000"/>
          <w:sz w:val="28"/>
        </w:rPr>
        <w:t>
      штапельді талшықты және талшық қалдығын түту және өзге де қопсыту машиналарында жұмыс нұсқаулығына сәйкес қопсыту;</w:t>
      </w:r>
    </w:p>
    <w:bookmarkEnd w:id="849"/>
    <w:bookmarkStart w:name="z852" w:id="850"/>
    <w:p>
      <w:pPr>
        <w:spacing w:after="0"/>
        <w:ind w:left="0"/>
        <w:jc w:val="both"/>
      </w:pPr>
      <w:r>
        <w:rPr>
          <w:rFonts w:ascii="Times New Roman"/>
          <w:b w:val="false"/>
          <w:i w:val="false"/>
          <w:color w:val="000000"/>
          <w:sz w:val="28"/>
        </w:rPr>
        <w:t>
      машинаны, пневмотранспорты қосу және тоқтату;</w:t>
      </w:r>
    </w:p>
    <w:bookmarkEnd w:id="850"/>
    <w:bookmarkStart w:name="z853" w:id="851"/>
    <w:p>
      <w:pPr>
        <w:spacing w:after="0"/>
        <w:ind w:left="0"/>
        <w:jc w:val="both"/>
      </w:pPr>
      <w:r>
        <w:rPr>
          <w:rFonts w:ascii="Times New Roman"/>
          <w:b w:val="false"/>
          <w:i w:val="false"/>
          <w:color w:val="000000"/>
          <w:sz w:val="28"/>
        </w:rPr>
        <w:t>
      кипті босату, жекелеген целлюлоза парақтарын машинаға беру;</w:t>
      </w:r>
    </w:p>
    <w:bookmarkEnd w:id="851"/>
    <w:bookmarkStart w:name="z854" w:id="852"/>
    <w:p>
      <w:pPr>
        <w:spacing w:after="0"/>
        <w:ind w:left="0"/>
        <w:jc w:val="both"/>
      </w:pPr>
      <w:r>
        <w:rPr>
          <w:rFonts w:ascii="Times New Roman"/>
          <w:b w:val="false"/>
          <w:i w:val="false"/>
          <w:color w:val="000000"/>
          <w:sz w:val="28"/>
        </w:rPr>
        <w:t>
      талшық қалдығын түту және қопсыту машиналарының қоректендіргішіне біркелкі беру;</w:t>
      </w:r>
    </w:p>
    <w:bookmarkEnd w:id="852"/>
    <w:bookmarkStart w:name="z855" w:id="853"/>
    <w:p>
      <w:pPr>
        <w:spacing w:after="0"/>
        <w:ind w:left="0"/>
        <w:jc w:val="both"/>
      </w:pPr>
      <w:r>
        <w:rPr>
          <w:rFonts w:ascii="Times New Roman"/>
          <w:b w:val="false"/>
          <w:i w:val="false"/>
          <w:color w:val="000000"/>
          <w:sz w:val="28"/>
        </w:rPr>
        <w:t>
      жұмысталған холсты немесе қопсытылған талшықты кесуге немесе буып түюге беру;</w:t>
      </w:r>
    </w:p>
    <w:bookmarkEnd w:id="853"/>
    <w:bookmarkStart w:name="z856" w:id="854"/>
    <w:p>
      <w:pPr>
        <w:spacing w:after="0"/>
        <w:ind w:left="0"/>
        <w:jc w:val="both"/>
      </w:pPr>
      <w:r>
        <w:rPr>
          <w:rFonts w:ascii="Times New Roman"/>
          <w:b w:val="false"/>
          <w:i w:val="false"/>
          <w:color w:val="000000"/>
          <w:sz w:val="28"/>
        </w:rPr>
        <w:t>
      талшықты кептіру және өлшеу;</w:t>
      </w:r>
    </w:p>
    <w:bookmarkEnd w:id="854"/>
    <w:bookmarkStart w:name="z857" w:id="855"/>
    <w:p>
      <w:pPr>
        <w:spacing w:after="0"/>
        <w:ind w:left="0"/>
        <w:jc w:val="both"/>
      </w:pPr>
      <w:r>
        <w:rPr>
          <w:rFonts w:ascii="Times New Roman"/>
          <w:b w:val="false"/>
          <w:i w:val="false"/>
          <w:color w:val="000000"/>
          <w:sz w:val="28"/>
        </w:rPr>
        <w:t>
      холстың тығыздығы мен талшықтың қопсыту сапасын бақылау және реттеу;</w:t>
      </w:r>
    </w:p>
    <w:bookmarkEnd w:id="855"/>
    <w:bookmarkStart w:name="z858" w:id="856"/>
    <w:p>
      <w:pPr>
        <w:spacing w:after="0"/>
        <w:ind w:left="0"/>
        <w:jc w:val="both"/>
      </w:pPr>
      <w:r>
        <w:rPr>
          <w:rFonts w:ascii="Times New Roman"/>
          <w:b w:val="false"/>
          <w:i w:val="false"/>
          <w:color w:val="000000"/>
          <w:sz w:val="28"/>
        </w:rPr>
        <w:t>
      целлюлозаның сулануы мен қопсытылуын қадағалау;</w:t>
      </w:r>
    </w:p>
    <w:bookmarkEnd w:id="856"/>
    <w:bookmarkStart w:name="z859" w:id="857"/>
    <w:p>
      <w:pPr>
        <w:spacing w:after="0"/>
        <w:ind w:left="0"/>
        <w:jc w:val="both"/>
      </w:pPr>
      <w:r>
        <w:rPr>
          <w:rFonts w:ascii="Times New Roman"/>
          <w:b w:val="false"/>
          <w:i w:val="false"/>
          <w:color w:val="000000"/>
          <w:sz w:val="28"/>
        </w:rPr>
        <w:t>
      жабдықты күтіп баптау.</w:t>
      </w:r>
    </w:p>
    <w:bookmarkEnd w:id="857"/>
    <w:bookmarkStart w:name="z860" w:id="858"/>
    <w:p>
      <w:pPr>
        <w:spacing w:after="0"/>
        <w:ind w:left="0"/>
        <w:jc w:val="both"/>
      </w:pPr>
      <w:r>
        <w:rPr>
          <w:rFonts w:ascii="Times New Roman"/>
          <w:b w:val="false"/>
          <w:i w:val="false"/>
          <w:color w:val="000000"/>
          <w:sz w:val="28"/>
        </w:rPr>
        <w:t>
      108. Білуге тиіс:</w:t>
      </w:r>
    </w:p>
    <w:bookmarkEnd w:id="858"/>
    <w:bookmarkStart w:name="z861" w:id="859"/>
    <w:p>
      <w:pPr>
        <w:spacing w:after="0"/>
        <w:ind w:left="0"/>
        <w:jc w:val="both"/>
      </w:pPr>
      <w:r>
        <w:rPr>
          <w:rFonts w:ascii="Times New Roman"/>
          <w:b w:val="false"/>
          <w:i w:val="false"/>
          <w:color w:val="000000"/>
          <w:sz w:val="28"/>
        </w:rPr>
        <w:t>
      талшық пен целлюлозаны қопсыту процесін;</w:t>
      </w:r>
    </w:p>
    <w:bookmarkEnd w:id="859"/>
    <w:bookmarkStart w:name="z862" w:id="860"/>
    <w:p>
      <w:pPr>
        <w:spacing w:after="0"/>
        <w:ind w:left="0"/>
        <w:jc w:val="both"/>
      </w:pPr>
      <w:r>
        <w:rPr>
          <w:rFonts w:ascii="Times New Roman"/>
          <w:b w:val="false"/>
          <w:i w:val="false"/>
          <w:color w:val="000000"/>
          <w:sz w:val="28"/>
        </w:rPr>
        <w:t>
      түту және өзге де қопсыту машиналарының құрылымын, жұмыс принципін және коммуникациялар схемасын;</w:t>
      </w:r>
    </w:p>
    <w:bookmarkEnd w:id="860"/>
    <w:bookmarkStart w:name="z863" w:id="861"/>
    <w:p>
      <w:pPr>
        <w:spacing w:after="0"/>
        <w:ind w:left="0"/>
        <w:jc w:val="both"/>
      </w:pPr>
      <w:r>
        <w:rPr>
          <w:rFonts w:ascii="Times New Roman"/>
          <w:b w:val="false"/>
          <w:i w:val="false"/>
          <w:color w:val="000000"/>
          <w:sz w:val="28"/>
        </w:rPr>
        <w:t>
      талшық пен целлюлозаның физикалық-механикалық қасиеттерін, оларға қойылатын талаптарды;</w:t>
      </w:r>
    </w:p>
    <w:bookmarkEnd w:id="861"/>
    <w:bookmarkStart w:name="z864" w:id="862"/>
    <w:p>
      <w:pPr>
        <w:spacing w:after="0"/>
        <w:ind w:left="0"/>
        <w:jc w:val="both"/>
      </w:pPr>
      <w:r>
        <w:rPr>
          <w:rFonts w:ascii="Times New Roman"/>
          <w:b w:val="false"/>
          <w:i w:val="false"/>
          <w:color w:val="000000"/>
          <w:sz w:val="28"/>
        </w:rPr>
        <w:t>
      жабдықты күтіп баптау режимін.</w:t>
      </w:r>
    </w:p>
    <w:bookmarkEnd w:id="862"/>
    <w:bookmarkStart w:name="z865" w:id="863"/>
    <w:p>
      <w:pPr>
        <w:spacing w:after="0"/>
        <w:ind w:left="0"/>
        <w:jc w:val="left"/>
      </w:pPr>
      <w:r>
        <w:rPr>
          <w:rFonts w:ascii="Times New Roman"/>
          <w:b/>
          <w:i w:val="false"/>
          <w:color w:val="000000"/>
        </w:rPr>
        <w:t xml:space="preserve"> 52-параграф. Қопсытушы, 3-разряд</w:t>
      </w:r>
    </w:p>
    <w:bookmarkEnd w:id="863"/>
    <w:bookmarkStart w:name="z866" w:id="864"/>
    <w:p>
      <w:pPr>
        <w:spacing w:after="0"/>
        <w:ind w:left="0"/>
        <w:jc w:val="both"/>
      </w:pPr>
      <w:r>
        <w:rPr>
          <w:rFonts w:ascii="Times New Roman"/>
          <w:b w:val="false"/>
          <w:i w:val="false"/>
          <w:color w:val="000000"/>
          <w:sz w:val="28"/>
        </w:rPr>
        <w:t>
      109. Жұмыс сипаттамасы:</w:t>
      </w:r>
    </w:p>
    <w:bookmarkEnd w:id="864"/>
    <w:bookmarkStart w:name="z867" w:id="865"/>
    <w:p>
      <w:pPr>
        <w:spacing w:after="0"/>
        <w:ind w:left="0"/>
        <w:jc w:val="both"/>
      </w:pPr>
      <w:r>
        <w:rPr>
          <w:rFonts w:ascii="Times New Roman"/>
          <w:b w:val="false"/>
          <w:i w:val="false"/>
          <w:color w:val="000000"/>
          <w:sz w:val="28"/>
        </w:rPr>
        <w:t>
      целлюлоза мен талшықты қопсыту, талшық қалдығын кесу, жуу, кептіру және дайын өнімді буып түю процесін жүргізу;</w:t>
      </w:r>
    </w:p>
    <w:bookmarkEnd w:id="865"/>
    <w:bookmarkStart w:name="z868" w:id="866"/>
    <w:p>
      <w:pPr>
        <w:spacing w:after="0"/>
        <w:ind w:left="0"/>
        <w:jc w:val="both"/>
      </w:pPr>
      <w:r>
        <w:rPr>
          <w:rFonts w:ascii="Times New Roman"/>
          <w:b w:val="false"/>
          <w:i w:val="false"/>
          <w:color w:val="000000"/>
          <w:sz w:val="28"/>
        </w:rPr>
        <w:t>
      целлюлозаны қабылдап алу және партиялар қоспасын іріктеу;</w:t>
      </w:r>
    </w:p>
    <w:bookmarkEnd w:id="866"/>
    <w:bookmarkStart w:name="z869" w:id="867"/>
    <w:p>
      <w:pPr>
        <w:spacing w:after="0"/>
        <w:ind w:left="0"/>
        <w:jc w:val="both"/>
      </w:pPr>
      <w:r>
        <w:rPr>
          <w:rFonts w:ascii="Times New Roman"/>
          <w:b w:val="false"/>
          <w:i w:val="false"/>
          <w:color w:val="000000"/>
          <w:sz w:val="28"/>
        </w:rPr>
        <w:t>
      қопсытылған целлюлозаның ерітуге уақытылы берілуін қамтамасыз ету;</w:t>
      </w:r>
    </w:p>
    <w:bookmarkEnd w:id="867"/>
    <w:bookmarkStart w:name="z870" w:id="868"/>
    <w:p>
      <w:pPr>
        <w:spacing w:after="0"/>
        <w:ind w:left="0"/>
        <w:jc w:val="both"/>
      </w:pPr>
      <w:r>
        <w:rPr>
          <w:rFonts w:ascii="Times New Roman"/>
          <w:b w:val="false"/>
          <w:i w:val="false"/>
          <w:color w:val="000000"/>
          <w:sz w:val="28"/>
        </w:rPr>
        <w:t>
      пневмотранспорттың жұмысын бақылау;</w:t>
      </w:r>
    </w:p>
    <w:bookmarkEnd w:id="868"/>
    <w:bookmarkStart w:name="z871" w:id="869"/>
    <w:p>
      <w:pPr>
        <w:spacing w:after="0"/>
        <w:ind w:left="0"/>
        <w:jc w:val="both"/>
      </w:pPr>
      <w:r>
        <w:rPr>
          <w:rFonts w:ascii="Times New Roman"/>
          <w:b w:val="false"/>
          <w:i w:val="false"/>
          <w:color w:val="000000"/>
          <w:sz w:val="28"/>
        </w:rPr>
        <w:t>
      жабдықтың жұмысындағы ақауларды анықтау және жою, оны ұсақ жөндеу;</w:t>
      </w:r>
    </w:p>
    <w:bookmarkEnd w:id="869"/>
    <w:bookmarkStart w:name="z872" w:id="870"/>
    <w:p>
      <w:pPr>
        <w:spacing w:after="0"/>
        <w:ind w:left="0"/>
        <w:jc w:val="both"/>
      </w:pPr>
      <w:r>
        <w:rPr>
          <w:rFonts w:ascii="Times New Roman"/>
          <w:b w:val="false"/>
          <w:i w:val="false"/>
          <w:color w:val="000000"/>
          <w:sz w:val="28"/>
        </w:rPr>
        <w:t>
      целлюлозаның жұмсалуын, дайын штапельді талшықтың шығарылуын есепке алу;</w:t>
      </w:r>
    </w:p>
    <w:bookmarkEnd w:id="870"/>
    <w:bookmarkStart w:name="z873" w:id="871"/>
    <w:p>
      <w:pPr>
        <w:spacing w:after="0"/>
        <w:ind w:left="0"/>
        <w:jc w:val="both"/>
      </w:pPr>
      <w:r>
        <w:rPr>
          <w:rFonts w:ascii="Times New Roman"/>
          <w:b w:val="false"/>
          <w:i w:val="false"/>
          <w:color w:val="000000"/>
          <w:sz w:val="28"/>
        </w:rPr>
        <w:t>
      біліктілігі анағұрлым төмен жұмысшыларға басшылық ету.</w:t>
      </w:r>
    </w:p>
    <w:bookmarkEnd w:id="871"/>
    <w:bookmarkStart w:name="z874" w:id="872"/>
    <w:p>
      <w:pPr>
        <w:spacing w:after="0"/>
        <w:ind w:left="0"/>
        <w:jc w:val="both"/>
      </w:pPr>
      <w:r>
        <w:rPr>
          <w:rFonts w:ascii="Times New Roman"/>
          <w:b w:val="false"/>
          <w:i w:val="false"/>
          <w:color w:val="000000"/>
          <w:sz w:val="28"/>
        </w:rPr>
        <w:t>
      110. Білуге тиіс:</w:t>
      </w:r>
    </w:p>
    <w:bookmarkEnd w:id="872"/>
    <w:bookmarkStart w:name="z875" w:id="873"/>
    <w:p>
      <w:pPr>
        <w:spacing w:after="0"/>
        <w:ind w:left="0"/>
        <w:jc w:val="both"/>
      </w:pPr>
      <w:r>
        <w:rPr>
          <w:rFonts w:ascii="Times New Roman"/>
          <w:b w:val="false"/>
          <w:i w:val="false"/>
          <w:color w:val="000000"/>
          <w:sz w:val="28"/>
        </w:rPr>
        <w:t>
      талшық пен целлюлозаны қопсытудың, талшық қалдығын кесу, жуу, кептіру және дайын өнімді буып түюдің технологиялық процесін;</w:t>
      </w:r>
    </w:p>
    <w:bookmarkEnd w:id="873"/>
    <w:bookmarkStart w:name="z876" w:id="874"/>
    <w:p>
      <w:pPr>
        <w:spacing w:after="0"/>
        <w:ind w:left="0"/>
        <w:jc w:val="both"/>
      </w:pPr>
      <w:r>
        <w:rPr>
          <w:rFonts w:ascii="Times New Roman"/>
          <w:b w:val="false"/>
          <w:i w:val="false"/>
          <w:color w:val="000000"/>
          <w:sz w:val="28"/>
        </w:rPr>
        <w:t>
      талшықты кесу технологиялық процесінің параметрлері мен процесті реттеу қағидаларын;</w:t>
      </w:r>
    </w:p>
    <w:bookmarkEnd w:id="874"/>
    <w:bookmarkStart w:name="z877" w:id="875"/>
    <w:p>
      <w:pPr>
        <w:spacing w:after="0"/>
        <w:ind w:left="0"/>
        <w:jc w:val="both"/>
      </w:pPr>
      <w:r>
        <w:rPr>
          <w:rFonts w:ascii="Times New Roman"/>
          <w:b w:val="false"/>
          <w:i w:val="false"/>
          <w:color w:val="000000"/>
          <w:sz w:val="28"/>
        </w:rPr>
        <w:t>
      қопсытылған целлюлоза мен талшыққа қойылатын талаптарды, дайын өнімнің түсуі мен шығымын есепке алу қағидаларын.</w:t>
      </w:r>
    </w:p>
    <w:bookmarkEnd w:id="875"/>
    <w:bookmarkStart w:name="z878" w:id="876"/>
    <w:p>
      <w:pPr>
        <w:spacing w:after="0"/>
        <w:ind w:left="0"/>
        <w:jc w:val="left"/>
      </w:pPr>
      <w:r>
        <w:rPr>
          <w:rFonts w:ascii="Times New Roman"/>
          <w:b/>
          <w:i w:val="false"/>
          <w:color w:val="000000"/>
        </w:rPr>
        <w:t xml:space="preserve"> 53-параграф. Құю және кесу аппаратшысы, 4-разряд</w:t>
      </w:r>
    </w:p>
    <w:bookmarkEnd w:id="876"/>
    <w:bookmarkStart w:name="z879" w:id="877"/>
    <w:p>
      <w:pPr>
        <w:spacing w:after="0"/>
        <w:ind w:left="0"/>
        <w:jc w:val="both"/>
      </w:pPr>
      <w:r>
        <w:rPr>
          <w:rFonts w:ascii="Times New Roman"/>
          <w:b w:val="false"/>
          <w:i w:val="false"/>
          <w:color w:val="000000"/>
          <w:sz w:val="28"/>
        </w:rPr>
        <w:t>
      111. Жұмыс сипаттамасы:</w:t>
      </w:r>
    </w:p>
    <w:bookmarkEnd w:id="877"/>
    <w:bookmarkStart w:name="z880" w:id="878"/>
    <w:p>
      <w:pPr>
        <w:spacing w:after="0"/>
        <w:ind w:left="0"/>
        <w:jc w:val="both"/>
      </w:pPr>
      <w:r>
        <w:rPr>
          <w:rFonts w:ascii="Times New Roman"/>
          <w:b w:val="false"/>
          <w:i w:val="false"/>
          <w:color w:val="000000"/>
          <w:sz w:val="28"/>
        </w:rPr>
        <w:t>
      балқытылған шайырды құю машиналары мен ванналарында, арқауды, таспаны, чушканы кесу машиналары мен станоктарында құюдың құрғақ және сулы тәсілі бойынша құюдың технологиялық процесін жұмыс нұсқаулығына сәйкес жүргізу;</w:t>
      </w:r>
    </w:p>
    <w:bookmarkEnd w:id="878"/>
    <w:bookmarkStart w:name="z881" w:id="879"/>
    <w:p>
      <w:pPr>
        <w:spacing w:after="0"/>
        <w:ind w:left="0"/>
        <w:jc w:val="both"/>
      </w:pPr>
      <w:r>
        <w:rPr>
          <w:rFonts w:ascii="Times New Roman"/>
          <w:b w:val="false"/>
          <w:i w:val="false"/>
          <w:color w:val="000000"/>
          <w:sz w:val="28"/>
        </w:rPr>
        <w:t>
      құю машиналарын қосу және тоқтату, құйма вентильдерін ашу және жабу, аппараттың конусты бөлігін жылытуды қосу және ажырату;</w:t>
      </w:r>
    </w:p>
    <w:bookmarkEnd w:id="879"/>
    <w:bookmarkStart w:name="z882" w:id="880"/>
    <w:p>
      <w:pPr>
        <w:spacing w:after="0"/>
        <w:ind w:left="0"/>
        <w:jc w:val="both"/>
      </w:pPr>
      <w:r>
        <w:rPr>
          <w:rFonts w:ascii="Times New Roman"/>
          <w:b w:val="false"/>
          <w:i w:val="false"/>
          <w:color w:val="000000"/>
          <w:sz w:val="28"/>
        </w:rPr>
        <w:t>
      кесу машиналарын қосу және тоқтату;</w:t>
      </w:r>
    </w:p>
    <w:bookmarkEnd w:id="880"/>
    <w:bookmarkStart w:name="z883" w:id="881"/>
    <w:p>
      <w:pPr>
        <w:spacing w:after="0"/>
        <w:ind w:left="0"/>
        <w:jc w:val="both"/>
      </w:pPr>
      <w:r>
        <w:rPr>
          <w:rFonts w:ascii="Times New Roman"/>
          <w:b w:val="false"/>
          <w:i w:val="false"/>
          <w:color w:val="000000"/>
          <w:sz w:val="28"/>
        </w:rPr>
        <w:t>
      таспаны немесе арқауды құю ваннасына, тарту вальцыларына, кесу машинасы мен станогына салу;</w:t>
      </w:r>
    </w:p>
    <w:bookmarkEnd w:id="881"/>
    <w:bookmarkStart w:name="z884" w:id="882"/>
    <w:p>
      <w:pPr>
        <w:spacing w:after="0"/>
        <w:ind w:left="0"/>
        <w:jc w:val="both"/>
      </w:pPr>
      <w:r>
        <w:rPr>
          <w:rFonts w:ascii="Times New Roman"/>
          <w:b w:val="false"/>
          <w:i w:val="false"/>
          <w:color w:val="000000"/>
          <w:sz w:val="28"/>
        </w:rPr>
        <w:t>
      балқытылған шайырды құю машиналарының шөміштеріне дозалау;</w:t>
      </w:r>
    </w:p>
    <w:bookmarkEnd w:id="882"/>
    <w:bookmarkStart w:name="z885" w:id="883"/>
    <w:p>
      <w:pPr>
        <w:spacing w:after="0"/>
        <w:ind w:left="0"/>
        <w:jc w:val="both"/>
      </w:pPr>
      <w:r>
        <w:rPr>
          <w:rFonts w:ascii="Times New Roman"/>
          <w:b w:val="false"/>
          <w:i w:val="false"/>
          <w:color w:val="000000"/>
          <w:sz w:val="28"/>
        </w:rPr>
        <w:t>
      таспаның немесе арқаудың мөлшерін, құю ванналарындағы судың тазалығы мен температурасын, оның ваннаға берілуін; шайырды құю машиналарының шөміштеріне дозалауды, шайырдың құю машиналарында салқындатылу уақытын, таспаның немесе арқаудың берілу мөлшерін, кесудің дәрежесі мен сапасын, қиқым мен грануляттың бункерге немесе аппараттарға тиелуін, пневмотасымалдау құралдарының жұмысын бақылау-өлшеу аспаптарының көмегімен бақылау және реттеу;</w:t>
      </w:r>
    </w:p>
    <w:bookmarkEnd w:id="883"/>
    <w:bookmarkStart w:name="z886" w:id="884"/>
    <w:p>
      <w:pPr>
        <w:spacing w:after="0"/>
        <w:ind w:left="0"/>
        <w:jc w:val="both"/>
      </w:pPr>
      <w:r>
        <w:rPr>
          <w:rFonts w:ascii="Times New Roman"/>
          <w:b w:val="false"/>
          <w:i w:val="false"/>
          <w:color w:val="000000"/>
          <w:sz w:val="28"/>
        </w:rPr>
        <w:t>
      өндірісті бақылау үшін сынама іріктеу;</w:t>
      </w:r>
    </w:p>
    <w:bookmarkEnd w:id="884"/>
    <w:bookmarkStart w:name="z887" w:id="885"/>
    <w:p>
      <w:pPr>
        <w:spacing w:after="0"/>
        <w:ind w:left="0"/>
        <w:jc w:val="both"/>
      </w:pPr>
      <w:r>
        <w:rPr>
          <w:rFonts w:ascii="Times New Roman"/>
          <w:b w:val="false"/>
          <w:i w:val="false"/>
          <w:color w:val="000000"/>
          <w:sz w:val="28"/>
        </w:rPr>
        <w:t>
      шайырдың жұмсалуын, алынған қиқым мен грануляттың санын есепке алу және өндірістік журналға жазу;</w:t>
      </w:r>
    </w:p>
    <w:bookmarkEnd w:id="885"/>
    <w:bookmarkStart w:name="z888" w:id="886"/>
    <w:p>
      <w:pPr>
        <w:spacing w:after="0"/>
        <w:ind w:left="0"/>
        <w:jc w:val="both"/>
      </w:pPr>
      <w:r>
        <w:rPr>
          <w:rFonts w:ascii="Times New Roman"/>
          <w:b w:val="false"/>
          <w:i w:val="false"/>
          <w:color w:val="000000"/>
          <w:sz w:val="28"/>
        </w:rPr>
        <w:t>
      жабдық жұмысындағы ақауларды анықтау және жою;</w:t>
      </w:r>
    </w:p>
    <w:bookmarkEnd w:id="886"/>
    <w:bookmarkStart w:name="z889" w:id="887"/>
    <w:p>
      <w:pPr>
        <w:spacing w:after="0"/>
        <w:ind w:left="0"/>
        <w:jc w:val="both"/>
      </w:pPr>
      <w:r>
        <w:rPr>
          <w:rFonts w:ascii="Times New Roman"/>
          <w:b w:val="false"/>
          <w:i w:val="false"/>
          <w:color w:val="000000"/>
          <w:sz w:val="28"/>
        </w:rPr>
        <w:t>
      жабдықты ұсақ жөндеу және күтіп баптау.</w:t>
      </w:r>
    </w:p>
    <w:bookmarkEnd w:id="887"/>
    <w:bookmarkStart w:name="z890" w:id="888"/>
    <w:p>
      <w:pPr>
        <w:spacing w:after="0"/>
        <w:ind w:left="0"/>
        <w:jc w:val="both"/>
      </w:pPr>
      <w:r>
        <w:rPr>
          <w:rFonts w:ascii="Times New Roman"/>
          <w:b w:val="false"/>
          <w:i w:val="false"/>
          <w:color w:val="000000"/>
          <w:sz w:val="28"/>
        </w:rPr>
        <w:t>
      112. Білуге тиіс:</w:t>
      </w:r>
    </w:p>
    <w:bookmarkEnd w:id="888"/>
    <w:bookmarkStart w:name="z891" w:id="889"/>
    <w:p>
      <w:pPr>
        <w:spacing w:after="0"/>
        <w:ind w:left="0"/>
        <w:jc w:val="both"/>
      </w:pPr>
      <w:r>
        <w:rPr>
          <w:rFonts w:ascii="Times New Roman"/>
          <w:b w:val="false"/>
          <w:i w:val="false"/>
          <w:color w:val="000000"/>
          <w:sz w:val="28"/>
        </w:rPr>
        <w:t>
      шайырды құю мен кесудің технологиялық процесін және қызмет көрсететін учаскенің схемасын;</w:t>
      </w:r>
    </w:p>
    <w:bookmarkEnd w:id="889"/>
    <w:bookmarkStart w:name="z892" w:id="890"/>
    <w:p>
      <w:pPr>
        <w:spacing w:after="0"/>
        <w:ind w:left="0"/>
        <w:jc w:val="both"/>
      </w:pPr>
      <w:r>
        <w:rPr>
          <w:rFonts w:ascii="Times New Roman"/>
          <w:b w:val="false"/>
          <w:i w:val="false"/>
          <w:color w:val="000000"/>
          <w:sz w:val="28"/>
        </w:rPr>
        <w:t>
      құю машиналары мен ванналарының, кесу машиналары мен станоктарының және басқа да қызмет көрсететін жабдықтың құрылымы мен жұмыс принципін;</w:t>
      </w:r>
    </w:p>
    <w:bookmarkEnd w:id="890"/>
    <w:bookmarkStart w:name="z893" w:id="891"/>
    <w:p>
      <w:pPr>
        <w:spacing w:after="0"/>
        <w:ind w:left="0"/>
        <w:jc w:val="both"/>
      </w:pPr>
      <w:r>
        <w:rPr>
          <w:rFonts w:ascii="Times New Roman"/>
          <w:b w:val="false"/>
          <w:i w:val="false"/>
          <w:color w:val="000000"/>
          <w:sz w:val="28"/>
        </w:rPr>
        <w:t>
      балқытылған шайырдың, қиқым мен грануляттың физикалық-химиялық және технологиялық қасиеттері мен оларға қойылатын техникалық талаптарды;</w:t>
      </w:r>
    </w:p>
    <w:bookmarkEnd w:id="891"/>
    <w:bookmarkStart w:name="z894" w:id="892"/>
    <w:p>
      <w:pPr>
        <w:spacing w:after="0"/>
        <w:ind w:left="0"/>
        <w:jc w:val="both"/>
      </w:pPr>
      <w:r>
        <w:rPr>
          <w:rFonts w:ascii="Times New Roman"/>
          <w:b w:val="false"/>
          <w:i w:val="false"/>
          <w:color w:val="000000"/>
          <w:sz w:val="28"/>
        </w:rPr>
        <w:t>
      технологиялық режим параметрлерін және процесті реттеу қағидаларын;</w:t>
      </w:r>
    </w:p>
    <w:bookmarkEnd w:id="892"/>
    <w:bookmarkStart w:name="z895" w:id="893"/>
    <w:p>
      <w:pPr>
        <w:spacing w:after="0"/>
        <w:ind w:left="0"/>
        <w:jc w:val="both"/>
      </w:pPr>
      <w:r>
        <w:rPr>
          <w:rFonts w:ascii="Times New Roman"/>
          <w:b w:val="false"/>
          <w:i w:val="false"/>
          <w:color w:val="000000"/>
          <w:sz w:val="28"/>
        </w:rPr>
        <w:t>
      жабдықты күтіп баптау режимін;</w:t>
      </w:r>
    </w:p>
    <w:bookmarkEnd w:id="893"/>
    <w:bookmarkStart w:name="z896" w:id="894"/>
    <w:p>
      <w:pPr>
        <w:spacing w:after="0"/>
        <w:ind w:left="0"/>
        <w:jc w:val="both"/>
      </w:pPr>
      <w:r>
        <w:rPr>
          <w:rFonts w:ascii="Times New Roman"/>
          <w:b w:val="false"/>
          <w:i w:val="false"/>
          <w:color w:val="000000"/>
          <w:sz w:val="28"/>
        </w:rPr>
        <w:t>
      құю мен кесу процесін жүргізу кезінде слесарь ісін.</w:t>
      </w:r>
    </w:p>
    <w:bookmarkEnd w:id="894"/>
    <w:bookmarkStart w:name="z897" w:id="895"/>
    <w:p>
      <w:pPr>
        <w:spacing w:after="0"/>
        <w:ind w:left="0"/>
        <w:jc w:val="left"/>
      </w:pPr>
      <w:r>
        <w:rPr>
          <w:rFonts w:ascii="Times New Roman"/>
          <w:b/>
          <w:i w:val="false"/>
          <w:color w:val="000000"/>
        </w:rPr>
        <w:t xml:space="preserve"> 54-параграф. Металдандырылған шыны жіпті монтаждаушы, 3-разряд</w:t>
      </w:r>
    </w:p>
    <w:bookmarkEnd w:id="895"/>
    <w:bookmarkStart w:name="z898" w:id="896"/>
    <w:p>
      <w:pPr>
        <w:spacing w:after="0"/>
        <w:ind w:left="0"/>
        <w:jc w:val="both"/>
      </w:pPr>
      <w:r>
        <w:rPr>
          <w:rFonts w:ascii="Times New Roman"/>
          <w:b w:val="false"/>
          <w:i w:val="false"/>
          <w:color w:val="000000"/>
          <w:sz w:val="28"/>
        </w:rPr>
        <w:t>
      113. Жұмыс сипаттамасы:</w:t>
      </w:r>
    </w:p>
    <w:bookmarkEnd w:id="896"/>
    <w:bookmarkStart w:name="z899" w:id="897"/>
    <w:p>
      <w:pPr>
        <w:spacing w:after="0"/>
        <w:ind w:left="0"/>
        <w:jc w:val="both"/>
      </w:pPr>
      <w:r>
        <w:rPr>
          <w:rFonts w:ascii="Times New Roman"/>
          <w:b w:val="false"/>
          <w:i w:val="false"/>
          <w:color w:val="000000"/>
          <w:sz w:val="28"/>
        </w:rPr>
        <w:t>
      таспаларды планшеттерге төсеу;</w:t>
      </w:r>
    </w:p>
    <w:bookmarkEnd w:id="897"/>
    <w:bookmarkStart w:name="z900" w:id="898"/>
    <w:p>
      <w:pPr>
        <w:spacing w:after="0"/>
        <w:ind w:left="0"/>
        <w:jc w:val="both"/>
      </w:pPr>
      <w:r>
        <w:rPr>
          <w:rFonts w:ascii="Times New Roman"/>
          <w:b w:val="false"/>
          <w:i w:val="false"/>
          <w:color w:val="000000"/>
          <w:sz w:val="28"/>
        </w:rPr>
        <w:t>
      мөлшері бойынша өлшеп алу;</w:t>
      </w:r>
    </w:p>
    <w:bookmarkEnd w:id="898"/>
    <w:bookmarkStart w:name="z901" w:id="899"/>
    <w:p>
      <w:pPr>
        <w:spacing w:after="0"/>
        <w:ind w:left="0"/>
        <w:jc w:val="both"/>
      </w:pPr>
      <w:r>
        <w:rPr>
          <w:rFonts w:ascii="Times New Roman"/>
          <w:b w:val="false"/>
          <w:i w:val="false"/>
          <w:color w:val="000000"/>
          <w:sz w:val="28"/>
        </w:rPr>
        <w:t>
      ұштарын планшетке және металдандырылған жіпті таспаға жапсыру;</w:t>
      </w:r>
    </w:p>
    <w:bookmarkEnd w:id="899"/>
    <w:bookmarkStart w:name="z902" w:id="900"/>
    <w:p>
      <w:pPr>
        <w:spacing w:after="0"/>
        <w:ind w:left="0"/>
        <w:jc w:val="both"/>
      </w:pPr>
      <w:r>
        <w:rPr>
          <w:rFonts w:ascii="Times New Roman"/>
          <w:b w:val="false"/>
          <w:i w:val="false"/>
          <w:color w:val="000000"/>
          <w:sz w:val="28"/>
        </w:rPr>
        <w:t>
      таспаны гильзаға орау;</w:t>
      </w:r>
    </w:p>
    <w:bookmarkEnd w:id="900"/>
    <w:bookmarkStart w:name="z903" w:id="901"/>
    <w:p>
      <w:pPr>
        <w:spacing w:after="0"/>
        <w:ind w:left="0"/>
        <w:jc w:val="both"/>
      </w:pPr>
      <w:r>
        <w:rPr>
          <w:rFonts w:ascii="Times New Roman"/>
          <w:b w:val="false"/>
          <w:i w:val="false"/>
          <w:color w:val="000000"/>
          <w:sz w:val="28"/>
        </w:rPr>
        <w:t>
      қағаз таспаларды монтаждау және контейнерлерге буып-түю;</w:t>
      </w:r>
    </w:p>
    <w:bookmarkEnd w:id="901"/>
    <w:bookmarkStart w:name="z904" w:id="902"/>
    <w:p>
      <w:pPr>
        <w:spacing w:after="0"/>
        <w:ind w:left="0"/>
        <w:jc w:val="both"/>
      </w:pPr>
      <w:r>
        <w:rPr>
          <w:rFonts w:ascii="Times New Roman"/>
          <w:b w:val="false"/>
          <w:i w:val="false"/>
          <w:color w:val="000000"/>
          <w:sz w:val="28"/>
        </w:rPr>
        <w:t>
       таспаларды картон қораптарға, полиэтиленді қапшықтарға және ағаш жәшіктерге буып-түю.</w:t>
      </w:r>
    </w:p>
    <w:bookmarkEnd w:id="902"/>
    <w:bookmarkStart w:name="z905" w:id="903"/>
    <w:p>
      <w:pPr>
        <w:spacing w:after="0"/>
        <w:ind w:left="0"/>
        <w:jc w:val="both"/>
      </w:pPr>
      <w:r>
        <w:rPr>
          <w:rFonts w:ascii="Times New Roman"/>
          <w:b w:val="false"/>
          <w:i w:val="false"/>
          <w:color w:val="000000"/>
          <w:sz w:val="28"/>
        </w:rPr>
        <w:t>
      114. Білуге тиіс:</w:t>
      </w:r>
    </w:p>
    <w:bookmarkEnd w:id="903"/>
    <w:bookmarkStart w:name="z906" w:id="904"/>
    <w:p>
      <w:pPr>
        <w:spacing w:after="0"/>
        <w:ind w:left="0"/>
        <w:jc w:val="both"/>
      </w:pPr>
      <w:r>
        <w:rPr>
          <w:rFonts w:ascii="Times New Roman"/>
          <w:b w:val="false"/>
          <w:i w:val="false"/>
          <w:color w:val="000000"/>
          <w:sz w:val="28"/>
        </w:rPr>
        <w:t>
      металдандырылған жіп бұйымдарын барлық өтпелер буып-түю процесін жүргізу қағидаларын;</w:t>
      </w:r>
    </w:p>
    <w:bookmarkEnd w:id="904"/>
    <w:bookmarkStart w:name="z907" w:id="905"/>
    <w:p>
      <w:pPr>
        <w:spacing w:after="0"/>
        <w:ind w:left="0"/>
        <w:jc w:val="both"/>
      </w:pPr>
      <w:r>
        <w:rPr>
          <w:rFonts w:ascii="Times New Roman"/>
          <w:b w:val="false"/>
          <w:i w:val="false"/>
          <w:color w:val="000000"/>
          <w:sz w:val="28"/>
        </w:rPr>
        <w:t>
      құралдар мен аспаптарды күту қағидаларын.</w:t>
      </w:r>
    </w:p>
    <w:bookmarkEnd w:id="905"/>
    <w:bookmarkStart w:name="z908" w:id="906"/>
    <w:p>
      <w:pPr>
        <w:spacing w:after="0"/>
        <w:ind w:left="0"/>
        <w:jc w:val="left"/>
      </w:pPr>
      <w:r>
        <w:rPr>
          <w:rFonts w:ascii="Times New Roman"/>
          <w:b/>
          <w:i w:val="false"/>
          <w:color w:val="000000"/>
        </w:rPr>
        <w:t xml:space="preserve"> 55-параграф. Оптикалық сипаттамаларды түсіруші, 2-разряд</w:t>
      </w:r>
    </w:p>
    <w:bookmarkEnd w:id="906"/>
    <w:bookmarkStart w:name="z909" w:id="907"/>
    <w:p>
      <w:pPr>
        <w:spacing w:after="0"/>
        <w:ind w:left="0"/>
        <w:jc w:val="both"/>
      </w:pPr>
      <w:r>
        <w:rPr>
          <w:rFonts w:ascii="Times New Roman"/>
          <w:b w:val="false"/>
          <w:i w:val="false"/>
          <w:color w:val="000000"/>
          <w:sz w:val="28"/>
        </w:rPr>
        <w:t>
      115. Жұмыс сипаттамасы:</w:t>
      </w:r>
    </w:p>
    <w:bookmarkEnd w:id="907"/>
    <w:bookmarkStart w:name="z910" w:id="908"/>
    <w:p>
      <w:pPr>
        <w:spacing w:after="0"/>
        <w:ind w:left="0"/>
        <w:jc w:val="both"/>
      </w:pPr>
      <w:r>
        <w:rPr>
          <w:rFonts w:ascii="Times New Roman"/>
          <w:b w:val="false"/>
          <w:i w:val="false"/>
          <w:color w:val="000000"/>
          <w:sz w:val="28"/>
        </w:rPr>
        <w:t>
      оптикалық сипаттамаларды алу және талшықты-оптикалық пластиналар мен жгуттарды механикалық сынауды біліктілігі анағұрлым жоғары түсірушіның басшылығымен жүргізу;</w:t>
      </w:r>
    </w:p>
    <w:bookmarkEnd w:id="908"/>
    <w:bookmarkStart w:name="z911" w:id="909"/>
    <w:p>
      <w:pPr>
        <w:spacing w:after="0"/>
        <w:ind w:left="0"/>
        <w:jc w:val="both"/>
      </w:pPr>
      <w:r>
        <w:rPr>
          <w:rFonts w:ascii="Times New Roman"/>
          <w:b w:val="false"/>
          <w:i w:val="false"/>
          <w:color w:val="000000"/>
          <w:sz w:val="28"/>
        </w:rPr>
        <w:t>
      бұйымдарды орнату және бекіту, микроскопты бұйымның қажетті бетіне фокустеу;</w:t>
      </w:r>
    </w:p>
    <w:bookmarkEnd w:id="909"/>
    <w:bookmarkStart w:name="z912" w:id="910"/>
    <w:p>
      <w:pPr>
        <w:spacing w:after="0"/>
        <w:ind w:left="0"/>
        <w:jc w:val="both"/>
      </w:pPr>
      <w:r>
        <w:rPr>
          <w:rFonts w:ascii="Times New Roman"/>
          <w:b w:val="false"/>
          <w:i w:val="false"/>
          <w:color w:val="000000"/>
          <w:sz w:val="28"/>
        </w:rPr>
        <w:t>
      аспаптар мен қондырғыларды желіге қосу және ажырату;</w:t>
      </w:r>
    </w:p>
    <w:bookmarkEnd w:id="910"/>
    <w:bookmarkStart w:name="z913" w:id="911"/>
    <w:p>
      <w:pPr>
        <w:spacing w:after="0"/>
        <w:ind w:left="0"/>
        <w:jc w:val="both"/>
      </w:pPr>
      <w:r>
        <w:rPr>
          <w:rFonts w:ascii="Times New Roman"/>
          <w:b w:val="false"/>
          <w:i w:val="false"/>
          <w:color w:val="000000"/>
          <w:sz w:val="28"/>
        </w:rPr>
        <w:t>
      оптикалық сипаттамаларды бұйымның паспортына жазу.</w:t>
      </w:r>
    </w:p>
    <w:bookmarkEnd w:id="911"/>
    <w:bookmarkStart w:name="z914" w:id="912"/>
    <w:p>
      <w:pPr>
        <w:spacing w:after="0"/>
        <w:ind w:left="0"/>
        <w:jc w:val="both"/>
      </w:pPr>
      <w:r>
        <w:rPr>
          <w:rFonts w:ascii="Times New Roman"/>
          <w:b w:val="false"/>
          <w:i w:val="false"/>
          <w:color w:val="000000"/>
          <w:sz w:val="28"/>
        </w:rPr>
        <w:t>
      116. Білуге тиіс:</w:t>
      </w:r>
    </w:p>
    <w:bookmarkEnd w:id="912"/>
    <w:bookmarkStart w:name="z915" w:id="913"/>
    <w:p>
      <w:pPr>
        <w:spacing w:after="0"/>
        <w:ind w:left="0"/>
        <w:jc w:val="both"/>
      </w:pPr>
      <w:r>
        <w:rPr>
          <w:rFonts w:ascii="Times New Roman"/>
          <w:b w:val="false"/>
          <w:i w:val="false"/>
          <w:color w:val="000000"/>
          <w:sz w:val="28"/>
        </w:rPr>
        <w:t>
      жарық өткізгіштердің нысаны мен қолданылуын;</w:t>
      </w:r>
    </w:p>
    <w:bookmarkEnd w:id="913"/>
    <w:bookmarkStart w:name="z916" w:id="914"/>
    <w:p>
      <w:pPr>
        <w:spacing w:after="0"/>
        <w:ind w:left="0"/>
        <w:jc w:val="both"/>
      </w:pPr>
      <w:r>
        <w:rPr>
          <w:rFonts w:ascii="Times New Roman"/>
          <w:b w:val="false"/>
          <w:i w:val="false"/>
          <w:color w:val="000000"/>
          <w:sz w:val="28"/>
        </w:rPr>
        <w:t>
      шыны талшықты бұйымдардың қысқаша механикалық және оптикалық сипаттамаларын;</w:t>
      </w:r>
    </w:p>
    <w:bookmarkEnd w:id="914"/>
    <w:bookmarkStart w:name="z917" w:id="915"/>
    <w:p>
      <w:pPr>
        <w:spacing w:after="0"/>
        <w:ind w:left="0"/>
        <w:jc w:val="both"/>
      </w:pPr>
      <w:r>
        <w:rPr>
          <w:rFonts w:ascii="Times New Roman"/>
          <w:b w:val="false"/>
          <w:i w:val="false"/>
          <w:color w:val="000000"/>
          <w:sz w:val="28"/>
        </w:rPr>
        <w:t>
      пайдаланылатын аспаптар мен қондырғылардың жұмыс принципін.</w:t>
      </w:r>
    </w:p>
    <w:bookmarkEnd w:id="915"/>
    <w:bookmarkStart w:name="z918" w:id="916"/>
    <w:p>
      <w:pPr>
        <w:spacing w:after="0"/>
        <w:ind w:left="0"/>
        <w:jc w:val="both"/>
      </w:pPr>
      <w:r>
        <w:rPr>
          <w:rFonts w:ascii="Times New Roman"/>
          <w:b w:val="false"/>
          <w:i w:val="false"/>
          <w:color w:val="000000"/>
          <w:sz w:val="28"/>
        </w:rPr>
        <w:t>
      117. Жұмыс үлгілері:</w:t>
      </w:r>
    </w:p>
    <w:bookmarkEnd w:id="916"/>
    <w:bookmarkStart w:name="z919" w:id="917"/>
    <w:p>
      <w:pPr>
        <w:spacing w:after="0"/>
        <w:ind w:left="0"/>
        <w:jc w:val="both"/>
      </w:pPr>
      <w:r>
        <w:rPr>
          <w:rFonts w:ascii="Times New Roman"/>
          <w:b w:val="false"/>
          <w:i w:val="false"/>
          <w:color w:val="000000"/>
          <w:sz w:val="28"/>
        </w:rPr>
        <w:t>
      1) жгуттар, пластиналар – арқаулары мен қабаттарының мөлшерін өлшеу;</w:t>
      </w:r>
    </w:p>
    <w:bookmarkEnd w:id="917"/>
    <w:bookmarkStart w:name="z920" w:id="918"/>
    <w:p>
      <w:pPr>
        <w:spacing w:after="0"/>
        <w:ind w:left="0"/>
        <w:jc w:val="both"/>
      </w:pPr>
      <w:r>
        <w:rPr>
          <w:rFonts w:ascii="Times New Roman"/>
          <w:b w:val="false"/>
          <w:i w:val="false"/>
          <w:color w:val="000000"/>
          <w:sz w:val="28"/>
        </w:rPr>
        <w:t>
      2) жгуттар – ең төменгі радиуске сынау;</w:t>
      </w:r>
    </w:p>
    <w:bookmarkEnd w:id="918"/>
    <w:bookmarkStart w:name="z921" w:id="919"/>
    <w:p>
      <w:pPr>
        <w:spacing w:after="0"/>
        <w:ind w:left="0"/>
        <w:jc w:val="both"/>
      </w:pPr>
      <w:r>
        <w:rPr>
          <w:rFonts w:ascii="Times New Roman"/>
          <w:b w:val="false"/>
          <w:i w:val="false"/>
          <w:color w:val="000000"/>
          <w:sz w:val="28"/>
        </w:rPr>
        <w:t>
      3) жгуттар, пластиналар – рұқсатты анықтау;</w:t>
      </w:r>
    </w:p>
    <w:bookmarkEnd w:id="919"/>
    <w:bookmarkStart w:name="z922" w:id="920"/>
    <w:p>
      <w:pPr>
        <w:spacing w:after="0"/>
        <w:ind w:left="0"/>
        <w:jc w:val="both"/>
      </w:pPr>
      <w:r>
        <w:rPr>
          <w:rFonts w:ascii="Times New Roman"/>
          <w:b w:val="false"/>
          <w:i w:val="false"/>
          <w:color w:val="000000"/>
          <w:sz w:val="28"/>
        </w:rPr>
        <w:t>
      4) пластиналар – ақау санын есептеу.</w:t>
      </w:r>
    </w:p>
    <w:bookmarkEnd w:id="920"/>
    <w:bookmarkStart w:name="z923" w:id="921"/>
    <w:p>
      <w:pPr>
        <w:spacing w:after="0"/>
        <w:ind w:left="0"/>
        <w:jc w:val="left"/>
      </w:pPr>
      <w:r>
        <w:rPr>
          <w:rFonts w:ascii="Times New Roman"/>
          <w:b/>
          <w:i w:val="false"/>
          <w:color w:val="000000"/>
        </w:rPr>
        <w:t xml:space="preserve"> 56-параграф. Оптикалық сипаттамаларды түсіруші, 3-разряд</w:t>
      </w:r>
    </w:p>
    <w:bookmarkEnd w:id="921"/>
    <w:bookmarkStart w:name="z924" w:id="922"/>
    <w:p>
      <w:pPr>
        <w:spacing w:after="0"/>
        <w:ind w:left="0"/>
        <w:jc w:val="both"/>
      </w:pPr>
      <w:r>
        <w:rPr>
          <w:rFonts w:ascii="Times New Roman"/>
          <w:b w:val="false"/>
          <w:i w:val="false"/>
          <w:color w:val="000000"/>
          <w:sz w:val="28"/>
        </w:rPr>
        <w:t>
      118. Жұмыс сипаттамасы:</w:t>
      </w:r>
    </w:p>
    <w:bookmarkEnd w:id="922"/>
    <w:bookmarkStart w:name="z925" w:id="923"/>
    <w:p>
      <w:pPr>
        <w:spacing w:after="0"/>
        <w:ind w:left="0"/>
        <w:jc w:val="both"/>
      </w:pPr>
      <w:r>
        <w:rPr>
          <w:rFonts w:ascii="Times New Roman"/>
          <w:b w:val="false"/>
          <w:i w:val="false"/>
          <w:color w:val="000000"/>
          <w:sz w:val="28"/>
        </w:rPr>
        <w:t>
      оптикалық сипаттамаларды алу және талшықты-оптикалық пластиналарды, жгуттар мен талшықтарды механикалық сынауды жүргізу;</w:t>
      </w:r>
    </w:p>
    <w:bookmarkEnd w:id="923"/>
    <w:bookmarkStart w:name="z926" w:id="924"/>
    <w:p>
      <w:pPr>
        <w:spacing w:after="0"/>
        <w:ind w:left="0"/>
        <w:jc w:val="both"/>
      </w:pPr>
      <w:r>
        <w:rPr>
          <w:rFonts w:ascii="Times New Roman"/>
          <w:b w:val="false"/>
          <w:i w:val="false"/>
          <w:color w:val="000000"/>
          <w:sz w:val="28"/>
        </w:rPr>
        <w:t>
      жұмыста пайдаланылатын аспаптар мен қондырғыларды баптау;</w:t>
      </w:r>
    </w:p>
    <w:bookmarkEnd w:id="924"/>
    <w:bookmarkStart w:name="z927" w:id="925"/>
    <w:p>
      <w:pPr>
        <w:spacing w:after="0"/>
        <w:ind w:left="0"/>
        <w:jc w:val="both"/>
      </w:pPr>
      <w:r>
        <w:rPr>
          <w:rFonts w:ascii="Times New Roman"/>
          <w:b w:val="false"/>
          <w:i w:val="false"/>
          <w:color w:val="000000"/>
          <w:sz w:val="28"/>
        </w:rPr>
        <w:t>
      өлшеу аумағын анықтау және оптикалық сипаттамаларды есептеу;</w:t>
      </w:r>
    </w:p>
    <w:bookmarkEnd w:id="925"/>
    <w:bookmarkStart w:name="z928" w:id="926"/>
    <w:p>
      <w:pPr>
        <w:spacing w:after="0"/>
        <w:ind w:left="0"/>
        <w:jc w:val="both"/>
      </w:pPr>
      <w:r>
        <w:rPr>
          <w:rFonts w:ascii="Times New Roman"/>
          <w:b w:val="false"/>
          <w:i w:val="false"/>
          <w:color w:val="000000"/>
          <w:sz w:val="28"/>
        </w:rPr>
        <w:t>
      окуляр – микрометрдің немесе объективті ауыстыру кезінде окуляр торшасының бөлу адымын анықтау;</w:t>
      </w:r>
    </w:p>
    <w:bookmarkEnd w:id="926"/>
    <w:bookmarkStart w:name="z929" w:id="927"/>
    <w:p>
      <w:pPr>
        <w:spacing w:after="0"/>
        <w:ind w:left="0"/>
        <w:jc w:val="both"/>
      </w:pPr>
      <w:r>
        <w:rPr>
          <w:rFonts w:ascii="Times New Roman"/>
          <w:b w:val="false"/>
          <w:i w:val="false"/>
          <w:color w:val="000000"/>
          <w:sz w:val="28"/>
        </w:rPr>
        <w:t>
      жоғары кернеулі қоректендіру көздерін ажырату.</w:t>
      </w:r>
    </w:p>
    <w:bookmarkEnd w:id="927"/>
    <w:bookmarkStart w:name="z930" w:id="928"/>
    <w:p>
      <w:pPr>
        <w:spacing w:after="0"/>
        <w:ind w:left="0"/>
        <w:jc w:val="both"/>
      </w:pPr>
      <w:r>
        <w:rPr>
          <w:rFonts w:ascii="Times New Roman"/>
          <w:b w:val="false"/>
          <w:i w:val="false"/>
          <w:color w:val="000000"/>
          <w:sz w:val="28"/>
        </w:rPr>
        <w:t>
      119. Білуге тиіс:</w:t>
      </w:r>
    </w:p>
    <w:bookmarkEnd w:id="928"/>
    <w:bookmarkStart w:name="z931" w:id="929"/>
    <w:p>
      <w:pPr>
        <w:spacing w:after="0"/>
        <w:ind w:left="0"/>
        <w:jc w:val="both"/>
      </w:pPr>
      <w:r>
        <w:rPr>
          <w:rFonts w:ascii="Times New Roman"/>
          <w:b w:val="false"/>
          <w:i w:val="false"/>
          <w:color w:val="000000"/>
          <w:sz w:val="28"/>
        </w:rPr>
        <w:t>
      электротехника, геометриялық оптика мен жарық өткізгіш оптика негіздерін;</w:t>
      </w:r>
    </w:p>
    <w:bookmarkEnd w:id="929"/>
    <w:bookmarkStart w:name="z932" w:id="930"/>
    <w:p>
      <w:pPr>
        <w:spacing w:after="0"/>
        <w:ind w:left="0"/>
        <w:jc w:val="both"/>
      </w:pPr>
      <w:r>
        <w:rPr>
          <w:rFonts w:ascii="Times New Roman"/>
          <w:b w:val="false"/>
          <w:i w:val="false"/>
          <w:color w:val="000000"/>
          <w:sz w:val="28"/>
        </w:rPr>
        <w:t>
      пайдаланылатын аспаптар мен қондырғылардың құрылым мен баптау қағидаларын.</w:t>
      </w:r>
    </w:p>
    <w:bookmarkEnd w:id="930"/>
    <w:bookmarkStart w:name="z933" w:id="931"/>
    <w:p>
      <w:pPr>
        <w:spacing w:after="0"/>
        <w:ind w:left="0"/>
        <w:jc w:val="both"/>
      </w:pPr>
      <w:r>
        <w:rPr>
          <w:rFonts w:ascii="Times New Roman"/>
          <w:b w:val="false"/>
          <w:i w:val="false"/>
          <w:color w:val="000000"/>
          <w:sz w:val="28"/>
        </w:rPr>
        <w:t>
      120. Жұмыс үлгілері:</w:t>
      </w:r>
    </w:p>
    <w:bookmarkEnd w:id="931"/>
    <w:bookmarkStart w:name="z934" w:id="932"/>
    <w:p>
      <w:pPr>
        <w:spacing w:after="0"/>
        <w:ind w:left="0"/>
        <w:jc w:val="both"/>
      </w:pPr>
      <w:r>
        <w:rPr>
          <w:rFonts w:ascii="Times New Roman"/>
          <w:b w:val="false"/>
          <w:i w:val="false"/>
          <w:color w:val="000000"/>
          <w:sz w:val="28"/>
        </w:rPr>
        <w:t>
      1) бір өзекті және көп өзекті талшықтар – беріктік шегін анықтау;</w:t>
      </w:r>
    </w:p>
    <w:bookmarkEnd w:id="932"/>
    <w:bookmarkStart w:name="z935" w:id="933"/>
    <w:p>
      <w:pPr>
        <w:spacing w:after="0"/>
        <w:ind w:left="0"/>
        <w:jc w:val="both"/>
      </w:pPr>
      <w:r>
        <w:rPr>
          <w:rFonts w:ascii="Times New Roman"/>
          <w:b w:val="false"/>
          <w:i w:val="false"/>
          <w:color w:val="000000"/>
          <w:sz w:val="28"/>
        </w:rPr>
        <w:t>
      2) жгуттар мен пластиналар – жалпы және спектральдік жарық өткізуін өлшеу;</w:t>
      </w:r>
    </w:p>
    <w:bookmarkEnd w:id="933"/>
    <w:bookmarkStart w:name="z936" w:id="934"/>
    <w:p>
      <w:pPr>
        <w:spacing w:after="0"/>
        <w:ind w:left="0"/>
        <w:jc w:val="both"/>
      </w:pPr>
      <w:r>
        <w:rPr>
          <w:rFonts w:ascii="Times New Roman"/>
          <w:b w:val="false"/>
          <w:i w:val="false"/>
          <w:color w:val="000000"/>
          <w:sz w:val="28"/>
        </w:rPr>
        <w:t>
      3) пластиналар – тік сызық суретінің бұзылуын өлшеу;</w:t>
      </w:r>
    </w:p>
    <w:bookmarkEnd w:id="934"/>
    <w:bookmarkStart w:name="z937" w:id="935"/>
    <w:p>
      <w:pPr>
        <w:spacing w:after="0"/>
        <w:ind w:left="0"/>
        <w:jc w:val="both"/>
      </w:pPr>
      <w:r>
        <w:rPr>
          <w:rFonts w:ascii="Times New Roman"/>
          <w:b w:val="false"/>
          <w:i w:val="false"/>
          <w:color w:val="000000"/>
          <w:sz w:val="28"/>
        </w:rPr>
        <w:t>
      4) пластиналар- тік сызық суретінің мөлшерін өлшеу.</w:t>
      </w:r>
    </w:p>
    <w:bookmarkEnd w:id="935"/>
    <w:bookmarkStart w:name="z938" w:id="936"/>
    <w:p>
      <w:pPr>
        <w:spacing w:after="0"/>
        <w:ind w:left="0"/>
        <w:jc w:val="left"/>
      </w:pPr>
      <w:r>
        <w:rPr>
          <w:rFonts w:ascii="Times New Roman"/>
          <w:b/>
          <w:i w:val="false"/>
          <w:color w:val="000000"/>
        </w:rPr>
        <w:t xml:space="preserve"> 57-параграф. Оптикалық сипаттамаларды түсіруші, 4-разряд</w:t>
      </w:r>
    </w:p>
    <w:bookmarkEnd w:id="936"/>
    <w:bookmarkStart w:name="z939" w:id="937"/>
    <w:p>
      <w:pPr>
        <w:spacing w:after="0"/>
        <w:ind w:left="0"/>
        <w:jc w:val="both"/>
      </w:pPr>
      <w:r>
        <w:rPr>
          <w:rFonts w:ascii="Times New Roman"/>
          <w:b w:val="false"/>
          <w:i w:val="false"/>
          <w:color w:val="000000"/>
          <w:sz w:val="28"/>
        </w:rPr>
        <w:t>
      121. Жұмыс сипаттамасы:</w:t>
      </w:r>
    </w:p>
    <w:bookmarkEnd w:id="937"/>
    <w:bookmarkStart w:name="z940" w:id="938"/>
    <w:p>
      <w:pPr>
        <w:spacing w:after="0"/>
        <w:ind w:left="0"/>
        <w:jc w:val="both"/>
      </w:pPr>
      <w:r>
        <w:rPr>
          <w:rFonts w:ascii="Times New Roman"/>
          <w:b w:val="false"/>
          <w:i w:val="false"/>
          <w:color w:val="000000"/>
          <w:sz w:val="28"/>
        </w:rPr>
        <w:t>
      пайдаланылатын аспаптар мен қондырғыларды талап етілетін режимдер бойынша баптай отырып оптикалық сипаттамаларын алу;</w:t>
      </w:r>
    </w:p>
    <w:bookmarkEnd w:id="938"/>
    <w:bookmarkStart w:name="z941" w:id="939"/>
    <w:p>
      <w:pPr>
        <w:spacing w:after="0"/>
        <w:ind w:left="0"/>
        <w:jc w:val="both"/>
      </w:pPr>
      <w:r>
        <w:rPr>
          <w:rFonts w:ascii="Times New Roman"/>
          <w:b w:val="false"/>
          <w:i w:val="false"/>
          <w:color w:val="000000"/>
          <w:sz w:val="28"/>
        </w:rPr>
        <w:t>
      бұйымдарды айлабұйымдарға орнату және тексеру;</w:t>
      </w:r>
    </w:p>
    <w:bookmarkEnd w:id="939"/>
    <w:bookmarkStart w:name="z942" w:id="940"/>
    <w:p>
      <w:pPr>
        <w:spacing w:after="0"/>
        <w:ind w:left="0"/>
        <w:jc w:val="both"/>
      </w:pPr>
      <w:r>
        <w:rPr>
          <w:rFonts w:ascii="Times New Roman"/>
          <w:b w:val="false"/>
          <w:i w:val="false"/>
          <w:color w:val="000000"/>
          <w:sz w:val="28"/>
        </w:rPr>
        <w:t>
      талшықты оптикалық пластиналардың ваккумді тығыздығы мен электр беріктігін анықтау;</w:t>
      </w:r>
    </w:p>
    <w:bookmarkEnd w:id="940"/>
    <w:bookmarkStart w:name="z943" w:id="941"/>
    <w:p>
      <w:pPr>
        <w:spacing w:after="0"/>
        <w:ind w:left="0"/>
        <w:jc w:val="both"/>
      </w:pPr>
      <w:r>
        <w:rPr>
          <w:rFonts w:ascii="Times New Roman"/>
          <w:b w:val="false"/>
          <w:i w:val="false"/>
          <w:color w:val="000000"/>
          <w:sz w:val="28"/>
        </w:rPr>
        <w:t>
      галийлі ағын іздеуіштің жекелеген бөлшектерін қарау, тазалау және ауыстыру;</w:t>
      </w:r>
    </w:p>
    <w:bookmarkEnd w:id="941"/>
    <w:bookmarkStart w:name="z944" w:id="942"/>
    <w:p>
      <w:pPr>
        <w:spacing w:after="0"/>
        <w:ind w:left="0"/>
        <w:jc w:val="both"/>
      </w:pPr>
      <w:r>
        <w:rPr>
          <w:rFonts w:ascii="Times New Roman"/>
          <w:b w:val="false"/>
          <w:i w:val="false"/>
          <w:color w:val="000000"/>
          <w:sz w:val="28"/>
        </w:rPr>
        <w:t>
      жарық дабылын фотопластинкаға жазу және шешу.</w:t>
      </w:r>
    </w:p>
    <w:bookmarkEnd w:id="942"/>
    <w:bookmarkStart w:name="z945" w:id="943"/>
    <w:p>
      <w:pPr>
        <w:spacing w:after="0"/>
        <w:ind w:left="0"/>
        <w:jc w:val="both"/>
      </w:pPr>
      <w:r>
        <w:rPr>
          <w:rFonts w:ascii="Times New Roman"/>
          <w:b w:val="false"/>
          <w:i w:val="false"/>
          <w:color w:val="000000"/>
          <w:sz w:val="28"/>
        </w:rPr>
        <w:t>
      122. Білуге тиіс:</w:t>
      </w:r>
    </w:p>
    <w:bookmarkEnd w:id="943"/>
    <w:bookmarkStart w:name="z946" w:id="944"/>
    <w:p>
      <w:pPr>
        <w:spacing w:after="0"/>
        <w:ind w:left="0"/>
        <w:jc w:val="both"/>
      </w:pPr>
      <w:r>
        <w:rPr>
          <w:rFonts w:ascii="Times New Roman"/>
          <w:b w:val="false"/>
          <w:i w:val="false"/>
          <w:color w:val="000000"/>
          <w:sz w:val="28"/>
        </w:rPr>
        <w:t>
      аспаптар мен қондырғылардың берілген дәлдігін тексеру, белгілеу және баптау тәсілдерін;</w:t>
      </w:r>
    </w:p>
    <w:bookmarkEnd w:id="944"/>
    <w:bookmarkStart w:name="z947" w:id="945"/>
    <w:p>
      <w:pPr>
        <w:spacing w:after="0"/>
        <w:ind w:left="0"/>
        <w:jc w:val="both"/>
      </w:pPr>
      <w:r>
        <w:rPr>
          <w:rFonts w:ascii="Times New Roman"/>
          <w:b w:val="false"/>
          <w:i w:val="false"/>
          <w:color w:val="000000"/>
          <w:sz w:val="28"/>
        </w:rPr>
        <w:t>
      бұйымдардың микроскоптың көмегімен суретке түсіру тәсілдерін;</w:t>
      </w:r>
    </w:p>
    <w:bookmarkEnd w:id="945"/>
    <w:bookmarkStart w:name="z948" w:id="946"/>
    <w:p>
      <w:pPr>
        <w:spacing w:after="0"/>
        <w:ind w:left="0"/>
        <w:jc w:val="both"/>
      </w:pPr>
      <w:r>
        <w:rPr>
          <w:rFonts w:ascii="Times New Roman"/>
          <w:b w:val="false"/>
          <w:i w:val="false"/>
          <w:color w:val="000000"/>
          <w:sz w:val="28"/>
        </w:rPr>
        <w:t>
      фотометрия негіздерін, пайдаланылатын аспаптар мен қондырғылардың принципті электр схемаларын.</w:t>
      </w:r>
    </w:p>
    <w:bookmarkEnd w:id="946"/>
    <w:bookmarkStart w:name="z949" w:id="947"/>
    <w:p>
      <w:pPr>
        <w:spacing w:after="0"/>
        <w:ind w:left="0"/>
        <w:jc w:val="both"/>
      </w:pPr>
      <w:r>
        <w:rPr>
          <w:rFonts w:ascii="Times New Roman"/>
          <w:b w:val="false"/>
          <w:i w:val="false"/>
          <w:color w:val="000000"/>
          <w:sz w:val="28"/>
        </w:rPr>
        <w:t>
      123. Жұмыс үлгілері:</w:t>
      </w:r>
    </w:p>
    <w:bookmarkEnd w:id="947"/>
    <w:bookmarkStart w:name="z950" w:id="948"/>
    <w:p>
      <w:pPr>
        <w:spacing w:after="0"/>
        <w:ind w:left="0"/>
        <w:jc w:val="both"/>
      </w:pPr>
      <w:r>
        <w:rPr>
          <w:rFonts w:ascii="Times New Roman"/>
          <w:b w:val="false"/>
          <w:i w:val="false"/>
          <w:color w:val="000000"/>
          <w:sz w:val="28"/>
        </w:rPr>
        <w:t>
      1) жгуттар мен пластинкалар – жарық өткізу индикатристерін және монохроматикалық ақ жарықтағы рұқсатын анықтау;</w:t>
      </w:r>
    </w:p>
    <w:bookmarkEnd w:id="948"/>
    <w:bookmarkStart w:name="z951" w:id="949"/>
    <w:p>
      <w:pPr>
        <w:spacing w:after="0"/>
        <w:ind w:left="0"/>
        <w:jc w:val="both"/>
      </w:pPr>
      <w:r>
        <w:rPr>
          <w:rFonts w:ascii="Times New Roman"/>
          <w:b w:val="false"/>
          <w:i w:val="false"/>
          <w:color w:val="000000"/>
          <w:sz w:val="28"/>
        </w:rPr>
        <w:t>
      2) пластиналар – жиілік-контраст сипаттамалары мен құрылымдық шуды анықтау.</w:t>
      </w:r>
    </w:p>
    <w:bookmarkEnd w:id="949"/>
    <w:bookmarkStart w:name="z952" w:id="950"/>
    <w:p>
      <w:pPr>
        <w:spacing w:after="0"/>
        <w:ind w:left="0"/>
        <w:jc w:val="left"/>
      </w:pPr>
      <w:r>
        <w:rPr>
          <w:rFonts w:ascii="Times New Roman"/>
          <w:b/>
          <w:i w:val="false"/>
          <w:color w:val="000000"/>
        </w:rPr>
        <w:t xml:space="preserve"> 58-параграф. Оптикалық шыны талшығын алу операторы, 2-разряд</w:t>
      </w:r>
    </w:p>
    <w:bookmarkEnd w:id="950"/>
    <w:bookmarkStart w:name="z953" w:id="951"/>
    <w:p>
      <w:pPr>
        <w:spacing w:after="0"/>
        <w:ind w:left="0"/>
        <w:jc w:val="both"/>
      </w:pPr>
      <w:r>
        <w:rPr>
          <w:rFonts w:ascii="Times New Roman"/>
          <w:b w:val="false"/>
          <w:i w:val="false"/>
          <w:color w:val="000000"/>
          <w:sz w:val="28"/>
        </w:rPr>
        <w:t>
      124. Жұмыс сипаттамасы:</w:t>
      </w:r>
    </w:p>
    <w:bookmarkEnd w:id="951"/>
    <w:bookmarkStart w:name="z954" w:id="952"/>
    <w:p>
      <w:pPr>
        <w:spacing w:after="0"/>
        <w:ind w:left="0"/>
        <w:jc w:val="both"/>
      </w:pPr>
      <w:r>
        <w:rPr>
          <w:rFonts w:ascii="Times New Roman"/>
          <w:b w:val="false"/>
          <w:i w:val="false"/>
          <w:color w:val="000000"/>
          <w:sz w:val="28"/>
        </w:rPr>
        <w:t>
      оптикалық шыны талшығын "УНП", "СПН" типі станоктарында алудың технологиялық процесін біліктілігі анағұрлым жоғары оператордың басшылығымен жүргізу;</w:t>
      </w:r>
    </w:p>
    <w:bookmarkEnd w:id="952"/>
    <w:bookmarkStart w:name="z955" w:id="953"/>
    <w:p>
      <w:pPr>
        <w:spacing w:after="0"/>
        <w:ind w:left="0"/>
        <w:jc w:val="both"/>
      </w:pPr>
      <w:r>
        <w:rPr>
          <w:rFonts w:ascii="Times New Roman"/>
          <w:b w:val="false"/>
          <w:i w:val="false"/>
          <w:color w:val="000000"/>
          <w:sz w:val="28"/>
        </w:rPr>
        <w:t>
      дозаторға дайындамаларды салу;</w:t>
      </w:r>
    </w:p>
    <w:bookmarkEnd w:id="953"/>
    <w:bookmarkStart w:name="z956" w:id="954"/>
    <w:p>
      <w:pPr>
        <w:spacing w:after="0"/>
        <w:ind w:left="0"/>
        <w:jc w:val="both"/>
      </w:pPr>
      <w:r>
        <w:rPr>
          <w:rFonts w:ascii="Times New Roman"/>
          <w:b w:val="false"/>
          <w:i w:val="false"/>
          <w:color w:val="000000"/>
          <w:sz w:val="28"/>
        </w:rPr>
        <w:t>
      жабдықтың жұмысын және аспаптардың көрсеткіштерін қадағалау;</w:t>
      </w:r>
    </w:p>
    <w:bookmarkEnd w:id="954"/>
    <w:bookmarkStart w:name="z957" w:id="955"/>
    <w:p>
      <w:pPr>
        <w:spacing w:after="0"/>
        <w:ind w:left="0"/>
        <w:jc w:val="both"/>
      </w:pPr>
      <w:r>
        <w:rPr>
          <w:rFonts w:ascii="Times New Roman"/>
          <w:b w:val="false"/>
          <w:i w:val="false"/>
          <w:color w:val="000000"/>
          <w:sz w:val="28"/>
        </w:rPr>
        <w:t>
      жгут дайындамаларын қажетті ұзындықпен кесу;</w:t>
      </w:r>
    </w:p>
    <w:bookmarkEnd w:id="955"/>
    <w:bookmarkStart w:name="z958" w:id="956"/>
    <w:p>
      <w:pPr>
        <w:spacing w:after="0"/>
        <w:ind w:left="0"/>
        <w:jc w:val="both"/>
      </w:pPr>
      <w:r>
        <w:rPr>
          <w:rFonts w:ascii="Times New Roman"/>
          <w:b w:val="false"/>
          <w:i w:val="false"/>
          <w:color w:val="000000"/>
          <w:sz w:val="28"/>
        </w:rPr>
        <w:t>
      шыны талшықты диаметрін микроскоппен бақылау;</w:t>
      </w:r>
    </w:p>
    <w:bookmarkEnd w:id="956"/>
    <w:bookmarkStart w:name="z959" w:id="957"/>
    <w:p>
      <w:pPr>
        <w:spacing w:after="0"/>
        <w:ind w:left="0"/>
        <w:jc w:val="both"/>
      </w:pPr>
      <w:r>
        <w:rPr>
          <w:rFonts w:ascii="Times New Roman"/>
          <w:b w:val="false"/>
          <w:i w:val="false"/>
          <w:color w:val="000000"/>
          <w:sz w:val="28"/>
        </w:rPr>
        <w:t>
      технологиялық журналда жазба жүргізу.</w:t>
      </w:r>
    </w:p>
    <w:bookmarkEnd w:id="957"/>
    <w:bookmarkStart w:name="z960" w:id="958"/>
    <w:p>
      <w:pPr>
        <w:spacing w:after="0"/>
        <w:ind w:left="0"/>
        <w:jc w:val="both"/>
      </w:pPr>
      <w:r>
        <w:rPr>
          <w:rFonts w:ascii="Times New Roman"/>
          <w:b w:val="false"/>
          <w:i w:val="false"/>
          <w:color w:val="000000"/>
          <w:sz w:val="28"/>
        </w:rPr>
        <w:t>
      125. Білуге тиіс:</w:t>
      </w:r>
    </w:p>
    <w:bookmarkEnd w:id="958"/>
    <w:bookmarkStart w:name="z961" w:id="959"/>
    <w:p>
      <w:pPr>
        <w:spacing w:after="0"/>
        <w:ind w:left="0"/>
        <w:jc w:val="both"/>
      </w:pPr>
      <w:r>
        <w:rPr>
          <w:rFonts w:ascii="Times New Roman"/>
          <w:b w:val="false"/>
          <w:i w:val="false"/>
          <w:color w:val="000000"/>
          <w:sz w:val="28"/>
        </w:rPr>
        <w:t>
      оптикалық шыны мен талшықтың элементарлық қасиеттерін;</w:t>
      </w:r>
    </w:p>
    <w:bookmarkEnd w:id="959"/>
    <w:bookmarkStart w:name="z962" w:id="960"/>
    <w:p>
      <w:pPr>
        <w:spacing w:after="0"/>
        <w:ind w:left="0"/>
        <w:jc w:val="both"/>
      </w:pPr>
      <w:r>
        <w:rPr>
          <w:rFonts w:ascii="Times New Roman"/>
          <w:b w:val="false"/>
          <w:i w:val="false"/>
          <w:color w:val="000000"/>
          <w:sz w:val="28"/>
        </w:rPr>
        <w:t>
      дайындама шыны маркаларын;</w:t>
      </w:r>
    </w:p>
    <w:bookmarkEnd w:id="960"/>
    <w:bookmarkStart w:name="z963" w:id="961"/>
    <w:p>
      <w:pPr>
        <w:spacing w:after="0"/>
        <w:ind w:left="0"/>
        <w:jc w:val="both"/>
      </w:pPr>
      <w:r>
        <w:rPr>
          <w:rFonts w:ascii="Times New Roman"/>
          <w:b w:val="false"/>
          <w:i w:val="false"/>
          <w:color w:val="000000"/>
          <w:sz w:val="28"/>
        </w:rPr>
        <w:t>
      қызмет көрсететін жабдықтың құрылымы мен жұмыс принципін;</w:t>
      </w:r>
    </w:p>
    <w:bookmarkEnd w:id="961"/>
    <w:bookmarkStart w:name="z964" w:id="962"/>
    <w:p>
      <w:pPr>
        <w:spacing w:after="0"/>
        <w:ind w:left="0"/>
        <w:jc w:val="both"/>
      </w:pPr>
      <w:r>
        <w:rPr>
          <w:rFonts w:ascii="Times New Roman"/>
          <w:b w:val="false"/>
          <w:i w:val="false"/>
          <w:color w:val="000000"/>
          <w:sz w:val="28"/>
        </w:rPr>
        <w:t>
      шыны талшықпен жұмыс істеу қағидаларын.</w:t>
      </w:r>
    </w:p>
    <w:bookmarkEnd w:id="962"/>
    <w:bookmarkStart w:name="z965" w:id="963"/>
    <w:p>
      <w:pPr>
        <w:spacing w:after="0"/>
        <w:ind w:left="0"/>
        <w:jc w:val="left"/>
      </w:pPr>
      <w:r>
        <w:rPr>
          <w:rFonts w:ascii="Times New Roman"/>
          <w:b/>
          <w:i w:val="false"/>
          <w:color w:val="000000"/>
        </w:rPr>
        <w:t xml:space="preserve"> 59-параграф. Оптикалық шыны талшығын алу операторы, 3-разряд</w:t>
      </w:r>
    </w:p>
    <w:bookmarkEnd w:id="963"/>
    <w:bookmarkStart w:name="z966" w:id="964"/>
    <w:p>
      <w:pPr>
        <w:spacing w:after="0"/>
        <w:ind w:left="0"/>
        <w:jc w:val="both"/>
      </w:pPr>
      <w:r>
        <w:rPr>
          <w:rFonts w:ascii="Times New Roman"/>
          <w:b w:val="false"/>
          <w:i w:val="false"/>
          <w:color w:val="000000"/>
          <w:sz w:val="28"/>
        </w:rPr>
        <w:t>
      126. Жұмыс сипаттамасы:</w:t>
      </w:r>
    </w:p>
    <w:bookmarkEnd w:id="964"/>
    <w:bookmarkStart w:name="z967" w:id="965"/>
    <w:p>
      <w:pPr>
        <w:spacing w:after="0"/>
        <w:ind w:left="0"/>
        <w:jc w:val="both"/>
      </w:pPr>
      <w:r>
        <w:rPr>
          <w:rFonts w:ascii="Times New Roman"/>
          <w:b w:val="false"/>
          <w:i w:val="false"/>
          <w:color w:val="000000"/>
          <w:sz w:val="28"/>
        </w:rPr>
        <w:t>
      оптикалық шыны талшығын "УНМ", "СПН" станоктарында немесе "КН", "ОС-108", "Н2Б" үлгісіндегі қондырғыларда алудың технологиялық процесін біліктілігі анағұрлым жоғары оператордың басшылығымен жүргізу;</w:t>
      </w:r>
    </w:p>
    <w:bookmarkEnd w:id="965"/>
    <w:bookmarkStart w:name="z968" w:id="966"/>
    <w:p>
      <w:pPr>
        <w:spacing w:after="0"/>
        <w:ind w:left="0"/>
        <w:jc w:val="both"/>
      </w:pPr>
      <w:r>
        <w:rPr>
          <w:rFonts w:ascii="Times New Roman"/>
          <w:b w:val="false"/>
          <w:i w:val="false"/>
          <w:color w:val="000000"/>
          <w:sz w:val="28"/>
        </w:rPr>
        <w:t>
      балқыту ыдыстарының оптикалық шынымен толтырылуын және оның балқуын қадағалау;</w:t>
      </w:r>
    </w:p>
    <w:bookmarkEnd w:id="966"/>
    <w:bookmarkStart w:name="z969" w:id="967"/>
    <w:p>
      <w:pPr>
        <w:spacing w:after="0"/>
        <w:ind w:left="0"/>
        <w:jc w:val="both"/>
      </w:pPr>
      <w:r>
        <w:rPr>
          <w:rFonts w:ascii="Times New Roman"/>
          <w:b w:val="false"/>
          <w:i w:val="false"/>
          <w:color w:val="000000"/>
          <w:sz w:val="28"/>
        </w:rPr>
        <w:t>
      шыны балқыту пешін жөндеуден кейін немесе жаңа балқыту ыдысы орнатылғаннан кейін берілген температура режиміне шығару;</w:t>
      </w:r>
    </w:p>
    <w:bookmarkEnd w:id="967"/>
    <w:bookmarkStart w:name="z970" w:id="968"/>
    <w:p>
      <w:pPr>
        <w:spacing w:after="0"/>
        <w:ind w:left="0"/>
        <w:jc w:val="both"/>
      </w:pPr>
      <w:r>
        <w:rPr>
          <w:rFonts w:ascii="Times New Roman"/>
          <w:b w:val="false"/>
          <w:i w:val="false"/>
          <w:color w:val="000000"/>
          <w:sz w:val="28"/>
        </w:rPr>
        <w:t>
      талшықты геометриялық мөлшерін есептеу;</w:t>
      </w:r>
    </w:p>
    <w:bookmarkEnd w:id="968"/>
    <w:bookmarkStart w:name="z971" w:id="969"/>
    <w:p>
      <w:pPr>
        <w:spacing w:after="0"/>
        <w:ind w:left="0"/>
        <w:jc w:val="both"/>
      </w:pPr>
      <w:r>
        <w:rPr>
          <w:rFonts w:ascii="Times New Roman"/>
          <w:b w:val="false"/>
          <w:i w:val="false"/>
          <w:color w:val="000000"/>
          <w:sz w:val="28"/>
        </w:rPr>
        <w:t>
      қондырғының жұмыс режимін реттеу;</w:t>
      </w:r>
    </w:p>
    <w:bookmarkEnd w:id="969"/>
    <w:bookmarkStart w:name="z972" w:id="970"/>
    <w:p>
      <w:pPr>
        <w:spacing w:after="0"/>
        <w:ind w:left="0"/>
        <w:jc w:val="both"/>
      </w:pPr>
      <w:r>
        <w:rPr>
          <w:rFonts w:ascii="Times New Roman"/>
          <w:b w:val="false"/>
          <w:i w:val="false"/>
          <w:color w:val="000000"/>
          <w:sz w:val="28"/>
        </w:rPr>
        <w:t>
      жабдық жұмысын бір технологиялық режимнен екіншісіне ауыстыру.</w:t>
      </w:r>
    </w:p>
    <w:bookmarkEnd w:id="970"/>
    <w:bookmarkStart w:name="z973" w:id="971"/>
    <w:p>
      <w:pPr>
        <w:spacing w:after="0"/>
        <w:ind w:left="0"/>
        <w:jc w:val="both"/>
      </w:pPr>
      <w:r>
        <w:rPr>
          <w:rFonts w:ascii="Times New Roman"/>
          <w:b w:val="false"/>
          <w:i w:val="false"/>
          <w:color w:val="000000"/>
          <w:sz w:val="28"/>
        </w:rPr>
        <w:t>
      127. Білуге тиіс:</w:t>
      </w:r>
    </w:p>
    <w:bookmarkEnd w:id="971"/>
    <w:bookmarkStart w:name="z974" w:id="972"/>
    <w:p>
      <w:pPr>
        <w:spacing w:after="0"/>
        <w:ind w:left="0"/>
        <w:jc w:val="both"/>
      </w:pPr>
      <w:r>
        <w:rPr>
          <w:rFonts w:ascii="Times New Roman"/>
          <w:b w:val="false"/>
          <w:i w:val="false"/>
          <w:color w:val="000000"/>
          <w:sz w:val="28"/>
        </w:rPr>
        <w:t xml:space="preserve">
      оптикалық шыны мен талшықтың негізгі қасиеттерін; </w:t>
      </w:r>
    </w:p>
    <w:bookmarkEnd w:id="972"/>
    <w:bookmarkStart w:name="z975" w:id="973"/>
    <w:p>
      <w:pPr>
        <w:spacing w:after="0"/>
        <w:ind w:left="0"/>
        <w:jc w:val="both"/>
      </w:pPr>
      <w:r>
        <w:rPr>
          <w:rFonts w:ascii="Times New Roman"/>
          <w:b w:val="false"/>
          <w:i w:val="false"/>
          <w:color w:val="000000"/>
          <w:sz w:val="28"/>
        </w:rPr>
        <w:t>
      микроскоптың құрылымын және баптау қағидаларын;</w:t>
      </w:r>
    </w:p>
    <w:bookmarkEnd w:id="973"/>
    <w:bookmarkStart w:name="z976" w:id="974"/>
    <w:p>
      <w:pPr>
        <w:spacing w:after="0"/>
        <w:ind w:left="0"/>
        <w:jc w:val="both"/>
      </w:pPr>
      <w:r>
        <w:rPr>
          <w:rFonts w:ascii="Times New Roman"/>
          <w:b w:val="false"/>
          <w:i w:val="false"/>
          <w:color w:val="000000"/>
          <w:sz w:val="28"/>
        </w:rPr>
        <w:t>
      жабдықты бір технологиялық режимнен екіншісіне ауыстыру қағидаларын;</w:t>
      </w:r>
    </w:p>
    <w:bookmarkEnd w:id="974"/>
    <w:bookmarkStart w:name="z977" w:id="975"/>
    <w:p>
      <w:pPr>
        <w:spacing w:after="0"/>
        <w:ind w:left="0"/>
        <w:jc w:val="both"/>
      </w:pPr>
      <w:r>
        <w:rPr>
          <w:rFonts w:ascii="Times New Roman"/>
          <w:b w:val="false"/>
          <w:i w:val="false"/>
          <w:color w:val="000000"/>
          <w:sz w:val="28"/>
        </w:rPr>
        <w:t>
      шыны балқыту пешін жөндеуден кейін берілген температура режиміне шығару қағидаларын;</w:t>
      </w:r>
    </w:p>
    <w:bookmarkEnd w:id="975"/>
    <w:bookmarkStart w:name="z978" w:id="976"/>
    <w:p>
      <w:pPr>
        <w:spacing w:after="0"/>
        <w:ind w:left="0"/>
        <w:jc w:val="both"/>
      </w:pPr>
      <w:r>
        <w:rPr>
          <w:rFonts w:ascii="Times New Roman"/>
          <w:b w:val="false"/>
          <w:i w:val="false"/>
          <w:color w:val="000000"/>
          <w:sz w:val="28"/>
        </w:rPr>
        <w:t>
      талшықты геометриялық мөлшерін есептеу әдістемесін;</w:t>
      </w:r>
    </w:p>
    <w:bookmarkEnd w:id="976"/>
    <w:bookmarkStart w:name="z979" w:id="977"/>
    <w:p>
      <w:pPr>
        <w:spacing w:after="0"/>
        <w:ind w:left="0"/>
        <w:jc w:val="both"/>
      </w:pPr>
      <w:r>
        <w:rPr>
          <w:rFonts w:ascii="Times New Roman"/>
          <w:b w:val="false"/>
          <w:i w:val="false"/>
          <w:color w:val="000000"/>
          <w:sz w:val="28"/>
        </w:rPr>
        <w:t>
      майлауыш сұйықтардың қасиеттері мен нысанын;</w:t>
      </w:r>
    </w:p>
    <w:bookmarkEnd w:id="977"/>
    <w:bookmarkStart w:name="z980" w:id="978"/>
    <w:p>
      <w:pPr>
        <w:spacing w:after="0"/>
        <w:ind w:left="0"/>
        <w:jc w:val="both"/>
      </w:pPr>
      <w:r>
        <w:rPr>
          <w:rFonts w:ascii="Times New Roman"/>
          <w:b w:val="false"/>
          <w:i w:val="false"/>
          <w:color w:val="000000"/>
          <w:sz w:val="28"/>
        </w:rPr>
        <w:t>
      шыны балқыту ыдыстарының құрылымын.</w:t>
      </w:r>
    </w:p>
    <w:bookmarkEnd w:id="978"/>
    <w:bookmarkStart w:name="z981" w:id="979"/>
    <w:p>
      <w:pPr>
        <w:spacing w:after="0"/>
        <w:ind w:left="0"/>
        <w:jc w:val="left"/>
      </w:pPr>
      <w:r>
        <w:rPr>
          <w:rFonts w:ascii="Times New Roman"/>
          <w:b/>
          <w:i w:val="false"/>
          <w:color w:val="000000"/>
        </w:rPr>
        <w:t xml:space="preserve"> 60-параграф. Оптикалық шыны талшығын алу операторы, 4-разряд</w:t>
      </w:r>
    </w:p>
    <w:bookmarkEnd w:id="979"/>
    <w:bookmarkStart w:name="z982" w:id="980"/>
    <w:p>
      <w:pPr>
        <w:spacing w:after="0"/>
        <w:ind w:left="0"/>
        <w:jc w:val="both"/>
      </w:pPr>
      <w:r>
        <w:rPr>
          <w:rFonts w:ascii="Times New Roman"/>
          <w:b w:val="false"/>
          <w:i w:val="false"/>
          <w:color w:val="000000"/>
          <w:sz w:val="28"/>
        </w:rPr>
        <w:t>
      128. Жұмыс сипаттамасы:</w:t>
      </w:r>
    </w:p>
    <w:bookmarkEnd w:id="980"/>
    <w:bookmarkStart w:name="z983" w:id="981"/>
    <w:p>
      <w:pPr>
        <w:spacing w:after="0"/>
        <w:ind w:left="0"/>
        <w:jc w:val="both"/>
      </w:pPr>
      <w:r>
        <w:rPr>
          <w:rFonts w:ascii="Times New Roman"/>
          <w:b w:val="false"/>
          <w:i w:val="false"/>
          <w:color w:val="000000"/>
          <w:sz w:val="28"/>
        </w:rPr>
        <w:t>
      оптикалық шыны талшығын "УНМ", "СПН" станоктарында немесе "КН", "ОС-108" үлгісіндегі қондырғылар мен жіптаратқышы бар басқа да ұқсас қондырғыларда алудың технологиялық процесін жүргізу;</w:t>
      </w:r>
    </w:p>
    <w:bookmarkEnd w:id="981"/>
    <w:bookmarkStart w:name="z984" w:id="982"/>
    <w:p>
      <w:pPr>
        <w:spacing w:after="0"/>
        <w:ind w:left="0"/>
        <w:jc w:val="both"/>
      </w:pPr>
      <w:r>
        <w:rPr>
          <w:rFonts w:ascii="Times New Roman"/>
          <w:b w:val="false"/>
          <w:i w:val="false"/>
          <w:color w:val="000000"/>
          <w:sz w:val="28"/>
        </w:rPr>
        <w:t>
      бобинаны орнату және баптау;</w:t>
      </w:r>
    </w:p>
    <w:bookmarkEnd w:id="982"/>
    <w:bookmarkStart w:name="z985" w:id="983"/>
    <w:p>
      <w:pPr>
        <w:spacing w:after="0"/>
        <w:ind w:left="0"/>
        <w:jc w:val="both"/>
      </w:pPr>
      <w:r>
        <w:rPr>
          <w:rFonts w:ascii="Times New Roman"/>
          <w:b w:val="false"/>
          <w:i w:val="false"/>
          <w:color w:val="000000"/>
          <w:sz w:val="28"/>
        </w:rPr>
        <w:t>
      жіптің орналасуын және тартылуын реттеу;</w:t>
      </w:r>
    </w:p>
    <w:bookmarkEnd w:id="983"/>
    <w:bookmarkStart w:name="z986" w:id="984"/>
    <w:p>
      <w:pPr>
        <w:spacing w:after="0"/>
        <w:ind w:left="0"/>
        <w:jc w:val="both"/>
      </w:pPr>
      <w:r>
        <w:rPr>
          <w:rFonts w:ascii="Times New Roman"/>
          <w:b w:val="false"/>
          <w:i w:val="false"/>
          <w:color w:val="000000"/>
          <w:sz w:val="28"/>
        </w:rPr>
        <w:t>
      штабик – трубка жиынтығындағы оптикалық шыны талшықты жасау;</w:t>
      </w:r>
    </w:p>
    <w:bookmarkEnd w:id="984"/>
    <w:bookmarkStart w:name="z987" w:id="985"/>
    <w:p>
      <w:pPr>
        <w:spacing w:after="0"/>
        <w:ind w:left="0"/>
        <w:jc w:val="both"/>
      </w:pPr>
      <w:r>
        <w:rPr>
          <w:rFonts w:ascii="Times New Roman"/>
          <w:b w:val="false"/>
          <w:i w:val="false"/>
          <w:color w:val="000000"/>
          <w:sz w:val="28"/>
        </w:rPr>
        <w:t>
      пешке және тарту механизміне қатысты жиынтықты орнату, тексеру және оны бекіту.</w:t>
      </w:r>
    </w:p>
    <w:bookmarkEnd w:id="985"/>
    <w:bookmarkStart w:name="z988" w:id="986"/>
    <w:p>
      <w:pPr>
        <w:spacing w:after="0"/>
        <w:ind w:left="0"/>
        <w:jc w:val="both"/>
      </w:pPr>
      <w:r>
        <w:rPr>
          <w:rFonts w:ascii="Times New Roman"/>
          <w:b w:val="false"/>
          <w:i w:val="false"/>
          <w:color w:val="000000"/>
          <w:sz w:val="28"/>
        </w:rPr>
        <w:t>
      129. Білуге тиіс:</w:t>
      </w:r>
    </w:p>
    <w:bookmarkEnd w:id="986"/>
    <w:bookmarkStart w:name="z989" w:id="987"/>
    <w:p>
      <w:pPr>
        <w:spacing w:after="0"/>
        <w:ind w:left="0"/>
        <w:jc w:val="both"/>
      </w:pPr>
      <w:r>
        <w:rPr>
          <w:rFonts w:ascii="Times New Roman"/>
          <w:b w:val="false"/>
          <w:i w:val="false"/>
          <w:color w:val="000000"/>
          <w:sz w:val="28"/>
        </w:rPr>
        <w:t>
      оптикалық шыны талшығын алудың әртүрлі тәсілдерін;</w:t>
      </w:r>
    </w:p>
    <w:bookmarkEnd w:id="987"/>
    <w:bookmarkStart w:name="z990" w:id="988"/>
    <w:p>
      <w:pPr>
        <w:spacing w:after="0"/>
        <w:ind w:left="0"/>
        <w:jc w:val="both"/>
      </w:pPr>
      <w:r>
        <w:rPr>
          <w:rFonts w:ascii="Times New Roman"/>
          <w:b w:val="false"/>
          <w:i w:val="false"/>
          <w:color w:val="000000"/>
          <w:sz w:val="28"/>
        </w:rPr>
        <w:t>
      технологиялық режимдердің шығарылатын талшықтың сапасына әсерін;</w:t>
      </w:r>
    </w:p>
    <w:bookmarkEnd w:id="988"/>
    <w:bookmarkStart w:name="z991" w:id="989"/>
    <w:p>
      <w:pPr>
        <w:spacing w:after="0"/>
        <w:ind w:left="0"/>
        <w:jc w:val="both"/>
      </w:pPr>
      <w:r>
        <w:rPr>
          <w:rFonts w:ascii="Times New Roman"/>
          <w:b w:val="false"/>
          <w:i w:val="false"/>
          <w:color w:val="000000"/>
          <w:sz w:val="28"/>
        </w:rPr>
        <w:t>
      қызмет көрсететін жабдықтың кинематикалық схемасын;</w:t>
      </w:r>
    </w:p>
    <w:bookmarkEnd w:id="989"/>
    <w:bookmarkStart w:name="z992" w:id="990"/>
    <w:p>
      <w:pPr>
        <w:spacing w:after="0"/>
        <w:ind w:left="0"/>
        <w:jc w:val="both"/>
      </w:pPr>
      <w:r>
        <w:rPr>
          <w:rFonts w:ascii="Times New Roman"/>
          <w:b w:val="false"/>
          <w:i w:val="false"/>
          <w:color w:val="000000"/>
          <w:sz w:val="28"/>
        </w:rPr>
        <w:t>
      шыны массасын ыдыстардағы деңгейін автоматты ұстап тұру принципін;</w:t>
      </w:r>
    </w:p>
    <w:bookmarkEnd w:id="990"/>
    <w:bookmarkStart w:name="z993" w:id="991"/>
    <w:p>
      <w:pPr>
        <w:spacing w:after="0"/>
        <w:ind w:left="0"/>
        <w:jc w:val="both"/>
      </w:pPr>
      <w:r>
        <w:rPr>
          <w:rFonts w:ascii="Times New Roman"/>
          <w:b w:val="false"/>
          <w:i w:val="false"/>
          <w:color w:val="000000"/>
          <w:sz w:val="28"/>
        </w:rPr>
        <w:t>
      жіптің оралуын жою тәсілдерін;</w:t>
      </w:r>
    </w:p>
    <w:bookmarkEnd w:id="991"/>
    <w:bookmarkStart w:name="z994" w:id="992"/>
    <w:p>
      <w:pPr>
        <w:spacing w:after="0"/>
        <w:ind w:left="0"/>
        <w:jc w:val="both"/>
      </w:pPr>
      <w:r>
        <w:rPr>
          <w:rFonts w:ascii="Times New Roman"/>
          <w:b w:val="false"/>
          <w:i w:val="false"/>
          <w:color w:val="000000"/>
          <w:sz w:val="28"/>
        </w:rPr>
        <w:t>
      шыны балқыту ыдыстарын дайындауға кететін материалдардың қасиеттерін.</w:t>
      </w:r>
    </w:p>
    <w:bookmarkEnd w:id="992"/>
    <w:bookmarkStart w:name="z995" w:id="993"/>
    <w:p>
      <w:pPr>
        <w:spacing w:after="0"/>
        <w:ind w:left="0"/>
        <w:jc w:val="left"/>
      </w:pPr>
      <w:r>
        <w:rPr>
          <w:rFonts w:ascii="Times New Roman"/>
          <w:b/>
          <w:i w:val="false"/>
          <w:color w:val="000000"/>
        </w:rPr>
        <w:t xml:space="preserve"> 61-параграф. Оптикалық шыны талшығын алу операторы, 5-разряд</w:t>
      </w:r>
    </w:p>
    <w:bookmarkEnd w:id="993"/>
    <w:bookmarkStart w:name="z996" w:id="994"/>
    <w:p>
      <w:pPr>
        <w:spacing w:after="0"/>
        <w:ind w:left="0"/>
        <w:jc w:val="both"/>
      </w:pPr>
      <w:r>
        <w:rPr>
          <w:rFonts w:ascii="Times New Roman"/>
          <w:b w:val="false"/>
          <w:i w:val="false"/>
          <w:color w:val="000000"/>
          <w:sz w:val="28"/>
        </w:rPr>
        <w:t>
      130. Жұмыс сипаттамасы:</w:t>
      </w:r>
    </w:p>
    <w:bookmarkEnd w:id="994"/>
    <w:bookmarkStart w:name="z997" w:id="995"/>
    <w:p>
      <w:pPr>
        <w:spacing w:after="0"/>
        <w:ind w:left="0"/>
        <w:jc w:val="both"/>
      </w:pPr>
      <w:r>
        <w:rPr>
          <w:rFonts w:ascii="Times New Roman"/>
          <w:b w:val="false"/>
          <w:i w:val="false"/>
          <w:color w:val="000000"/>
          <w:sz w:val="28"/>
        </w:rPr>
        <w:t>
      оптикалық шыны талшығын "УНМ", "СПН" станоктарында немесе "НГЖ-3", "СТ-45" үлгісіндегі қондырғылар мен автоматы басқарылатын өзге де ұқсас қондырғыларда алудың технологиялық процесін жүргізу;</w:t>
      </w:r>
    </w:p>
    <w:bookmarkEnd w:id="995"/>
    <w:bookmarkStart w:name="z998" w:id="996"/>
    <w:p>
      <w:pPr>
        <w:spacing w:after="0"/>
        <w:ind w:left="0"/>
        <w:jc w:val="both"/>
      </w:pPr>
      <w:r>
        <w:rPr>
          <w:rFonts w:ascii="Times New Roman"/>
          <w:b w:val="false"/>
          <w:i w:val="false"/>
          <w:color w:val="000000"/>
          <w:sz w:val="28"/>
        </w:rPr>
        <w:t>
      шыны талшығын таспаларын талшықты орау жүйелілігін қатаң қамтамасыз ете отырып алу және өзгерткіштерді орау;</w:t>
      </w:r>
    </w:p>
    <w:bookmarkEnd w:id="996"/>
    <w:bookmarkStart w:name="z999" w:id="997"/>
    <w:p>
      <w:pPr>
        <w:spacing w:after="0"/>
        <w:ind w:left="0"/>
        <w:jc w:val="both"/>
      </w:pPr>
      <w:r>
        <w:rPr>
          <w:rFonts w:ascii="Times New Roman"/>
          <w:b w:val="false"/>
          <w:i w:val="false"/>
          <w:color w:val="000000"/>
          <w:sz w:val="28"/>
        </w:rPr>
        <w:t>
      таспалар мен өзгерткіштерді желімдеу және кесу;</w:t>
      </w:r>
    </w:p>
    <w:bookmarkEnd w:id="997"/>
    <w:bookmarkStart w:name="z1000" w:id="998"/>
    <w:p>
      <w:pPr>
        <w:spacing w:after="0"/>
        <w:ind w:left="0"/>
        <w:jc w:val="both"/>
      </w:pPr>
      <w:r>
        <w:rPr>
          <w:rFonts w:ascii="Times New Roman"/>
          <w:b w:val="false"/>
          <w:i w:val="false"/>
          <w:color w:val="000000"/>
          <w:sz w:val="28"/>
        </w:rPr>
        <w:t>
      белгіленген технологиялық режим нормаларынан ауытқушылықтардың алдын алу және оның себептерін жою;</w:t>
      </w:r>
    </w:p>
    <w:bookmarkEnd w:id="998"/>
    <w:bookmarkStart w:name="z1001" w:id="999"/>
    <w:p>
      <w:pPr>
        <w:spacing w:after="0"/>
        <w:ind w:left="0"/>
        <w:jc w:val="both"/>
      </w:pPr>
      <w:r>
        <w:rPr>
          <w:rFonts w:ascii="Times New Roman"/>
          <w:b w:val="false"/>
          <w:i w:val="false"/>
          <w:color w:val="000000"/>
          <w:sz w:val="28"/>
        </w:rPr>
        <w:t>
      өндірістік журналға жазба жүргізу.</w:t>
      </w:r>
    </w:p>
    <w:bookmarkEnd w:id="999"/>
    <w:bookmarkStart w:name="z1002" w:id="1000"/>
    <w:p>
      <w:pPr>
        <w:spacing w:after="0"/>
        <w:ind w:left="0"/>
        <w:jc w:val="both"/>
      </w:pPr>
      <w:r>
        <w:rPr>
          <w:rFonts w:ascii="Times New Roman"/>
          <w:b w:val="false"/>
          <w:i w:val="false"/>
          <w:color w:val="000000"/>
          <w:sz w:val="28"/>
        </w:rPr>
        <w:t>
      131. Білуге тиіс:</w:t>
      </w:r>
    </w:p>
    <w:bookmarkEnd w:id="1000"/>
    <w:bookmarkStart w:name="z1003" w:id="1001"/>
    <w:p>
      <w:pPr>
        <w:spacing w:after="0"/>
        <w:ind w:left="0"/>
        <w:jc w:val="both"/>
      </w:pPr>
      <w:r>
        <w:rPr>
          <w:rFonts w:ascii="Times New Roman"/>
          <w:b w:val="false"/>
          <w:i w:val="false"/>
          <w:color w:val="000000"/>
          <w:sz w:val="28"/>
        </w:rPr>
        <w:t>
      электротехника негіздерін;</w:t>
      </w:r>
    </w:p>
    <w:bookmarkEnd w:id="1001"/>
    <w:bookmarkStart w:name="z1004" w:id="1002"/>
    <w:p>
      <w:pPr>
        <w:spacing w:after="0"/>
        <w:ind w:left="0"/>
        <w:jc w:val="both"/>
      </w:pPr>
      <w:r>
        <w:rPr>
          <w:rFonts w:ascii="Times New Roman"/>
          <w:b w:val="false"/>
          <w:i w:val="false"/>
          <w:color w:val="000000"/>
          <w:sz w:val="28"/>
        </w:rPr>
        <w:t>
      автомататты басқарылатын аспаптардың жұмыс принциптерін;</w:t>
      </w:r>
    </w:p>
    <w:bookmarkEnd w:id="1002"/>
    <w:bookmarkStart w:name="z1005" w:id="1003"/>
    <w:p>
      <w:pPr>
        <w:spacing w:after="0"/>
        <w:ind w:left="0"/>
        <w:jc w:val="both"/>
      </w:pPr>
      <w:r>
        <w:rPr>
          <w:rFonts w:ascii="Times New Roman"/>
          <w:b w:val="false"/>
          <w:i w:val="false"/>
          <w:color w:val="000000"/>
          <w:sz w:val="28"/>
        </w:rPr>
        <w:t>
      жабдықтың тораптары мен механизмдерінің әрқайсысының нысаны мен өзара байланысын;</w:t>
      </w:r>
    </w:p>
    <w:bookmarkEnd w:id="1003"/>
    <w:bookmarkStart w:name="z1006" w:id="1004"/>
    <w:p>
      <w:pPr>
        <w:spacing w:after="0"/>
        <w:ind w:left="0"/>
        <w:jc w:val="both"/>
      </w:pPr>
      <w:r>
        <w:rPr>
          <w:rFonts w:ascii="Times New Roman"/>
          <w:b w:val="false"/>
          <w:i w:val="false"/>
          <w:color w:val="000000"/>
          <w:sz w:val="28"/>
        </w:rPr>
        <w:t>
      жабдықтың механикалық бөлігін реттеу және баптау қағидаларын.</w:t>
      </w:r>
    </w:p>
    <w:bookmarkEnd w:id="1004"/>
    <w:bookmarkStart w:name="z1007" w:id="1005"/>
    <w:p>
      <w:pPr>
        <w:spacing w:after="0"/>
        <w:ind w:left="0"/>
        <w:jc w:val="left"/>
      </w:pPr>
      <w:r>
        <w:rPr>
          <w:rFonts w:ascii="Times New Roman"/>
          <w:b/>
          <w:i w:val="false"/>
          <w:color w:val="000000"/>
        </w:rPr>
        <w:t xml:space="preserve"> 62-параграф. Орнатушы, 2-разряд</w:t>
      </w:r>
    </w:p>
    <w:bookmarkEnd w:id="1005"/>
    <w:bookmarkStart w:name="z1008" w:id="1006"/>
    <w:p>
      <w:pPr>
        <w:spacing w:after="0"/>
        <w:ind w:left="0"/>
        <w:jc w:val="both"/>
      </w:pPr>
      <w:r>
        <w:rPr>
          <w:rFonts w:ascii="Times New Roman"/>
          <w:b w:val="false"/>
          <w:i w:val="false"/>
          <w:color w:val="000000"/>
          <w:sz w:val="28"/>
        </w:rPr>
        <w:t>
      132. Жұмыс сипаттамасы;</w:t>
      </w:r>
    </w:p>
    <w:bookmarkEnd w:id="1006"/>
    <w:bookmarkStart w:name="z1009" w:id="1007"/>
    <w:p>
      <w:pPr>
        <w:spacing w:after="0"/>
        <w:ind w:left="0"/>
        <w:jc w:val="both"/>
      </w:pPr>
      <w:r>
        <w:rPr>
          <w:rFonts w:ascii="Times New Roman"/>
          <w:b w:val="false"/>
          <w:i w:val="false"/>
          <w:color w:val="000000"/>
          <w:sz w:val="28"/>
        </w:rPr>
        <w:t>
      шпульды, бобиналарды жібекпен штапельді агрегат шпулярнигіне жұмыс нұсқаулығына сәйкес орнату;</w:t>
      </w:r>
    </w:p>
    <w:bookmarkEnd w:id="1007"/>
    <w:bookmarkStart w:name="z1010" w:id="1008"/>
    <w:p>
      <w:pPr>
        <w:spacing w:after="0"/>
        <w:ind w:left="0"/>
        <w:jc w:val="both"/>
      </w:pPr>
      <w:r>
        <w:rPr>
          <w:rFonts w:ascii="Times New Roman"/>
          <w:b w:val="false"/>
          <w:i w:val="false"/>
          <w:color w:val="000000"/>
          <w:sz w:val="28"/>
        </w:rPr>
        <w:t>
      жекелеген жіптерді жгутқа біріктіру;</w:t>
      </w:r>
    </w:p>
    <w:bookmarkEnd w:id="1008"/>
    <w:bookmarkStart w:name="z1011" w:id="1009"/>
    <w:p>
      <w:pPr>
        <w:spacing w:after="0"/>
        <w:ind w:left="0"/>
        <w:jc w:val="both"/>
      </w:pPr>
      <w:r>
        <w:rPr>
          <w:rFonts w:ascii="Times New Roman"/>
          <w:b w:val="false"/>
          <w:i w:val="false"/>
          <w:color w:val="000000"/>
          <w:sz w:val="28"/>
        </w:rPr>
        <w:t>
      жіптің үзіктерін, орама қимасын жою;</w:t>
      </w:r>
    </w:p>
    <w:bookmarkEnd w:id="1009"/>
    <w:bookmarkStart w:name="z1012" w:id="1010"/>
    <w:p>
      <w:pPr>
        <w:spacing w:after="0"/>
        <w:ind w:left="0"/>
        <w:jc w:val="both"/>
      </w:pPr>
      <w:r>
        <w:rPr>
          <w:rFonts w:ascii="Times New Roman"/>
          <w:b w:val="false"/>
          <w:i w:val="false"/>
          <w:color w:val="000000"/>
          <w:sz w:val="28"/>
        </w:rPr>
        <w:t>
      жібекті шпулярникке жеткізу, жұмысталған шпульды немесе бобинаны шпулярниктен алу және оларды әкету;</w:t>
      </w:r>
    </w:p>
    <w:bookmarkEnd w:id="1010"/>
    <w:bookmarkStart w:name="z1013" w:id="1011"/>
    <w:p>
      <w:pPr>
        <w:spacing w:after="0"/>
        <w:ind w:left="0"/>
        <w:jc w:val="both"/>
      </w:pPr>
      <w:r>
        <w:rPr>
          <w:rFonts w:ascii="Times New Roman"/>
          <w:b w:val="false"/>
          <w:i w:val="false"/>
          <w:color w:val="000000"/>
          <w:sz w:val="28"/>
        </w:rPr>
        <w:t>
      жібектің түсуін, жіптің дұрыс салынуын, жіп өткізу жүйесінің дұрыстығын қадағалау;</w:t>
      </w:r>
    </w:p>
    <w:bookmarkEnd w:id="1011"/>
    <w:bookmarkStart w:name="z1014" w:id="1012"/>
    <w:p>
      <w:pPr>
        <w:spacing w:after="0"/>
        <w:ind w:left="0"/>
        <w:jc w:val="both"/>
      </w:pPr>
      <w:r>
        <w:rPr>
          <w:rFonts w:ascii="Times New Roman"/>
          <w:b w:val="false"/>
          <w:i w:val="false"/>
          <w:color w:val="000000"/>
          <w:sz w:val="28"/>
        </w:rPr>
        <w:t>
      қалдықты ассортимент бойынша іріктеу және салмағына қарай тапсыру;</w:t>
      </w:r>
    </w:p>
    <w:bookmarkEnd w:id="1012"/>
    <w:bookmarkStart w:name="z1015" w:id="1013"/>
    <w:p>
      <w:pPr>
        <w:spacing w:after="0"/>
        <w:ind w:left="0"/>
        <w:jc w:val="both"/>
      </w:pPr>
      <w:r>
        <w:rPr>
          <w:rFonts w:ascii="Times New Roman"/>
          <w:b w:val="false"/>
          <w:i w:val="false"/>
          <w:color w:val="000000"/>
          <w:sz w:val="28"/>
        </w:rPr>
        <w:t>
      жабдықты күтіп ұстау.</w:t>
      </w:r>
    </w:p>
    <w:bookmarkEnd w:id="1013"/>
    <w:bookmarkStart w:name="z1016" w:id="1014"/>
    <w:p>
      <w:pPr>
        <w:spacing w:after="0"/>
        <w:ind w:left="0"/>
        <w:jc w:val="both"/>
      </w:pPr>
      <w:r>
        <w:rPr>
          <w:rFonts w:ascii="Times New Roman"/>
          <w:b w:val="false"/>
          <w:i w:val="false"/>
          <w:color w:val="000000"/>
          <w:sz w:val="28"/>
        </w:rPr>
        <w:t>
      133. Білуге тиіс:</w:t>
      </w:r>
    </w:p>
    <w:bookmarkEnd w:id="1014"/>
    <w:bookmarkStart w:name="z1017" w:id="1015"/>
    <w:p>
      <w:pPr>
        <w:spacing w:after="0"/>
        <w:ind w:left="0"/>
        <w:jc w:val="both"/>
      </w:pPr>
      <w:r>
        <w:rPr>
          <w:rFonts w:ascii="Times New Roman"/>
          <w:b w:val="false"/>
          <w:i w:val="false"/>
          <w:color w:val="000000"/>
          <w:sz w:val="28"/>
        </w:rPr>
        <w:t>
      шпульды, бобиналарды шпулярникке орнатудың, жіптің дұрыс салынуын, жіптің өткізу жүйесіне берілуі мен жекелеген жіптерді жгутқа біріктірудің тәртібін;</w:t>
      </w:r>
    </w:p>
    <w:bookmarkEnd w:id="1015"/>
    <w:bookmarkStart w:name="z1018" w:id="1016"/>
    <w:p>
      <w:pPr>
        <w:spacing w:after="0"/>
        <w:ind w:left="0"/>
        <w:jc w:val="both"/>
      </w:pPr>
      <w:r>
        <w:rPr>
          <w:rFonts w:ascii="Times New Roman"/>
          <w:b w:val="false"/>
          <w:i w:val="false"/>
          <w:color w:val="000000"/>
          <w:sz w:val="28"/>
        </w:rPr>
        <w:t>
      шпулярниктің құрылымын және жіптің өткізу жүйесіне қойылатын талаптарды;</w:t>
      </w:r>
    </w:p>
    <w:bookmarkEnd w:id="1016"/>
    <w:bookmarkStart w:name="z1019" w:id="1017"/>
    <w:p>
      <w:pPr>
        <w:spacing w:after="0"/>
        <w:ind w:left="0"/>
        <w:jc w:val="both"/>
      </w:pPr>
      <w:r>
        <w:rPr>
          <w:rFonts w:ascii="Times New Roman"/>
          <w:b w:val="false"/>
          <w:i w:val="false"/>
          <w:color w:val="000000"/>
          <w:sz w:val="28"/>
        </w:rPr>
        <w:t>
      жібектің ассортименті мен оның сапасына қойылатын талаптарды;</w:t>
      </w:r>
    </w:p>
    <w:bookmarkEnd w:id="1017"/>
    <w:bookmarkStart w:name="z1020" w:id="1018"/>
    <w:p>
      <w:pPr>
        <w:spacing w:after="0"/>
        <w:ind w:left="0"/>
        <w:jc w:val="both"/>
      </w:pPr>
      <w:r>
        <w:rPr>
          <w:rFonts w:ascii="Times New Roman"/>
          <w:b w:val="false"/>
          <w:i w:val="false"/>
          <w:color w:val="000000"/>
          <w:sz w:val="28"/>
        </w:rPr>
        <w:t>
      жабдықты күтіп ұстау қағидаларын.</w:t>
      </w:r>
    </w:p>
    <w:bookmarkEnd w:id="1018"/>
    <w:bookmarkStart w:name="z1021" w:id="1019"/>
    <w:p>
      <w:pPr>
        <w:spacing w:after="0"/>
        <w:ind w:left="0"/>
        <w:jc w:val="left"/>
      </w:pPr>
      <w:r>
        <w:rPr>
          <w:rFonts w:ascii="Times New Roman"/>
          <w:b/>
          <w:i w:val="false"/>
          <w:color w:val="000000"/>
        </w:rPr>
        <w:t xml:space="preserve"> 63-параграф. Орнатушы, 3-разряд</w:t>
      </w:r>
    </w:p>
    <w:bookmarkEnd w:id="1019"/>
    <w:bookmarkStart w:name="z1022" w:id="1020"/>
    <w:p>
      <w:pPr>
        <w:spacing w:after="0"/>
        <w:ind w:left="0"/>
        <w:jc w:val="both"/>
      </w:pPr>
      <w:r>
        <w:rPr>
          <w:rFonts w:ascii="Times New Roman"/>
          <w:b w:val="false"/>
          <w:i w:val="false"/>
          <w:color w:val="000000"/>
          <w:sz w:val="28"/>
        </w:rPr>
        <w:t>
      134. Жұмыс сипаттамасы:</w:t>
      </w:r>
    </w:p>
    <w:bookmarkEnd w:id="1020"/>
    <w:bookmarkStart w:name="z1023" w:id="1021"/>
    <w:p>
      <w:pPr>
        <w:spacing w:after="0"/>
        <w:ind w:left="0"/>
        <w:jc w:val="both"/>
      </w:pPr>
      <w:r>
        <w:rPr>
          <w:rFonts w:ascii="Times New Roman"/>
          <w:b w:val="false"/>
          <w:i w:val="false"/>
          <w:color w:val="000000"/>
          <w:sz w:val="28"/>
        </w:rPr>
        <w:t>
      корд жіпті катушкаларды жүріп тұрған тоқыма станогы ставкалары айналым алған және станоктың ставкамен бір мезгілде тоқтаған кезінде, станок шпулярнигіне жұмыс нұсқаулығына сәйкес орнату;</w:t>
      </w:r>
    </w:p>
    <w:bookmarkEnd w:id="1021"/>
    <w:bookmarkStart w:name="z1024" w:id="1022"/>
    <w:p>
      <w:pPr>
        <w:spacing w:after="0"/>
        <w:ind w:left="0"/>
        <w:jc w:val="both"/>
      </w:pPr>
      <w:r>
        <w:rPr>
          <w:rFonts w:ascii="Times New Roman"/>
          <w:b w:val="false"/>
          <w:i w:val="false"/>
          <w:color w:val="000000"/>
          <w:sz w:val="28"/>
        </w:rPr>
        <w:t>
      жіптерді стренгілер бойынша кареткада немесе тігін машинасында жіп ұштарын тігу бойынша байламдау; жіпті станокқа немесе арқау шыбық машинасына салу;</w:t>
      </w:r>
    </w:p>
    <w:bookmarkEnd w:id="1022"/>
    <w:bookmarkStart w:name="z1025" w:id="1023"/>
    <w:p>
      <w:pPr>
        <w:spacing w:after="0"/>
        <w:ind w:left="0"/>
        <w:jc w:val="both"/>
      </w:pPr>
      <w:r>
        <w:rPr>
          <w:rFonts w:ascii="Times New Roman"/>
          <w:b w:val="false"/>
          <w:i w:val="false"/>
          <w:color w:val="000000"/>
          <w:sz w:val="28"/>
        </w:rPr>
        <w:t>
      мата жиегін катушкаларды бір мезгілде сала отырып өңдеу</w:t>
      </w:r>
    </w:p>
    <w:bookmarkEnd w:id="1023"/>
    <w:bookmarkStart w:name="z1026" w:id="1024"/>
    <w:p>
      <w:pPr>
        <w:spacing w:after="0"/>
        <w:ind w:left="0"/>
        <w:jc w:val="both"/>
      </w:pPr>
      <w:r>
        <w:rPr>
          <w:rFonts w:ascii="Times New Roman"/>
          <w:b w:val="false"/>
          <w:i w:val="false"/>
          <w:color w:val="000000"/>
          <w:sz w:val="28"/>
        </w:rPr>
        <w:t xml:space="preserve">
      станокты май құйғаннан кейін баптау; </w:t>
      </w:r>
    </w:p>
    <w:bookmarkEnd w:id="1024"/>
    <w:bookmarkStart w:name="z1027" w:id="1025"/>
    <w:p>
      <w:pPr>
        <w:spacing w:after="0"/>
        <w:ind w:left="0"/>
        <w:jc w:val="both"/>
      </w:pPr>
      <w:r>
        <w:rPr>
          <w:rFonts w:ascii="Times New Roman"/>
          <w:b w:val="false"/>
          <w:i w:val="false"/>
          <w:color w:val="000000"/>
          <w:sz w:val="28"/>
        </w:rPr>
        <w:t>
      негіз қималары мен үзіктерін шиыру және станокты қосу;</w:t>
      </w:r>
    </w:p>
    <w:bookmarkEnd w:id="1025"/>
    <w:bookmarkStart w:name="z1028" w:id="1026"/>
    <w:p>
      <w:pPr>
        <w:spacing w:after="0"/>
        <w:ind w:left="0"/>
        <w:jc w:val="both"/>
      </w:pPr>
      <w:r>
        <w:rPr>
          <w:rFonts w:ascii="Times New Roman"/>
          <w:b w:val="false"/>
          <w:i w:val="false"/>
          <w:color w:val="000000"/>
          <w:sz w:val="28"/>
        </w:rPr>
        <w:t>
      негізгі жіптің үзіктерін жоюға қатысу;</w:t>
      </w:r>
    </w:p>
    <w:bookmarkEnd w:id="1026"/>
    <w:bookmarkStart w:name="z1029" w:id="1027"/>
    <w:p>
      <w:pPr>
        <w:spacing w:after="0"/>
        <w:ind w:left="0"/>
        <w:jc w:val="both"/>
      </w:pPr>
      <w:r>
        <w:rPr>
          <w:rFonts w:ascii="Times New Roman"/>
          <w:b w:val="false"/>
          <w:i w:val="false"/>
          <w:color w:val="000000"/>
          <w:sz w:val="28"/>
        </w:rPr>
        <w:t>
      куличтерді манжеттерге кигізу;</w:t>
      </w:r>
    </w:p>
    <w:bookmarkEnd w:id="1027"/>
    <w:bookmarkStart w:name="z1030" w:id="1028"/>
    <w:p>
      <w:pPr>
        <w:spacing w:after="0"/>
        <w:ind w:left="0"/>
        <w:jc w:val="both"/>
      </w:pPr>
      <w:r>
        <w:rPr>
          <w:rFonts w:ascii="Times New Roman"/>
          <w:b w:val="false"/>
          <w:i w:val="false"/>
          <w:color w:val="000000"/>
          <w:sz w:val="28"/>
        </w:rPr>
        <w:t>
      жіптің сапасын, бракқа шығарылған катушкалардың шпулярниктен алынуын бақылау, катушкалардың айналдыру цехына қайтарылуын ресімдеу.</w:t>
      </w:r>
    </w:p>
    <w:bookmarkEnd w:id="1028"/>
    <w:bookmarkStart w:name="z1031" w:id="1029"/>
    <w:p>
      <w:pPr>
        <w:spacing w:after="0"/>
        <w:ind w:left="0"/>
        <w:jc w:val="both"/>
      </w:pPr>
      <w:r>
        <w:rPr>
          <w:rFonts w:ascii="Times New Roman"/>
          <w:b w:val="false"/>
          <w:i w:val="false"/>
          <w:color w:val="000000"/>
          <w:sz w:val="28"/>
        </w:rPr>
        <w:t>
      корд жіпті катушкалар мен куличтерді шпулярникке жеткізу;</w:t>
      </w:r>
    </w:p>
    <w:bookmarkEnd w:id="1029"/>
    <w:bookmarkStart w:name="z1032" w:id="1030"/>
    <w:p>
      <w:pPr>
        <w:spacing w:after="0"/>
        <w:ind w:left="0"/>
        <w:jc w:val="both"/>
      </w:pPr>
      <w:r>
        <w:rPr>
          <w:rFonts w:ascii="Times New Roman"/>
          <w:b w:val="false"/>
          <w:i w:val="false"/>
          <w:color w:val="000000"/>
          <w:sz w:val="28"/>
        </w:rPr>
        <w:t>
      бос катушкалар мен манжеттерді белгіленген орынға әкету;</w:t>
      </w:r>
    </w:p>
    <w:bookmarkEnd w:id="1030"/>
    <w:bookmarkStart w:name="z1033" w:id="1031"/>
    <w:p>
      <w:pPr>
        <w:spacing w:after="0"/>
        <w:ind w:left="0"/>
        <w:jc w:val="both"/>
      </w:pPr>
      <w:r>
        <w:rPr>
          <w:rFonts w:ascii="Times New Roman"/>
          <w:b w:val="false"/>
          <w:i w:val="false"/>
          <w:color w:val="000000"/>
          <w:sz w:val="28"/>
        </w:rPr>
        <w:t>
      шпулярник шпилькаларынан орамдарды алу;</w:t>
      </w:r>
    </w:p>
    <w:bookmarkEnd w:id="1031"/>
    <w:bookmarkStart w:name="z1034" w:id="1032"/>
    <w:p>
      <w:pPr>
        <w:spacing w:after="0"/>
        <w:ind w:left="0"/>
        <w:jc w:val="both"/>
      </w:pPr>
      <w:r>
        <w:rPr>
          <w:rFonts w:ascii="Times New Roman"/>
          <w:b w:val="false"/>
          <w:i w:val="false"/>
          <w:color w:val="000000"/>
          <w:sz w:val="28"/>
        </w:rPr>
        <w:t>
      манжеттерді тазарту;</w:t>
      </w:r>
    </w:p>
    <w:bookmarkEnd w:id="1032"/>
    <w:bookmarkStart w:name="z1035" w:id="1033"/>
    <w:p>
      <w:pPr>
        <w:spacing w:after="0"/>
        <w:ind w:left="0"/>
        <w:jc w:val="both"/>
      </w:pPr>
      <w:r>
        <w:rPr>
          <w:rFonts w:ascii="Times New Roman"/>
          <w:b w:val="false"/>
          <w:i w:val="false"/>
          <w:color w:val="000000"/>
          <w:sz w:val="28"/>
        </w:rPr>
        <w:t>
      жіптің түсуін және жіп өткізу жүйесінің жай-күйін, шпулярниктегі катушкалар мен куличтердің санын, жіптің станокқа немесе арқау шыбық машинасына салынуын қадағалау;</w:t>
      </w:r>
    </w:p>
    <w:bookmarkEnd w:id="1033"/>
    <w:bookmarkStart w:name="z1036" w:id="1034"/>
    <w:p>
      <w:pPr>
        <w:spacing w:after="0"/>
        <w:ind w:left="0"/>
        <w:jc w:val="both"/>
      </w:pPr>
      <w:r>
        <w:rPr>
          <w:rFonts w:ascii="Times New Roman"/>
          <w:b w:val="false"/>
          <w:i w:val="false"/>
          <w:color w:val="000000"/>
          <w:sz w:val="28"/>
        </w:rPr>
        <w:t>
      қалдықтарды тапсыру;</w:t>
      </w:r>
    </w:p>
    <w:bookmarkEnd w:id="1034"/>
    <w:bookmarkStart w:name="z1037" w:id="1035"/>
    <w:p>
      <w:pPr>
        <w:spacing w:after="0"/>
        <w:ind w:left="0"/>
        <w:jc w:val="both"/>
      </w:pPr>
      <w:r>
        <w:rPr>
          <w:rFonts w:ascii="Times New Roman"/>
          <w:b w:val="false"/>
          <w:i w:val="false"/>
          <w:color w:val="000000"/>
          <w:sz w:val="28"/>
        </w:rPr>
        <w:t>
      жабдықты күтіп ұстау.</w:t>
      </w:r>
    </w:p>
    <w:bookmarkEnd w:id="1035"/>
    <w:bookmarkStart w:name="z1038" w:id="1036"/>
    <w:p>
      <w:pPr>
        <w:spacing w:after="0"/>
        <w:ind w:left="0"/>
        <w:jc w:val="both"/>
      </w:pPr>
      <w:r>
        <w:rPr>
          <w:rFonts w:ascii="Times New Roman"/>
          <w:b w:val="false"/>
          <w:i w:val="false"/>
          <w:color w:val="000000"/>
          <w:sz w:val="28"/>
        </w:rPr>
        <w:t>
      135. Білуге тиіс:</w:t>
      </w:r>
    </w:p>
    <w:bookmarkEnd w:id="1036"/>
    <w:bookmarkStart w:name="z1039" w:id="1037"/>
    <w:p>
      <w:pPr>
        <w:spacing w:after="0"/>
        <w:ind w:left="0"/>
        <w:jc w:val="both"/>
      </w:pPr>
      <w:r>
        <w:rPr>
          <w:rFonts w:ascii="Times New Roman"/>
          <w:b w:val="false"/>
          <w:i w:val="false"/>
          <w:color w:val="000000"/>
          <w:sz w:val="28"/>
        </w:rPr>
        <w:t>
      катушкалар мен куличтерді шпулярникке орнатудың, жіптің жіп өткізу жүйесіне, арқау шыбық машинасына салыну тәртібін;</w:t>
      </w:r>
    </w:p>
    <w:bookmarkEnd w:id="1037"/>
    <w:bookmarkStart w:name="z1040" w:id="1038"/>
    <w:p>
      <w:pPr>
        <w:spacing w:after="0"/>
        <w:ind w:left="0"/>
        <w:jc w:val="both"/>
      </w:pPr>
      <w:r>
        <w:rPr>
          <w:rFonts w:ascii="Times New Roman"/>
          <w:b w:val="false"/>
          <w:i w:val="false"/>
          <w:color w:val="000000"/>
          <w:sz w:val="28"/>
        </w:rPr>
        <w:t xml:space="preserve">
      шпулярниктің құрылымын және жіптің өткізу жүйесіне қойылатын талаптарды, оның сапасына қойылатын талаптарды; </w:t>
      </w:r>
    </w:p>
    <w:bookmarkEnd w:id="1038"/>
    <w:bookmarkStart w:name="z1041" w:id="1039"/>
    <w:p>
      <w:pPr>
        <w:spacing w:after="0"/>
        <w:ind w:left="0"/>
        <w:jc w:val="both"/>
      </w:pPr>
      <w:r>
        <w:rPr>
          <w:rFonts w:ascii="Times New Roman"/>
          <w:b w:val="false"/>
          <w:i w:val="false"/>
          <w:color w:val="000000"/>
          <w:sz w:val="28"/>
        </w:rPr>
        <w:t>
      мата мен арқау артикулдары бойынша деректерді;</w:t>
      </w:r>
    </w:p>
    <w:bookmarkEnd w:id="1039"/>
    <w:bookmarkStart w:name="z1042" w:id="1040"/>
    <w:p>
      <w:pPr>
        <w:spacing w:after="0"/>
        <w:ind w:left="0"/>
        <w:jc w:val="both"/>
      </w:pPr>
      <w:r>
        <w:rPr>
          <w:rFonts w:ascii="Times New Roman"/>
          <w:b w:val="false"/>
          <w:i w:val="false"/>
          <w:color w:val="000000"/>
          <w:sz w:val="28"/>
        </w:rPr>
        <w:t>
      жабдықты күтіп ұстау қағидаларын.</w:t>
      </w:r>
    </w:p>
    <w:bookmarkEnd w:id="1040"/>
    <w:bookmarkStart w:name="z1043" w:id="1041"/>
    <w:p>
      <w:pPr>
        <w:spacing w:after="0"/>
        <w:ind w:left="0"/>
        <w:jc w:val="left"/>
      </w:pPr>
      <w:r>
        <w:rPr>
          <w:rFonts w:ascii="Times New Roman"/>
          <w:b/>
          <w:i w:val="false"/>
          <w:color w:val="000000"/>
        </w:rPr>
        <w:t xml:space="preserve"> 64-параграф. Орнатушы, 4-разряд</w:t>
      </w:r>
    </w:p>
    <w:bookmarkEnd w:id="1041"/>
    <w:bookmarkStart w:name="z1044" w:id="1042"/>
    <w:p>
      <w:pPr>
        <w:spacing w:after="0"/>
        <w:ind w:left="0"/>
        <w:jc w:val="both"/>
      </w:pPr>
      <w:r>
        <w:rPr>
          <w:rFonts w:ascii="Times New Roman"/>
          <w:b w:val="false"/>
          <w:i w:val="false"/>
          <w:color w:val="000000"/>
          <w:sz w:val="28"/>
        </w:rPr>
        <w:t>
      136. Жұмыс сипаттамасы:</w:t>
      </w:r>
    </w:p>
    <w:bookmarkEnd w:id="1042"/>
    <w:bookmarkStart w:name="z1045" w:id="1043"/>
    <w:p>
      <w:pPr>
        <w:spacing w:after="0"/>
        <w:ind w:left="0"/>
        <w:jc w:val="both"/>
      </w:pPr>
      <w:r>
        <w:rPr>
          <w:rFonts w:ascii="Times New Roman"/>
          <w:b w:val="false"/>
          <w:i w:val="false"/>
          <w:color w:val="000000"/>
          <w:sz w:val="28"/>
        </w:rPr>
        <w:t>
      станокты қайта зарядтау кезінде – қажетті катушкалар санының шпулярникке, жіп жігінің шпулярник планкісіне, дұрыс орнатылуын, жіптердің негіз беру механизміне салынуын, ремиз бен бердоны бақылау;</w:t>
      </w:r>
    </w:p>
    <w:bookmarkEnd w:id="1043"/>
    <w:bookmarkStart w:name="z1046" w:id="1044"/>
    <w:p>
      <w:pPr>
        <w:spacing w:after="0"/>
        <w:ind w:left="0"/>
        <w:jc w:val="both"/>
      </w:pPr>
      <w:r>
        <w:rPr>
          <w:rFonts w:ascii="Times New Roman"/>
          <w:b w:val="false"/>
          <w:i w:val="false"/>
          <w:color w:val="000000"/>
          <w:sz w:val="28"/>
        </w:rPr>
        <w:t>
      жіптің жіп жинауышқа дұрыс берілу есептеу;</w:t>
      </w:r>
    </w:p>
    <w:bookmarkEnd w:id="1044"/>
    <w:bookmarkStart w:name="z1047" w:id="1045"/>
    <w:p>
      <w:pPr>
        <w:spacing w:after="0"/>
        <w:ind w:left="0"/>
        <w:jc w:val="both"/>
      </w:pPr>
      <w:r>
        <w:rPr>
          <w:rFonts w:ascii="Times New Roman"/>
          <w:b w:val="false"/>
          <w:i w:val="false"/>
          <w:color w:val="000000"/>
          <w:sz w:val="28"/>
        </w:rPr>
        <w:t>
      қатушкаларды салу және қою кезінде - катушкалардың шпулярникке дұрыс орнатылуын, және жіптің станокқа салынуын бақылау;</w:t>
      </w:r>
    </w:p>
    <w:bookmarkEnd w:id="1045"/>
    <w:bookmarkStart w:name="z1048" w:id="1046"/>
    <w:p>
      <w:pPr>
        <w:spacing w:after="0"/>
        <w:ind w:left="0"/>
        <w:jc w:val="both"/>
      </w:pPr>
      <w:r>
        <w:rPr>
          <w:rFonts w:ascii="Times New Roman"/>
          <w:b w:val="false"/>
          <w:i w:val="false"/>
          <w:color w:val="000000"/>
          <w:sz w:val="28"/>
        </w:rPr>
        <w:t>
      шпулярниктегі жіп түйісуін, шпулярникте жібі бар катушканы қоюға арналған паспорттың болуын бақылау;</w:t>
      </w:r>
    </w:p>
    <w:bookmarkEnd w:id="1046"/>
    <w:bookmarkStart w:name="z1049" w:id="1047"/>
    <w:p>
      <w:pPr>
        <w:spacing w:after="0"/>
        <w:ind w:left="0"/>
        <w:jc w:val="both"/>
      </w:pPr>
      <w:r>
        <w:rPr>
          <w:rFonts w:ascii="Times New Roman"/>
          <w:b w:val="false"/>
          <w:i w:val="false"/>
          <w:color w:val="000000"/>
          <w:sz w:val="28"/>
        </w:rPr>
        <w:t>
      иірмені станоктар бойынша беріктігіне, партияларына қарай және басқа да физикалық-механикалық көрсеткіштері бойынша таратып бөлу, шикізаттың дұрыс пайдаланылуын және оны үнемдеу режимін бақылау;</w:t>
      </w:r>
    </w:p>
    <w:bookmarkEnd w:id="1047"/>
    <w:bookmarkStart w:name="z1050" w:id="1048"/>
    <w:p>
      <w:pPr>
        <w:spacing w:after="0"/>
        <w:ind w:left="0"/>
        <w:jc w:val="both"/>
      </w:pPr>
      <w:r>
        <w:rPr>
          <w:rFonts w:ascii="Times New Roman"/>
          <w:b w:val="false"/>
          <w:i w:val="false"/>
          <w:color w:val="000000"/>
          <w:sz w:val="28"/>
        </w:rPr>
        <w:t>
      біліктілігі анағұрлым төмен орнатушыларға басшылық ету;</w:t>
      </w:r>
    </w:p>
    <w:bookmarkEnd w:id="1048"/>
    <w:bookmarkStart w:name="z1051" w:id="1049"/>
    <w:p>
      <w:pPr>
        <w:spacing w:after="0"/>
        <w:ind w:left="0"/>
        <w:jc w:val="both"/>
      </w:pPr>
      <w:r>
        <w:rPr>
          <w:rFonts w:ascii="Times New Roman"/>
          <w:b w:val="false"/>
          <w:i w:val="false"/>
          <w:color w:val="000000"/>
          <w:sz w:val="28"/>
        </w:rPr>
        <w:t>
      орнатушыларды тиісті нөмірлі және сапалы жібекпен, бракка шығарылған катушкаларға жол бермей қамтамасыз ету;</w:t>
      </w:r>
    </w:p>
    <w:bookmarkEnd w:id="1049"/>
    <w:bookmarkStart w:name="z1052" w:id="1050"/>
    <w:p>
      <w:pPr>
        <w:spacing w:after="0"/>
        <w:ind w:left="0"/>
        <w:jc w:val="both"/>
      </w:pPr>
      <w:r>
        <w:rPr>
          <w:rFonts w:ascii="Times New Roman"/>
          <w:b w:val="false"/>
          <w:i w:val="false"/>
          <w:color w:val="000000"/>
          <w:sz w:val="28"/>
        </w:rPr>
        <w:t>
      орнатушыларды учаскелер бойынша бөліп қою;</w:t>
      </w:r>
    </w:p>
    <w:bookmarkEnd w:id="1050"/>
    <w:bookmarkStart w:name="z1053" w:id="1051"/>
    <w:p>
      <w:pPr>
        <w:spacing w:after="0"/>
        <w:ind w:left="0"/>
        <w:jc w:val="both"/>
      </w:pPr>
      <w:r>
        <w:rPr>
          <w:rFonts w:ascii="Times New Roman"/>
          <w:b w:val="false"/>
          <w:i w:val="false"/>
          <w:color w:val="000000"/>
          <w:sz w:val="28"/>
        </w:rPr>
        <w:t>
      станокты жүріп тұрған кезінде шебердің көмекшісіне және тоқымашыға тапсыру, орындалған ставкалардың саны мен станоктардың қайта зарядталуы себепті тұрып қалу уақытының есебін алу.</w:t>
      </w:r>
    </w:p>
    <w:bookmarkEnd w:id="1051"/>
    <w:bookmarkStart w:name="z1054" w:id="1052"/>
    <w:p>
      <w:pPr>
        <w:spacing w:after="0"/>
        <w:ind w:left="0"/>
        <w:jc w:val="both"/>
      </w:pPr>
      <w:r>
        <w:rPr>
          <w:rFonts w:ascii="Times New Roman"/>
          <w:b w:val="false"/>
          <w:i w:val="false"/>
          <w:color w:val="000000"/>
          <w:sz w:val="28"/>
        </w:rPr>
        <w:t>
      137. Білуге тиіс:</w:t>
      </w:r>
    </w:p>
    <w:bookmarkEnd w:id="1052"/>
    <w:bookmarkStart w:name="z1055" w:id="1053"/>
    <w:p>
      <w:pPr>
        <w:spacing w:after="0"/>
        <w:ind w:left="0"/>
        <w:jc w:val="both"/>
      </w:pPr>
      <w:r>
        <w:rPr>
          <w:rFonts w:ascii="Times New Roman"/>
          <w:b w:val="false"/>
          <w:i w:val="false"/>
          <w:color w:val="000000"/>
          <w:sz w:val="28"/>
        </w:rPr>
        <w:t>
      станокты негізбен жабдықтау қағидаларын және мата маркалары бойынша деректерді;</w:t>
      </w:r>
    </w:p>
    <w:bookmarkEnd w:id="1053"/>
    <w:bookmarkStart w:name="z1056" w:id="1054"/>
    <w:p>
      <w:pPr>
        <w:spacing w:after="0"/>
        <w:ind w:left="0"/>
        <w:jc w:val="both"/>
      </w:pPr>
      <w:r>
        <w:rPr>
          <w:rFonts w:ascii="Times New Roman"/>
          <w:b w:val="false"/>
          <w:i w:val="false"/>
          <w:color w:val="000000"/>
          <w:sz w:val="28"/>
        </w:rPr>
        <w:t>
      жіптің катушкаға түсу ұзақтығын;</w:t>
      </w:r>
    </w:p>
    <w:bookmarkEnd w:id="1054"/>
    <w:bookmarkStart w:name="z1057" w:id="1055"/>
    <w:p>
      <w:pPr>
        <w:spacing w:after="0"/>
        <w:ind w:left="0"/>
        <w:jc w:val="both"/>
      </w:pPr>
      <w:r>
        <w:rPr>
          <w:rFonts w:ascii="Times New Roman"/>
          <w:b w:val="false"/>
          <w:i w:val="false"/>
          <w:color w:val="000000"/>
          <w:sz w:val="28"/>
        </w:rPr>
        <w:t>
      ставкалар мен станоктардың қайта зарядталуы, шебердің көмекшісіне және тоқымашыға тапсыру қағидаларын;</w:t>
      </w:r>
    </w:p>
    <w:bookmarkEnd w:id="1055"/>
    <w:bookmarkStart w:name="z1058" w:id="1056"/>
    <w:p>
      <w:pPr>
        <w:spacing w:after="0"/>
        <w:ind w:left="0"/>
        <w:jc w:val="both"/>
      </w:pPr>
      <w:r>
        <w:rPr>
          <w:rFonts w:ascii="Times New Roman"/>
          <w:b w:val="false"/>
          <w:i w:val="false"/>
          <w:color w:val="000000"/>
          <w:sz w:val="28"/>
        </w:rPr>
        <w:t>
      жіптің жіп жинауышқа дұрыс берілу есептеу, станоктардың тұрып қалу уақытын, шикізаттың жұмсалуы мен бағынысты орнатушылардың орындалған жұмысын есептеу әдістемесін.</w:t>
      </w:r>
    </w:p>
    <w:bookmarkEnd w:id="1056"/>
    <w:bookmarkStart w:name="z1059" w:id="1057"/>
    <w:p>
      <w:pPr>
        <w:spacing w:after="0"/>
        <w:ind w:left="0"/>
        <w:jc w:val="left"/>
      </w:pPr>
      <w:r>
        <w:rPr>
          <w:rFonts w:ascii="Times New Roman"/>
          <w:b/>
          <w:i w:val="false"/>
          <w:color w:val="000000"/>
        </w:rPr>
        <w:t xml:space="preserve"> 65-параграф. Өңдеу аппаратшысы, 2-разряд</w:t>
      </w:r>
    </w:p>
    <w:bookmarkEnd w:id="1057"/>
    <w:bookmarkStart w:name="z1060" w:id="1058"/>
    <w:p>
      <w:pPr>
        <w:spacing w:after="0"/>
        <w:ind w:left="0"/>
        <w:jc w:val="both"/>
      </w:pPr>
      <w:r>
        <w:rPr>
          <w:rFonts w:ascii="Times New Roman"/>
          <w:b w:val="false"/>
          <w:i w:val="false"/>
          <w:color w:val="000000"/>
          <w:sz w:val="28"/>
        </w:rPr>
        <w:t>
      138. Жұмыс сипаттамасы:</w:t>
      </w:r>
    </w:p>
    <w:bookmarkEnd w:id="1058"/>
    <w:bookmarkStart w:name="z1061" w:id="1059"/>
    <w:p>
      <w:pPr>
        <w:spacing w:after="0"/>
        <w:ind w:left="0"/>
        <w:jc w:val="both"/>
      </w:pPr>
      <w:r>
        <w:rPr>
          <w:rFonts w:ascii="Times New Roman"/>
          <w:b w:val="false"/>
          <w:i w:val="false"/>
          <w:color w:val="000000"/>
          <w:sz w:val="28"/>
        </w:rPr>
        <w:t>
      орынжайлар мен әртүрлі конструкцияларды (палубалардың, қондырманың, блоктардың борттарын, ашық бөліктерін және өзге де) термоөңдеу технологиялық процесін біліктілігі анағұрлым жоғары аппаратшының басшылығымен жүргізу;</w:t>
      </w:r>
    </w:p>
    <w:bookmarkEnd w:id="1059"/>
    <w:bookmarkStart w:name="z1062" w:id="1060"/>
    <w:p>
      <w:pPr>
        <w:spacing w:after="0"/>
        <w:ind w:left="0"/>
        <w:jc w:val="both"/>
      </w:pPr>
      <w:r>
        <w:rPr>
          <w:rFonts w:ascii="Times New Roman"/>
          <w:b w:val="false"/>
          <w:i w:val="false"/>
          <w:color w:val="000000"/>
          <w:sz w:val="28"/>
        </w:rPr>
        <w:t>
      іске жарамды заттардың қарапайым бөлшектері мен бұйымдарын термоөңдеу технологиялық процесін жүргізу;</w:t>
      </w:r>
    </w:p>
    <w:bookmarkEnd w:id="1060"/>
    <w:bookmarkStart w:name="z1063" w:id="1061"/>
    <w:p>
      <w:pPr>
        <w:spacing w:after="0"/>
        <w:ind w:left="0"/>
        <w:jc w:val="both"/>
      </w:pPr>
      <w:r>
        <w:rPr>
          <w:rFonts w:ascii="Times New Roman"/>
          <w:b w:val="false"/>
          <w:i w:val="false"/>
          <w:color w:val="000000"/>
          <w:sz w:val="28"/>
        </w:rPr>
        <w:t>
      батареяларды, термобуды, бақылау-өлшеу аспаптарын технология бойынша монтаждау;</w:t>
      </w:r>
    </w:p>
    <w:bookmarkEnd w:id="1061"/>
    <w:bookmarkStart w:name="z1064" w:id="1062"/>
    <w:p>
      <w:pPr>
        <w:spacing w:after="0"/>
        <w:ind w:left="0"/>
        <w:jc w:val="both"/>
      </w:pPr>
      <w:r>
        <w:rPr>
          <w:rFonts w:ascii="Times New Roman"/>
          <w:b w:val="false"/>
          <w:i w:val="false"/>
          <w:color w:val="000000"/>
          <w:sz w:val="28"/>
        </w:rPr>
        <w:t>
      айлабұйымдар мен саңылауларға арналған тығындарды дайындау;</w:t>
      </w:r>
    </w:p>
    <w:bookmarkEnd w:id="1062"/>
    <w:bookmarkStart w:name="z1065" w:id="1063"/>
    <w:p>
      <w:pPr>
        <w:spacing w:after="0"/>
        <w:ind w:left="0"/>
        <w:jc w:val="both"/>
      </w:pPr>
      <w:r>
        <w:rPr>
          <w:rFonts w:ascii="Times New Roman"/>
          <w:b w:val="false"/>
          <w:i w:val="false"/>
          <w:color w:val="000000"/>
          <w:sz w:val="28"/>
        </w:rPr>
        <w:t>
      жабдықты профилактикалық қарау.</w:t>
      </w:r>
    </w:p>
    <w:bookmarkEnd w:id="1063"/>
    <w:bookmarkStart w:name="z1066" w:id="1064"/>
    <w:p>
      <w:pPr>
        <w:spacing w:after="0"/>
        <w:ind w:left="0"/>
        <w:jc w:val="both"/>
      </w:pPr>
      <w:r>
        <w:rPr>
          <w:rFonts w:ascii="Times New Roman"/>
          <w:b w:val="false"/>
          <w:i w:val="false"/>
          <w:color w:val="000000"/>
          <w:sz w:val="28"/>
        </w:rPr>
        <w:t>
      139. Білуге тиіс:</w:t>
      </w:r>
    </w:p>
    <w:bookmarkEnd w:id="1064"/>
    <w:bookmarkStart w:name="z1067" w:id="1065"/>
    <w:p>
      <w:pPr>
        <w:spacing w:after="0"/>
        <w:ind w:left="0"/>
        <w:jc w:val="both"/>
      </w:pPr>
      <w:r>
        <w:rPr>
          <w:rFonts w:ascii="Times New Roman"/>
          <w:b w:val="false"/>
          <w:i w:val="false"/>
          <w:color w:val="000000"/>
          <w:sz w:val="28"/>
        </w:rPr>
        <w:t>
      термоөңдеу тәсілдерін;</w:t>
      </w:r>
    </w:p>
    <w:bookmarkEnd w:id="1065"/>
    <w:bookmarkStart w:name="z1068" w:id="1066"/>
    <w:p>
      <w:pPr>
        <w:spacing w:after="0"/>
        <w:ind w:left="0"/>
        <w:jc w:val="both"/>
      </w:pPr>
      <w:r>
        <w:rPr>
          <w:rFonts w:ascii="Times New Roman"/>
          <w:b w:val="false"/>
          <w:i w:val="false"/>
          <w:color w:val="000000"/>
          <w:sz w:val="28"/>
        </w:rPr>
        <w:t>
      негізгі конструкциялардың атауын және тәсім бойынша орналасуын;</w:t>
      </w:r>
    </w:p>
    <w:bookmarkEnd w:id="1066"/>
    <w:bookmarkStart w:name="z1069" w:id="1067"/>
    <w:p>
      <w:pPr>
        <w:spacing w:after="0"/>
        <w:ind w:left="0"/>
        <w:jc w:val="both"/>
      </w:pPr>
      <w:r>
        <w:rPr>
          <w:rFonts w:ascii="Times New Roman"/>
          <w:b w:val="false"/>
          <w:i w:val="false"/>
          <w:color w:val="000000"/>
          <w:sz w:val="28"/>
        </w:rPr>
        <w:t>
      конструкцияларды термоөңдеу жөніндегі негізгі деректерді;</w:t>
      </w:r>
    </w:p>
    <w:bookmarkEnd w:id="1067"/>
    <w:bookmarkStart w:name="z1070" w:id="1068"/>
    <w:p>
      <w:pPr>
        <w:spacing w:after="0"/>
        <w:ind w:left="0"/>
        <w:jc w:val="both"/>
      </w:pPr>
      <w:r>
        <w:rPr>
          <w:rFonts w:ascii="Times New Roman"/>
          <w:b w:val="false"/>
          <w:i w:val="false"/>
          <w:color w:val="000000"/>
          <w:sz w:val="28"/>
        </w:rPr>
        <w:t>
      шыны пластик қассиеттерін;</w:t>
      </w:r>
    </w:p>
    <w:bookmarkEnd w:id="1068"/>
    <w:bookmarkStart w:name="z1071" w:id="1069"/>
    <w:p>
      <w:pPr>
        <w:spacing w:after="0"/>
        <w:ind w:left="0"/>
        <w:jc w:val="both"/>
      </w:pPr>
      <w:r>
        <w:rPr>
          <w:rFonts w:ascii="Times New Roman"/>
          <w:b w:val="false"/>
          <w:i w:val="false"/>
          <w:color w:val="000000"/>
          <w:sz w:val="28"/>
        </w:rPr>
        <w:t>
      термоөңдеу кезінде қолданылатын жабдықты және термоөңдеу режимін сақтау үшін жабдық сипаттамаларын пайдалануды.</w:t>
      </w:r>
    </w:p>
    <w:bookmarkEnd w:id="1069"/>
    <w:bookmarkStart w:name="z1072" w:id="1070"/>
    <w:p>
      <w:pPr>
        <w:spacing w:after="0"/>
        <w:ind w:left="0"/>
        <w:jc w:val="left"/>
      </w:pPr>
      <w:r>
        <w:rPr>
          <w:rFonts w:ascii="Times New Roman"/>
          <w:b/>
          <w:i w:val="false"/>
          <w:color w:val="000000"/>
        </w:rPr>
        <w:t xml:space="preserve"> 66-параграф. Өңдеу аппаратшысы, 3-разряд</w:t>
      </w:r>
    </w:p>
    <w:bookmarkEnd w:id="1070"/>
    <w:bookmarkStart w:name="z1073" w:id="1071"/>
    <w:p>
      <w:pPr>
        <w:spacing w:after="0"/>
        <w:ind w:left="0"/>
        <w:jc w:val="both"/>
      </w:pPr>
      <w:r>
        <w:rPr>
          <w:rFonts w:ascii="Times New Roman"/>
          <w:b w:val="false"/>
          <w:i w:val="false"/>
          <w:color w:val="000000"/>
          <w:sz w:val="28"/>
        </w:rPr>
        <w:t>
      140. Жұмыс сипаттамасы:</w:t>
      </w:r>
    </w:p>
    <w:bookmarkEnd w:id="1071"/>
    <w:bookmarkStart w:name="z1074" w:id="1072"/>
    <w:p>
      <w:pPr>
        <w:spacing w:after="0"/>
        <w:ind w:left="0"/>
        <w:jc w:val="both"/>
      </w:pPr>
      <w:r>
        <w:rPr>
          <w:rFonts w:ascii="Times New Roman"/>
          <w:b w:val="false"/>
          <w:i w:val="false"/>
          <w:color w:val="000000"/>
          <w:sz w:val="28"/>
        </w:rPr>
        <w:t>
      конструкцияларды (палубалардың, қондырманың, блоктардың борттарын, ашық бөліктерін және тағы басқа) термоөңдеу технологиялық процесін жүргізу;</w:t>
      </w:r>
    </w:p>
    <w:bookmarkEnd w:id="1072"/>
    <w:bookmarkStart w:name="z1075" w:id="1073"/>
    <w:p>
      <w:pPr>
        <w:spacing w:after="0"/>
        <w:ind w:left="0"/>
        <w:jc w:val="both"/>
      </w:pPr>
      <w:r>
        <w:rPr>
          <w:rFonts w:ascii="Times New Roman"/>
          <w:b w:val="false"/>
          <w:i w:val="false"/>
          <w:color w:val="000000"/>
          <w:sz w:val="28"/>
        </w:rPr>
        <w:t>
      термоөңделетін конструкцияның үстіндегі бетінің жылу изоляциясы жай-күйін тексеру;</w:t>
      </w:r>
    </w:p>
    <w:bookmarkEnd w:id="1073"/>
    <w:bookmarkStart w:name="z1076" w:id="1074"/>
    <w:p>
      <w:pPr>
        <w:spacing w:after="0"/>
        <w:ind w:left="0"/>
        <w:jc w:val="both"/>
      </w:pPr>
      <w:r>
        <w:rPr>
          <w:rFonts w:ascii="Times New Roman"/>
          <w:b w:val="false"/>
          <w:i w:val="false"/>
          <w:color w:val="000000"/>
          <w:sz w:val="28"/>
        </w:rPr>
        <w:t>
      ауа құбырын корпусқа, корпус жиынтығына және сіңіру бөлшектеріне бекіту;</w:t>
      </w:r>
    </w:p>
    <w:bookmarkEnd w:id="1074"/>
    <w:bookmarkStart w:name="z1077" w:id="1075"/>
    <w:p>
      <w:pPr>
        <w:spacing w:after="0"/>
        <w:ind w:left="0"/>
        <w:jc w:val="both"/>
      </w:pPr>
      <w:r>
        <w:rPr>
          <w:rFonts w:ascii="Times New Roman"/>
          <w:b w:val="false"/>
          <w:i w:val="false"/>
          <w:color w:val="000000"/>
          <w:sz w:val="28"/>
        </w:rPr>
        <w:t>
      жабдықты, бақылау-өлшеу аспаптарын және айлабұйымдарды тәсім бойынша орнату;</w:t>
      </w:r>
    </w:p>
    <w:bookmarkEnd w:id="1075"/>
    <w:bookmarkStart w:name="z1078" w:id="1076"/>
    <w:p>
      <w:pPr>
        <w:spacing w:after="0"/>
        <w:ind w:left="0"/>
        <w:jc w:val="both"/>
      </w:pPr>
      <w:r>
        <w:rPr>
          <w:rFonts w:ascii="Times New Roman"/>
          <w:b w:val="false"/>
          <w:i w:val="false"/>
          <w:color w:val="000000"/>
          <w:sz w:val="28"/>
        </w:rPr>
        <w:t>
      жабдықты монтаждау және бөлшектеу;</w:t>
      </w:r>
    </w:p>
    <w:bookmarkEnd w:id="1076"/>
    <w:bookmarkStart w:name="z1079" w:id="1077"/>
    <w:p>
      <w:pPr>
        <w:spacing w:after="0"/>
        <w:ind w:left="0"/>
        <w:jc w:val="both"/>
      </w:pPr>
      <w:r>
        <w:rPr>
          <w:rFonts w:ascii="Times New Roman"/>
          <w:b w:val="false"/>
          <w:i w:val="false"/>
          <w:color w:val="000000"/>
          <w:sz w:val="28"/>
        </w:rPr>
        <w:t>
      жазық шыны микросфераларды химиялық өңдеу технологиялық процесін жүргізу, ванналардағы температура режимін бейтараптандыру, реттеу;</w:t>
      </w:r>
    </w:p>
    <w:bookmarkEnd w:id="1077"/>
    <w:bookmarkStart w:name="z1080" w:id="1078"/>
    <w:p>
      <w:pPr>
        <w:spacing w:after="0"/>
        <w:ind w:left="0"/>
        <w:jc w:val="both"/>
      </w:pPr>
      <w:r>
        <w:rPr>
          <w:rFonts w:ascii="Times New Roman"/>
          <w:b w:val="false"/>
          <w:i w:val="false"/>
          <w:color w:val="000000"/>
          <w:sz w:val="28"/>
        </w:rPr>
        <w:t>
      рецепт бойынша химиялық ерітіндіні жасау;</w:t>
      </w:r>
    </w:p>
    <w:bookmarkEnd w:id="1078"/>
    <w:bookmarkStart w:name="z1081" w:id="1079"/>
    <w:p>
      <w:pPr>
        <w:spacing w:after="0"/>
        <w:ind w:left="0"/>
        <w:jc w:val="both"/>
      </w:pPr>
      <w:r>
        <w:rPr>
          <w:rFonts w:ascii="Times New Roman"/>
          <w:b w:val="false"/>
          <w:i w:val="false"/>
          <w:color w:val="000000"/>
          <w:sz w:val="28"/>
        </w:rPr>
        <w:t>
      өңделген микросфераларды кептіру температурасын қадағалау;</w:t>
      </w:r>
    </w:p>
    <w:bookmarkEnd w:id="1079"/>
    <w:bookmarkStart w:name="z1082" w:id="1080"/>
    <w:p>
      <w:pPr>
        <w:spacing w:after="0"/>
        <w:ind w:left="0"/>
        <w:jc w:val="both"/>
      </w:pPr>
      <w:r>
        <w:rPr>
          <w:rFonts w:ascii="Times New Roman"/>
          <w:b w:val="false"/>
          <w:i w:val="false"/>
          <w:color w:val="000000"/>
          <w:sz w:val="28"/>
        </w:rPr>
        <w:t>
      талдамаға сынама алу;</w:t>
      </w:r>
    </w:p>
    <w:bookmarkEnd w:id="1080"/>
    <w:bookmarkStart w:name="z1083" w:id="1081"/>
    <w:p>
      <w:pPr>
        <w:spacing w:after="0"/>
        <w:ind w:left="0"/>
        <w:jc w:val="both"/>
      </w:pPr>
      <w:r>
        <w:rPr>
          <w:rFonts w:ascii="Times New Roman"/>
          <w:b w:val="false"/>
          <w:i w:val="false"/>
          <w:color w:val="000000"/>
          <w:sz w:val="28"/>
        </w:rPr>
        <w:t>
      ерітінді концентрациясын, өнімнің суалу және шығымдылық процентін өңдеуге дейін және кейін айқындау;</w:t>
      </w:r>
    </w:p>
    <w:bookmarkEnd w:id="1081"/>
    <w:bookmarkStart w:name="z1084" w:id="1082"/>
    <w:p>
      <w:pPr>
        <w:spacing w:after="0"/>
        <w:ind w:left="0"/>
        <w:jc w:val="both"/>
      </w:pPr>
      <w:r>
        <w:rPr>
          <w:rFonts w:ascii="Times New Roman"/>
          <w:b w:val="false"/>
          <w:i w:val="false"/>
          <w:color w:val="000000"/>
          <w:sz w:val="28"/>
        </w:rPr>
        <w:t>
      дайын өнімді буып-түю және таңбалау;</w:t>
      </w:r>
    </w:p>
    <w:bookmarkEnd w:id="1082"/>
    <w:bookmarkStart w:name="z1085" w:id="1083"/>
    <w:p>
      <w:pPr>
        <w:spacing w:after="0"/>
        <w:ind w:left="0"/>
        <w:jc w:val="both"/>
      </w:pPr>
      <w:r>
        <w:rPr>
          <w:rFonts w:ascii="Times New Roman"/>
          <w:b w:val="false"/>
          <w:i w:val="false"/>
          <w:color w:val="000000"/>
          <w:sz w:val="28"/>
        </w:rPr>
        <w:t>
      жабдықты ағымдық жөндеу және баптау.</w:t>
      </w:r>
    </w:p>
    <w:bookmarkEnd w:id="1083"/>
    <w:bookmarkStart w:name="z1086" w:id="1084"/>
    <w:p>
      <w:pPr>
        <w:spacing w:after="0"/>
        <w:ind w:left="0"/>
        <w:jc w:val="both"/>
      </w:pPr>
      <w:r>
        <w:rPr>
          <w:rFonts w:ascii="Times New Roman"/>
          <w:b w:val="false"/>
          <w:i w:val="false"/>
          <w:color w:val="000000"/>
          <w:sz w:val="28"/>
        </w:rPr>
        <w:t>
      141. Білуге тиіс:</w:t>
      </w:r>
    </w:p>
    <w:bookmarkEnd w:id="1084"/>
    <w:bookmarkStart w:name="z1087" w:id="1085"/>
    <w:p>
      <w:pPr>
        <w:spacing w:after="0"/>
        <w:ind w:left="0"/>
        <w:jc w:val="both"/>
      </w:pPr>
      <w:r>
        <w:rPr>
          <w:rFonts w:ascii="Times New Roman"/>
          <w:b w:val="false"/>
          <w:i w:val="false"/>
          <w:color w:val="000000"/>
          <w:sz w:val="28"/>
        </w:rPr>
        <w:t>
      шыны пластиктен жасалған конструкцияларды термоөңдеу технологиясын, термокамералардың, қызмет көрсететін жабдықтың, бақылау-өлшеу аспаптарының құрылымы мен жұмыс принципін, аспаптар мен жабдықтың жұмыс сипаттамасын түсіру қағидаларын;</w:t>
      </w:r>
    </w:p>
    <w:bookmarkEnd w:id="1085"/>
    <w:bookmarkStart w:name="z1088" w:id="1086"/>
    <w:p>
      <w:pPr>
        <w:spacing w:after="0"/>
        <w:ind w:left="0"/>
        <w:jc w:val="both"/>
      </w:pPr>
      <w:r>
        <w:rPr>
          <w:rFonts w:ascii="Times New Roman"/>
          <w:b w:val="false"/>
          <w:i w:val="false"/>
          <w:color w:val="000000"/>
          <w:sz w:val="28"/>
        </w:rPr>
        <w:t>
      негізгі конструкциялардың атауын және тәсім бойынша орналасуын;</w:t>
      </w:r>
    </w:p>
    <w:bookmarkEnd w:id="1086"/>
    <w:bookmarkStart w:name="z1089" w:id="1087"/>
    <w:p>
      <w:pPr>
        <w:spacing w:after="0"/>
        <w:ind w:left="0"/>
        <w:jc w:val="both"/>
      </w:pPr>
      <w:r>
        <w:rPr>
          <w:rFonts w:ascii="Times New Roman"/>
          <w:b w:val="false"/>
          <w:i w:val="false"/>
          <w:color w:val="000000"/>
          <w:sz w:val="28"/>
        </w:rPr>
        <w:t>
      контсрукцияларды термоөңдеу жөніндегі негізгі деректерді;</w:t>
      </w:r>
    </w:p>
    <w:bookmarkEnd w:id="1087"/>
    <w:bookmarkStart w:name="z1090" w:id="1088"/>
    <w:p>
      <w:pPr>
        <w:spacing w:after="0"/>
        <w:ind w:left="0"/>
        <w:jc w:val="both"/>
      </w:pPr>
      <w:r>
        <w:rPr>
          <w:rFonts w:ascii="Times New Roman"/>
          <w:b w:val="false"/>
          <w:i w:val="false"/>
          <w:color w:val="000000"/>
          <w:sz w:val="28"/>
        </w:rPr>
        <w:t>
      шыны пластик қассиеттерін;</w:t>
      </w:r>
    </w:p>
    <w:bookmarkEnd w:id="1088"/>
    <w:bookmarkStart w:name="z1091" w:id="1089"/>
    <w:p>
      <w:pPr>
        <w:spacing w:after="0"/>
        <w:ind w:left="0"/>
        <w:jc w:val="both"/>
      </w:pPr>
      <w:r>
        <w:rPr>
          <w:rFonts w:ascii="Times New Roman"/>
          <w:b w:val="false"/>
          <w:i w:val="false"/>
          <w:color w:val="000000"/>
          <w:sz w:val="28"/>
        </w:rPr>
        <w:t>
      термоөңдеу кезінде қолданылатын жабдықты оборудование, және термоөңдеу режимін сақтау үшін жабдық сипаттамаларын пайдалануды;</w:t>
      </w:r>
    </w:p>
    <w:bookmarkEnd w:id="1089"/>
    <w:bookmarkStart w:name="z1092" w:id="1090"/>
    <w:p>
      <w:pPr>
        <w:spacing w:after="0"/>
        <w:ind w:left="0"/>
        <w:jc w:val="both"/>
      </w:pPr>
      <w:r>
        <w:rPr>
          <w:rFonts w:ascii="Times New Roman"/>
          <w:b w:val="false"/>
          <w:i w:val="false"/>
          <w:color w:val="000000"/>
          <w:sz w:val="28"/>
        </w:rPr>
        <w:t>
      жартылай өткізгіштердің диэлектр сипаттамасын анықтауға арналған аспаптардың құрылымын және оларды пайдалану қағидаларын;</w:t>
      </w:r>
    </w:p>
    <w:bookmarkEnd w:id="1090"/>
    <w:bookmarkStart w:name="z1093" w:id="1091"/>
    <w:p>
      <w:pPr>
        <w:spacing w:after="0"/>
        <w:ind w:left="0"/>
        <w:jc w:val="both"/>
      </w:pPr>
      <w:r>
        <w:rPr>
          <w:rFonts w:ascii="Times New Roman"/>
          <w:b w:val="false"/>
          <w:i w:val="false"/>
          <w:color w:val="000000"/>
          <w:sz w:val="28"/>
        </w:rPr>
        <w:t>
      ыстық және зиянды газдармен жұмыс істеу қағидаларын;</w:t>
      </w:r>
    </w:p>
    <w:bookmarkEnd w:id="1091"/>
    <w:bookmarkStart w:name="z1094" w:id="1092"/>
    <w:p>
      <w:pPr>
        <w:spacing w:after="0"/>
        <w:ind w:left="0"/>
        <w:jc w:val="both"/>
      </w:pPr>
      <w:r>
        <w:rPr>
          <w:rFonts w:ascii="Times New Roman"/>
          <w:b w:val="false"/>
          <w:i w:val="false"/>
          <w:color w:val="000000"/>
          <w:sz w:val="28"/>
        </w:rPr>
        <w:t>
      шыны таспаны сутегімен өңдеудің жолдарын.</w:t>
      </w:r>
    </w:p>
    <w:bookmarkEnd w:id="1092"/>
    <w:bookmarkStart w:name="z1095" w:id="1093"/>
    <w:p>
      <w:pPr>
        <w:spacing w:after="0"/>
        <w:ind w:left="0"/>
        <w:jc w:val="left"/>
      </w:pPr>
      <w:r>
        <w:rPr>
          <w:rFonts w:ascii="Times New Roman"/>
          <w:b/>
          <w:i w:val="false"/>
          <w:color w:val="000000"/>
        </w:rPr>
        <w:t xml:space="preserve"> 67-параграф. Өңдеу аппаратшысы, 4-разряд</w:t>
      </w:r>
    </w:p>
    <w:bookmarkEnd w:id="1093"/>
    <w:bookmarkStart w:name="z1096" w:id="1094"/>
    <w:p>
      <w:pPr>
        <w:spacing w:after="0"/>
        <w:ind w:left="0"/>
        <w:jc w:val="both"/>
      </w:pPr>
      <w:r>
        <w:rPr>
          <w:rFonts w:ascii="Times New Roman"/>
          <w:b w:val="false"/>
          <w:i w:val="false"/>
          <w:color w:val="000000"/>
          <w:sz w:val="28"/>
        </w:rPr>
        <w:t>
      142. Жұмыс сипаттамасы:</w:t>
      </w:r>
    </w:p>
    <w:bookmarkEnd w:id="1094"/>
    <w:bookmarkStart w:name="z1097" w:id="1095"/>
    <w:p>
      <w:pPr>
        <w:spacing w:after="0"/>
        <w:ind w:left="0"/>
        <w:jc w:val="both"/>
      </w:pPr>
      <w:r>
        <w:rPr>
          <w:rFonts w:ascii="Times New Roman"/>
          <w:b w:val="false"/>
          <w:i w:val="false"/>
          <w:color w:val="000000"/>
          <w:sz w:val="28"/>
        </w:rPr>
        <w:t>
      жергілікті термостаттау және арнаулы термокамераларда термоөңдеудің екі сатылы режимін жүргізу;</w:t>
      </w:r>
    </w:p>
    <w:bookmarkEnd w:id="1095"/>
    <w:bookmarkStart w:name="z1098" w:id="1096"/>
    <w:p>
      <w:pPr>
        <w:spacing w:after="0"/>
        <w:ind w:left="0"/>
        <w:jc w:val="both"/>
      </w:pPr>
      <w:r>
        <w:rPr>
          <w:rFonts w:ascii="Times New Roman"/>
          <w:b w:val="false"/>
          <w:i w:val="false"/>
          <w:color w:val="000000"/>
          <w:sz w:val="28"/>
        </w:rPr>
        <w:t>
      бу калорифер қондырғыларын, ауа тарталаларын, бақылау-өлшеу аспаптарын монтаждауға және бөлшектеуге басшылық ету;</w:t>
      </w:r>
    </w:p>
    <w:bookmarkEnd w:id="1096"/>
    <w:bookmarkStart w:name="z1099" w:id="1097"/>
    <w:p>
      <w:pPr>
        <w:spacing w:after="0"/>
        <w:ind w:left="0"/>
        <w:jc w:val="both"/>
      </w:pPr>
      <w:r>
        <w:rPr>
          <w:rFonts w:ascii="Times New Roman"/>
          <w:b w:val="false"/>
          <w:i w:val="false"/>
          <w:color w:val="000000"/>
          <w:sz w:val="28"/>
        </w:rPr>
        <w:t>
      конструкцияларды термокамераға орналастыру;</w:t>
      </w:r>
    </w:p>
    <w:bookmarkEnd w:id="1097"/>
    <w:bookmarkStart w:name="z1100" w:id="1098"/>
    <w:p>
      <w:pPr>
        <w:spacing w:after="0"/>
        <w:ind w:left="0"/>
        <w:jc w:val="both"/>
      </w:pPr>
      <w:r>
        <w:rPr>
          <w:rFonts w:ascii="Times New Roman"/>
          <w:b w:val="false"/>
          <w:i w:val="false"/>
          <w:color w:val="000000"/>
          <w:sz w:val="28"/>
        </w:rPr>
        <w:t>
      шыны жібін термоөңдеу процесін бақылау-өлшеу аспаптарының көмегімен технологиялық процесс регламентіне сәйкес жүргізу;</w:t>
      </w:r>
    </w:p>
    <w:bookmarkEnd w:id="1098"/>
    <w:bookmarkStart w:name="z1101" w:id="1099"/>
    <w:p>
      <w:pPr>
        <w:spacing w:after="0"/>
        <w:ind w:left="0"/>
        <w:jc w:val="both"/>
      </w:pPr>
      <w:r>
        <w:rPr>
          <w:rFonts w:ascii="Times New Roman"/>
          <w:b w:val="false"/>
          <w:i w:val="false"/>
          <w:color w:val="000000"/>
          <w:sz w:val="28"/>
        </w:rPr>
        <w:t>
      камераға берілген температурадағы ыстық ауаны беру;</w:t>
      </w:r>
    </w:p>
    <w:bookmarkEnd w:id="1099"/>
    <w:bookmarkStart w:name="z1102" w:id="1100"/>
    <w:p>
      <w:pPr>
        <w:spacing w:after="0"/>
        <w:ind w:left="0"/>
        <w:jc w:val="both"/>
      </w:pPr>
      <w:r>
        <w:rPr>
          <w:rFonts w:ascii="Times New Roman"/>
          <w:b w:val="false"/>
          <w:i w:val="false"/>
          <w:color w:val="000000"/>
          <w:sz w:val="28"/>
        </w:rPr>
        <w:t>
      өндірістік журналға жазба жүргізу;</w:t>
      </w:r>
    </w:p>
    <w:bookmarkEnd w:id="1100"/>
    <w:bookmarkStart w:name="z1103" w:id="1101"/>
    <w:p>
      <w:pPr>
        <w:spacing w:after="0"/>
        <w:ind w:left="0"/>
        <w:jc w:val="both"/>
      </w:pPr>
      <w:r>
        <w:rPr>
          <w:rFonts w:ascii="Times New Roman"/>
          <w:b w:val="false"/>
          <w:i w:val="false"/>
          <w:color w:val="000000"/>
          <w:sz w:val="28"/>
        </w:rPr>
        <w:t>
      біліктілігі анағұрлым төмен аппаратшының жұмысына басшылық ету;</w:t>
      </w:r>
    </w:p>
    <w:bookmarkEnd w:id="1101"/>
    <w:bookmarkStart w:name="z1104" w:id="1102"/>
    <w:p>
      <w:pPr>
        <w:spacing w:after="0"/>
        <w:ind w:left="0"/>
        <w:jc w:val="both"/>
      </w:pPr>
      <w:r>
        <w:rPr>
          <w:rFonts w:ascii="Times New Roman"/>
          <w:b w:val="false"/>
          <w:i w:val="false"/>
          <w:color w:val="000000"/>
          <w:sz w:val="28"/>
        </w:rPr>
        <w:t>
      шыны таспаны арнаулы қондырғыда сутегімен өңдеудің технологиялық процесін жүргізу;</w:t>
      </w:r>
    </w:p>
    <w:bookmarkEnd w:id="1102"/>
    <w:bookmarkStart w:name="z1105" w:id="1103"/>
    <w:p>
      <w:pPr>
        <w:spacing w:after="0"/>
        <w:ind w:left="0"/>
        <w:jc w:val="both"/>
      </w:pPr>
      <w:r>
        <w:rPr>
          <w:rFonts w:ascii="Times New Roman"/>
          <w:b w:val="false"/>
          <w:i w:val="false"/>
          <w:color w:val="000000"/>
          <w:sz w:val="28"/>
        </w:rPr>
        <w:t>
      газды рампа мен қондырғыны жұмысқа дайындау;</w:t>
      </w:r>
    </w:p>
    <w:bookmarkEnd w:id="1103"/>
    <w:bookmarkStart w:name="z1106" w:id="1104"/>
    <w:p>
      <w:pPr>
        <w:spacing w:after="0"/>
        <w:ind w:left="0"/>
        <w:jc w:val="both"/>
      </w:pPr>
      <w:r>
        <w:rPr>
          <w:rFonts w:ascii="Times New Roman"/>
          <w:b w:val="false"/>
          <w:i w:val="false"/>
          <w:color w:val="000000"/>
          <w:sz w:val="28"/>
        </w:rPr>
        <w:t>
      шыны таспаны қондырғыға орнату;</w:t>
      </w:r>
    </w:p>
    <w:bookmarkEnd w:id="1104"/>
    <w:bookmarkStart w:name="z1107" w:id="1105"/>
    <w:p>
      <w:pPr>
        <w:spacing w:after="0"/>
        <w:ind w:left="0"/>
        <w:jc w:val="both"/>
      </w:pPr>
      <w:r>
        <w:rPr>
          <w:rFonts w:ascii="Times New Roman"/>
          <w:b w:val="false"/>
          <w:i w:val="false"/>
          <w:color w:val="000000"/>
          <w:sz w:val="28"/>
        </w:rPr>
        <w:t>
      қондырғыны қыздыруға қосу;</w:t>
      </w:r>
    </w:p>
    <w:bookmarkEnd w:id="1105"/>
    <w:bookmarkStart w:name="z1108" w:id="1106"/>
    <w:p>
      <w:pPr>
        <w:spacing w:after="0"/>
        <w:ind w:left="0"/>
        <w:jc w:val="both"/>
      </w:pPr>
      <w:r>
        <w:rPr>
          <w:rFonts w:ascii="Times New Roman"/>
          <w:b w:val="false"/>
          <w:i w:val="false"/>
          <w:color w:val="000000"/>
          <w:sz w:val="28"/>
        </w:rPr>
        <w:t>
      жұмыстың газ режимін реттеу;</w:t>
      </w:r>
    </w:p>
    <w:bookmarkEnd w:id="1106"/>
    <w:bookmarkStart w:name="z1109" w:id="1107"/>
    <w:p>
      <w:pPr>
        <w:spacing w:after="0"/>
        <w:ind w:left="0"/>
        <w:jc w:val="both"/>
      </w:pPr>
      <w:r>
        <w:rPr>
          <w:rFonts w:ascii="Times New Roman"/>
          <w:b w:val="false"/>
          <w:i w:val="false"/>
          <w:color w:val="000000"/>
          <w:sz w:val="28"/>
        </w:rPr>
        <w:t>
      қондырғыны қайта толтыру;</w:t>
      </w:r>
    </w:p>
    <w:bookmarkEnd w:id="1107"/>
    <w:bookmarkStart w:name="z1110" w:id="1108"/>
    <w:p>
      <w:pPr>
        <w:spacing w:after="0"/>
        <w:ind w:left="0"/>
        <w:jc w:val="both"/>
      </w:pPr>
      <w:r>
        <w:rPr>
          <w:rFonts w:ascii="Times New Roman"/>
          <w:b w:val="false"/>
          <w:i w:val="false"/>
          <w:color w:val="000000"/>
          <w:sz w:val="28"/>
        </w:rPr>
        <w:t>
      өңделген таспаның диэлектрлік сипаттамасын арнаулы аспаптардың көмегімен алу;</w:t>
      </w:r>
    </w:p>
    <w:bookmarkEnd w:id="1108"/>
    <w:bookmarkStart w:name="z1111" w:id="1109"/>
    <w:p>
      <w:pPr>
        <w:spacing w:after="0"/>
        <w:ind w:left="0"/>
        <w:jc w:val="both"/>
      </w:pPr>
      <w:r>
        <w:rPr>
          <w:rFonts w:ascii="Times New Roman"/>
          <w:b w:val="false"/>
          <w:i w:val="false"/>
          <w:color w:val="000000"/>
          <w:sz w:val="28"/>
        </w:rPr>
        <w:t>
      өндірістік журналға көрсеткіштер жазбасын жүргізу;</w:t>
      </w:r>
    </w:p>
    <w:bookmarkEnd w:id="1109"/>
    <w:bookmarkStart w:name="z1112" w:id="1110"/>
    <w:p>
      <w:pPr>
        <w:spacing w:after="0"/>
        <w:ind w:left="0"/>
        <w:jc w:val="both"/>
      </w:pPr>
      <w:r>
        <w:rPr>
          <w:rFonts w:ascii="Times New Roman"/>
          <w:b w:val="false"/>
          <w:i w:val="false"/>
          <w:color w:val="000000"/>
          <w:sz w:val="28"/>
        </w:rPr>
        <w:t>
      термохимиялық өңдеу процесін біліктілігі анағұрлым жоғары аппаратшының басшылығымен жүргізу.</w:t>
      </w:r>
    </w:p>
    <w:bookmarkEnd w:id="1110"/>
    <w:bookmarkStart w:name="z1113" w:id="1111"/>
    <w:p>
      <w:pPr>
        <w:spacing w:after="0"/>
        <w:ind w:left="0"/>
        <w:jc w:val="both"/>
      </w:pPr>
      <w:r>
        <w:rPr>
          <w:rFonts w:ascii="Times New Roman"/>
          <w:b w:val="false"/>
          <w:i w:val="false"/>
          <w:color w:val="000000"/>
          <w:sz w:val="28"/>
        </w:rPr>
        <w:t>
      143. Білуге тиіс:</w:t>
      </w:r>
    </w:p>
    <w:bookmarkEnd w:id="1111"/>
    <w:bookmarkStart w:name="z1114" w:id="1112"/>
    <w:p>
      <w:pPr>
        <w:spacing w:after="0"/>
        <w:ind w:left="0"/>
        <w:jc w:val="both"/>
      </w:pPr>
      <w:r>
        <w:rPr>
          <w:rFonts w:ascii="Times New Roman"/>
          <w:b w:val="false"/>
          <w:i w:val="false"/>
          <w:color w:val="000000"/>
          <w:sz w:val="28"/>
        </w:rPr>
        <w:t>
      шыны пластиктен жасалатын конструкцияларды термоөңдеу технологиясын, термокамералардың, қызмет көрсететін жабдықтар мен бақылау-өлшеу аспаптарының құрылымы мен жұмыс принципін, жабдықтар мен аспаптардың жұмыс сипаттамасын алу қағидаларын;</w:t>
      </w:r>
    </w:p>
    <w:bookmarkEnd w:id="1112"/>
    <w:bookmarkStart w:name="z1115" w:id="1113"/>
    <w:p>
      <w:pPr>
        <w:spacing w:after="0"/>
        <w:ind w:left="0"/>
        <w:jc w:val="both"/>
      </w:pPr>
      <w:r>
        <w:rPr>
          <w:rFonts w:ascii="Times New Roman"/>
          <w:b w:val="false"/>
          <w:i w:val="false"/>
          <w:color w:val="000000"/>
          <w:sz w:val="28"/>
        </w:rPr>
        <w:t>
      есеп құжаттамасын толтыру қағидаларын;</w:t>
      </w:r>
    </w:p>
    <w:bookmarkEnd w:id="1113"/>
    <w:bookmarkStart w:name="z1116" w:id="1114"/>
    <w:p>
      <w:pPr>
        <w:spacing w:after="0"/>
        <w:ind w:left="0"/>
        <w:jc w:val="both"/>
      </w:pPr>
      <w:r>
        <w:rPr>
          <w:rFonts w:ascii="Times New Roman"/>
          <w:b w:val="false"/>
          <w:i w:val="false"/>
          <w:color w:val="000000"/>
          <w:sz w:val="28"/>
        </w:rPr>
        <w:t>
      конструкция материалының (үстіңгі) және орынжайдағы ауаның температурасын бақылау қағидаларын;</w:t>
      </w:r>
    </w:p>
    <w:bookmarkEnd w:id="1114"/>
    <w:bookmarkStart w:name="z1117" w:id="1115"/>
    <w:p>
      <w:pPr>
        <w:spacing w:after="0"/>
        <w:ind w:left="0"/>
        <w:jc w:val="both"/>
      </w:pPr>
      <w:r>
        <w:rPr>
          <w:rFonts w:ascii="Times New Roman"/>
          <w:b w:val="false"/>
          <w:i w:val="false"/>
          <w:color w:val="000000"/>
          <w:sz w:val="28"/>
        </w:rPr>
        <w:t>
      термоөңдеу режимі мен шарттарын; шыны таспаны сутегімен өңдеуге арналған қондырғының, газды рампаның, газ тарату жүйесінің, жаппа және реттеу аппаратурасының құрылымы мен жұмыс принципін;</w:t>
      </w:r>
    </w:p>
    <w:bookmarkEnd w:id="1115"/>
    <w:bookmarkStart w:name="z1118" w:id="1116"/>
    <w:p>
      <w:pPr>
        <w:spacing w:after="0"/>
        <w:ind w:left="0"/>
        <w:jc w:val="both"/>
      </w:pPr>
      <w:r>
        <w:rPr>
          <w:rFonts w:ascii="Times New Roman"/>
          <w:b w:val="false"/>
          <w:i w:val="false"/>
          <w:color w:val="000000"/>
          <w:sz w:val="28"/>
        </w:rPr>
        <w:t>
      жартылай өткізгіштердің диэлектрлік сипаттамасын анықтауға арналған аспаптардың құрылымы мен оларды қолдану қағидаларын;</w:t>
      </w:r>
    </w:p>
    <w:bookmarkEnd w:id="1116"/>
    <w:bookmarkStart w:name="z1119" w:id="1117"/>
    <w:p>
      <w:pPr>
        <w:spacing w:after="0"/>
        <w:ind w:left="0"/>
        <w:jc w:val="both"/>
      </w:pPr>
      <w:r>
        <w:rPr>
          <w:rFonts w:ascii="Times New Roman"/>
          <w:b w:val="false"/>
          <w:i w:val="false"/>
          <w:color w:val="000000"/>
          <w:sz w:val="28"/>
        </w:rPr>
        <w:t>
      ыстық және зиянды газдармен жұмыс қағидаларын;</w:t>
      </w:r>
    </w:p>
    <w:bookmarkEnd w:id="1117"/>
    <w:bookmarkStart w:name="z1120" w:id="1118"/>
    <w:p>
      <w:pPr>
        <w:spacing w:after="0"/>
        <w:ind w:left="0"/>
        <w:jc w:val="both"/>
      </w:pPr>
      <w:r>
        <w:rPr>
          <w:rFonts w:ascii="Times New Roman"/>
          <w:b w:val="false"/>
          <w:i w:val="false"/>
          <w:color w:val="000000"/>
          <w:sz w:val="28"/>
        </w:rPr>
        <w:t>
      шыны таспаны сутегімен өңдеу жолдарын.</w:t>
      </w:r>
    </w:p>
    <w:bookmarkEnd w:id="1118"/>
    <w:bookmarkStart w:name="z1121" w:id="1119"/>
    <w:p>
      <w:pPr>
        <w:spacing w:after="0"/>
        <w:ind w:left="0"/>
        <w:jc w:val="left"/>
      </w:pPr>
      <w:r>
        <w:rPr>
          <w:rFonts w:ascii="Times New Roman"/>
          <w:b/>
          <w:i w:val="false"/>
          <w:color w:val="000000"/>
        </w:rPr>
        <w:t xml:space="preserve"> 68-параграф. Өңдеу аппаратшысы, 5-разряд</w:t>
      </w:r>
    </w:p>
    <w:bookmarkEnd w:id="1119"/>
    <w:bookmarkStart w:name="z1122" w:id="1120"/>
    <w:p>
      <w:pPr>
        <w:spacing w:after="0"/>
        <w:ind w:left="0"/>
        <w:jc w:val="both"/>
      </w:pPr>
      <w:r>
        <w:rPr>
          <w:rFonts w:ascii="Times New Roman"/>
          <w:b w:val="false"/>
          <w:i w:val="false"/>
          <w:color w:val="000000"/>
          <w:sz w:val="28"/>
        </w:rPr>
        <w:t>
      144. Жұмыс сипаттамасы:</w:t>
      </w:r>
    </w:p>
    <w:bookmarkEnd w:id="1120"/>
    <w:bookmarkStart w:name="z1123" w:id="1121"/>
    <w:p>
      <w:pPr>
        <w:spacing w:after="0"/>
        <w:ind w:left="0"/>
        <w:jc w:val="both"/>
      </w:pPr>
      <w:r>
        <w:rPr>
          <w:rFonts w:ascii="Times New Roman"/>
          <w:b w:val="false"/>
          <w:i w:val="false"/>
          <w:color w:val="000000"/>
          <w:sz w:val="28"/>
        </w:rPr>
        <w:t>
      шыны матаны өңдеу және бояу, шыны жіптерді арнаулы агрегаттарда бақылау және автоматы реттеу аспаптарының көмегімен термохимиялық өңдеу процесін жүргізу;</w:t>
      </w:r>
    </w:p>
    <w:bookmarkEnd w:id="1121"/>
    <w:bookmarkStart w:name="z1124" w:id="1122"/>
    <w:p>
      <w:pPr>
        <w:spacing w:after="0"/>
        <w:ind w:left="0"/>
        <w:jc w:val="both"/>
      </w:pPr>
      <w:r>
        <w:rPr>
          <w:rFonts w:ascii="Times New Roman"/>
          <w:b w:val="false"/>
          <w:i w:val="false"/>
          <w:color w:val="000000"/>
          <w:sz w:val="28"/>
        </w:rPr>
        <w:t>
      шыны матаның қозғалу жылдамдығы мен дұрыстығын, термоөңдеу температурасын реттеу;</w:t>
      </w:r>
    </w:p>
    <w:bookmarkEnd w:id="1122"/>
    <w:bookmarkStart w:name="z1125" w:id="1123"/>
    <w:p>
      <w:pPr>
        <w:spacing w:after="0"/>
        <w:ind w:left="0"/>
        <w:jc w:val="both"/>
      </w:pPr>
      <w:r>
        <w:rPr>
          <w:rFonts w:ascii="Times New Roman"/>
          <w:b w:val="false"/>
          <w:i w:val="false"/>
          <w:color w:val="000000"/>
          <w:sz w:val="28"/>
        </w:rPr>
        <w:t>
      статикалық электр түсіргіш жұмысын, аппреттің берілуін, ванналардағы берілген деңгейдің ұсталуын және тұрақтылығын, жану өнімдерінің электр пешінен, жұмысталған жылу жеткізушінің кептіргіштен әкетілуін, аппретирлендірілген шыны матаның сапасын қадағалау.</w:t>
      </w:r>
    </w:p>
    <w:bookmarkEnd w:id="1123"/>
    <w:bookmarkStart w:name="z1126" w:id="1124"/>
    <w:p>
      <w:pPr>
        <w:spacing w:after="0"/>
        <w:ind w:left="0"/>
        <w:jc w:val="both"/>
      </w:pPr>
      <w:r>
        <w:rPr>
          <w:rFonts w:ascii="Times New Roman"/>
          <w:b w:val="false"/>
          <w:i w:val="false"/>
          <w:color w:val="000000"/>
          <w:sz w:val="28"/>
        </w:rPr>
        <w:t>
      145. Білуге тиіс:</w:t>
      </w:r>
    </w:p>
    <w:bookmarkEnd w:id="1124"/>
    <w:bookmarkStart w:name="z1127" w:id="1125"/>
    <w:p>
      <w:pPr>
        <w:spacing w:after="0"/>
        <w:ind w:left="0"/>
        <w:jc w:val="both"/>
      </w:pPr>
      <w:r>
        <w:rPr>
          <w:rFonts w:ascii="Times New Roman"/>
          <w:b w:val="false"/>
          <w:i w:val="false"/>
          <w:color w:val="000000"/>
          <w:sz w:val="28"/>
        </w:rPr>
        <w:t>
      қызмет көрсететін жабдықтардың құрылымы мен жұмыс принципін;</w:t>
      </w:r>
    </w:p>
    <w:bookmarkEnd w:id="1125"/>
    <w:bookmarkStart w:name="z1128" w:id="1126"/>
    <w:p>
      <w:pPr>
        <w:spacing w:after="0"/>
        <w:ind w:left="0"/>
        <w:jc w:val="both"/>
      </w:pPr>
      <w:r>
        <w:rPr>
          <w:rFonts w:ascii="Times New Roman"/>
          <w:b w:val="false"/>
          <w:i w:val="false"/>
          <w:color w:val="000000"/>
          <w:sz w:val="28"/>
        </w:rPr>
        <w:t>
      шыны мата мен шыны жібін термиялық және химиялық өңдеу негіздерін;</w:t>
      </w:r>
    </w:p>
    <w:bookmarkEnd w:id="1126"/>
    <w:bookmarkStart w:name="z1129" w:id="1127"/>
    <w:p>
      <w:pPr>
        <w:spacing w:after="0"/>
        <w:ind w:left="0"/>
        <w:jc w:val="both"/>
      </w:pPr>
      <w:r>
        <w:rPr>
          <w:rFonts w:ascii="Times New Roman"/>
          <w:b w:val="false"/>
          <w:i w:val="false"/>
          <w:color w:val="000000"/>
          <w:sz w:val="28"/>
        </w:rPr>
        <w:t>
      процесті реттеу қағидаларын;</w:t>
      </w:r>
    </w:p>
    <w:bookmarkEnd w:id="1127"/>
    <w:bookmarkStart w:name="z1130" w:id="1128"/>
    <w:p>
      <w:pPr>
        <w:spacing w:after="0"/>
        <w:ind w:left="0"/>
        <w:jc w:val="both"/>
      </w:pPr>
      <w:r>
        <w:rPr>
          <w:rFonts w:ascii="Times New Roman"/>
          <w:b w:val="false"/>
          <w:i w:val="false"/>
          <w:color w:val="000000"/>
          <w:sz w:val="28"/>
        </w:rPr>
        <w:t>
      бақылау-өлшеу аспаптарын пайдалану және баптау қағидаларын;</w:t>
      </w:r>
    </w:p>
    <w:bookmarkEnd w:id="1128"/>
    <w:bookmarkStart w:name="z1131" w:id="1129"/>
    <w:p>
      <w:pPr>
        <w:spacing w:after="0"/>
        <w:ind w:left="0"/>
        <w:jc w:val="both"/>
      </w:pPr>
      <w:r>
        <w:rPr>
          <w:rFonts w:ascii="Times New Roman"/>
          <w:b w:val="false"/>
          <w:i w:val="false"/>
          <w:color w:val="000000"/>
          <w:sz w:val="28"/>
        </w:rPr>
        <w:t>
      шығарылатын өнімге арналған техникалық шарттарды.</w:t>
      </w:r>
    </w:p>
    <w:bookmarkEnd w:id="1129"/>
    <w:bookmarkStart w:name="z1132" w:id="1130"/>
    <w:p>
      <w:pPr>
        <w:spacing w:after="0"/>
        <w:ind w:left="0"/>
        <w:jc w:val="left"/>
      </w:pPr>
      <w:r>
        <w:rPr>
          <w:rFonts w:ascii="Times New Roman"/>
          <w:b/>
          <w:i w:val="false"/>
          <w:color w:val="000000"/>
        </w:rPr>
        <w:t xml:space="preserve"> 69-параграф. Пресс-пакетші, 3-разряд</w:t>
      </w:r>
    </w:p>
    <w:bookmarkEnd w:id="1130"/>
    <w:bookmarkStart w:name="z1133" w:id="1131"/>
    <w:p>
      <w:pPr>
        <w:spacing w:after="0"/>
        <w:ind w:left="0"/>
        <w:jc w:val="both"/>
      </w:pPr>
      <w:r>
        <w:rPr>
          <w:rFonts w:ascii="Times New Roman"/>
          <w:b w:val="false"/>
          <w:i w:val="false"/>
          <w:color w:val="000000"/>
          <w:sz w:val="28"/>
        </w:rPr>
        <w:t>
      146. Жұмыс сипаттамасы:</w:t>
      </w:r>
    </w:p>
    <w:bookmarkEnd w:id="1131"/>
    <w:bookmarkStart w:name="z1134" w:id="1132"/>
    <w:p>
      <w:pPr>
        <w:spacing w:after="0"/>
        <w:ind w:left="0"/>
        <w:jc w:val="both"/>
      </w:pPr>
      <w:r>
        <w:rPr>
          <w:rFonts w:ascii="Times New Roman"/>
          <w:b w:val="false"/>
          <w:i w:val="false"/>
          <w:color w:val="000000"/>
          <w:sz w:val="28"/>
        </w:rPr>
        <w:t>
      жібекті пакеттерді пресс-пакеттерде жұмыс нұсқаулығына сәйкес престемелеу;</w:t>
      </w:r>
    </w:p>
    <w:bookmarkEnd w:id="1132"/>
    <w:bookmarkStart w:name="z1135" w:id="1133"/>
    <w:p>
      <w:pPr>
        <w:spacing w:after="0"/>
        <w:ind w:left="0"/>
        <w:jc w:val="both"/>
      </w:pPr>
      <w:r>
        <w:rPr>
          <w:rFonts w:ascii="Times New Roman"/>
          <w:b w:val="false"/>
          <w:i w:val="false"/>
          <w:color w:val="000000"/>
          <w:sz w:val="28"/>
        </w:rPr>
        <w:t>
      иіру машиналарынан келіп түсетін жібекті түсіріп алу, оны ассортименті бойынша белгілеу,</w:t>
      </w:r>
    </w:p>
    <w:bookmarkEnd w:id="1133"/>
    <w:bookmarkStart w:name="z1136" w:id="1134"/>
    <w:p>
      <w:pPr>
        <w:spacing w:after="0"/>
        <w:ind w:left="0"/>
        <w:jc w:val="both"/>
      </w:pPr>
      <w:r>
        <w:rPr>
          <w:rFonts w:ascii="Times New Roman"/>
          <w:b w:val="false"/>
          <w:i w:val="false"/>
          <w:color w:val="000000"/>
          <w:sz w:val="28"/>
        </w:rPr>
        <w:t>
      қышқыл жібекті пакетке жинау, жібек салынған пакетті жуғаннан кейін кептіру арбаларына, люлькаларға тией отырып бөлшектеу;</w:t>
      </w:r>
    </w:p>
    <w:bookmarkEnd w:id="1134"/>
    <w:bookmarkStart w:name="z1137" w:id="1135"/>
    <w:p>
      <w:pPr>
        <w:spacing w:after="0"/>
        <w:ind w:left="0"/>
        <w:jc w:val="both"/>
      </w:pPr>
      <w:r>
        <w:rPr>
          <w:rFonts w:ascii="Times New Roman"/>
          <w:b w:val="false"/>
          <w:i w:val="false"/>
          <w:color w:val="000000"/>
          <w:sz w:val="28"/>
        </w:rPr>
        <w:t>
      жібекті пакеттерді пресс-пакеттерде престемелеу;</w:t>
      </w:r>
    </w:p>
    <w:bookmarkEnd w:id="1135"/>
    <w:bookmarkStart w:name="z1138" w:id="1136"/>
    <w:p>
      <w:pPr>
        <w:spacing w:after="0"/>
        <w:ind w:left="0"/>
        <w:jc w:val="both"/>
      </w:pPr>
      <w:r>
        <w:rPr>
          <w:rFonts w:ascii="Times New Roman"/>
          <w:b w:val="false"/>
          <w:i w:val="false"/>
          <w:color w:val="000000"/>
          <w:sz w:val="28"/>
        </w:rPr>
        <w:t xml:space="preserve">
      жібекті пакеттердіі престелу сапасын бақылау пунктінде тексеру. </w:t>
      </w:r>
    </w:p>
    <w:bookmarkEnd w:id="1136"/>
    <w:bookmarkStart w:name="z1139" w:id="1137"/>
    <w:p>
      <w:pPr>
        <w:spacing w:after="0"/>
        <w:ind w:left="0"/>
        <w:jc w:val="both"/>
      </w:pPr>
      <w:r>
        <w:rPr>
          <w:rFonts w:ascii="Times New Roman"/>
          <w:b w:val="false"/>
          <w:i w:val="false"/>
          <w:color w:val="000000"/>
          <w:sz w:val="28"/>
        </w:rPr>
        <w:t>
      жібекті агрегатқа тасымалдау және оны престеу орнына жеткізу;</w:t>
      </w:r>
    </w:p>
    <w:bookmarkEnd w:id="1137"/>
    <w:bookmarkStart w:name="z1140" w:id="1138"/>
    <w:p>
      <w:pPr>
        <w:spacing w:after="0"/>
        <w:ind w:left="0"/>
        <w:jc w:val="both"/>
      </w:pPr>
      <w:r>
        <w:rPr>
          <w:rFonts w:ascii="Times New Roman"/>
          <w:b w:val="false"/>
          <w:i w:val="false"/>
          <w:color w:val="000000"/>
          <w:sz w:val="28"/>
        </w:rPr>
        <w:t xml:space="preserve">
      престелген пакетті агрегатқа орналастыру; </w:t>
      </w:r>
    </w:p>
    <w:bookmarkEnd w:id="1138"/>
    <w:bookmarkStart w:name="z1141" w:id="1139"/>
    <w:p>
      <w:pPr>
        <w:spacing w:after="0"/>
        <w:ind w:left="0"/>
        <w:jc w:val="both"/>
      </w:pPr>
      <w:r>
        <w:rPr>
          <w:rFonts w:ascii="Times New Roman"/>
          <w:b w:val="false"/>
          <w:i w:val="false"/>
          <w:color w:val="000000"/>
          <w:sz w:val="28"/>
        </w:rPr>
        <w:t>
      жабдықты күтіп баптау.</w:t>
      </w:r>
    </w:p>
    <w:bookmarkEnd w:id="1139"/>
    <w:bookmarkStart w:name="z1142" w:id="1140"/>
    <w:p>
      <w:pPr>
        <w:spacing w:after="0"/>
        <w:ind w:left="0"/>
        <w:jc w:val="both"/>
      </w:pPr>
      <w:r>
        <w:rPr>
          <w:rFonts w:ascii="Times New Roman"/>
          <w:b w:val="false"/>
          <w:i w:val="false"/>
          <w:color w:val="000000"/>
          <w:sz w:val="28"/>
        </w:rPr>
        <w:t>
      147. Білуге тиіс:</w:t>
      </w:r>
    </w:p>
    <w:bookmarkEnd w:id="1140"/>
    <w:bookmarkStart w:name="z1143" w:id="1141"/>
    <w:p>
      <w:pPr>
        <w:spacing w:after="0"/>
        <w:ind w:left="0"/>
        <w:jc w:val="both"/>
      </w:pPr>
      <w:r>
        <w:rPr>
          <w:rFonts w:ascii="Times New Roman"/>
          <w:b w:val="false"/>
          <w:i w:val="false"/>
          <w:color w:val="000000"/>
          <w:sz w:val="28"/>
        </w:rPr>
        <w:t>
      жібекті өңдеудің технологиялық процесін;</w:t>
      </w:r>
    </w:p>
    <w:bookmarkEnd w:id="1141"/>
    <w:bookmarkStart w:name="z1144" w:id="1142"/>
    <w:p>
      <w:pPr>
        <w:spacing w:after="0"/>
        <w:ind w:left="0"/>
        <w:jc w:val="both"/>
      </w:pPr>
      <w:r>
        <w:rPr>
          <w:rFonts w:ascii="Times New Roman"/>
          <w:b w:val="false"/>
          <w:i w:val="false"/>
          <w:color w:val="000000"/>
          <w:sz w:val="28"/>
        </w:rPr>
        <w:t>
      өңдеу агрегатының, пресс-пакеттің, көтергіштер мен бақылау пунктінің құрылымын, жұмыс принципін;</w:t>
      </w:r>
    </w:p>
    <w:bookmarkEnd w:id="1142"/>
    <w:bookmarkStart w:name="z1145" w:id="1143"/>
    <w:p>
      <w:pPr>
        <w:spacing w:after="0"/>
        <w:ind w:left="0"/>
        <w:jc w:val="both"/>
      </w:pPr>
      <w:r>
        <w:rPr>
          <w:rFonts w:ascii="Times New Roman"/>
          <w:b w:val="false"/>
          <w:i w:val="false"/>
          <w:color w:val="000000"/>
          <w:sz w:val="28"/>
        </w:rPr>
        <w:t>
      жібектің физикалық-химиялық қасиеттерін, оған қойылатын талаптарды;</w:t>
      </w:r>
    </w:p>
    <w:bookmarkEnd w:id="1143"/>
    <w:bookmarkStart w:name="z1146" w:id="1144"/>
    <w:p>
      <w:pPr>
        <w:spacing w:after="0"/>
        <w:ind w:left="0"/>
        <w:jc w:val="both"/>
      </w:pPr>
      <w:r>
        <w:rPr>
          <w:rFonts w:ascii="Times New Roman"/>
          <w:b w:val="false"/>
          <w:i w:val="false"/>
          <w:color w:val="000000"/>
          <w:sz w:val="28"/>
        </w:rPr>
        <w:t>
      жібекті пакеттерге престемелеу қағидаларын;</w:t>
      </w:r>
    </w:p>
    <w:bookmarkEnd w:id="1144"/>
    <w:bookmarkStart w:name="z1147" w:id="1145"/>
    <w:p>
      <w:pPr>
        <w:spacing w:after="0"/>
        <w:ind w:left="0"/>
        <w:jc w:val="both"/>
      </w:pPr>
      <w:r>
        <w:rPr>
          <w:rFonts w:ascii="Times New Roman"/>
          <w:b w:val="false"/>
          <w:i w:val="false"/>
          <w:color w:val="000000"/>
          <w:sz w:val="28"/>
        </w:rPr>
        <w:t>
      қосалқы жұмыстарды атқару (пресс-пакеттерді жұмыс орнына тасымалдау, оларды түсіру, жабдықты баптау және тағы басқа) кезінде жабдықты баптау қағидаларын.</w:t>
      </w:r>
    </w:p>
    <w:bookmarkEnd w:id="1145"/>
    <w:bookmarkStart w:name="z1148" w:id="1146"/>
    <w:p>
      <w:pPr>
        <w:spacing w:after="0"/>
        <w:ind w:left="0"/>
        <w:jc w:val="left"/>
      </w:pPr>
      <w:r>
        <w:rPr>
          <w:rFonts w:ascii="Times New Roman"/>
          <w:b/>
          <w:i w:val="false"/>
          <w:color w:val="000000"/>
        </w:rPr>
        <w:t xml:space="preserve"> 70-параграф. Пультші, 3-разряд</w:t>
      </w:r>
    </w:p>
    <w:bookmarkEnd w:id="1146"/>
    <w:bookmarkStart w:name="z1149" w:id="1147"/>
    <w:p>
      <w:pPr>
        <w:spacing w:after="0"/>
        <w:ind w:left="0"/>
        <w:jc w:val="both"/>
      </w:pPr>
      <w:r>
        <w:rPr>
          <w:rFonts w:ascii="Times New Roman"/>
          <w:b w:val="false"/>
          <w:i w:val="false"/>
          <w:color w:val="000000"/>
          <w:sz w:val="28"/>
        </w:rPr>
        <w:t>
      148. Жұмыс ситпаттамасы:</w:t>
      </w:r>
    </w:p>
    <w:bookmarkEnd w:id="1147"/>
    <w:bookmarkStart w:name="z1150" w:id="1148"/>
    <w:p>
      <w:pPr>
        <w:spacing w:after="0"/>
        <w:ind w:left="0"/>
        <w:jc w:val="both"/>
      </w:pPr>
      <w:r>
        <w:rPr>
          <w:rFonts w:ascii="Times New Roman"/>
          <w:b w:val="false"/>
          <w:i w:val="false"/>
          <w:color w:val="000000"/>
          <w:sz w:val="28"/>
        </w:rPr>
        <w:t>
      пресс-пакеттерді өңдеу агрегатының баркалары бойынша көтеру көпірінің немесе кранды арбаның көмегімен көтеруді, жылжытуды және түсіруді басқару пультінен кестеге сәйкес жүзеге асыру;</w:t>
      </w:r>
    </w:p>
    <w:bookmarkEnd w:id="1148"/>
    <w:bookmarkStart w:name="z1151" w:id="1149"/>
    <w:p>
      <w:pPr>
        <w:spacing w:after="0"/>
        <w:ind w:left="0"/>
        <w:jc w:val="both"/>
      </w:pPr>
      <w:r>
        <w:rPr>
          <w:rFonts w:ascii="Times New Roman"/>
          <w:b w:val="false"/>
          <w:i w:val="false"/>
          <w:color w:val="000000"/>
          <w:sz w:val="28"/>
        </w:rPr>
        <w:t>
      гидравликалық стансаның жинақтау багына май құю;</w:t>
      </w:r>
    </w:p>
    <w:bookmarkEnd w:id="1149"/>
    <w:bookmarkStart w:name="z1152" w:id="1150"/>
    <w:p>
      <w:pPr>
        <w:spacing w:after="0"/>
        <w:ind w:left="0"/>
        <w:jc w:val="both"/>
      </w:pPr>
      <w:r>
        <w:rPr>
          <w:rFonts w:ascii="Times New Roman"/>
          <w:b w:val="false"/>
          <w:i w:val="false"/>
          <w:color w:val="000000"/>
          <w:sz w:val="28"/>
        </w:rPr>
        <w:t>
      жинақтау багынан май құбырының желілеріне май беру үшін насосоты қосу;</w:t>
      </w:r>
    </w:p>
    <w:bookmarkEnd w:id="1150"/>
    <w:bookmarkStart w:name="z1153" w:id="1151"/>
    <w:p>
      <w:pPr>
        <w:spacing w:after="0"/>
        <w:ind w:left="0"/>
        <w:jc w:val="both"/>
      </w:pPr>
      <w:r>
        <w:rPr>
          <w:rFonts w:ascii="Times New Roman"/>
          <w:b w:val="false"/>
          <w:i w:val="false"/>
          <w:color w:val="000000"/>
          <w:sz w:val="28"/>
        </w:rPr>
        <w:t>
      сығымдалған ауа қорын толықтыру үшін ауа компрессорын кезеңдеп қосу;</w:t>
      </w:r>
    </w:p>
    <w:bookmarkEnd w:id="1151"/>
    <w:bookmarkStart w:name="z1154" w:id="1152"/>
    <w:p>
      <w:pPr>
        <w:spacing w:after="0"/>
        <w:ind w:left="0"/>
        <w:jc w:val="both"/>
      </w:pPr>
      <w:r>
        <w:rPr>
          <w:rFonts w:ascii="Times New Roman"/>
          <w:b w:val="false"/>
          <w:i w:val="false"/>
          <w:color w:val="000000"/>
          <w:sz w:val="28"/>
        </w:rPr>
        <w:t>
      жібекті пакеттің дұрыс қармалуын және дұрыс орналастырылуын қадағалау;</w:t>
      </w:r>
    </w:p>
    <w:bookmarkEnd w:id="1152"/>
    <w:bookmarkStart w:name="z1155" w:id="1153"/>
    <w:p>
      <w:pPr>
        <w:spacing w:after="0"/>
        <w:ind w:left="0"/>
        <w:jc w:val="both"/>
      </w:pPr>
      <w:r>
        <w:rPr>
          <w:rFonts w:ascii="Times New Roman"/>
          <w:b w:val="false"/>
          <w:i w:val="false"/>
          <w:color w:val="000000"/>
          <w:sz w:val="28"/>
        </w:rPr>
        <w:t>
      көпірдің немесе кранды арба канаттарының тік және жазық цилиндрлерін қарау;</w:t>
      </w:r>
    </w:p>
    <w:bookmarkEnd w:id="1153"/>
    <w:bookmarkStart w:name="z1156" w:id="1154"/>
    <w:p>
      <w:pPr>
        <w:spacing w:after="0"/>
        <w:ind w:left="0"/>
        <w:jc w:val="both"/>
      </w:pPr>
      <w:r>
        <w:rPr>
          <w:rFonts w:ascii="Times New Roman"/>
          <w:b w:val="false"/>
          <w:i w:val="false"/>
          <w:color w:val="000000"/>
          <w:sz w:val="28"/>
        </w:rPr>
        <w:t>
      өңдеу ерітіндісінің берілуін, пневмогидравликалық стансаның май қысымы мен ауа қысымын бақылау-өлшеу аспаптарының көмегімен басқару пультінен бақылау және реттеу;</w:t>
      </w:r>
    </w:p>
    <w:bookmarkEnd w:id="1154"/>
    <w:bookmarkStart w:name="z1157" w:id="1155"/>
    <w:p>
      <w:pPr>
        <w:spacing w:after="0"/>
        <w:ind w:left="0"/>
        <w:jc w:val="both"/>
      </w:pPr>
      <w:r>
        <w:rPr>
          <w:rFonts w:ascii="Times New Roman"/>
          <w:b w:val="false"/>
          <w:i w:val="false"/>
          <w:color w:val="000000"/>
          <w:sz w:val="28"/>
        </w:rPr>
        <w:t>
      өндірістік журналға жазба жазу;</w:t>
      </w:r>
    </w:p>
    <w:bookmarkEnd w:id="1155"/>
    <w:bookmarkStart w:name="z1158" w:id="1156"/>
    <w:p>
      <w:pPr>
        <w:spacing w:after="0"/>
        <w:ind w:left="0"/>
        <w:jc w:val="both"/>
      </w:pPr>
      <w:r>
        <w:rPr>
          <w:rFonts w:ascii="Times New Roman"/>
          <w:b w:val="false"/>
          <w:i w:val="false"/>
          <w:color w:val="000000"/>
          <w:sz w:val="28"/>
        </w:rPr>
        <w:t>
      басқару пультін ұсақ жөндеу және баптау.</w:t>
      </w:r>
    </w:p>
    <w:bookmarkEnd w:id="1156"/>
    <w:bookmarkStart w:name="z1159" w:id="1157"/>
    <w:p>
      <w:pPr>
        <w:spacing w:after="0"/>
        <w:ind w:left="0"/>
        <w:jc w:val="both"/>
      </w:pPr>
      <w:r>
        <w:rPr>
          <w:rFonts w:ascii="Times New Roman"/>
          <w:b w:val="false"/>
          <w:i w:val="false"/>
          <w:color w:val="000000"/>
          <w:sz w:val="28"/>
        </w:rPr>
        <w:t>
      149. Білуге тиіс:</w:t>
      </w:r>
    </w:p>
    <w:bookmarkEnd w:id="1157"/>
    <w:bookmarkStart w:name="z1160" w:id="1158"/>
    <w:p>
      <w:pPr>
        <w:spacing w:after="0"/>
        <w:ind w:left="0"/>
        <w:jc w:val="both"/>
      </w:pPr>
      <w:r>
        <w:rPr>
          <w:rFonts w:ascii="Times New Roman"/>
          <w:b w:val="false"/>
          <w:i w:val="false"/>
          <w:color w:val="000000"/>
          <w:sz w:val="28"/>
        </w:rPr>
        <w:t>
      пневмогидравликалық стансаның схемасын;</w:t>
      </w:r>
    </w:p>
    <w:bookmarkEnd w:id="1158"/>
    <w:bookmarkStart w:name="z1161" w:id="1159"/>
    <w:p>
      <w:pPr>
        <w:spacing w:after="0"/>
        <w:ind w:left="0"/>
        <w:jc w:val="both"/>
      </w:pPr>
      <w:r>
        <w:rPr>
          <w:rFonts w:ascii="Times New Roman"/>
          <w:b w:val="false"/>
          <w:i w:val="false"/>
          <w:color w:val="000000"/>
          <w:sz w:val="28"/>
        </w:rPr>
        <w:t>
      пресс-пакеттерді агрегатқа салу кестесін;</w:t>
      </w:r>
    </w:p>
    <w:bookmarkEnd w:id="1159"/>
    <w:bookmarkStart w:name="z1162" w:id="1160"/>
    <w:p>
      <w:pPr>
        <w:spacing w:after="0"/>
        <w:ind w:left="0"/>
        <w:jc w:val="both"/>
      </w:pPr>
      <w:r>
        <w:rPr>
          <w:rFonts w:ascii="Times New Roman"/>
          <w:b w:val="false"/>
          <w:i w:val="false"/>
          <w:color w:val="000000"/>
          <w:sz w:val="28"/>
        </w:rPr>
        <w:t>
      жібекті өңдеудің технологиялық процесін;</w:t>
      </w:r>
    </w:p>
    <w:bookmarkEnd w:id="1160"/>
    <w:bookmarkStart w:name="z1163" w:id="1161"/>
    <w:p>
      <w:pPr>
        <w:spacing w:after="0"/>
        <w:ind w:left="0"/>
        <w:jc w:val="both"/>
      </w:pPr>
      <w:r>
        <w:rPr>
          <w:rFonts w:ascii="Times New Roman"/>
          <w:b w:val="false"/>
          <w:i w:val="false"/>
          <w:color w:val="000000"/>
          <w:sz w:val="28"/>
        </w:rPr>
        <w:t>
      көтеру көпірінің немесе кранды арбаның, бақылау-өлшеу аспаптарының құрылымын, жұмыс принципін;</w:t>
      </w:r>
    </w:p>
    <w:bookmarkEnd w:id="1161"/>
    <w:bookmarkStart w:name="z1164" w:id="1162"/>
    <w:p>
      <w:pPr>
        <w:spacing w:after="0"/>
        <w:ind w:left="0"/>
        <w:jc w:val="both"/>
      </w:pPr>
      <w:r>
        <w:rPr>
          <w:rFonts w:ascii="Times New Roman"/>
          <w:b w:val="false"/>
          <w:i w:val="false"/>
          <w:color w:val="000000"/>
          <w:sz w:val="28"/>
        </w:rPr>
        <w:t>
      арматура мен коммуникациялардың нысаны мен схемасын;</w:t>
      </w:r>
    </w:p>
    <w:bookmarkEnd w:id="1162"/>
    <w:bookmarkStart w:name="z1165" w:id="1163"/>
    <w:p>
      <w:pPr>
        <w:spacing w:after="0"/>
        <w:ind w:left="0"/>
        <w:jc w:val="both"/>
      </w:pPr>
      <w:r>
        <w:rPr>
          <w:rFonts w:ascii="Times New Roman"/>
          <w:b w:val="false"/>
          <w:i w:val="false"/>
          <w:color w:val="000000"/>
          <w:sz w:val="28"/>
        </w:rPr>
        <w:t>
      жібектің физикалық-химиялық қасиеттерін оған қойылатын талаптарды;</w:t>
      </w:r>
    </w:p>
    <w:bookmarkEnd w:id="1163"/>
    <w:bookmarkStart w:name="z1166" w:id="1164"/>
    <w:p>
      <w:pPr>
        <w:spacing w:after="0"/>
        <w:ind w:left="0"/>
        <w:jc w:val="both"/>
      </w:pPr>
      <w:r>
        <w:rPr>
          <w:rFonts w:ascii="Times New Roman"/>
          <w:b w:val="false"/>
          <w:i w:val="false"/>
          <w:color w:val="000000"/>
          <w:sz w:val="28"/>
        </w:rPr>
        <w:t>
      басқару пультін күтіп баптау қағидаларын.</w:t>
      </w:r>
    </w:p>
    <w:bookmarkEnd w:id="1164"/>
    <w:bookmarkStart w:name="z1167" w:id="1165"/>
    <w:p>
      <w:pPr>
        <w:spacing w:after="0"/>
        <w:ind w:left="0"/>
        <w:jc w:val="left"/>
      </w:pPr>
      <w:r>
        <w:rPr>
          <w:rFonts w:ascii="Times New Roman"/>
          <w:b/>
          <w:i w:val="false"/>
          <w:color w:val="000000"/>
        </w:rPr>
        <w:t xml:space="preserve"> 71-параграф. Ровинг жасау операторы, 3-разряд</w:t>
      </w:r>
    </w:p>
    <w:bookmarkEnd w:id="1165"/>
    <w:bookmarkStart w:name="z1168" w:id="1166"/>
    <w:p>
      <w:pPr>
        <w:spacing w:after="0"/>
        <w:ind w:left="0"/>
        <w:jc w:val="both"/>
      </w:pPr>
      <w:r>
        <w:rPr>
          <w:rFonts w:ascii="Times New Roman"/>
          <w:b w:val="false"/>
          <w:i w:val="false"/>
          <w:color w:val="000000"/>
          <w:sz w:val="28"/>
        </w:rPr>
        <w:t>
      150. Жұмыс сипаттамасы:</w:t>
      </w:r>
    </w:p>
    <w:bookmarkEnd w:id="1166"/>
    <w:bookmarkStart w:name="z1169" w:id="1167"/>
    <w:p>
      <w:pPr>
        <w:spacing w:after="0"/>
        <w:ind w:left="0"/>
        <w:jc w:val="both"/>
      </w:pPr>
      <w:r>
        <w:rPr>
          <w:rFonts w:ascii="Times New Roman"/>
          <w:b w:val="false"/>
          <w:i w:val="false"/>
          <w:color w:val="000000"/>
          <w:sz w:val="28"/>
        </w:rPr>
        <w:t>
      ровингті машинада орау;</w:t>
      </w:r>
    </w:p>
    <w:bookmarkEnd w:id="1167"/>
    <w:bookmarkStart w:name="z1170" w:id="1168"/>
    <w:p>
      <w:pPr>
        <w:spacing w:after="0"/>
        <w:ind w:left="0"/>
        <w:jc w:val="both"/>
      </w:pPr>
      <w:r>
        <w:rPr>
          <w:rFonts w:ascii="Times New Roman"/>
          <w:b w:val="false"/>
          <w:i w:val="false"/>
          <w:color w:val="000000"/>
          <w:sz w:val="28"/>
        </w:rPr>
        <w:t>
      бобиналарды немесе басқа да шыны жібі бар түймелерді машина рамкасына орнату;</w:t>
      </w:r>
    </w:p>
    <w:bookmarkEnd w:id="1168"/>
    <w:bookmarkStart w:name="z1171" w:id="1169"/>
    <w:p>
      <w:pPr>
        <w:spacing w:after="0"/>
        <w:ind w:left="0"/>
        <w:jc w:val="both"/>
      </w:pPr>
      <w:r>
        <w:rPr>
          <w:rFonts w:ascii="Times New Roman"/>
          <w:b w:val="false"/>
          <w:i w:val="false"/>
          <w:color w:val="000000"/>
          <w:sz w:val="28"/>
        </w:rPr>
        <w:t>
      жіпті бір бумаға жинау және ораушы барабанға салу;</w:t>
      </w:r>
    </w:p>
    <w:bookmarkEnd w:id="1169"/>
    <w:bookmarkStart w:name="z1172" w:id="1170"/>
    <w:p>
      <w:pPr>
        <w:spacing w:after="0"/>
        <w:ind w:left="0"/>
        <w:jc w:val="both"/>
      </w:pPr>
      <w:r>
        <w:rPr>
          <w:rFonts w:ascii="Times New Roman"/>
          <w:b w:val="false"/>
          <w:i w:val="false"/>
          <w:color w:val="000000"/>
          <w:sz w:val="28"/>
        </w:rPr>
        <w:t>
      машинаны іске қосу және тоқтату;</w:t>
      </w:r>
    </w:p>
    <w:bookmarkEnd w:id="1170"/>
    <w:bookmarkStart w:name="z1173" w:id="1171"/>
    <w:p>
      <w:pPr>
        <w:spacing w:after="0"/>
        <w:ind w:left="0"/>
        <w:jc w:val="both"/>
      </w:pPr>
      <w:r>
        <w:rPr>
          <w:rFonts w:ascii="Times New Roman"/>
          <w:b w:val="false"/>
          <w:i w:val="false"/>
          <w:color w:val="000000"/>
          <w:sz w:val="28"/>
        </w:rPr>
        <w:t>
      ровингтің оралу сапасын қадағалау;</w:t>
      </w:r>
    </w:p>
    <w:bookmarkEnd w:id="1171"/>
    <w:bookmarkStart w:name="z1174" w:id="1172"/>
    <w:p>
      <w:pPr>
        <w:spacing w:after="0"/>
        <w:ind w:left="0"/>
        <w:jc w:val="both"/>
      </w:pPr>
      <w:r>
        <w:rPr>
          <w:rFonts w:ascii="Times New Roman"/>
          <w:b w:val="false"/>
          <w:i w:val="false"/>
          <w:color w:val="000000"/>
          <w:sz w:val="28"/>
        </w:rPr>
        <w:t>
      жіп үзіктерін жою;</w:t>
      </w:r>
    </w:p>
    <w:bookmarkEnd w:id="1172"/>
    <w:bookmarkStart w:name="z1175" w:id="1173"/>
    <w:p>
      <w:pPr>
        <w:spacing w:after="0"/>
        <w:ind w:left="0"/>
        <w:jc w:val="both"/>
      </w:pPr>
      <w:r>
        <w:rPr>
          <w:rFonts w:ascii="Times New Roman"/>
          <w:b w:val="false"/>
          <w:i w:val="false"/>
          <w:color w:val="000000"/>
          <w:sz w:val="28"/>
        </w:rPr>
        <w:t>
      жұмыс процесінде бобиналарды ауыстыру.</w:t>
      </w:r>
    </w:p>
    <w:bookmarkEnd w:id="1173"/>
    <w:bookmarkStart w:name="z1176" w:id="1174"/>
    <w:p>
      <w:pPr>
        <w:spacing w:after="0"/>
        <w:ind w:left="0"/>
        <w:jc w:val="both"/>
      </w:pPr>
      <w:r>
        <w:rPr>
          <w:rFonts w:ascii="Times New Roman"/>
          <w:b w:val="false"/>
          <w:i w:val="false"/>
          <w:color w:val="000000"/>
          <w:sz w:val="28"/>
        </w:rPr>
        <w:t>
      151. Білуге тиіс:</w:t>
      </w:r>
    </w:p>
    <w:bookmarkEnd w:id="1174"/>
    <w:bookmarkStart w:name="z1177" w:id="1175"/>
    <w:p>
      <w:pPr>
        <w:spacing w:after="0"/>
        <w:ind w:left="0"/>
        <w:jc w:val="both"/>
      </w:pPr>
      <w:r>
        <w:rPr>
          <w:rFonts w:ascii="Times New Roman"/>
          <w:b w:val="false"/>
          <w:i w:val="false"/>
          <w:color w:val="000000"/>
          <w:sz w:val="28"/>
        </w:rPr>
        <w:t>
      машинаның құрылымы мен жұмыс принципін;</w:t>
      </w:r>
    </w:p>
    <w:bookmarkEnd w:id="1175"/>
    <w:bookmarkStart w:name="z1178" w:id="1176"/>
    <w:p>
      <w:pPr>
        <w:spacing w:after="0"/>
        <w:ind w:left="0"/>
        <w:jc w:val="both"/>
      </w:pPr>
      <w:r>
        <w:rPr>
          <w:rFonts w:ascii="Times New Roman"/>
          <w:b w:val="false"/>
          <w:i w:val="false"/>
          <w:color w:val="000000"/>
          <w:sz w:val="28"/>
        </w:rPr>
        <w:t>
      алғашқы жіпті бобинаға орау сапасына қойылатын талаптарды;</w:t>
      </w:r>
    </w:p>
    <w:bookmarkEnd w:id="1176"/>
    <w:bookmarkStart w:name="z1179" w:id="1177"/>
    <w:p>
      <w:pPr>
        <w:spacing w:after="0"/>
        <w:ind w:left="0"/>
        <w:jc w:val="both"/>
      </w:pPr>
      <w:r>
        <w:rPr>
          <w:rFonts w:ascii="Times New Roman"/>
          <w:b w:val="false"/>
          <w:i w:val="false"/>
          <w:color w:val="000000"/>
          <w:sz w:val="28"/>
        </w:rPr>
        <w:t>
      ровингті түймеге орау қағидаларын;</w:t>
      </w:r>
    </w:p>
    <w:bookmarkEnd w:id="1177"/>
    <w:bookmarkStart w:name="z1180" w:id="1178"/>
    <w:p>
      <w:pPr>
        <w:spacing w:after="0"/>
        <w:ind w:left="0"/>
        <w:jc w:val="both"/>
      </w:pPr>
      <w:r>
        <w:rPr>
          <w:rFonts w:ascii="Times New Roman"/>
          <w:b w:val="false"/>
          <w:i w:val="false"/>
          <w:color w:val="000000"/>
          <w:sz w:val="28"/>
        </w:rPr>
        <w:t>
      брактың шығу себептерін және оның алдын алу мен жою жолдарын.</w:t>
      </w:r>
    </w:p>
    <w:bookmarkEnd w:id="1178"/>
    <w:bookmarkStart w:name="z1181" w:id="1179"/>
    <w:p>
      <w:pPr>
        <w:spacing w:after="0"/>
        <w:ind w:left="0"/>
        <w:jc w:val="left"/>
      </w:pPr>
      <w:r>
        <w:rPr>
          <w:rFonts w:ascii="Times New Roman"/>
          <w:b/>
          <w:i w:val="false"/>
          <w:color w:val="000000"/>
        </w:rPr>
        <w:t xml:space="preserve"> 72-параграф. Ровинг жасау операторы, 4-разряд</w:t>
      </w:r>
    </w:p>
    <w:bookmarkEnd w:id="1179"/>
    <w:bookmarkStart w:name="z1182" w:id="1180"/>
    <w:p>
      <w:pPr>
        <w:spacing w:after="0"/>
        <w:ind w:left="0"/>
        <w:jc w:val="both"/>
      </w:pPr>
      <w:r>
        <w:rPr>
          <w:rFonts w:ascii="Times New Roman"/>
          <w:b w:val="false"/>
          <w:i w:val="false"/>
          <w:color w:val="000000"/>
          <w:sz w:val="28"/>
        </w:rPr>
        <w:t>
      152. Жұмыс сипаттамасы:</w:t>
      </w:r>
    </w:p>
    <w:bookmarkEnd w:id="1180"/>
    <w:bookmarkStart w:name="z1183" w:id="1181"/>
    <w:p>
      <w:pPr>
        <w:spacing w:after="0"/>
        <w:ind w:left="0"/>
        <w:jc w:val="both"/>
      </w:pPr>
      <w:r>
        <w:rPr>
          <w:rFonts w:ascii="Times New Roman"/>
          <w:b w:val="false"/>
          <w:i w:val="false"/>
          <w:color w:val="000000"/>
          <w:sz w:val="28"/>
        </w:rPr>
        <w:t>
      автоматтандырылған және көп тұғырлы машиналарды арнаулы бұйымдар өндіру үшін жоғары модульді және сілтісіз шыны құрамдарынан ровинг ндіру;</w:t>
      </w:r>
    </w:p>
    <w:bookmarkEnd w:id="1181"/>
    <w:bookmarkStart w:name="z1184" w:id="1182"/>
    <w:p>
      <w:pPr>
        <w:spacing w:after="0"/>
        <w:ind w:left="0"/>
        <w:jc w:val="both"/>
      </w:pPr>
      <w:r>
        <w:rPr>
          <w:rFonts w:ascii="Times New Roman"/>
          <w:b w:val="false"/>
          <w:i w:val="false"/>
          <w:color w:val="000000"/>
          <w:sz w:val="28"/>
        </w:rPr>
        <w:t xml:space="preserve">
      бобиналарды немесе басқа да шыны жібі бар түймелерді автоматты тоқтату </w:t>
      </w:r>
    </w:p>
    <w:bookmarkEnd w:id="1182"/>
    <w:bookmarkStart w:name="z1185" w:id="1183"/>
    <w:p>
      <w:pPr>
        <w:spacing w:after="0"/>
        <w:ind w:left="0"/>
        <w:jc w:val="both"/>
      </w:pPr>
      <w:r>
        <w:rPr>
          <w:rFonts w:ascii="Times New Roman"/>
          <w:b w:val="false"/>
          <w:i w:val="false"/>
          <w:color w:val="000000"/>
          <w:sz w:val="28"/>
        </w:rPr>
        <w:t>
      мен жіп тарту жүйесімен жабдықталған машина рамкасына орнату;</w:t>
      </w:r>
    </w:p>
    <w:bookmarkEnd w:id="1183"/>
    <w:bookmarkStart w:name="z1186" w:id="1184"/>
    <w:p>
      <w:pPr>
        <w:spacing w:after="0"/>
        <w:ind w:left="0"/>
        <w:jc w:val="both"/>
      </w:pPr>
      <w:r>
        <w:rPr>
          <w:rFonts w:ascii="Times New Roman"/>
          <w:b w:val="false"/>
          <w:i w:val="false"/>
          <w:color w:val="000000"/>
          <w:sz w:val="28"/>
        </w:rPr>
        <w:t>
      үзілген жіп ұштарын желімдеу;</w:t>
      </w:r>
    </w:p>
    <w:bookmarkEnd w:id="1184"/>
    <w:bookmarkStart w:name="z1187" w:id="1185"/>
    <w:p>
      <w:pPr>
        <w:spacing w:after="0"/>
        <w:ind w:left="0"/>
        <w:jc w:val="both"/>
      </w:pPr>
      <w:r>
        <w:rPr>
          <w:rFonts w:ascii="Times New Roman"/>
          <w:b w:val="false"/>
          <w:i w:val="false"/>
          <w:color w:val="000000"/>
          <w:sz w:val="28"/>
        </w:rPr>
        <w:t>
      жұмыс процесінде бобиналарды немесе басқа да түймелерді ауыстыру.</w:t>
      </w:r>
    </w:p>
    <w:bookmarkEnd w:id="1185"/>
    <w:bookmarkStart w:name="z1188" w:id="1186"/>
    <w:p>
      <w:pPr>
        <w:spacing w:after="0"/>
        <w:ind w:left="0"/>
        <w:jc w:val="both"/>
      </w:pPr>
      <w:r>
        <w:rPr>
          <w:rFonts w:ascii="Times New Roman"/>
          <w:b w:val="false"/>
          <w:i w:val="false"/>
          <w:color w:val="000000"/>
          <w:sz w:val="28"/>
        </w:rPr>
        <w:t>
      153. Білуге тиіс:</w:t>
      </w:r>
    </w:p>
    <w:bookmarkEnd w:id="1186"/>
    <w:bookmarkStart w:name="z1189" w:id="1187"/>
    <w:p>
      <w:pPr>
        <w:spacing w:after="0"/>
        <w:ind w:left="0"/>
        <w:jc w:val="both"/>
      </w:pPr>
      <w:r>
        <w:rPr>
          <w:rFonts w:ascii="Times New Roman"/>
          <w:b w:val="false"/>
          <w:i w:val="false"/>
          <w:color w:val="000000"/>
          <w:sz w:val="28"/>
        </w:rPr>
        <w:t>
      кордты талшық алуға арналған тростильдік – орау және қайта орау үлгісіндегі атоматтандырылған және көп тұғырлы машиналардың құрылымын және олардың жұмыс принципін;</w:t>
      </w:r>
    </w:p>
    <w:bookmarkEnd w:id="1187"/>
    <w:bookmarkStart w:name="z1190" w:id="1188"/>
    <w:p>
      <w:pPr>
        <w:spacing w:after="0"/>
        <w:ind w:left="0"/>
        <w:jc w:val="both"/>
      </w:pPr>
      <w:r>
        <w:rPr>
          <w:rFonts w:ascii="Times New Roman"/>
          <w:b w:val="false"/>
          <w:i w:val="false"/>
          <w:color w:val="000000"/>
          <w:sz w:val="28"/>
        </w:rPr>
        <w:t>
      автоматты тоқтату мен жіп тарту жүйесінің құрылымын және олардың жұмыс принципін;</w:t>
      </w:r>
    </w:p>
    <w:bookmarkEnd w:id="1188"/>
    <w:bookmarkStart w:name="z1191" w:id="1189"/>
    <w:p>
      <w:pPr>
        <w:spacing w:after="0"/>
        <w:ind w:left="0"/>
        <w:jc w:val="both"/>
      </w:pPr>
      <w:r>
        <w:rPr>
          <w:rFonts w:ascii="Times New Roman"/>
          <w:b w:val="false"/>
          <w:i w:val="false"/>
          <w:color w:val="000000"/>
          <w:sz w:val="28"/>
        </w:rPr>
        <w:t>
      алғашқы жіпті бобинаға орау сапасына қойылатын талаптарды.</w:t>
      </w:r>
    </w:p>
    <w:bookmarkEnd w:id="1189"/>
    <w:bookmarkStart w:name="z1192" w:id="1190"/>
    <w:p>
      <w:pPr>
        <w:spacing w:after="0"/>
        <w:ind w:left="0"/>
        <w:jc w:val="left"/>
      </w:pPr>
      <w:r>
        <w:rPr>
          <w:rFonts w:ascii="Times New Roman"/>
          <w:b/>
          <w:i w:val="false"/>
          <w:color w:val="000000"/>
        </w:rPr>
        <w:t xml:space="preserve"> 73-параграф. Рулонды-конструкциялық материалдарды жасау операторы, 4-разряд</w:t>
      </w:r>
    </w:p>
    <w:bookmarkEnd w:id="1190"/>
    <w:bookmarkStart w:name="z1193" w:id="1191"/>
    <w:p>
      <w:pPr>
        <w:spacing w:after="0"/>
        <w:ind w:left="0"/>
        <w:jc w:val="both"/>
      </w:pPr>
      <w:r>
        <w:rPr>
          <w:rFonts w:ascii="Times New Roman"/>
          <w:b w:val="false"/>
          <w:i w:val="false"/>
          <w:color w:val="000000"/>
          <w:sz w:val="28"/>
        </w:rPr>
        <w:t>
      154. Жұмыс сипаттамасы:</w:t>
      </w:r>
    </w:p>
    <w:bookmarkEnd w:id="1191"/>
    <w:bookmarkStart w:name="z1194" w:id="1192"/>
    <w:p>
      <w:pPr>
        <w:spacing w:after="0"/>
        <w:ind w:left="0"/>
        <w:jc w:val="both"/>
      </w:pPr>
      <w:r>
        <w:rPr>
          <w:rFonts w:ascii="Times New Roman"/>
          <w:b w:val="false"/>
          <w:i w:val="false"/>
          <w:color w:val="000000"/>
          <w:sz w:val="28"/>
        </w:rPr>
        <w:t>
      шайырмен сіңіріленген және тігу рулонды-конструкциялық материалдарды арнаулы қондырғыда жасау процесін жүргізу;</w:t>
      </w:r>
    </w:p>
    <w:bookmarkEnd w:id="1192"/>
    <w:bookmarkStart w:name="z1195" w:id="1193"/>
    <w:p>
      <w:pPr>
        <w:spacing w:after="0"/>
        <w:ind w:left="0"/>
        <w:jc w:val="both"/>
      </w:pPr>
      <w:r>
        <w:rPr>
          <w:rFonts w:ascii="Times New Roman"/>
          <w:b w:val="false"/>
          <w:i w:val="false"/>
          <w:color w:val="000000"/>
          <w:sz w:val="28"/>
        </w:rPr>
        <w:t>
      жгуты салу;</w:t>
      </w:r>
    </w:p>
    <w:bookmarkEnd w:id="1193"/>
    <w:bookmarkStart w:name="z1196" w:id="1194"/>
    <w:p>
      <w:pPr>
        <w:spacing w:after="0"/>
        <w:ind w:left="0"/>
        <w:jc w:val="both"/>
      </w:pPr>
      <w:r>
        <w:rPr>
          <w:rFonts w:ascii="Times New Roman"/>
          <w:b w:val="false"/>
          <w:i w:val="false"/>
          <w:color w:val="000000"/>
          <w:sz w:val="28"/>
        </w:rPr>
        <w:t>
      қондырғы тораптарының, кесу механизмінің, тозаңдату құрылғысының, байланыстырушы құрамға арналған насостың, материалды қалыптау камерасы мен сору камерасының, желдеткіштің, төсеме материалды беру механизмінің, конвейердің және тағы өзге жұмыс режимін бақылау-өлшеу аспаптарының көмегімен реттеу;</w:t>
      </w:r>
    </w:p>
    <w:bookmarkEnd w:id="1194"/>
    <w:bookmarkStart w:name="z1197" w:id="1195"/>
    <w:p>
      <w:pPr>
        <w:spacing w:after="0"/>
        <w:ind w:left="0"/>
        <w:jc w:val="both"/>
      </w:pPr>
      <w:r>
        <w:rPr>
          <w:rFonts w:ascii="Times New Roman"/>
          <w:b w:val="false"/>
          <w:i w:val="false"/>
          <w:color w:val="000000"/>
          <w:sz w:val="28"/>
        </w:rPr>
        <w:t>
      рулонды-конструкциялық материалдарды жасау процесін қадағалау;</w:t>
      </w:r>
    </w:p>
    <w:bookmarkEnd w:id="1195"/>
    <w:bookmarkStart w:name="z1198" w:id="1196"/>
    <w:p>
      <w:pPr>
        <w:spacing w:after="0"/>
        <w:ind w:left="0"/>
        <w:jc w:val="both"/>
      </w:pPr>
      <w:r>
        <w:rPr>
          <w:rFonts w:ascii="Times New Roman"/>
          <w:b w:val="false"/>
          <w:i w:val="false"/>
          <w:color w:val="000000"/>
          <w:sz w:val="28"/>
        </w:rPr>
        <w:t>
      жұмыс процесінде анықталатын ұсақ ақауларды түзету.</w:t>
      </w:r>
    </w:p>
    <w:bookmarkEnd w:id="1196"/>
    <w:bookmarkStart w:name="z1199" w:id="1197"/>
    <w:p>
      <w:pPr>
        <w:spacing w:after="0"/>
        <w:ind w:left="0"/>
        <w:jc w:val="both"/>
      </w:pPr>
      <w:r>
        <w:rPr>
          <w:rFonts w:ascii="Times New Roman"/>
          <w:b w:val="false"/>
          <w:i w:val="false"/>
          <w:color w:val="000000"/>
          <w:sz w:val="28"/>
        </w:rPr>
        <w:t>
      155. Білуге тиіс:</w:t>
      </w:r>
    </w:p>
    <w:bookmarkEnd w:id="1197"/>
    <w:bookmarkStart w:name="z1200" w:id="1198"/>
    <w:p>
      <w:pPr>
        <w:spacing w:after="0"/>
        <w:ind w:left="0"/>
        <w:jc w:val="both"/>
      </w:pPr>
      <w:r>
        <w:rPr>
          <w:rFonts w:ascii="Times New Roman"/>
          <w:b w:val="false"/>
          <w:i w:val="false"/>
          <w:color w:val="000000"/>
          <w:sz w:val="28"/>
        </w:rPr>
        <w:t>
      рулонды-конструкциялық материалдарды жасау технологиясын;</w:t>
      </w:r>
    </w:p>
    <w:bookmarkEnd w:id="1198"/>
    <w:bookmarkStart w:name="z1201" w:id="1199"/>
    <w:p>
      <w:pPr>
        <w:spacing w:after="0"/>
        <w:ind w:left="0"/>
        <w:jc w:val="both"/>
      </w:pPr>
      <w:r>
        <w:rPr>
          <w:rFonts w:ascii="Times New Roman"/>
          <w:b w:val="false"/>
          <w:i w:val="false"/>
          <w:color w:val="000000"/>
          <w:sz w:val="28"/>
        </w:rPr>
        <w:t>
      қондырғының құрылымын; жұмыс режимін реттеудің қағидасы мен тәсілдерін;</w:t>
      </w:r>
    </w:p>
    <w:bookmarkEnd w:id="1199"/>
    <w:bookmarkStart w:name="z1202" w:id="1200"/>
    <w:p>
      <w:pPr>
        <w:spacing w:after="0"/>
        <w:ind w:left="0"/>
        <w:jc w:val="both"/>
      </w:pPr>
      <w:r>
        <w:rPr>
          <w:rFonts w:ascii="Times New Roman"/>
          <w:b w:val="false"/>
          <w:i w:val="false"/>
          <w:color w:val="000000"/>
          <w:sz w:val="28"/>
        </w:rPr>
        <w:t>
      дайын материалдарға арналған техникалық шарттарды;</w:t>
      </w:r>
    </w:p>
    <w:bookmarkEnd w:id="1200"/>
    <w:bookmarkStart w:name="z1203" w:id="1201"/>
    <w:p>
      <w:pPr>
        <w:spacing w:after="0"/>
        <w:ind w:left="0"/>
        <w:jc w:val="both"/>
      </w:pPr>
      <w:r>
        <w:rPr>
          <w:rFonts w:ascii="Times New Roman"/>
          <w:b w:val="false"/>
          <w:i w:val="false"/>
          <w:color w:val="000000"/>
          <w:sz w:val="28"/>
        </w:rPr>
        <w:t>
      бақылау-өлшеу аспаптарын пайдалану қағидаларын.</w:t>
      </w:r>
    </w:p>
    <w:bookmarkEnd w:id="1201"/>
    <w:bookmarkStart w:name="z1204" w:id="1202"/>
    <w:p>
      <w:pPr>
        <w:spacing w:after="0"/>
        <w:ind w:left="0"/>
        <w:jc w:val="left"/>
      </w:pPr>
      <w:r>
        <w:rPr>
          <w:rFonts w:ascii="Times New Roman"/>
          <w:b/>
          <w:i w:val="false"/>
          <w:color w:val="000000"/>
        </w:rPr>
        <w:t xml:space="preserve"> 74-параграф. Сепаратор пластиналарын жиектеуші, 1-разряд</w:t>
      </w:r>
    </w:p>
    <w:bookmarkEnd w:id="1202"/>
    <w:bookmarkStart w:name="z1205" w:id="1203"/>
    <w:p>
      <w:pPr>
        <w:spacing w:after="0"/>
        <w:ind w:left="0"/>
        <w:jc w:val="both"/>
      </w:pPr>
      <w:r>
        <w:rPr>
          <w:rFonts w:ascii="Times New Roman"/>
          <w:b w:val="false"/>
          <w:i w:val="false"/>
          <w:color w:val="000000"/>
          <w:sz w:val="28"/>
        </w:rPr>
        <w:t>
      156. Жұмыс сипаттамасы:</w:t>
      </w:r>
    </w:p>
    <w:bookmarkEnd w:id="1203"/>
    <w:bookmarkStart w:name="z1206" w:id="1204"/>
    <w:p>
      <w:pPr>
        <w:spacing w:after="0"/>
        <w:ind w:left="0"/>
        <w:jc w:val="both"/>
      </w:pPr>
      <w:r>
        <w:rPr>
          <w:rFonts w:ascii="Times New Roman"/>
          <w:b w:val="false"/>
          <w:i w:val="false"/>
          <w:color w:val="000000"/>
          <w:sz w:val="28"/>
        </w:rPr>
        <w:t>
      берілген рецепті бойынша арнаулы мастиканы жасау;</w:t>
      </w:r>
    </w:p>
    <w:bookmarkEnd w:id="1204"/>
    <w:bookmarkStart w:name="z1207" w:id="1205"/>
    <w:p>
      <w:pPr>
        <w:spacing w:after="0"/>
        <w:ind w:left="0"/>
        <w:jc w:val="both"/>
      </w:pPr>
      <w:r>
        <w:rPr>
          <w:rFonts w:ascii="Times New Roman"/>
          <w:b w:val="false"/>
          <w:i w:val="false"/>
          <w:color w:val="000000"/>
          <w:sz w:val="28"/>
        </w:rPr>
        <w:t>
      механикаландырылған өңдеу кезінде сепаратор пластиналарын сұрыптау;</w:t>
      </w:r>
    </w:p>
    <w:bookmarkEnd w:id="1205"/>
    <w:bookmarkStart w:name="z1208" w:id="1206"/>
    <w:p>
      <w:pPr>
        <w:spacing w:after="0"/>
        <w:ind w:left="0"/>
        <w:jc w:val="both"/>
      </w:pPr>
      <w:r>
        <w:rPr>
          <w:rFonts w:ascii="Times New Roman"/>
          <w:b w:val="false"/>
          <w:i w:val="false"/>
          <w:color w:val="000000"/>
          <w:sz w:val="28"/>
        </w:rPr>
        <w:t>
      пластиналарды жиектеу, кептіру шкафына салу, кептіру температурасын реттеу.</w:t>
      </w:r>
    </w:p>
    <w:bookmarkEnd w:id="1206"/>
    <w:bookmarkStart w:name="z1209" w:id="1207"/>
    <w:p>
      <w:pPr>
        <w:spacing w:after="0"/>
        <w:ind w:left="0"/>
        <w:jc w:val="both"/>
      </w:pPr>
      <w:r>
        <w:rPr>
          <w:rFonts w:ascii="Times New Roman"/>
          <w:b w:val="false"/>
          <w:i w:val="false"/>
          <w:color w:val="000000"/>
          <w:sz w:val="28"/>
        </w:rPr>
        <w:t>
      157. Білуге тиіс:</w:t>
      </w:r>
    </w:p>
    <w:bookmarkEnd w:id="1207"/>
    <w:bookmarkStart w:name="z1210" w:id="1208"/>
    <w:p>
      <w:pPr>
        <w:spacing w:after="0"/>
        <w:ind w:left="0"/>
        <w:jc w:val="both"/>
      </w:pPr>
      <w:r>
        <w:rPr>
          <w:rFonts w:ascii="Times New Roman"/>
          <w:b w:val="false"/>
          <w:i w:val="false"/>
          <w:color w:val="000000"/>
          <w:sz w:val="28"/>
        </w:rPr>
        <w:t>
      арнаулы мастиканы жасау рецептің;</w:t>
      </w:r>
    </w:p>
    <w:bookmarkEnd w:id="1208"/>
    <w:bookmarkStart w:name="z1211" w:id="1209"/>
    <w:p>
      <w:pPr>
        <w:spacing w:after="0"/>
        <w:ind w:left="0"/>
        <w:jc w:val="both"/>
      </w:pPr>
      <w:r>
        <w:rPr>
          <w:rFonts w:ascii="Times New Roman"/>
          <w:b w:val="false"/>
          <w:i w:val="false"/>
          <w:color w:val="000000"/>
          <w:sz w:val="28"/>
        </w:rPr>
        <w:t>
      пластиналарды жиектеу жолдарын; пластиналардың мөлшерін;</w:t>
      </w:r>
    </w:p>
    <w:bookmarkEnd w:id="1209"/>
    <w:bookmarkStart w:name="z1212" w:id="1210"/>
    <w:p>
      <w:pPr>
        <w:spacing w:after="0"/>
        <w:ind w:left="0"/>
        <w:jc w:val="both"/>
      </w:pPr>
      <w:r>
        <w:rPr>
          <w:rFonts w:ascii="Times New Roman"/>
          <w:b w:val="false"/>
          <w:i w:val="false"/>
          <w:color w:val="000000"/>
          <w:sz w:val="28"/>
        </w:rPr>
        <w:t>
      кептіру шкафының құрылымы мен жұмыс принципін;</w:t>
      </w:r>
    </w:p>
    <w:bookmarkEnd w:id="1210"/>
    <w:bookmarkStart w:name="z1213" w:id="1211"/>
    <w:p>
      <w:pPr>
        <w:spacing w:after="0"/>
        <w:ind w:left="0"/>
        <w:jc w:val="both"/>
      </w:pPr>
      <w:r>
        <w:rPr>
          <w:rFonts w:ascii="Times New Roman"/>
          <w:b w:val="false"/>
          <w:i w:val="false"/>
          <w:color w:val="000000"/>
          <w:sz w:val="28"/>
        </w:rPr>
        <w:t>
      сепаратор пластиналарының сапасына қойылатын мемлекеттік стандарт талаптарын;</w:t>
      </w:r>
    </w:p>
    <w:bookmarkEnd w:id="1211"/>
    <w:bookmarkStart w:name="z1214" w:id="1212"/>
    <w:p>
      <w:pPr>
        <w:spacing w:after="0"/>
        <w:ind w:left="0"/>
        <w:jc w:val="both"/>
      </w:pPr>
      <w:r>
        <w:rPr>
          <w:rFonts w:ascii="Times New Roman"/>
          <w:b w:val="false"/>
          <w:i w:val="false"/>
          <w:color w:val="000000"/>
          <w:sz w:val="28"/>
        </w:rPr>
        <w:t>
      сепаратор пластиналарын қолмен жасау кезіндегі жиектеу жұмыстарын орындауды.</w:t>
      </w:r>
    </w:p>
    <w:bookmarkEnd w:id="1212"/>
    <w:bookmarkStart w:name="z1215" w:id="1213"/>
    <w:p>
      <w:pPr>
        <w:spacing w:after="0"/>
        <w:ind w:left="0"/>
        <w:jc w:val="left"/>
      </w:pPr>
      <w:r>
        <w:rPr>
          <w:rFonts w:ascii="Times New Roman"/>
          <w:b/>
          <w:i w:val="false"/>
          <w:color w:val="000000"/>
        </w:rPr>
        <w:t xml:space="preserve"> 75-параграф. Сепаратор пластиналарын жиектеуші, 2-разряд</w:t>
      </w:r>
    </w:p>
    <w:bookmarkEnd w:id="1213"/>
    <w:bookmarkStart w:name="z1216" w:id="1214"/>
    <w:p>
      <w:pPr>
        <w:spacing w:after="0"/>
        <w:ind w:left="0"/>
        <w:jc w:val="both"/>
      </w:pPr>
      <w:r>
        <w:rPr>
          <w:rFonts w:ascii="Times New Roman"/>
          <w:b w:val="false"/>
          <w:i w:val="false"/>
          <w:color w:val="000000"/>
          <w:sz w:val="28"/>
        </w:rPr>
        <w:t>
      158. Жұмыс сипаттамасы:</w:t>
      </w:r>
    </w:p>
    <w:bookmarkEnd w:id="1214"/>
    <w:bookmarkStart w:name="z1217" w:id="1215"/>
    <w:p>
      <w:pPr>
        <w:spacing w:after="0"/>
        <w:ind w:left="0"/>
        <w:jc w:val="both"/>
      </w:pPr>
      <w:r>
        <w:rPr>
          <w:rFonts w:ascii="Times New Roman"/>
          <w:b w:val="false"/>
          <w:i w:val="false"/>
          <w:color w:val="000000"/>
          <w:sz w:val="28"/>
        </w:rPr>
        <w:t>
      сепаратор пластиналарын механикаландырылған тәсілмен өндіру кезінде берілген рецепті бойынша арнаулы мастиканы жасау;</w:t>
      </w:r>
    </w:p>
    <w:bookmarkEnd w:id="1215"/>
    <w:bookmarkStart w:name="z1218" w:id="1216"/>
    <w:p>
      <w:pPr>
        <w:spacing w:after="0"/>
        <w:ind w:left="0"/>
        <w:jc w:val="both"/>
      </w:pPr>
      <w:r>
        <w:rPr>
          <w:rFonts w:ascii="Times New Roman"/>
          <w:b w:val="false"/>
          <w:i w:val="false"/>
          <w:color w:val="000000"/>
          <w:sz w:val="28"/>
        </w:rPr>
        <w:t>
      механикаландырылған өңдеу кезінде сепаратор пластиналарын сұрыптау;</w:t>
      </w:r>
    </w:p>
    <w:bookmarkEnd w:id="1216"/>
    <w:bookmarkStart w:name="z1219" w:id="1217"/>
    <w:p>
      <w:pPr>
        <w:spacing w:after="0"/>
        <w:ind w:left="0"/>
        <w:jc w:val="both"/>
      </w:pPr>
      <w:r>
        <w:rPr>
          <w:rFonts w:ascii="Times New Roman"/>
          <w:b w:val="false"/>
          <w:i w:val="false"/>
          <w:color w:val="000000"/>
          <w:sz w:val="28"/>
        </w:rPr>
        <w:t>
      механикаландырылған есу;</w:t>
      </w:r>
    </w:p>
    <w:bookmarkEnd w:id="1217"/>
    <w:bookmarkStart w:name="z1220" w:id="1218"/>
    <w:p>
      <w:pPr>
        <w:spacing w:after="0"/>
        <w:ind w:left="0"/>
        <w:jc w:val="both"/>
      </w:pPr>
      <w:r>
        <w:rPr>
          <w:rFonts w:ascii="Times New Roman"/>
          <w:b w:val="false"/>
          <w:i w:val="false"/>
          <w:color w:val="000000"/>
          <w:sz w:val="28"/>
        </w:rPr>
        <w:t>
      пластиналарды жиектеу;</w:t>
      </w:r>
    </w:p>
    <w:bookmarkEnd w:id="1218"/>
    <w:bookmarkStart w:name="z1221" w:id="1219"/>
    <w:p>
      <w:pPr>
        <w:spacing w:after="0"/>
        <w:ind w:left="0"/>
        <w:jc w:val="both"/>
      </w:pPr>
      <w:r>
        <w:rPr>
          <w:rFonts w:ascii="Times New Roman"/>
          <w:b w:val="false"/>
          <w:i w:val="false"/>
          <w:color w:val="000000"/>
          <w:sz w:val="28"/>
        </w:rPr>
        <w:t>
      кептіру шкафына салу;</w:t>
      </w:r>
    </w:p>
    <w:bookmarkEnd w:id="1219"/>
    <w:bookmarkStart w:name="z1222" w:id="1220"/>
    <w:p>
      <w:pPr>
        <w:spacing w:after="0"/>
        <w:ind w:left="0"/>
        <w:jc w:val="both"/>
      </w:pPr>
      <w:r>
        <w:rPr>
          <w:rFonts w:ascii="Times New Roman"/>
          <w:b w:val="false"/>
          <w:i w:val="false"/>
          <w:color w:val="000000"/>
          <w:sz w:val="28"/>
        </w:rPr>
        <w:t>
      кептіру температурасын реттеуді жүргізу.</w:t>
      </w:r>
    </w:p>
    <w:bookmarkEnd w:id="1220"/>
    <w:bookmarkStart w:name="z1223" w:id="1221"/>
    <w:p>
      <w:pPr>
        <w:spacing w:after="0"/>
        <w:ind w:left="0"/>
        <w:jc w:val="both"/>
      </w:pPr>
      <w:r>
        <w:rPr>
          <w:rFonts w:ascii="Times New Roman"/>
          <w:b w:val="false"/>
          <w:i w:val="false"/>
          <w:color w:val="000000"/>
          <w:sz w:val="28"/>
        </w:rPr>
        <w:t>
      159. Білуге тиіс:</w:t>
      </w:r>
    </w:p>
    <w:bookmarkEnd w:id="1221"/>
    <w:bookmarkStart w:name="z1224" w:id="1222"/>
    <w:p>
      <w:pPr>
        <w:spacing w:after="0"/>
        <w:ind w:left="0"/>
        <w:jc w:val="both"/>
      </w:pPr>
      <w:r>
        <w:rPr>
          <w:rFonts w:ascii="Times New Roman"/>
          <w:b w:val="false"/>
          <w:i w:val="false"/>
          <w:color w:val="000000"/>
          <w:sz w:val="28"/>
        </w:rPr>
        <w:t>
      мастиканы жасау рецептің;</w:t>
      </w:r>
    </w:p>
    <w:bookmarkEnd w:id="1222"/>
    <w:bookmarkStart w:name="z1225" w:id="1223"/>
    <w:p>
      <w:pPr>
        <w:spacing w:after="0"/>
        <w:ind w:left="0"/>
        <w:jc w:val="both"/>
      </w:pPr>
      <w:r>
        <w:rPr>
          <w:rFonts w:ascii="Times New Roman"/>
          <w:b w:val="false"/>
          <w:i w:val="false"/>
          <w:color w:val="000000"/>
          <w:sz w:val="28"/>
        </w:rPr>
        <w:t>
      пластиналарды жиектеу жолдарын;</w:t>
      </w:r>
    </w:p>
    <w:bookmarkEnd w:id="1223"/>
    <w:bookmarkStart w:name="z1226" w:id="1224"/>
    <w:p>
      <w:pPr>
        <w:spacing w:after="0"/>
        <w:ind w:left="0"/>
        <w:jc w:val="both"/>
      </w:pPr>
      <w:r>
        <w:rPr>
          <w:rFonts w:ascii="Times New Roman"/>
          <w:b w:val="false"/>
          <w:i w:val="false"/>
          <w:color w:val="000000"/>
          <w:sz w:val="28"/>
        </w:rPr>
        <w:t>
      пластиналардың мөлшерін;</w:t>
      </w:r>
    </w:p>
    <w:bookmarkEnd w:id="1224"/>
    <w:bookmarkStart w:name="z1227" w:id="1225"/>
    <w:p>
      <w:pPr>
        <w:spacing w:after="0"/>
        <w:ind w:left="0"/>
        <w:jc w:val="both"/>
      </w:pPr>
      <w:r>
        <w:rPr>
          <w:rFonts w:ascii="Times New Roman"/>
          <w:b w:val="false"/>
          <w:i w:val="false"/>
          <w:color w:val="000000"/>
          <w:sz w:val="28"/>
        </w:rPr>
        <w:t>
      сепаратор пластиналарын жасау механизмінің құрылымын;</w:t>
      </w:r>
    </w:p>
    <w:bookmarkEnd w:id="1225"/>
    <w:bookmarkStart w:name="z1228" w:id="1226"/>
    <w:p>
      <w:pPr>
        <w:spacing w:after="0"/>
        <w:ind w:left="0"/>
        <w:jc w:val="both"/>
      </w:pPr>
      <w:r>
        <w:rPr>
          <w:rFonts w:ascii="Times New Roman"/>
          <w:b w:val="false"/>
          <w:i w:val="false"/>
          <w:color w:val="000000"/>
          <w:sz w:val="28"/>
        </w:rPr>
        <w:t>
      кептіру шкафының құрылымы мен жұмыс принципін;</w:t>
      </w:r>
    </w:p>
    <w:bookmarkEnd w:id="1226"/>
    <w:bookmarkStart w:name="z1229" w:id="1227"/>
    <w:p>
      <w:pPr>
        <w:spacing w:after="0"/>
        <w:ind w:left="0"/>
        <w:jc w:val="both"/>
      </w:pPr>
      <w:r>
        <w:rPr>
          <w:rFonts w:ascii="Times New Roman"/>
          <w:b w:val="false"/>
          <w:i w:val="false"/>
          <w:color w:val="000000"/>
          <w:sz w:val="28"/>
        </w:rPr>
        <w:t>
      сепаратор пластиналарының сапасына қойылатын мемлекеттік стандарт талаптарын;</w:t>
      </w:r>
    </w:p>
    <w:bookmarkEnd w:id="1227"/>
    <w:bookmarkStart w:name="z1230" w:id="1228"/>
    <w:p>
      <w:pPr>
        <w:spacing w:after="0"/>
        <w:ind w:left="0"/>
        <w:jc w:val="both"/>
      </w:pPr>
      <w:r>
        <w:rPr>
          <w:rFonts w:ascii="Times New Roman"/>
          <w:b w:val="false"/>
          <w:i w:val="false"/>
          <w:color w:val="000000"/>
          <w:sz w:val="28"/>
        </w:rPr>
        <w:t>
      шыны холсты механикаландырылған тәсілмен жасау және кесу кезіндегі жиектеу жұмыстарын орындау жолдарын.</w:t>
      </w:r>
    </w:p>
    <w:bookmarkEnd w:id="1228"/>
    <w:bookmarkStart w:name="z1231" w:id="1229"/>
    <w:p>
      <w:pPr>
        <w:spacing w:after="0"/>
        <w:ind w:left="0"/>
        <w:jc w:val="left"/>
      </w:pPr>
      <w:r>
        <w:rPr>
          <w:rFonts w:ascii="Times New Roman"/>
          <w:b/>
          <w:i w:val="false"/>
          <w:color w:val="000000"/>
        </w:rPr>
        <w:t xml:space="preserve"> 76-параграф. Сіңіруші, 1-разряд</w:t>
      </w:r>
    </w:p>
    <w:bookmarkEnd w:id="1229"/>
    <w:bookmarkStart w:name="z1232" w:id="1230"/>
    <w:p>
      <w:pPr>
        <w:spacing w:after="0"/>
        <w:ind w:left="0"/>
        <w:jc w:val="both"/>
      </w:pPr>
      <w:r>
        <w:rPr>
          <w:rFonts w:ascii="Times New Roman"/>
          <w:b w:val="false"/>
          <w:i w:val="false"/>
          <w:color w:val="000000"/>
          <w:sz w:val="28"/>
        </w:rPr>
        <w:t>
      160. Жұмыс сипаттамасы:</w:t>
      </w:r>
    </w:p>
    <w:bookmarkEnd w:id="1230"/>
    <w:bookmarkStart w:name="z1233" w:id="1231"/>
    <w:p>
      <w:pPr>
        <w:spacing w:after="0"/>
        <w:ind w:left="0"/>
        <w:jc w:val="both"/>
      </w:pPr>
      <w:r>
        <w:rPr>
          <w:rFonts w:ascii="Times New Roman"/>
          <w:b w:val="false"/>
          <w:i w:val="false"/>
          <w:color w:val="000000"/>
          <w:sz w:val="28"/>
        </w:rPr>
        <w:t>
      сепаратор матиктерін байланыстырушы ерітіндімен жоғары разрядты сіңірушінің басшылығымен сіңіру;</w:t>
      </w:r>
    </w:p>
    <w:bookmarkEnd w:id="1231"/>
    <w:bookmarkStart w:name="z1234" w:id="1232"/>
    <w:p>
      <w:pPr>
        <w:spacing w:after="0"/>
        <w:ind w:left="0"/>
        <w:jc w:val="both"/>
      </w:pPr>
      <w:r>
        <w:rPr>
          <w:rFonts w:ascii="Times New Roman"/>
          <w:b w:val="false"/>
          <w:i w:val="false"/>
          <w:color w:val="000000"/>
          <w:sz w:val="28"/>
        </w:rPr>
        <w:t>
      сіңіріленген матиктерді кептіру үшін конвейерге тасымалдау;</w:t>
      </w:r>
    </w:p>
    <w:bookmarkEnd w:id="1232"/>
    <w:bookmarkStart w:name="z1235" w:id="1233"/>
    <w:p>
      <w:pPr>
        <w:spacing w:after="0"/>
        <w:ind w:left="0"/>
        <w:jc w:val="both"/>
      </w:pPr>
      <w:r>
        <w:rPr>
          <w:rFonts w:ascii="Times New Roman"/>
          <w:b w:val="false"/>
          <w:i w:val="false"/>
          <w:color w:val="000000"/>
          <w:sz w:val="28"/>
        </w:rPr>
        <w:t>
      жабдықты байланыстырушы ерітіндіден тазарту.</w:t>
      </w:r>
    </w:p>
    <w:bookmarkEnd w:id="1233"/>
    <w:bookmarkStart w:name="z1236" w:id="1234"/>
    <w:p>
      <w:pPr>
        <w:spacing w:after="0"/>
        <w:ind w:left="0"/>
        <w:jc w:val="both"/>
      </w:pPr>
      <w:r>
        <w:rPr>
          <w:rFonts w:ascii="Times New Roman"/>
          <w:b w:val="false"/>
          <w:i w:val="false"/>
          <w:color w:val="000000"/>
          <w:sz w:val="28"/>
        </w:rPr>
        <w:t>
      161. Білуге тиіс:</w:t>
      </w:r>
    </w:p>
    <w:bookmarkEnd w:id="1234"/>
    <w:bookmarkStart w:name="z1237" w:id="1235"/>
    <w:p>
      <w:pPr>
        <w:spacing w:after="0"/>
        <w:ind w:left="0"/>
        <w:jc w:val="both"/>
      </w:pPr>
      <w:r>
        <w:rPr>
          <w:rFonts w:ascii="Times New Roman"/>
          <w:b w:val="false"/>
          <w:i w:val="false"/>
          <w:color w:val="000000"/>
          <w:sz w:val="28"/>
        </w:rPr>
        <w:t>
      қызмет көрсететін технологиялық жабдықтың құрылымы мен жұмыс принципін;</w:t>
      </w:r>
    </w:p>
    <w:bookmarkEnd w:id="1235"/>
    <w:bookmarkStart w:name="z1238" w:id="1236"/>
    <w:p>
      <w:pPr>
        <w:spacing w:after="0"/>
        <w:ind w:left="0"/>
        <w:jc w:val="both"/>
      </w:pPr>
      <w:r>
        <w:rPr>
          <w:rFonts w:ascii="Times New Roman"/>
          <w:b w:val="false"/>
          <w:i w:val="false"/>
          <w:color w:val="000000"/>
          <w:sz w:val="28"/>
        </w:rPr>
        <w:t xml:space="preserve">
      дайын өнім сапасына қойылатын талаптарды; </w:t>
      </w:r>
    </w:p>
    <w:bookmarkEnd w:id="1236"/>
    <w:bookmarkStart w:name="z1239" w:id="1237"/>
    <w:p>
      <w:pPr>
        <w:spacing w:after="0"/>
        <w:ind w:left="0"/>
        <w:jc w:val="both"/>
      </w:pPr>
      <w:r>
        <w:rPr>
          <w:rFonts w:ascii="Times New Roman"/>
          <w:b w:val="false"/>
          <w:i w:val="false"/>
          <w:color w:val="000000"/>
          <w:sz w:val="28"/>
        </w:rPr>
        <w:t>
      жұмыс тәсілдерін.</w:t>
      </w:r>
    </w:p>
    <w:bookmarkEnd w:id="1237"/>
    <w:bookmarkStart w:name="z1240" w:id="1238"/>
    <w:p>
      <w:pPr>
        <w:spacing w:after="0"/>
        <w:ind w:left="0"/>
        <w:jc w:val="left"/>
      </w:pPr>
      <w:r>
        <w:rPr>
          <w:rFonts w:ascii="Times New Roman"/>
          <w:b/>
          <w:i w:val="false"/>
          <w:color w:val="000000"/>
        </w:rPr>
        <w:t xml:space="preserve"> 77-параграф. Сіңіруші, 2-разряд</w:t>
      </w:r>
    </w:p>
    <w:bookmarkEnd w:id="1238"/>
    <w:bookmarkStart w:name="z1241" w:id="1239"/>
    <w:p>
      <w:pPr>
        <w:spacing w:after="0"/>
        <w:ind w:left="0"/>
        <w:jc w:val="both"/>
      </w:pPr>
      <w:r>
        <w:rPr>
          <w:rFonts w:ascii="Times New Roman"/>
          <w:b w:val="false"/>
          <w:i w:val="false"/>
          <w:color w:val="000000"/>
          <w:sz w:val="28"/>
        </w:rPr>
        <w:t>
      162. Жұмыс сипаттамасы:</w:t>
      </w:r>
    </w:p>
    <w:bookmarkEnd w:id="1239"/>
    <w:bookmarkStart w:name="z1242" w:id="1240"/>
    <w:p>
      <w:pPr>
        <w:spacing w:after="0"/>
        <w:ind w:left="0"/>
        <w:jc w:val="both"/>
      </w:pPr>
      <w:r>
        <w:rPr>
          <w:rFonts w:ascii="Times New Roman"/>
          <w:b w:val="false"/>
          <w:i w:val="false"/>
          <w:color w:val="000000"/>
          <w:sz w:val="28"/>
        </w:rPr>
        <w:t>
      байланыстырушы ерітіндіні дайындау;</w:t>
      </w:r>
    </w:p>
    <w:bookmarkEnd w:id="1240"/>
    <w:bookmarkStart w:name="z1243" w:id="1241"/>
    <w:p>
      <w:pPr>
        <w:spacing w:after="0"/>
        <w:ind w:left="0"/>
        <w:jc w:val="both"/>
      </w:pPr>
      <w:r>
        <w:rPr>
          <w:rFonts w:ascii="Times New Roman"/>
          <w:b w:val="false"/>
          <w:i w:val="false"/>
          <w:color w:val="000000"/>
          <w:sz w:val="28"/>
        </w:rPr>
        <w:t>
      сепаратор матиктерін байланыстырушы ерітіндімен талшықтардың дұрыс орналасуын және олардың карусель берілуін сақтай отырып сіңіру;</w:t>
      </w:r>
    </w:p>
    <w:bookmarkEnd w:id="1241"/>
    <w:bookmarkStart w:name="z1244" w:id="1242"/>
    <w:p>
      <w:pPr>
        <w:spacing w:after="0"/>
        <w:ind w:left="0"/>
        <w:jc w:val="both"/>
      </w:pPr>
      <w:r>
        <w:rPr>
          <w:rFonts w:ascii="Times New Roman"/>
          <w:b w:val="false"/>
          <w:i w:val="false"/>
          <w:color w:val="000000"/>
          <w:sz w:val="28"/>
        </w:rPr>
        <w:t>
      сіңіріленген матиктерді кептіру үшін конвейерге тасымалдау;</w:t>
      </w:r>
    </w:p>
    <w:bookmarkEnd w:id="1242"/>
    <w:bookmarkStart w:name="z1245" w:id="1243"/>
    <w:p>
      <w:pPr>
        <w:spacing w:after="0"/>
        <w:ind w:left="0"/>
        <w:jc w:val="both"/>
      </w:pPr>
      <w:r>
        <w:rPr>
          <w:rFonts w:ascii="Times New Roman"/>
          <w:b w:val="false"/>
          <w:i w:val="false"/>
          <w:color w:val="000000"/>
          <w:sz w:val="28"/>
        </w:rPr>
        <w:t>
      байланыстырушы ерітіндіні үздіксіз берілуін қамтамасыз ету;</w:t>
      </w:r>
    </w:p>
    <w:bookmarkEnd w:id="1243"/>
    <w:bookmarkStart w:name="z1246" w:id="1244"/>
    <w:p>
      <w:pPr>
        <w:spacing w:after="0"/>
        <w:ind w:left="0"/>
        <w:jc w:val="both"/>
      </w:pPr>
      <w:r>
        <w:rPr>
          <w:rFonts w:ascii="Times New Roman"/>
          <w:b w:val="false"/>
          <w:i w:val="false"/>
          <w:color w:val="000000"/>
          <w:sz w:val="28"/>
        </w:rPr>
        <w:t>
      сіңіру сапасын қадағалау;</w:t>
      </w:r>
    </w:p>
    <w:bookmarkEnd w:id="1244"/>
    <w:bookmarkStart w:name="z1247" w:id="1245"/>
    <w:p>
      <w:pPr>
        <w:spacing w:after="0"/>
        <w:ind w:left="0"/>
        <w:jc w:val="both"/>
      </w:pPr>
      <w:r>
        <w:rPr>
          <w:rFonts w:ascii="Times New Roman"/>
          <w:b w:val="false"/>
          <w:i w:val="false"/>
          <w:color w:val="000000"/>
          <w:sz w:val="28"/>
        </w:rPr>
        <w:t>
      жабдықты байланыстырушы ерітіндіден тазарту.</w:t>
      </w:r>
    </w:p>
    <w:bookmarkEnd w:id="1245"/>
    <w:bookmarkStart w:name="z1248" w:id="1246"/>
    <w:p>
      <w:pPr>
        <w:spacing w:after="0"/>
        <w:ind w:left="0"/>
        <w:jc w:val="both"/>
      </w:pPr>
      <w:r>
        <w:rPr>
          <w:rFonts w:ascii="Times New Roman"/>
          <w:b w:val="false"/>
          <w:i w:val="false"/>
          <w:color w:val="000000"/>
          <w:sz w:val="28"/>
        </w:rPr>
        <w:t>
      163. Білуге тиіс:</w:t>
      </w:r>
    </w:p>
    <w:bookmarkEnd w:id="1246"/>
    <w:bookmarkStart w:name="z1249" w:id="1247"/>
    <w:p>
      <w:pPr>
        <w:spacing w:after="0"/>
        <w:ind w:left="0"/>
        <w:jc w:val="both"/>
      </w:pPr>
      <w:r>
        <w:rPr>
          <w:rFonts w:ascii="Times New Roman"/>
          <w:b w:val="false"/>
          <w:i w:val="false"/>
          <w:color w:val="000000"/>
          <w:sz w:val="28"/>
        </w:rPr>
        <w:t>
      қызмет көрсететін технологиялық жабдықтың құрылымы мен жұмыс принципін;</w:t>
      </w:r>
    </w:p>
    <w:bookmarkEnd w:id="1247"/>
    <w:bookmarkStart w:name="z1250" w:id="1248"/>
    <w:p>
      <w:pPr>
        <w:spacing w:after="0"/>
        <w:ind w:left="0"/>
        <w:jc w:val="both"/>
      </w:pPr>
      <w:r>
        <w:rPr>
          <w:rFonts w:ascii="Times New Roman"/>
          <w:b w:val="false"/>
          <w:i w:val="false"/>
          <w:color w:val="000000"/>
          <w:sz w:val="28"/>
        </w:rPr>
        <w:t>
      байланыстырғыш ерітіндінің қасиеттері мен дайындау тәсілдерін;</w:t>
      </w:r>
    </w:p>
    <w:bookmarkEnd w:id="1248"/>
    <w:bookmarkStart w:name="z1251" w:id="1249"/>
    <w:p>
      <w:pPr>
        <w:spacing w:after="0"/>
        <w:ind w:left="0"/>
        <w:jc w:val="both"/>
      </w:pPr>
      <w:r>
        <w:rPr>
          <w:rFonts w:ascii="Times New Roman"/>
          <w:b w:val="false"/>
          <w:i w:val="false"/>
          <w:color w:val="000000"/>
          <w:sz w:val="28"/>
        </w:rPr>
        <w:t>
      дайын өнім сапасына қойылатын талаптарды;</w:t>
      </w:r>
    </w:p>
    <w:bookmarkEnd w:id="1249"/>
    <w:bookmarkStart w:name="z1252" w:id="1250"/>
    <w:p>
      <w:pPr>
        <w:spacing w:after="0"/>
        <w:ind w:left="0"/>
        <w:jc w:val="both"/>
      </w:pPr>
      <w:r>
        <w:rPr>
          <w:rFonts w:ascii="Times New Roman"/>
          <w:b w:val="false"/>
          <w:i w:val="false"/>
          <w:color w:val="000000"/>
          <w:sz w:val="28"/>
        </w:rPr>
        <w:t>
      жұмыс тәсілдерін.</w:t>
      </w:r>
    </w:p>
    <w:bookmarkEnd w:id="1250"/>
    <w:bookmarkStart w:name="z1253" w:id="1251"/>
    <w:p>
      <w:pPr>
        <w:spacing w:after="0"/>
        <w:ind w:left="0"/>
        <w:jc w:val="left"/>
      </w:pPr>
      <w:r>
        <w:rPr>
          <w:rFonts w:ascii="Times New Roman"/>
          <w:b/>
          <w:i w:val="false"/>
          <w:color w:val="000000"/>
        </w:rPr>
        <w:t xml:space="preserve"> 78-параграф. Сіңіруші, 3-разряд</w:t>
      </w:r>
    </w:p>
    <w:bookmarkEnd w:id="1251"/>
    <w:bookmarkStart w:name="z1254" w:id="1252"/>
    <w:p>
      <w:pPr>
        <w:spacing w:after="0"/>
        <w:ind w:left="0"/>
        <w:jc w:val="both"/>
      </w:pPr>
      <w:r>
        <w:rPr>
          <w:rFonts w:ascii="Times New Roman"/>
          <w:b w:val="false"/>
          <w:i w:val="false"/>
          <w:color w:val="000000"/>
          <w:sz w:val="28"/>
        </w:rPr>
        <w:t>
      164. Жұмыс сипаттамасы:</w:t>
      </w:r>
    </w:p>
    <w:bookmarkEnd w:id="1252"/>
    <w:bookmarkStart w:name="z1255" w:id="1253"/>
    <w:p>
      <w:pPr>
        <w:spacing w:after="0"/>
        <w:ind w:left="0"/>
        <w:jc w:val="both"/>
      </w:pPr>
      <w:r>
        <w:rPr>
          <w:rFonts w:ascii="Times New Roman"/>
          <w:b w:val="false"/>
          <w:i w:val="false"/>
          <w:color w:val="000000"/>
          <w:sz w:val="28"/>
        </w:rPr>
        <w:t>
      сіңіру үстелін жұмысқа дайындау, целлофанды пішу, оны үстелге салу;</w:t>
      </w:r>
    </w:p>
    <w:bookmarkEnd w:id="1253"/>
    <w:bookmarkStart w:name="z1256" w:id="1254"/>
    <w:p>
      <w:pPr>
        <w:spacing w:after="0"/>
        <w:ind w:left="0"/>
        <w:jc w:val="both"/>
      </w:pPr>
      <w:r>
        <w:rPr>
          <w:rFonts w:ascii="Times New Roman"/>
          <w:b w:val="false"/>
          <w:i w:val="false"/>
          <w:color w:val="000000"/>
          <w:sz w:val="28"/>
        </w:rPr>
        <w:t>
      байланыстырғыш ерітіндіні жұқа қабатпен целлофанның төменгі бетіне салу, шыны холст қабаттарын байланыстырушы ерітіндімен целлофанға салу, байланыстырғыш ерітіндіні шыны холстқа біркелкі қабатпен жағу, үстіңгі қабатты төсеу және механизмдердің көмегімен немесе қолмен пакет жасау.</w:t>
      </w:r>
    </w:p>
    <w:bookmarkEnd w:id="1254"/>
    <w:bookmarkStart w:name="z1257" w:id="1255"/>
    <w:p>
      <w:pPr>
        <w:spacing w:after="0"/>
        <w:ind w:left="0"/>
        <w:jc w:val="both"/>
      </w:pPr>
      <w:r>
        <w:rPr>
          <w:rFonts w:ascii="Times New Roman"/>
          <w:b w:val="false"/>
          <w:i w:val="false"/>
          <w:color w:val="000000"/>
          <w:sz w:val="28"/>
        </w:rPr>
        <w:t>
      165. Білуге тиіс:</w:t>
      </w:r>
    </w:p>
    <w:bookmarkEnd w:id="1255"/>
    <w:bookmarkStart w:name="z1258" w:id="1256"/>
    <w:p>
      <w:pPr>
        <w:spacing w:after="0"/>
        <w:ind w:left="0"/>
        <w:jc w:val="both"/>
      </w:pPr>
      <w:r>
        <w:rPr>
          <w:rFonts w:ascii="Times New Roman"/>
          <w:b w:val="false"/>
          <w:i w:val="false"/>
          <w:color w:val="000000"/>
          <w:sz w:val="28"/>
        </w:rPr>
        <w:t>
      қолданылатын материалдар мен шикізаттың физикалық-химиялық қасиеттерін;</w:t>
      </w:r>
    </w:p>
    <w:bookmarkEnd w:id="1256"/>
    <w:bookmarkStart w:name="z1259" w:id="1257"/>
    <w:p>
      <w:pPr>
        <w:spacing w:after="0"/>
        <w:ind w:left="0"/>
        <w:jc w:val="both"/>
      </w:pPr>
      <w:r>
        <w:rPr>
          <w:rFonts w:ascii="Times New Roman"/>
          <w:b w:val="false"/>
          <w:i w:val="false"/>
          <w:color w:val="000000"/>
          <w:sz w:val="28"/>
        </w:rPr>
        <w:t>
      шикізат пен дайын өнімге қойылатын техникалық талаптарды;</w:t>
      </w:r>
    </w:p>
    <w:bookmarkEnd w:id="1257"/>
    <w:bookmarkStart w:name="z1260" w:id="1258"/>
    <w:p>
      <w:pPr>
        <w:spacing w:after="0"/>
        <w:ind w:left="0"/>
        <w:jc w:val="both"/>
      </w:pPr>
      <w:r>
        <w:rPr>
          <w:rFonts w:ascii="Times New Roman"/>
          <w:b w:val="false"/>
          <w:i w:val="false"/>
          <w:color w:val="000000"/>
          <w:sz w:val="28"/>
        </w:rPr>
        <w:t>
      ақаудың түрлері мен себептерін және оларды жою шараларын;</w:t>
      </w:r>
    </w:p>
    <w:bookmarkEnd w:id="1258"/>
    <w:bookmarkStart w:name="z1261" w:id="1259"/>
    <w:p>
      <w:pPr>
        <w:spacing w:after="0"/>
        <w:ind w:left="0"/>
        <w:jc w:val="both"/>
      </w:pPr>
      <w:r>
        <w:rPr>
          <w:rFonts w:ascii="Times New Roman"/>
          <w:b w:val="false"/>
          <w:i w:val="false"/>
          <w:color w:val="000000"/>
          <w:sz w:val="28"/>
        </w:rPr>
        <w:t>
      шыны холсты сіңірудің тәсілдері мен технологиясын.</w:t>
      </w:r>
    </w:p>
    <w:bookmarkEnd w:id="1259"/>
    <w:bookmarkStart w:name="z1262" w:id="1260"/>
    <w:p>
      <w:pPr>
        <w:spacing w:after="0"/>
        <w:ind w:left="0"/>
        <w:jc w:val="left"/>
      </w:pPr>
      <w:r>
        <w:rPr>
          <w:rFonts w:ascii="Times New Roman"/>
          <w:b/>
          <w:i w:val="false"/>
          <w:color w:val="000000"/>
        </w:rPr>
        <w:t xml:space="preserve"> 79-параграф. Сусыздандыру аппаратшысы, 4-разряд</w:t>
      </w:r>
    </w:p>
    <w:bookmarkEnd w:id="1260"/>
    <w:bookmarkStart w:name="z1263" w:id="1261"/>
    <w:p>
      <w:pPr>
        <w:spacing w:after="0"/>
        <w:ind w:left="0"/>
        <w:jc w:val="both"/>
      </w:pPr>
      <w:r>
        <w:rPr>
          <w:rFonts w:ascii="Times New Roman"/>
          <w:b w:val="false"/>
          <w:i w:val="false"/>
          <w:color w:val="000000"/>
          <w:sz w:val="28"/>
        </w:rPr>
        <w:t>
      166. Жұмыс сипаттамасы:</w:t>
      </w:r>
    </w:p>
    <w:bookmarkEnd w:id="1261"/>
    <w:bookmarkStart w:name="z1264" w:id="1262"/>
    <w:p>
      <w:pPr>
        <w:spacing w:after="0"/>
        <w:ind w:left="0"/>
        <w:jc w:val="both"/>
      </w:pPr>
      <w:r>
        <w:rPr>
          <w:rFonts w:ascii="Times New Roman"/>
          <w:b w:val="false"/>
          <w:i w:val="false"/>
          <w:color w:val="000000"/>
          <w:sz w:val="28"/>
        </w:rPr>
        <w:t>
      концентрацияланған капролактамды ерітінділерді дегидратациялау, дистилляциялау және ректификациялау қондырғыларында сусыздандыру және бөлудің технологиялық процесін жұмыс нұсқамасына сәйкес жүргізу;</w:t>
      </w:r>
    </w:p>
    <w:bookmarkEnd w:id="1262"/>
    <w:bookmarkStart w:name="z1265" w:id="1263"/>
    <w:p>
      <w:pPr>
        <w:spacing w:after="0"/>
        <w:ind w:left="0"/>
        <w:jc w:val="both"/>
      </w:pPr>
      <w:r>
        <w:rPr>
          <w:rFonts w:ascii="Times New Roman"/>
          <w:b w:val="false"/>
          <w:i w:val="false"/>
          <w:color w:val="000000"/>
          <w:sz w:val="28"/>
        </w:rPr>
        <w:t>
      қондырғы жабдығын қосу және тоқтату;</w:t>
      </w:r>
    </w:p>
    <w:bookmarkEnd w:id="1263"/>
    <w:bookmarkStart w:name="z1266" w:id="1264"/>
    <w:p>
      <w:pPr>
        <w:spacing w:after="0"/>
        <w:ind w:left="0"/>
        <w:jc w:val="both"/>
      </w:pPr>
      <w:r>
        <w:rPr>
          <w:rFonts w:ascii="Times New Roman"/>
          <w:b w:val="false"/>
          <w:i w:val="false"/>
          <w:color w:val="000000"/>
          <w:sz w:val="28"/>
        </w:rPr>
        <w:t>
      концентрацияланған капролактамды ерітіндіні қондырғыға қабылдау, алынатын капролактамды сақтау жиынтығына жіберу;</w:t>
      </w:r>
    </w:p>
    <w:bookmarkEnd w:id="1264"/>
    <w:bookmarkStart w:name="z1267" w:id="1265"/>
    <w:p>
      <w:pPr>
        <w:spacing w:after="0"/>
        <w:ind w:left="0"/>
        <w:jc w:val="both"/>
      </w:pPr>
      <w:r>
        <w:rPr>
          <w:rFonts w:ascii="Times New Roman"/>
          <w:b w:val="false"/>
          <w:i w:val="false"/>
          <w:color w:val="000000"/>
          <w:sz w:val="28"/>
        </w:rPr>
        <w:t>
      азоттың берілуін, қондырғылардағы температура мен вакуумді, конденсаторлардың, тоңазытқыштардың жұмысын, келіп түсетін капролактам ерітіндісінің саны мен дайын өнімнің шығымын бақылау-өлшеу аспаптарының көмегімен және талдау нәтижелері бойынша бақылау және реттеу;</w:t>
      </w:r>
    </w:p>
    <w:bookmarkEnd w:id="1265"/>
    <w:bookmarkStart w:name="z1268" w:id="1266"/>
    <w:p>
      <w:pPr>
        <w:spacing w:after="0"/>
        <w:ind w:left="0"/>
        <w:jc w:val="both"/>
      </w:pPr>
      <w:r>
        <w:rPr>
          <w:rFonts w:ascii="Times New Roman"/>
          <w:b w:val="false"/>
          <w:i w:val="false"/>
          <w:color w:val="000000"/>
          <w:sz w:val="28"/>
        </w:rPr>
        <w:t>
      өндірісті бақылау үшін сынама іріктеу және жұмыс нұсқаулығында көзделген талдауларды жүргізу;</w:t>
      </w:r>
    </w:p>
    <w:bookmarkEnd w:id="1266"/>
    <w:bookmarkStart w:name="z1269" w:id="1267"/>
    <w:p>
      <w:pPr>
        <w:spacing w:after="0"/>
        <w:ind w:left="0"/>
        <w:jc w:val="both"/>
      </w:pPr>
      <w:r>
        <w:rPr>
          <w:rFonts w:ascii="Times New Roman"/>
          <w:b w:val="false"/>
          <w:i w:val="false"/>
          <w:color w:val="000000"/>
          <w:sz w:val="28"/>
        </w:rPr>
        <w:t>
      өндірістік журналға жазба жүргізу;</w:t>
      </w:r>
    </w:p>
    <w:bookmarkEnd w:id="1267"/>
    <w:bookmarkStart w:name="z1270" w:id="1268"/>
    <w:p>
      <w:pPr>
        <w:spacing w:after="0"/>
        <w:ind w:left="0"/>
        <w:jc w:val="both"/>
      </w:pPr>
      <w:r>
        <w:rPr>
          <w:rFonts w:ascii="Times New Roman"/>
          <w:b w:val="false"/>
          <w:i w:val="false"/>
          <w:color w:val="000000"/>
          <w:sz w:val="28"/>
        </w:rPr>
        <w:t>
      жабдық пен коммуникациялардың жұмысындағы ақауларды анықтау және жою;</w:t>
      </w:r>
    </w:p>
    <w:bookmarkEnd w:id="1268"/>
    <w:bookmarkStart w:name="z1271" w:id="1269"/>
    <w:p>
      <w:pPr>
        <w:spacing w:after="0"/>
        <w:ind w:left="0"/>
        <w:jc w:val="both"/>
      </w:pPr>
      <w:r>
        <w:rPr>
          <w:rFonts w:ascii="Times New Roman"/>
          <w:b w:val="false"/>
          <w:i w:val="false"/>
          <w:color w:val="000000"/>
          <w:sz w:val="28"/>
        </w:rPr>
        <w:t>
      жабдықты ұсақ жөндеу және оны баптау.</w:t>
      </w:r>
    </w:p>
    <w:bookmarkEnd w:id="1269"/>
    <w:bookmarkStart w:name="z1272" w:id="1270"/>
    <w:p>
      <w:pPr>
        <w:spacing w:after="0"/>
        <w:ind w:left="0"/>
        <w:jc w:val="both"/>
      </w:pPr>
      <w:r>
        <w:rPr>
          <w:rFonts w:ascii="Times New Roman"/>
          <w:b w:val="false"/>
          <w:i w:val="false"/>
          <w:color w:val="000000"/>
          <w:sz w:val="28"/>
        </w:rPr>
        <w:t>
      167. Білуге тиіс:</w:t>
      </w:r>
    </w:p>
    <w:bookmarkEnd w:id="1270"/>
    <w:bookmarkStart w:name="z1273" w:id="1271"/>
    <w:p>
      <w:pPr>
        <w:spacing w:after="0"/>
        <w:ind w:left="0"/>
        <w:jc w:val="both"/>
      </w:pPr>
      <w:r>
        <w:rPr>
          <w:rFonts w:ascii="Times New Roman"/>
          <w:b w:val="false"/>
          <w:i w:val="false"/>
          <w:color w:val="000000"/>
          <w:sz w:val="28"/>
        </w:rPr>
        <w:t>
      концентрацияланған капролактамды ерітінділерді сусыздандыру және бөлудің технологиялық процесін;</w:t>
      </w:r>
    </w:p>
    <w:bookmarkEnd w:id="1271"/>
    <w:bookmarkStart w:name="z1274" w:id="1272"/>
    <w:p>
      <w:pPr>
        <w:spacing w:after="0"/>
        <w:ind w:left="0"/>
        <w:jc w:val="both"/>
      </w:pPr>
      <w:r>
        <w:rPr>
          <w:rFonts w:ascii="Times New Roman"/>
          <w:b w:val="false"/>
          <w:i w:val="false"/>
          <w:color w:val="000000"/>
          <w:sz w:val="28"/>
        </w:rPr>
        <w:t>
      жабдықтың, сусыздандыру, дегидратациялау, дистилляциялау және ректификациялау қондырғыларының және бақылау-өлшеу аспаптарының құрылымы мен жұмыс принципін;</w:t>
      </w:r>
    </w:p>
    <w:bookmarkEnd w:id="1272"/>
    <w:bookmarkStart w:name="z1275" w:id="1273"/>
    <w:p>
      <w:pPr>
        <w:spacing w:after="0"/>
        <w:ind w:left="0"/>
        <w:jc w:val="both"/>
      </w:pPr>
      <w:r>
        <w:rPr>
          <w:rFonts w:ascii="Times New Roman"/>
          <w:b w:val="false"/>
          <w:i w:val="false"/>
          <w:color w:val="000000"/>
          <w:sz w:val="28"/>
        </w:rPr>
        <w:t>
      арматура мен коммуникациялардың нысаны мен схемасын;</w:t>
      </w:r>
    </w:p>
    <w:bookmarkEnd w:id="1273"/>
    <w:bookmarkStart w:name="z1276" w:id="1274"/>
    <w:p>
      <w:pPr>
        <w:spacing w:after="0"/>
        <w:ind w:left="0"/>
        <w:jc w:val="both"/>
      </w:pPr>
      <w:r>
        <w:rPr>
          <w:rFonts w:ascii="Times New Roman"/>
          <w:b w:val="false"/>
          <w:i w:val="false"/>
          <w:color w:val="000000"/>
          <w:sz w:val="28"/>
        </w:rPr>
        <w:t>
      капролактамды ерітінділердің физикалық-химиялық қасиеттерін;</w:t>
      </w:r>
    </w:p>
    <w:bookmarkEnd w:id="1274"/>
    <w:bookmarkStart w:name="z1277" w:id="1275"/>
    <w:p>
      <w:pPr>
        <w:spacing w:after="0"/>
        <w:ind w:left="0"/>
        <w:jc w:val="both"/>
      </w:pPr>
      <w:r>
        <w:rPr>
          <w:rFonts w:ascii="Times New Roman"/>
          <w:b w:val="false"/>
          <w:i w:val="false"/>
          <w:color w:val="000000"/>
          <w:sz w:val="28"/>
        </w:rPr>
        <w:t>
      капролактамға қойылатын техникалық шарттар мен талаптарды;</w:t>
      </w:r>
    </w:p>
    <w:bookmarkEnd w:id="1275"/>
    <w:bookmarkStart w:name="z1278" w:id="1276"/>
    <w:p>
      <w:pPr>
        <w:spacing w:after="0"/>
        <w:ind w:left="0"/>
        <w:jc w:val="both"/>
      </w:pPr>
      <w:r>
        <w:rPr>
          <w:rFonts w:ascii="Times New Roman"/>
          <w:b w:val="false"/>
          <w:i w:val="false"/>
          <w:color w:val="000000"/>
          <w:sz w:val="28"/>
        </w:rPr>
        <w:t>
      технологиялық режим параметрлерін және процесті реттеу қағидаларын;</w:t>
      </w:r>
    </w:p>
    <w:bookmarkEnd w:id="1276"/>
    <w:bookmarkStart w:name="z1279" w:id="1277"/>
    <w:p>
      <w:pPr>
        <w:spacing w:after="0"/>
        <w:ind w:left="0"/>
        <w:jc w:val="both"/>
      </w:pPr>
      <w:r>
        <w:rPr>
          <w:rFonts w:ascii="Times New Roman"/>
          <w:b w:val="false"/>
          <w:i w:val="false"/>
          <w:color w:val="000000"/>
          <w:sz w:val="28"/>
        </w:rPr>
        <w:t xml:space="preserve">
      жабдықты күтіп баптау режимін; </w:t>
      </w:r>
    </w:p>
    <w:bookmarkEnd w:id="1277"/>
    <w:bookmarkStart w:name="z1280" w:id="1278"/>
    <w:p>
      <w:pPr>
        <w:spacing w:after="0"/>
        <w:ind w:left="0"/>
        <w:jc w:val="both"/>
      </w:pPr>
      <w:r>
        <w:rPr>
          <w:rFonts w:ascii="Times New Roman"/>
          <w:b w:val="false"/>
          <w:i w:val="false"/>
          <w:color w:val="000000"/>
          <w:sz w:val="28"/>
        </w:rPr>
        <w:t>
      слесарь ісін;</w:t>
      </w:r>
    </w:p>
    <w:bookmarkEnd w:id="1278"/>
    <w:bookmarkStart w:name="z1281" w:id="1279"/>
    <w:p>
      <w:pPr>
        <w:spacing w:after="0"/>
        <w:ind w:left="0"/>
        <w:jc w:val="both"/>
      </w:pPr>
      <w:r>
        <w:rPr>
          <w:rFonts w:ascii="Times New Roman"/>
          <w:b w:val="false"/>
          <w:i w:val="false"/>
          <w:color w:val="000000"/>
          <w:sz w:val="28"/>
        </w:rPr>
        <w:t>
      сынама алу және қағидасы мен талдау әдістемесін.</w:t>
      </w:r>
    </w:p>
    <w:bookmarkEnd w:id="1279"/>
    <w:bookmarkStart w:name="z1282" w:id="1280"/>
    <w:p>
      <w:pPr>
        <w:spacing w:after="0"/>
        <w:ind w:left="0"/>
        <w:jc w:val="left"/>
      </w:pPr>
      <w:r>
        <w:rPr>
          <w:rFonts w:ascii="Times New Roman"/>
          <w:b/>
          <w:i w:val="false"/>
          <w:color w:val="000000"/>
        </w:rPr>
        <w:t xml:space="preserve"> 80-параграф. Сүзгі полотноларын төсеуші, 1-разряд</w:t>
      </w:r>
    </w:p>
    <w:bookmarkEnd w:id="1280"/>
    <w:bookmarkStart w:name="z1283" w:id="1281"/>
    <w:p>
      <w:pPr>
        <w:spacing w:after="0"/>
        <w:ind w:left="0"/>
        <w:jc w:val="both"/>
      </w:pPr>
      <w:r>
        <w:rPr>
          <w:rFonts w:ascii="Times New Roman"/>
          <w:b w:val="false"/>
          <w:i w:val="false"/>
          <w:color w:val="000000"/>
          <w:sz w:val="28"/>
        </w:rPr>
        <w:t>
      168. Жұмыс сипаттамасы:</w:t>
      </w:r>
    </w:p>
    <w:bookmarkEnd w:id="1281"/>
    <w:bookmarkStart w:name="z1284" w:id="1282"/>
    <w:p>
      <w:pPr>
        <w:spacing w:after="0"/>
        <w:ind w:left="0"/>
        <w:jc w:val="both"/>
      </w:pPr>
      <w:r>
        <w:rPr>
          <w:rFonts w:ascii="Times New Roman"/>
          <w:b w:val="false"/>
          <w:i w:val="false"/>
          <w:color w:val="000000"/>
          <w:sz w:val="28"/>
        </w:rPr>
        <w:t>
      жуылған сүзгі полотнолары мен жаңа материалдар мен мақтадан жасалған сүзгі престерге арналған полотноларды жұмыс нұсқаулығына сәйкес төсеу;</w:t>
      </w:r>
    </w:p>
    <w:bookmarkEnd w:id="1282"/>
    <w:bookmarkStart w:name="z1285" w:id="1283"/>
    <w:p>
      <w:pPr>
        <w:spacing w:after="0"/>
        <w:ind w:left="0"/>
        <w:jc w:val="both"/>
      </w:pPr>
      <w:r>
        <w:rPr>
          <w:rFonts w:ascii="Times New Roman"/>
          <w:b w:val="false"/>
          <w:i w:val="false"/>
          <w:color w:val="000000"/>
          <w:sz w:val="28"/>
        </w:rPr>
        <w:t>
      сүзгі полотноларын төсеуге дайындау;</w:t>
      </w:r>
    </w:p>
    <w:bookmarkEnd w:id="1283"/>
    <w:bookmarkStart w:name="z1286" w:id="1284"/>
    <w:p>
      <w:pPr>
        <w:spacing w:after="0"/>
        <w:ind w:left="0"/>
        <w:jc w:val="both"/>
      </w:pPr>
      <w:r>
        <w:rPr>
          <w:rFonts w:ascii="Times New Roman"/>
          <w:b w:val="false"/>
          <w:i w:val="false"/>
          <w:color w:val="000000"/>
          <w:sz w:val="28"/>
        </w:rPr>
        <w:t>
      жуылған сүзгі полотноларын тексеру және бракка шығару, бракталған жыртық полотноларды қоймаға тапсыру;</w:t>
      </w:r>
    </w:p>
    <w:bookmarkEnd w:id="1284"/>
    <w:bookmarkStart w:name="z1287" w:id="1285"/>
    <w:p>
      <w:pPr>
        <w:spacing w:after="0"/>
        <w:ind w:left="0"/>
        <w:jc w:val="both"/>
      </w:pPr>
      <w:r>
        <w:rPr>
          <w:rFonts w:ascii="Times New Roman"/>
          <w:b w:val="false"/>
          <w:i w:val="false"/>
          <w:color w:val="000000"/>
          <w:sz w:val="28"/>
        </w:rPr>
        <w:t>
      жаңа материалдардан жасалған полотноларды сүзгі пресс тақталарының мөлшеріне сәйкес дайындау;</w:t>
      </w:r>
    </w:p>
    <w:bookmarkEnd w:id="1285"/>
    <w:bookmarkStart w:name="z1288" w:id="1286"/>
    <w:p>
      <w:pPr>
        <w:spacing w:after="0"/>
        <w:ind w:left="0"/>
        <w:jc w:val="both"/>
      </w:pPr>
      <w:r>
        <w:rPr>
          <w:rFonts w:ascii="Times New Roman"/>
          <w:b w:val="false"/>
          <w:i w:val="false"/>
          <w:color w:val="000000"/>
          <w:sz w:val="28"/>
        </w:rPr>
        <w:t>
      дайындалған сүзгі полотноларын престер бойынша жеке жиынтықтарға салу.</w:t>
      </w:r>
    </w:p>
    <w:bookmarkEnd w:id="1286"/>
    <w:bookmarkStart w:name="z1289" w:id="1287"/>
    <w:p>
      <w:pPr>
        <w:spacing w:after="0"/>
        <w:ind w:left="0"/>
        <w:jc w:val="both"/>
      </w:pPr>
      <w:r>
        <w:rPr>
          <w:rFonts w:ascii="Times New Roman"/>
          <w:b w:val="false"/>
          <w:i w:val="false"/>
          <w:color w:val="000000"/>
          <w:sz w:val="28"/>
        </w:rPr>
        <w:t>
      169. Білуге тиіс:</w:t>
      </w:r>
    </w:p>
    <w:bookmarkEnd w:id="1287"/>
    <w:bookmarkStart w:name="z1290" w:id="1288"/>
    <w:p>
      <w:pPr>
        <w:spacing w:after="0"/>
        <w:ind w:left="0"/>
        <w:jc w:val="both"/>
      </w:pPr>
      <w:r>
        <w:rPr>
          <w:rFonts w:ascii="Times New Roman"/>
          <w:b w:val="false"/>
          <w:i w:val="false"/>
          <w:color w:val="000000"/>
          <w:sz w:val="28"/>
        </w:rPr>
        <w:t xml:space="preserve">
      әр сүзгілеуге арналған сүзгі полотноларын жасау тәртібін және төсеу қағидаларын; </w:t>
      </w:r>
    </w:p>
    <w:bookmarkEnd w:id="1288"/>
    <w:bookmarkStart w:name="z1291" w:id="1289"/>
    <w:p>
      <w:pPr>
        <w:spacing w:after="0"/>
        <w:ind w:left="0"/>
        <w:jc w:val="both"/>
      </w:pPr>
      <w:r>
        <w:rPr>
          <w:rFonts w:ascii="Times New Roman"/>
          <w:b w:val="false"/>
          <w:i w:val="false"/>
          <w:color w:val="000000"/>
          <w:sz w:val="28"/>
        </w:rPr>
        <w:t>
      сүзгі полотноларын қабылдау және беру, оларды есепке алу және өндірістік журналға жазба жүргізу жөніндегі жұмыстарды орындау кезінде, сүзгі материалының сапасына қойылатын талаптарды.</w:t>
      </w:r>
    </w:p>
    <w:bookmarkEnd w:id="1289"/>
    <w:bookmarkStart w:name="z1292" w:id="1290"/>
    <w:p>
      <w:pPr>
        <w:spacing w:after="0"/>
        <w:ind w:left="0"/>
        <w:jc w:val="left"/>
      </w:pPr>
      <w:r>
        <w:rPr>
          <w:rFonts w:ascii="Times New Roman"/>
          <w:b/>
          <w:i w:val="false"/>
          <w:color w:val="000000"/>
        </w:rPr>
        <w:t xml:space="preserve"> 81-параграф. Сүзгі пресстер мен диализаторларды қайта зарядтаушы, 3-разряд</w:t>
      </w:r>
    </w:p>
    <w:bookmarkEnd w:id="1290"/>
    <w:bookmarkStart w:name="z1293" w:id="1291"/>
    <w:p>
      <w:pPr>
        <w:spacing w:after="0"/>
        <w:ind w:left="0"/>
        <w:jc w:val="both"/>
      </w:pPr>
      <w:r>
        <w:rPr>
          <w:rFonts w:ascii="Times New Roman"/>
          <w:b w:val="false"/>
          <w:i w:val="false"/>
          <w:color w:val="000000"/>
          <w:sz w:val="28"/>
        </w:rPr>
        <w:t>
      170. Жұмыс сипаттамасы:</w:t>
      </w:r>
    </w:p>
    <w:bookmarkEnd w:id="1291"/>
    <w:bookmarkStart w:name="z1294" w:id="1292"/>
    <w:p>
      <w:pPr>
        <w:spacing w:after="0"/>
        <w:ind w:left="0"/>
        <w:jc w:val="both"/>
      </w:pPr>
      <w:r>
        <w:rPr>
          <w:rFonts w:ascii="Times New Roman"/>
          <w:b w:val="false"/>
          <w:i w:val="false"/>
          <w:color w:val="000000"/>
          <w:sz w:val="28"/>
        </w:rPr>
        <w:t>
      свечалы және рамалық сүзгілерді, сүзгі пресстер мен диализаторларды жұмыс нұсқаулығына сәйкес қайта зарядтау;</w:t>
      </w:r>
    </w:p>
    <w:bookmarkEnd w:id="1292"/>
    <w:bookmarkStart w:name="z1295" w:id="1293"/>
    <w:p>
      <w:pPr>
        <w:spacing w:after="0"/>
        <w:ind w:left="0"/>
        <w:jc w:val="both"/>
      </w:pPr>
      <w:r>
        <w:rPr>
          <w:rFonts w:ascii="Times New Roman"/>
          <w:b w:val="false"/>
          <w:i w:val="false"/>
          <w:color w:val="000000"/>
          <w:sz w:val="28"/>
        </w:rPr>
        <w:t>
      жабдықты қосу және тоқтату;</w:t>
      </w:r>
    </w:p>
    <w:bookmarkEnd w:id="1293"/>
    <w:bookmarkStart w:name="z1296" w:id="1294"/>
    <w:p>
      <w:pPr>
        <w:spacing w:after="0"/>
        <w:ind w:left="0"/>
        <w:jc w:val="both"/>
      </w:pPr>
      <w:r>
        <w:rPr>
          <w:rFonts w:ascii="Times New Roman"/>
          <w:b w:val="false"/>
          <w:i w:val="false"/>
          <w:color w:val="000000"/>
          <w:sz w:val="28"/>
        </w:rPr>
        <w:t>
      сүзгі пресстер сүзгілері мен диализаторларды зарядтауға дайындау;</w:t>
      </w:r>
    </w:p>
    <w:bookmarkEnd w:id="1294"/>
    <w:bookmarkStart w:name="z1297" w:id="1295"/>
    <w:p>
      <w:pPr>
        <w:spacing w:after="0"/>
        <w:ind w:left="0"/>
        <w:jc w:val="both"/>
      </w:pPr>
      <w:r>
        <w:rPr>
          <w:rFonts w:ascii="Times New Roman"/>
          <w:b w:val="false"/>
          <w:i w:val="false"/>
          <w:color w:val="000000"/>
          <w:sz w:val="28"/>
        </w:rPr>
        <w:t>
      сүзгі пресстер сүзгілері мен диализаторлардан ерітіндіні сығымдалған ауамен жинау және құйып алу;</w:t>
      </w:r>
    </w:p>
    <w:bookmarkEnd w:id="1295"/>
    <w:bookmarkStart w:name="z1298" w:id="1296"/>
    <w:p>
      <w:pPr>
        <w:spacing w:after="0"/>
        <w:ind w:left="0"/>
        <w:jc w:val="both"/>
      </w:pPr>
      <w:r>
        <w:rPr>
          <w:rFonts w:ascii="Times New Roman"/>
          <w:b w:val="false"/>
          <w:i w:val="false"/>
          <w:color w:val="000000"/>
          <w:sz w:val="28"/>
        </w:rPr>
        <w:t>
      жұмысталған сүзгі материалы налу, оны арбаға немесе люлькаларға тиеу;</w:t>
      </w:r>
    </w:p>
    <w:bookmarkEnd w:id="1296"/>
    <w:bookmarkStart w:name="z1299" w:id="1297"/>
    <w:p>
      <w:pPr>
        <w:spacing w:after="0"/>
        <w:ind w:left="0"/>
        <w:jc w:val="both"/>
      </w:pPr>
      <w:r>
        <w:rPr>
          <w:rFonts w:ascii="Times New Roman"/>
          <w:b w:val="false"/>
          <w:i w:val="false"/>
          <w:color w:val="000000"/>
          <w:sz w:val="28"/>
        </w:rPr>
        <w:t>
      сүзгі пресстер сүзгілері мен диализаторларды тазалау және сумен жуу;</w:t>
      </w:r>
    </w:p>
    <w:bookmarkEnd w:id="1297"/>
    <w:bookmarkStart w:name="z1300" w:id="1298"/>
    <w:p>
      <w:pPr>
        <w:spacing w:after="0"/>
        <w:ind w:left="0"/>
        <w:jc w:val="both"/>
      </w:pPr>
      <w:r>
        <w:rPr>
          <w:rFonts w:ascii="Times New Roman"/>
          <w:b w:val="false"/>
          <w:i w:val="false"/>
          <w:color w:val="000000"/>
          <w:sz w:val="28"/>
        </w:rPr>
        <w:t>
      таза сүзгі материалын салу;</w:t>
      </w:r>
    </w:p>
    <w:bookmarkEnd w:id="1298"/>
    <w:bookmarkStart w:name="z1301" w:id="1299"/>
    <w:p>
      <w:pPr>
        <w:spacing w:after="0"/>
        <w:ind w:left="0"/>
        <w:jc w:val="both"/>
      </w:pPr>
      <w:r>
        <w:rPr>
          <w:rFonts w:ascii="Times New Roman"/>
          <w:b w:val="false"/>
          <w:i w:val="false"/>
          <w:color w:val="000000"/>
          <w:sz w:val="28"/>
        </w:rPr>
        <w:t>
      таза сүзгі материалын сүзгі пресстер сүзгілері мен диализаторларға жеткізу және жұмысталғандарын жуу машинасына апару;</w:t>
      </w:r>
    </w:p>
    <w:bookmarkEnd w:id="1299"/>
    <w:bookmarkStart w:name="z1302" w:id="1300"/>
    <w:p>
      <w:pPr>
        <w:spacing w:after="0"/>
        <w:ind w:left="0"/>
        <w:jc w:val="both"/>
      </w:pPr>
      <w:r>
        <w:rPr>
          <w:rFonts w:ascii="Times New Roman"/>
          <w:b w:val="false"/>
          <w:i w:val="false"/>
          <w:color w:val="000000"/>
          <w:sz w:val="28"/>
        </w:rPr>
        <w:t>
      өңдеу ерітінділерін жасау бөлімінде – жұмысталған сүзгі материалын жуу машинасында жуу, центрифугада сығу және кептіргішке тасымалдау;</w:t>
      </w:r>
    </w:p>
    <w:bookmarkEnd w:id="1300"/>
    <w:bookmarkStart w:name="z1303" w:id="1301"/>
    <w:p>
      <w:pPr>
        <w:spacing w:after="0"/>
        <w:ind w:left="0"/>
        <w:jc w:val="both"/>
      </w:pPr>
      <w:r>
        <w:rPr>
          <w:rFonts w:ascii="Times New Roman"/>
          <w:b w:val="false"/>
          <w:i w:val="false"/>
          <w:color w:val="000000"/>
          <w:sz w:val="28"/>
        </w:rPr>
        <w:t>
      ацетаты талшықты сүзу бөлімінде – қалдықты тасымалдау және еріткішке салу;</w:t>
      </w:r>
    </w:p>
    <w:bookmarkEnd w:id="1301"/>
    <w:bookmarkStart w:name="z1304" w:id="1302"/>
    <w:p>
      <w:pPr>
        <w:spacing w:after="0"/>
        <w:ind w:left="0"/>
        <w:jc w:val="both"/>
      </w:pPr>
      <w:r>
        <w:rPr>
          <w:rFonts w:ascii="Times New Roman"/>
          <w:b w:val="false"/>
          <w:i w:val="false"/>
          <w:color w:val="000000"/>
          <w:sz w:val="28"/>
        </w:rPr>
        <w:t>
      жұмысталған сүзгі полотноларын тасымалдау және кептіргішке салу, одан алу;</w:t>
      </w:r>
    </w:p>
    <w:bookmarkEnd w:id="1302"/>
    <w:bookmarkStart w:name="z1305" w:id="1303"/>
    <w:p>
      <w:pPr>
        <w:spacing w:after="0"/>
        <w:ind w:left="0"/>
        <w:jc w:val="both"/>
      </w:pPr>
      <w:r>
        <w:rPr>
          <w:rFonts w:ascii="Times New Roman"/>
          <w:b w:val="false"/>
          <w:i w:val="false"/>
          <w:color w:val="000000"/>
          <w:sz w:val="28"/>
        </w:rPr>
        <w:t>
      жұмыс орнын күтіп ұстау;</w:t>
      </w:r>
    </w:p>
    <w:bookmarkEnd w:id="1303"/>
    <w:bookmarkStart w:name="z1306" w:id="1304"/>
    <w:p>
      <w:pPr>
        <w:spacing w:after="0"/>
        <w:ind w:left="0"/>
        <w:jc w:val="both"/>
      </w:pPr>
      <w:r>
        <w:rPr>
          <w:rFonts w:ascii="Times New Roman"/>
          <w:b w:val="false"/>
          <w:i w:val="false"/>
          <w:color w:val="000000"/>
          <w:sz w:val="28"/>
        </w:rPr>
        <w:t>
      қайта зарядталатын жабдықтың есебін жүргізу.</w:t>
      </w:r>
    </w:p>
    <w:bookmarkEnd w:id="1304"/>
    <w:bookmarkStart w:name="z1307" w:id="1305"/>
    <w:p>
      <w:pPr>
        <w:spacing w:after="0"/>
        <w:ind w:left="0"/>
        <w:jc w:val="both"/>
      </w:pPr>
      <w:r>
        <w:rPr>
          <w:rFonts w:ascii="Times New Roman"/>
          <w:b w:val="false"/>
          <w:i w:val="false"/>
          <w:color w:val="000000"/>
          <w:sz w:val="28"/>
        </w:rPr>
        <w:t>
      171. Білуге тиіс:</w:t>
      </w:r>
    </w:p>
    <w:bookmarkEnd w:id="1305"/>
    <w:bookmarkStart w:name="z1308" w:id="1306"/>
    <w:p>
      <w:pPr>
        <w:spacing w:after="0"/>
        <w:ind w:left="0"/>
        <w:jc w:val="both"/>
      </w:pPr>
      <w:r>
        <w:rPr>
          <w:rFonts w:ascii="Times New Roman"/>
          <w:b w:val="false"/>
          <w:i w:val="false"/>
          <w:color w:val="000000"/>
          <w:sz w:val="28"/>
        </w:rPr>
        <w:t>
      ерітіндіні сүзудің технологиялық процесін;</w:t>
      </w:r>
    </w:p>
    <w:bookmarkEnd w:id="1306"/>
    <w:bookmarkStart w:name="z1309" w:id="1307"/>
    <w:p>
      <w:pPr>
        <w:spacing w:after="0"/>
        <w:ind w:left="0"/>
        <w:jc w:val="both"/>
      </w:pPr>
      <w:r>
        <w:rPr>
          <w:rFonts w:ascii="Times New Roman"/>
          <w:b w:val="false"/>
          <w:i w:val="false"/>
          <w:color w:val="000000"/>
          <w:sz w:val="28"/>
        </w:rPr>
        <w:t>
      сүзгілердің, пресстер сүзгілері мен диализаторлардың құрылымын;</w:t>
      </w:r>
    </w:p>
    <w:bookmarkEnd w:id="1307"/>
    <w:bookmarkStart w:name="z1310" w:id="1308"/>
    <w:p>
      <w:pPr>
        <w:spacing w:after="0"/>
        <w:ind w:left="0"/>
        <w:jc w:val="both"/>
      </w:pPr>
      <w:r>
        <w:rPr>
          <w:rFonts w:ascii="Times New Roman"/>
          <w:b w:val="false"/>
          <w:i w:val="false"/>
          <w:color w:val="000000"/>
          <w:sz w:val="28"/>
        </w:rPr>
        <w:t>
      оларды қайта зарядтау қағидаларын;</w:t>
      </w:r>
    </w:p>
    <w:bookmarkEnd w:id="1308"/>
    <w:bookmarkStart w:name="z1311" w:id="1309"/>
    <w:p>
      <w:pPr>
        <w:spacing w:after="0"/>
        <w:ind w:left="0"/>
        <w:jc w:val="both"/>
      </w:pPr>
      <w:r>
        <w:rPr>
          <w:rFonts w:ascii="Times New Roman"/>
          <w:b w:val="false"/>
          <w:i w:val="false"/>
          <w:color w:val="000000"/>
          <w:sz w:val="28"/>
        </w:rPr>
        <w:t>
       сүзгілердің, пресстер сүзгілері мен диализаторларды қайта зарядтауға және сүзгі материалының сапасына қойылатын талаптарды;</w:t>
      </w:r>
    </w:p>
    <w:bookmarkEnd w:id="1309"/>
    <w:bookmarkStart w:name="z1312" w:id="1310"/>
    <w:p>
      <w:pPr>
        <w:spacing w:after="0"/>
        <w:ind w:left="0"/>
        <w:jc w:val="both"/>
      </w:pPr>
      <w:r>
        <w:rPr>
          <w:rFonts w:ascii="Times New Roman"/>
          <w:b w:val="false"/>
          <w:i w:val="false"/>
          <w:color w:val="000000"/>
          <w:sz w:val="28"/>
        </w:rPr>
        <w:t>
      иіру, өңдеу ерітінділерін сүзудің технологиялық процесі параметрлерін;</w:t>
      </w:r>
    </w:p>
    <w:bookmarkEnd w:id="1310"/>
    <w:bookmarkStart w:name="z1313" w:id="1311"/>
    <w:p>
      <w:pPr>
        <w:spacing w:after="0"/>
        <w:ind w:left="0"/>
        <w:jc w:val="both"/>
      </w:pPr>
      <w:r>
        <w:rPr>
          <w:rFonts w:ascii="Times New Roman"/>
          <w:b w:val="false"/>
          <w:i w:val="false"/>
          <w:color w:val="000000"/>
          <w:sz w:val="28"/>
        </w:rPr>
        <w:t>
      сілтінің құрамын;</w:t>
      </w:r>
    </w:p>
    <w:bookmarkEnd w:id="1311"/>
    <w:bookmarkStart w:name="z1314" w:id="1312"/>
    <w:p>
      <w:pPr>
        <w:spacing w:after="0"/>
        <w:ind w:left="0"/>
        <w:jc w:val="both"/>
      </w:pPr>
      <w:r>
        <w:rPr>
          <w:rFonts w:ascii="Times New Roman"/>
          <w:b w:val="false"/>
          <w:i w:val="false"/>
          <w:color w:val="000000"/>
          <w:sz w:val="28"/>
        </w:rPr>
        <w:t>
      жолдарын.</w:t>
      </w:r>
    </w:p>
    <w:bookmarkEnd w:id="1312"/>
    <w:bookmarkStart w:name="z1315" w:id="1313"/>
    <w:p>
      <w:pPr>
        <w:spacing w:after="0"/>
        <w:ind w:left="0"/>
        <w:jc w:val="left"/>
      </w:pPr>
      <w:r>
        <w:rPr>
          <w:rFonts w:ascii="Times New Roman"/>
          <w:b/>
          <w:i w:val="false"/>
          <w:color w:val="000000"/>
        </w:rPr>
        <w:t xml:space="preserve"> 82-параграф. Талшықты кептіру аппаратшысы, 3-разряд</w:t>
      </w:r>
    </w:p>
    <w:bookmarkEnd w:id="1313"/>
    <w:bookmarkStart w:name="z1316" w:id="1314"/>
    <w:p>
      <w:pPr>
        <w:spacing w:after="0"/>
        <w:ind w:left="0"/>
        <w:jc w:val="both"/>
      </w:pPr>
      <w:r>
        <w:rPr>
          <w:rFonts w:ascii="Times New Roman"/>
          <w:b w:val="false"/>
          <w:i w:val="false"/>
          <w:color w:val="000000"/>
          <w:sz w:val="28"/>
        </w:rPr>
        <w:t>
      172. Жұмыс сипаттамасы:</w:t>
      </w:r>
    </w:p>
    <w:bookmarkEnd w:id="1314"/>
    <w:bookmarkStart w:name="z1317" w:id="1315"/>
    <w:p>
      <w:pPr>
        <w:spacing w:after="0"/>
        <w:ind w:left="0"/>
        <w:jc w:val="both"/>
      </w:pPr>
      <w:r>
        <w:rPr>
          <w:rFonts w:ascii="Times New Roman"/>
          <w:b w:val="false"/>
          <w:i w:val="false"/>
          <w:color w:val="000000"/>
          <w:sz w:val="28"/>
        </w:rPr>
        <w:t>
      химиялық талшықтың және қылдың әртүрлі түрлерін тоннельді және таспалы үлгідегі кептіргіштерде кептірудің технологиялық процесін жұмыс нұсқаулығына сәйкес жүргізу;</w:t>
      </w:r>
    </w:p>
    <w:bookmarkEnd w:id="1315"/>
    <w:bookmarkStart w:name="z1318" w:id="1316"/>
    <w:p>
      <w:pPr>
        <w:spacing w:after="0"/>
        <w:ind w:left="0"/>
        <w:jc w:val="both"/>
      </w:pPr>
      <w:r>
        <w:rPr>
          <w:rFonts w:ascii="Times New Roman"/>
          <w:b w:val="false"/>
          <w:i w:val="false"/>
          <w:color w:val="000000"/>
          <w:sz w:val="28"/>
        </w:rPr>
        <w:t>
      кептіргіштер мен басқа да жабдықтарды іске қосу және тоқтату;</w:t>
      </w:r>
    </w:p>
    <w:bookmarkEnd w:id="1316"/>
    <w:bookmarkStart w:name="z1319" w:id="1317"/>
    <w:p>
      <w:pPr>
        <w:spacing w:after="0"/>
        <w:ind w:left="0"/>
        <w:jc w:val="both"/>
      </w:pPr>
      <w:r>
        <w:rPr>
          <w:rFonts w:ascii="Times New Roman"/>
          <w:b w:val="false"/>
          <w:i w:val="false"/>
          <w:color w:val="000000"/>
          <w:sz w:val="28"/>
        </w:rPr>
        <w:t>
      жібек пен қылды тоннельді үлгідегі кептіргіштерге салу, жгуттағы талшықты кептіру кезінде жгуты салу, жібек пен қылды кептіргіштен алу;</w:t>
      </w:r>
    </w:p>
    <w:bookmarkEnd w:id="1317"/>
    <w:bookmarkStart w:name="z1320" w:id="1318"/>
    <w:p>
      <w:pPr>
        <w:spacing w:after="0"/>
        <w:ind w:left="0"/>
        <w:jc w:val="both"/>
      </w:pPr>
      <w:r>
        <w:rPr>
          <w:rFonts w:ascii="Times New Roman"/>
          <w:b w:val="false"/>
          <w:i w:val="false"/>
          <w:color w:val="000000"/>
          <w:sz w:val="28"/>
        </w:rPr>
        <w:t>
      будың температурасы мен қысымын, аймақтар бойынша кептіру температурасын, ылғалдау камерасындағы температура мен ылғалды бақылау-өлшеу аспаптарының көмегімен бақылау және реттеу;</w:t>
      </w:r>
    </w:p>
    <w:bookmarkEnd w:id="1318"/>
    <w:bookmarkStart w:name="z1321" w:id="1319"/>
    <w:p>
      <w:pPr>
        <w:spacing w:after="0"/>
        <w:ind w:left="0"/>
        <w:jc w:val="both"/>
      </w:pPr>
      <w:r>
        <w:rPr>
          <w:rFonts w:ascii="Times New Roman"/>
          <w:b w:val="false"/>
          <w:i w:val="false"/>
          <w:color w:val="000000"/>
          <w:sz w:val="28"/>
        </w:rPr>
        <w:t>
      транспортер ленталарының жылдамдығын, лентадағы штапельді талшық қабатының қалыңдығын бақылау және реттеу;</w:t>
      </w:r>
    </w:p>
    <w:bookmarkEnd w:id="1319"/>
    <w:bookmarkStart w:name="z1322" w:id="1320"/>
    <w:p>
      <w:pPr>
        <w:spacing w:after="0"/>
        <w:ind w:left="0"/>
        <w:jc w:val="both"/>
      </w:pPr>
      <w:r>
        <w:rPr>
          <w:rFonts w:ascii="Times New Roman"/>
          <w:b w:val="false"/>
          <w:i w:val="false"/>
          <w:color w:val="000000"/>
          <w:sz w:val="28"/>
        </w:rPr>
        <w:t>
      жібек тиелген арбалардың камерада қозғалуын, жібектің уақытылы салынуын және түсірілуін қадағалау;</w:t>
      </w:r>
    </w:p>
    <w:bookmarkEnd w:id="1320"/>
    <w:bookmarkStart w:name="z1323" w:id="1321"/>
    <w:p>
      <w:pPr>
        <w:spacing w:after="0"/>
        <w:ind w:left="0"/>
        <w:jc w:val="both"/>
      </w:pPr>
      <w:r>
        <w:rPr>
          <w:rFonts w:ascii="Times New Roman"/>
          <w:b w:val="false"/>
          <w:i w:val="false"/>
          <w:color w:val="000000"/>
          <w:sz w:val="28"/>
        </w:rPr>
        <w:t>
      өндірісті бақылау үшін талдауға сынама алу;</w:t>
      </w:r>
    </w:p>
    <w:bookmarkEnd w:id="1321"/>
    <w:bookmarkStart w:name="z1324" w:id="1322"/>
    <w:p>
      <w:pPr>
        <w:spacing w:after="0"/>
        <w:ind w:left="0"/>
        <w:jc w:val="both"/>
      </w:pPr>
      <w:r>
        <w:rPr>
          <w:rFonts w:ascii="Times New Roman"/>
          <w:b w:val="false"/>
          <w:i w:val="false"/>
          <w:color w:val="000000"/>
          <w:sz w:val="28"/>
        </w:rPr>
        <w:t>
      өндірістік журналға жазба жүргізу;</w:t>
      </w:r>
    </w:p>
    <w:bookmarkEnd w:id="1322"/>
    <w:bookmarkStart w:name="z1325" w:id="1323"/>
    <w:p>
      <w:pPr>
        <w:spacing w:after="0"/>
        <w:ind w:left="0"/>
        <w:jc w:val="both"/>
      </w:pPr>
      <w:r>
        <w:rPr>
          <w:rFonts w:ascii="Times New Roman"/>
          <w:b w:val="false"/>
          <w:i w:val="false"/>
          <w:color w:val="000000"/>
          <w:sz w:val="28"/>
        </w:rPr>
        <w:t xml:space="preserve">
      жабдық пен коммуникациялардың жұмысындағы ақауларды анықтау және жою, ұсақ жөндеу; </w:t>
      </w:r>
    </w:p>
    <w:bookmarkEnd w:id="1323"/>
    <w:bookmarkStart w:name="z1326" w:id="1324"/>
    <w:p>
      <w:pPr>
        <w:spacing w:after="0"/>
        <w:ind w:left="0"/>
        <w:jc w:val="both"/>
      </w:pPr>
      <w:r>
        <w:rPr>
          <w:rFonts w:ascii="Times New Roman"/>
          <w:b w:val="false"/>
          <w:i w:val="false"/>
          <w:color w:val="000000"/>
          <w:sz w:val="28"/>
        </w:rPr>
        <w:t>
      жабдықты күтіп баптау.</w:t>
      </w:r>
    </w:p>
    <w:bookmarkEnd w:id="1324"/>
    <w:bookmarkStart w:name="z1327" w:id="1325"/>
    <w:p>
      <w:pPr>
        <w:spacing w:after="0"/>
        <w:ind w:left="0"/>
        <w:jc w:val="both"/>
      </w:pPr>
      <w:r>
        <w:rPr>
          <w:rFonts w:ascii="Times New Roman"/>
          <w:b w:val="false"/>
          <w:i w:val="false"/>
          <w:color w:val="000000"/>
          <w:sz w:val="28"/>
        </w:rPr>
        <w:t>
      173. Білуге тиіс:</w:t>
      </w:r>
    </w:p>
    <w:bookmarkEnd w:id="1325"/>
    <w:bookmarkStart w:name="z1328" w:id="1326"/>
    <w:p>
      <w:pPr>
        <w:spacing w:after="0"/>
        <w:ind w:left="0"/>
        <w:jc w:val="both"/>
      </w:pPr>
      <w:r>
        <w:rPr>
          <w:rFonts w:ascii="Times New Roman"/>
          <w:b w:val="false"/>
          <w:i w:val="false"/>
          <w:color w:val="000000"/>
          <w:sz w:val="28"/>
        </w:rPr>
        <w:t>
      талшықты кептіру және ылғалдаудың технологиялық процесін және қызмет көрсететін учаскенің схемасын;</w:t>
      </w:r>
    </w:p>
    <w:bookmarkEnd w:id="1326"/>
    <w:bookmarkStart w:name="z1329" w:id="1327"/>
    <w:p>
      <w:pPr>
        <w:spacing w:after="0"/>
        <w:ind w:left="0"/>
        <w:jc w:val="both"/>
      </w:pPr>
      <w:r>
        <w:rPr>
          <w:rFonts w:ascii="Times New Roman"/>
          <w:b w:val="false"/>
          <w:i w:val="false"/>
          <w:color w:val="000000"/>
          <w:sz w:val="28"/>
        </w:rPr>
        <w:t>
      кептіргіштің және басқа да қызмет көрсететін жабдықтың, бақылау-өлшеу аспаптарының құрылымы мен жұмыс принципін, арматура мен коммуникациялардың нысаны мен схемасын;</w:t>
      </w:r>
    </w:p>
    <w:bookmarkEnd w:id="1327"/>
    <w:bookmarkStart w:name="z1330" w:id="1328"/>
    <w:p>
      <w:pPr>
        <w:spacing w:after="0"/>
        <w:ind w:left="0"/>
        <w:jc w:val="both"/>
      </w:pPr>
      <w:r>
        <w:rPr>
          <w:rFonts w:ascii="Times New Roman"/>
          <w:b w:val="false"/>
          <w:i w:val="false"/>
          <w:color w:val="000000"/>
          <w:sz w:val="28"/>
        </w:rPr>
        <w:t>
      кептірілген және ылғалдандырылған талшықтың физикалық-механикалық қасиеттерін, және оған қойылатын талаптарды;</w:t>
      </w:r>
    </w:p>
    <w:bookmarkEnd w:id="1328"/>
    <w:bookmarkStart w:name="z1331" w:id="1329"/>
    <w:p>
      <w:pPr>
        <w:spacing w:after="0"/>
        <w:ind w:left="0"/>
        <w:jc w:val="both"/>
      </w:pPr>
      <w:r>
        <w:rPr>
          <w:rFonts w:ascii="Times New Roman"/>
          <w:b w:val="false"/>
          <w:i w:val="false"/>
          <w:color w:val="000000"/>
          <w:sz w:val="28"/>
        </w:rPr>
        <w:t>
      технологиялық режим параметрлері мен процесті реттеу қағидаларын;</w:t>
      </w:r>
    </w:p>
    <w:bookmarkEnd w:id="1329"/>
    <w:bookmarkStart w:name="z1332" w:id="1330"/>
    <w:p>
      <w:pPr>
        <w:spacing w:after="0"/>
        <w:ind w:left="0"/>
        <w:jc w:val="both"/>
      </w:pPr>
      <w:r>
        <w:rPr>
          <w:rFonts w:ascii="Times New Roman"/>
          <w:b w:val="false"/>
          <w:i w:val="false"/>
          <w:color w:val="000000"/>
          <w:sz w:val="28"/>
        </w:rPr>
        <w:t>
      жабдықты күтіп баптау қағидаларын;</w:t>
      </w:r>
    </w:p>
    <w:bookmarkEnd w:id="1330"/>
    <w:bookmarkStart w:name="z1333" w:id="1331"/>
    <w:p>
      <w:pPr>
        <w:spacing w:after="0"/>
        <w:ind w:left="0"/>
        <w:jc w:val="both"/>
      </w:pPr>
      <w:r>
        <w:rPr>
          <w:rFonts w:ascii="Times New Roman"/>
          <w:b w:val="false"/>
          <w:i w:val="false"/>
          <w:color w:val="000000"/>
          <w:sz w:val="28"/>
        </w:rPr>
        <w:t>
      мыс аммиакты және хлоринді талшықты кептіру және ылғалдаудың технологиялық процесін жүргізу кезінде слесарь ісін.</w:t>
      </w:r>
    </w:p>
    <w:bookmarkEnd w:id="1331"/>
    <w:bookmarkStart w:name="z1334" w:id="1332"/>
    <w:p>
      <w:pPr>
        <w:spacing w:after="0"/>
        <w:ind w:left="0"/>
        <w:jc w:val="left"/>
      </w:pPr>
      <w:r>
        <w:rPr>
          <w:rFonts w:ascii="Times New Roman"/>
          <w:b/>
          <w:i w:val="false"/>
          <w:color w:val="000000"/>
        </w:rPr>
        <w:t xml:space="preserve"> 83-параграф. Талшықты кептіру аппаратшысы, 4-разряд</w:t>
      </w:r>
    </w:p>
    <w:bookmarkEnd w:id="1332"/>
    <w:bookmarkStart w:name="z1335" w:id="1333"/>
    <w:p>
      <w:pPr>
        <w:spacing w:after="0"/>
        <w:ind w:left="0"/>
        <w:jc w:val="both"/>
      </w:pPr>
      <w:r>
        <w:rPr>
          <w:rFonts w:ascii="Times New Roman"/>
          <w:b w:val="false"/>
          <w:i w:val="false"/>
          <w:color w:val="000000"/>
          <w:sz w:val="28"/>
        </w:rPr>
        <w:t>
      174. Жұмыс сипаттамасы:</w:t>
      </w:r>
    </w:p>
    <w:bookmarkEnd w:id="1333"/>
    <w:bookmarkStart w:name="z1336" w:id="1334"/>
    <w:p>
      <w:pPr>
        <w:spacing w:after="0"/>
        <w:ind w:left="0"/>
        <w:jc w:val="both"/>
      </w:pPr>
      <w:r>
        <w:rPr>
          <w:rFonts w:ascii="Times New Roman"/>
          <w:b w:val="false"/>
          <w:i w:val="false"/>
          <w:color w:val="000000"/>
          <w:sz w:val="28"/>
        </w:rPr>
        <w:t>
      талшықты кептірудің, термотұрақтандырудың немесе тартудың технологиялық процесін жұмыс нұсқаулығына сәйкес жүргізу;</w:t>
      </w:r>
    </w:p>
    <w:bookmarkEnd w:id="1334"/>
    <w:bookmarkStart w:name="z1337" w:id="1335"/>
    <w:p>
      <w:pPr>
        <w:spacing w:after="0"/>
        <w:ind w:left="0"/>
        <w:jc w:val="both"/>
      </w:pPr>
      <w:r>
        <w:rPr>
          <w:rFonts w:ascii="Times New Roman"/>
          <w:b w:val="false"/>
          <w:i w:val="false"/>
          <w:color w:val="000000"/>
          <w:sz w:val="28"/>
        </w:rPr>
        <w:t>
      машиналарды іске қосу және тоқтату;</w:t>
      </w:r>
    </w:p>
    <w:bookmarkEnd w:id="1335"/>
    <w:bookmarkStart w:name="z1338" w:id="1336"/>
    <w:p>
      <w:pPr>
        <w:spacing w:after="0"/>
        <w:ind w:left="0"/>
        <w:jc w:val="both"/>
      </w:pPr>
      <w:r>
        <w:rPr>
          <w:rFonts w:ascii="Times New Roman"/>
          <w:b w:val="false"/>
          <w:i w:val="false"/>
          <w:color w:val="000000"/>
          <w:sz w:val="28"/>
        </w:rPr>
        <w:t>
      жгуты агрегаттың иіру бөлігіне қабылдау, оны кептіру барабанына, антистатикалық ионизаторға, термотұрақтандыру немесе ыстықтай тарту қондырғысына салу;</w:t>
      </w:r>
    </w:p>
    <w:bookmarkEnd w:id="1336"/>
    <w:bookmarkStart w:name="z1339" w:id="1337"/>
    <w:p>
      <w:pPr>
        <w:spacing w:after="0"/>
        <w:ind w:left="0"/>
        <w:jc w:val="both"/>
      </w:pPr>
      <w:r>
        <w:rPr>
          <w:rFonts w:ascii="Times New Roman"/>
          <w:b w:val="false"/>
          <w:i w:val="false"/>
          <w:color w:val="000000"/>
          <w:sz w:val="28"/>
        </w:rPr>
        <w:t>
      кептіргіштегі температураны стабилизатор аймақтары бойынша немесе ыстықтай тарту машинасындағы температураны басқару щитінің және бақылау-өлшеу аспаптарының көмегімен бақылау және реттеу;</w:t>
      </w:r>
    </w:p>
    <w:bookmarkEnd w:id="1337"/>
    <w:bookmarkStart w:name="z1340" w:id="1338"/>
    <w:p>
      <w:pPr>
        <w:spacing w:after="0"/>
        <w:ind w:left="0"/>
        <w:jc w:val="both"/>
      </w:pPr>
      <w:r>
        <w:rPr>
          <w:rFonts w:ascii="Times New Roman"/>
          <w:b w:val="false"/>
          <w:i w:val="false"/>
          <w:color w:val="000000"/>
          <w:sz w:val="28"/>
        </w:rPr>
        <w:t>
      барабандар мен вальцілердің айналу жылдамдығын есептеу;</w:t>
      </w:r>
    </w:p>
    <w:bookmarkEnd w:id="1338"/>
    <w:bookmarkStart w:name="z1341" w:id="1339"/>
    <w:p>
      <w:pPr>
        <w:spacing w:after="0"/>
        <w:ind w:left="0"/>
        <w:jc w:val="both"/>
      </w:pPr>
      <w:r>
        <w:rPr>
          <w:rFonts w:ascii="Times New Roman"/>
          <w:b w:val="false"/>
          <w:i w:val="false"/>
          <w:color w:val="000000"/>
          <w:sz w:val="28"/>
        </w:rPr>
        <w:t>
      өндірістік журналға жазу;</w:t>
      </w:r>
    </w:p>
    <w:bookmarkEnd w:id="1339"/>
    <w:bookmarkStart w:name="z1342" w:id="1340"/>
    <w:p>
      <w:pPr>
        <w:spacing w:after="0"/>
        <w:ind w:left="0"/>
        <w:jc w:val="both"/>
      </w:pPr>
      <w:r>
        <w:rPr>
          <w:rFonts w:ascii="Times New Roman"/>
          <w:b w:val="false"/>
          <w:i w:val="false"/>
          <w:color w:val="000000"/>
          <w:sz w:val="28"/>
        </w:rPr>
        <w:t>
      жабдық пен коммуникациялардың жұмысындағы ақауларды анықтау және жою;</w:t>
      </w:r>
    </w:p>
    <w:bookmarkEnd w:id="1340"/>
    <w:bookmarkStart w:name="z1343" w:id="1341"/>
    <w:p>
      <w:pPr>
        <w:spacing w:after="0"/>
        <w:ind w:left="0"/>
        <w:jc w:val="both"/>
      </w:pPr>
      <w:r>
        <w:rPr>
          <w:rFonts w:ascii="Times New Roman"/>
          <w:b w:val="false"/>
          <w:i w:val="false"/>
          <w:color w:val="000000"/>
          <w:sz w:val="28"/>
        </w:rPr>
        <w:t>
      жабдықты ұсақ жөндеу;</w:t>
      </w:r>
    </w:p>
    <w:bookmarkEnd w:id="1341"/>
    <w:bookmarkStart w:name="z1344" w:id="1342"/>
    <w:p>
      <w:pPr>
        <w:spacing w:after="0"/>
        <w:ind w:left="0"/>
        <w:jc w:val="both"/>
      </w:pPr>
      <w:r>
        <w:rPr>
          <w:rFonts w:ascii="Times New Roman"/>
          <w:b w:val="false"/>
          <w:i w:val="false"/>
          <w:color w:val="000000"/>
          <w:sz w:val="28"/>
        </w:rPr>
        <w:t>
      жабдықты күтіп баптау.</w:t>
      </w:r>
    </w:p>
    <w:bookmarkEnd w:id="1342"/>
    <w:bookmarkStart w:name="z1345" w:id="1343"/>
    <w:p>
      <w:pPr>
        <w:spacing w:after="0"/>
        <w:ind w:left="0"/>
        <w:jc w:val="both"/>
      </w:pPr>
      <w:r>
        <w:rPr>
          <w:rFonts w:ascii="Times New Roman"/>
          <w:b w:val="false"/>
          <w:i w:val="false"/>
          <w:color w:val="000000"/>
          <w:sz w:val="28"/>
        </w:rPr>
        <w:t>
      175. Білуге тиіс:</w:t>
      </w:r>
    </w:p>
    <w:bookmarkEnd w:id="1343"/>
    <w:bookmarkStart w:name="z1346" w:id="1344"/>
    <w:p>
      <w:pPr>
        <w:spacing w:after="0"/>
        <w:ind w:left="0"/>
        <w:jc w:val="both"/>
      </w:pPr>
      <w:r>
        <w:rPr>
          <w:rFonts w:ascii="Times New Roman"/>
          <w:b w:val="false"/>
          <w:i w:val="false"/>
          <w:color w:val="000000"/>
          <w:sz w:val="28"/>
        </w:rPr>
        <w:t>
      технологиялық процесті және қызмет көрсететін учаскенің схемасын;</w:t>
      </w:r>
    </w:p>
    <w:bookmarkEnd w:id="1344"/>
    <w:bookmarkStart w:name="z1347" w:id="1345"/>
    <w:p>
      <w:pPr>
        <w:spacing w:after="0"/>
        <w:ind w:left="0"/>
        <w:jc w:val="both"/>
      </w:pPr>
      <w:r>
        <w:rPr>
          <w:rFonts w:ascii="Times New Roman"/>
          <w:b w:val="false"/>
          <w:i w:val="false"/>
          <w:color w:val="000000"/>
          <w:sz w:val="28"/>
        </w:rPr>
        <w:t>
      кептіргіштің, стабилизатордың, ыстықтай тарту машинасының қызмет көрсететін жабдықтың, бақылау-өлшеу аспаптарының құрылымы мен жұмыс принципін;</w:t>
      </w:r>
    </w:p>
    <w:bookmarkEnd w:id="1345"/>
    <w:bookmarkStart w:name="z1348" w:id="1346"/>
    <w:p>
      <w:pPr>
        <w:spacing w:after="0"/>
        <w:ind w:left="0"/>
        <w:jc w:val="both"/>
      </w:pPr>
      <w:r>
        <w:rPr>
          <w:rFonts w:ascii="Times New Roman"/>
          <w:b w:val="false"/>
          <w:i w:val="false"/>
          <w:color w:val="000000"/>
          <w:sz w:val="28"/>
        </w:rPr>
        <w:t>
      қызмет көрсететін учаскедегі арматура мен коммуникациялардың нысаны мен схемасын;</w:t>
      </w:r>
    </w:p>
    <w:bookmarkEnd w:id="1346"/>
    <w:bookmarkStart w:name="z1349" w:id="1347"/>
    <w:p>
      <w:pPr>
        <w:spacing w:after="0"/>
        <w:ind w:left="0"/>
        <w:jc w:val="both"/>
      </w:pPr>
      <w:r>
        <w:rPr>
          <w:rFonts w:ascii="Times New Roman"/>
          <w:b w:val="false"/>
          <w:i w:val="false"/>
          <w:color w:val="000000"/>
          <w:sz w:val="28"/>
        </w:rPr>
        <w:t>
      талшықтың физикалық-механикалық қасиеттерін;</w:t>
      </w:r>
    </w:p>
    <w:bookmarkEnd w:id="1347"/>
    <w:bookmarkStart w:name="z1350" w:id="1348"/>
    <w:p>
      <w:pPr>
        <w:spacing w:after="0"/>
        <w:ind w:left="0"/>
        <w:jc w:val="both"/>
      </w:pPr>
      <w:r>
        <w:rPr>
          <w:rFonts w:ascii="Times New Roman"/>
          <w:b w:val="false"/>
          <w:i w:val="false"/>
          <w:color w:val="000000"/>
          <w:sz w:val="28"/>
        </w:rPr>
        <w:t>
      талшыққа қойылатын талаптарды;</w:t>
      </w:r>
    </w:p>
    <w:bookmarkEnd w:id="1348"/>
    <w:bookmarkStart w:name="z1351" w:id="1349"/>
    <w:p>
      <w:pPr>
        <w:spacing w:after="0"/>
        <w:ind w:left="0"/>
        <w:jc w:val="both"/>
      </w:pPr>
      <w:r>
        <w:rPr>
          <w:rFonts w:ascii="Times New Roman"/>
          <w:b w:val="false"/>
          <w:i w:val="false"/>
          <w:color w:val="000000"/>
          <w:sz w:val="28"/>
        </w:rPr>
        <w:t>
      талшыққа қойылатын техникалық шарттарды;</w:t>
      </w:r>
    </w:p>
    <w:bookmarkEnd w:id="1349"/>
    <w:bookmarkStart w:name="z1352" w:id="1350"/>
    <w:p>
      <w:pPr>
        <w:spacing w:after="0"/>
        <w:ind w:left="0"/>
        <w:jc w:val="both"/>
      </w:pPr>
      <w:r>
        <w:rPr>
          <w:rFonts w:ascii="Times New Roman"/>
          <w:b w:val="false"/>
          <w:i w:val="false"/>
          <w:color w:val="000000"/>
          <w:sz w:val="28"/>
        </w:rPr>
        <w:t>
      технологиялық режим параметрлері мен процесті реттеу қағидаларын;</w:t>
      </w:r>
    </w:p>
    <w:bookmarkEnd w:id="1350"/>
    <w:bookmarkStart w:name="z1353" w:id="1351"/>
    <w:p>
      <w:pPr>
        <w:spacing w:after="0"/>
        <w:ind w:left="0"/>
        <w:jc w:val="both"/>
      </w:pPr>
      <w:r>
        <w:rPr>
          <w:rFonts w:ascii="Times New Roman"/>
          <w:b w:val="false"/>
          <w:i w:val="false"/>
          <w:color w:val="000000"/>
          <w:sz w:val="28"/>
        </w:rPr>
        <w:t>
      слесарь ісін;</w:t>
      </w:r>
    </w:p>
    <w:bookmarkEnd w:id="1351"/>
    <w:bookmarkStart w:name="z1354" w:id="1352"/>
    <w:p>
      <w:pPr>
        <w:spacing w:after="0"/>
        <w:ind w:left="0"/>
        <w:jc w:val="both"/>
      </w:pPr>
      <w:r>
        <w:rPr>
          <w:rFonts w:ascii="Times New Roman"/>
          <w:b w:val="false"/>
          <w:i w:val="false"/>
          <w:color w:val="000000"/>
          <w:sz w:val="28"/>
        </w:rPr>
        <w:t>
      жабдықты күтіп баптау қағидаларын.</w:t>
      </w:r>
    </w:p>
    <w:bookmarkEnd w:id="1352"/>
    <w:bookmarkStart w:name="z1355" w:id="1353"/>
    <w:p>
      <w:pPr>
        <w:spacing w:after="0"/>
        <w:ind w:left="0"/>
        <w:jc w:val="left"/>
      </w:pPr>
      <w:r>
        <w:rPr>
          <w:rFonts w:ascii="Times New Roman"/>
          <w:b/>
          <w:i w:val="false"/>
          <w:color w:val="000000"/>
        </w:rPr>
        <w:t xml:space="preserve"> 84-параграф. Талшықты ылғалдаушы, 2-разряд</w:t>
      </w:r>
    </w:p>
    <w:bookmarkEnd w:id="1353"/>
    <w:bookmarkStart w:name="z1356" w:id="1354"/>
    <w:p>
      <w:pPr>
        <w:spacing w:after="0"/>
        <w:ind w:left="0"/>
        <w:jc w:val="both"/>
      </w:pPr>
      <w:r>
        <w:rPr>
          <w:rFonts w:ascii="Times New Roman"/>
          <w:b w:val="false"/>
          <w:i w:val="false"/>
          <w:color w:val="000000"/>
          <w:sz w:val="28"/>
        </w:rPr>
        <w:t>
      176. Жұмыс сипаттамасы:</w:t>
      </w:r>
    </w:p>
    <w:bookmarkEnd w:id="1354"/>
    <w:bookmarkStart w:name="z1357" w:id="1355"/>
    <w:p>
      <w:pPr>
        <w:spacing w:after="0"/>
        <w:ind w:left="0"/>
        <w:jc w:val="both"/>
      </w:pPr>
      <w:r>
        <w:rPr>
          <w:rFonts w:ascii="Times New Roman"/>
          <w:b w:val="false"/>
          <w:i w:val="false"/>
          <w:color w:val="000000"/>
          <w:sz w:val="28"/>
        </w:rPr>
        <w:t>
      қышқыл және жуылған талшықты ылғалдатудың технологиялық процесін жұмыс нұсқаулығына сәйкес жүргізу;</w:t>
      </w:r>
    </w:p>
    <w:bookmarkEnd w:id="1355"/>
    <w:bookmarkStart w:name="z1358" w:id="1356"/>
    <w:p>
      <w:pPr>
        <w:spacing w:after="0"/>
        <w:ind w:left="0"/>
        <w:jc w:val="both"/>
      </w:pPr>
      <w:r>
        <w:rPr>
          <w:rFonts w:ascii="Times New Roman"/>
          <w:b w:val="false"/>
          <w:i w:val="false"/>
          <w:color w:val="000000"/>
          <w:sz w:val="28"/>
        </w:rPr>
        <w:t>
      жібек салынған арбалар мен люлькаларды иіру цехынан немесе өңдеуден кейін қабылдап алу және ылғалдатудан кейін жіберу;</w:t>
      </w:r>
    </w:p>
    <w:bookmarkEnd w:id="1356"/>
    <w:bookmarkStart w:name="z1359" w:id="1357"/>
    <w:p>
      <w:pPr>
        <w:spacing w:after="0"/>
        <w:ind w:left="0"/>
        <w:jc w:val="both"/>
      </w:pPr>
      <w:r>
        <w:rPr>
          <w:rFonts w:ascii="Times New Roman"/>
          <w:b w:val="false"/>
          <w:i w:val="false"/>
          <w:color w:val="000000"/>
          <w:sz w:val="28"/>
        </w:rPr>
        <w:t>
      температура мен ылғалдылықты бақылау-өлшеу аспаптарының көмегімен бақылау және реттеу;</w:t>
      </w:r>
    </w:p>
    <w:bookmarkEnd w:id="1357"/>
    <w:bookmarkStart w:name="z1360" w:id="1358"/>
    <w:p>
      <w:pPr>
        <w:spacing w:after="0"/>
        <w:ind w:left="0"/>
        <w:jc w:val="both"/>
      </w:pPr>
      <w:r>
        <w:rPr>
          <w:rFonts w:ascii="Times New Roman"/>
          <w:b w:val="false"/>
          <w:i w:val="false"/>
          <w:color w:val="000000"/>
          <w:sz w:val="28"/>
        </w:rPr>
        <w:t>
      өндірісті бақылау үшін талдауға сынама іріктеу;</w:t>
      </w:r>
    </w:p>
    <w:bookmarkEnd w:id="1358"/>
    <w:bookmarkStart w:name="z1361" w:id="1359"/>
    <w:p>
      <w:pPr>
        <w:spacing w:after="0"/>
        <w:ind w:left="0"/>
        <w:jc w:val="both"/>
      </w:pPr>
      <w:r>
        <w:rPr>
          <w:rFonts w:ascii="Times New Roman"/>
          <w:b w:val="false"/>
          <w:i w:val="false"/>
          <w:color w:val="000000"/>
          <w:sz w:val="28"/>
        </w:rPr>
        <w:t>
      талшықтың түсуін, болуын, берілуін есепке алу және өндірістік журналға жазу;</w:t>
      </w:r>
    </w:p>
    <w:bookmarkEnd w:id="1359"/>
    <w:bookmarkStart w:name="z1362" w:id="1360"/>
    <w:p>
      <w:pPr>
        <w:spacing w:after="0"/>
        <w:ind w:left="0"/>
        <w:jc w:val="both"/>
      </w:pPr>
      <w:r>
        <w:rPr>
          <w:rFonts w:ascii="Times New Roman"/>
          <w:b w:val="false"/>
          <w:i w:val="false"/>
          <w:color w:val="000000"/>
          <w:sz w:val="28"/>
        </w:rPr>
        <w:t>
      жабдықты күтіп ұстау.</w:t>
      </w:r>
    </w:p>
    <w:bookmarkEnd w:id="1360"/>
    <w:bookmarkStart w:name="z1363" w:id="1361"/>
    <w:p>
      <w:pPr>
        <w:spacing w:after="0"/>
        <w:ind w:left="0"/>
        <w:jc w:val="both"/>
      </w:pPr>
      <w:r>
        <w:rPr>
          <w:rFonts w:ascii="Times New Roman"/>
          <w:b w:val="false"/>
          <w:i w:val="false"/>
          <w:color w:val="000000"/>
          <w:sz w:val="28"/>
        </w:rPr>
        <w:t>
      177. Білуге тиіс:</w:t>
      </w:r>
    </w:p>
    <w:bookmarkEnd w:id="1361"/>
    <w:bookmarkStart w:name="z1364" w:id="1362"/>
    <w:p>
      <w:pPr>
        <w:spacing w:after="0"/>
        <w:ind w:left="0"/>
        <w:jc w:val="both"/>
      </w:pPr>
      <w:r>
        <w:rPr>
          <w:rFonts w:ascii="Times New Roman"/>
          <w:b w:val="false"/>
          <w:i w:val="false"/>
          <w:color w:val="000000"/>
          <w:sz w:val="28"/>
        </w:rPr>
        <w:t>
      талшықты ылғалдатудың технологиялық процесін және процесті реттеу қағидаларын;</w:t>
      </w:r>
    </w:p>
    <w:bookmarkEnd w:id="1362"/>
    <w:bookmarkStart w:name="z1365" w:id="1363"/>
    <w:p>
      <w:pPr>
        <w:spacing w:after="0"/>
        <w:ind w:left="0"/>
        <w:jc w:val="both"/>
      </w:pPr>
      <w:r>
        <w:rPr>
          <w:rFonts w:ascii="Times New Roman"/>
          <w:b w:val="false"/>
          <w:i w:val="false"/>
          <w:color w:val="000000"/>
          <w:sz w:val="28"/>
        </w:rPr>
        <w:t>
      аспалы конвейердің, люлькалардың немесе арбалардың, бақылау-өлшеу аспаптарының, арматура мен коммуникациялардың құрылымын, жұмыс принципі мен пайдалану қағидаларын;</w:t>
      </w:r>
    </w:p>
    <w:bookmarkEnd w:id="1363"/>
    <w:bookmarkStart w:name="z1366" w:id="1364"/>
    <w:p>
      <w:pPr>
        <w:spacing w:after="0"/>
        <w:ind w:left="0"/>
        <w:jc w:val="both"/>
      </w:pPr>
      <w:r>
        <w:rPr>
          <w:rFonts w:ascii="Times New Roman"/>
          <w:b w:val="false"/>
          <w:i w:val="false"/>
          <w:color w:val="000000"/>
          <w:sz w:val="28"/>
        </w:rPr>
        <w:t>
      талшықтың физикалық-химиялық қасиеттерін;</w:t>
      </w:r>
    </w:p>
    <w:bookmarkEnd w:id="1364"/>
    <w:bookmarkStart w:name="z1367" w:id="1365"/>
    <w:p>
      <w:pPr>
        <w:spacing w:after="0"/>
        <w:ind w:left="0"/>
        <w:jc w:val="both"/>
      </w:pPr>
      <w:r>
        <w:rPr>
          <w:rFonts w:ascii="Times New Roman"/>
          <w:b w:val="false"/>
          <w:i w:val="false"/>
          <w:color w:val="000000"/>
          <w:sz w:val="28"/>
        </w:rPr>
        <w:t>
      талшыққа қойылатын талаптарды;</w:t>
      </w:r>
    </w:p>
    <w:bookmarkEnd w:id="1365"/>
    <w:bookmarkStart w:name="z1368" w:id="1366"/>
    <w:p>
      <w:pPr>
        <w:spacing w:after="0"/>
        <w:ind w:left="0"/>
        <w:jc w:val="both"/>
      </w:pPr>
      <w:r>
        <w:rPr>
          <w:rFonts w:ascii="Times New Roman"/>
          <w:b w:val="false"/>
          <w:i w:val="false"/>
          <w:color w:val="000000"/>
          <w:sz w:val="28"/>
        </w:rPr>
        <w:t xml:space="preserve">
      брактың алдын алу және жою шараларын; </w:t>
      </w:r>
    </w:p>
    <w:bookmarkEnd w:id="1366"/>
    <w:bookmarkStart w:name="z1369" w:id="1367"/>
    <w:p>
      <w:pPr>
        <w:spacing w:after="0"/>
        <w:ind w:left="0"/>
        <w:jc w:val="both"/>
      </w:pPr>
      <w:r>
        <w:rPr>
          <w:rFonts w:ascii="Times New Roman"/>
          <w:b w:val="false"/>
          <w:i w:val="false"/>
          <w:color w:val="000000"/>
          <w:sz w:val="28"/>
        </w:rPr>
        <w:t>
      жабдықты күтіп ұстау режимін.</w:t>
      </w:r>
    </w:p>
    <w:bookmarkEnd w:id="1367"/>
    <w:bookmarkStart w:name="z1370" w:id="1368"/>
    <w:p>
      <w:pPr>
        <w:spacing w:after="0"/>
        <w:ind w:left="0"/>
        <w:jc w:val="left"/>
      </w:pPr>
      <w:r>
        <w:rPr>
          <w:rFonts w:ascii="Times New Roman"/>
          <w:b/>
          <w:i w:val="false"/>
          <w:color w:val="000000"/>
        </w:rPr>
        <w:t xml:space="preserve"> 85-параграф. Тарту аппаратшысы, 3-разряд</w:t>
      </w:r>
    </w:p>
    <w:bookmarkEnd w:id="1368"/>
    <w:bookmarkStart w:name="z1371" w:id="1369"/>
    <w:p>
      <w:pPr>
        <w:spacing w:after="0"/>
        <w:ind w:left="0"/>
        <w:jc w:val="both"/>
      </w:pPr>
      <w:r>
        <w:rPr>
          <w:rFonts w:ascii="Times New Roman"/>
          <w:b w:val="false"/>
          <w:i w:val="false"/>
          <w:color w:val="000000"/>
          <w:sz w:val="28"/>
        </w:rPr>
        <w:t>
      178. Жұмыс сипаттамасы:</w:t>
      </w:r>
    </w:p>
    <w:bookmarkEnd w:id="1369"/>
    <w:bookmarkStart w:name="z1372" w:id="1370"/>
    <w:p>
      <w:pPr>
        <w:spacing w:after="0"/>
        <w:ind w:left="0"/>
        <w:jc w:val="both"/>
      </w:pPr>
      <w:r>
        <w:rPr>
          <w:rFonts w:ascii="Times New Roman"/>
          <w:b w:val="false"/>
          <w:i w:val="false"/>
          <w:color w:val="000000"/>
          <w:sz w:val="28"/>
        </w:rPr>
        <w:t>
      леска мен қылды жұмыс нұсқаулығына сәйкес тарту машиналарына тартудың технологиялық процесін жүргізу;</w:t>
      </w:r>
    </w:p>
    <w:bookmarkEnd w:id="1370"/>
    <w:bookmarkStart w:name="z1373" w:id="1371"/>
    <w:p>
      <w:pPr>
        <w:spacing w:after="0"/>
        <w:ind w:left="0"/>
        <w:jc w:val="both"/>
      </w:pPr>
      <w:r>
        <w:rPr>
          <w:rFonts w:ascii="Times New Roman"/>
          <w:b w:val="false"/>
          <w:i w:val="false"/>
          <w:color w:val="000000"/>
          <w:sz w:val="28"/>
        </w:rPr>
        <w:t>
       машинаны іске қосу және тоқтату;</w:t>
      </w:r>
    </w:p>
    <w:bookmarkEnd w:id="1371"/>
    <w:bookmarkStart w:name="z1374" w:id="1372"/>
    <w:p>
      <w:pPr>
        <w:spacing w:after="0"/>
        <w:ind w:left="0"/>
        <w:jc w:val="both"/>
      </w:pPr>
      <w:r>
        <w:rPr>
          <w:rFonts w:ascii="Times New Roman"/>
          <w:b w:val="false"/>
          <w:i w:val="false"/>
          <w:color w:val="000000"/>
          <w:sz w:val="28"/>
        </w:rPr>
        <w:t>
      лесканы, қылды жіп өткізу жүйесі, тарту гадеті арқылы паковкаға немесе мотовилаға салу;</w:t>
      </w:r>
    </w:p>
    <w:bookmarkEnd w:id="1372"/>
    <w:bookmarkStart w:name="z1375" w:id="1373"/>
    <w:p>
      <w:pPr>
        <w:spacing w:after="0"/>
        <w:ind w:left="0"/>
        <w:jc w:val="both"/>
      </w:pPr>
      <w:r>
        <w:rPr>
          <w:rFonts w:ascii="Times New Roman"/>
          <w:b w:val="false"/>
          <w:i w:val="false"/>
          <w:color w:val="000000"/>
          <w:sz w:val="28"/>
        </w:rPr>
        <w:t>
      түйісетін бобиналарды ауыстыру, жіп үзіктерін жою, жұмысталған паковкаларды немесе орамдарды мотовилден алу, орамдарды байламдау;</w:t>
      </w:r>
    </w:p>
    <w:bookmarkEnd w:id="1373"/>
    <w:bookmarkStart w:name="z1376" w:id="1374"/>
    <w:p>
      <w:pPr>
        <w:spacing w:after="0"/>
        <w:ind w:left="0"/>
        <w:jc w:val="both"/>
      </w:pPr>
      <w:r>
        <w:rPr>
          <w:rFonts w:ascii="Times New Roman"/>
          <w:b w:val="false"/>
          <w:i w:val="false"/>
          <w:color w:val="000000"/>
          <w:sz w:val="28"/>
        </w:rPr>
        <w:t>
      тартылған лесканы, қылды таразыға апару;</w:t>
      </w:r>
    </w:p>
    <w:bookmarkEnd w:id="1374"/>
    <w:bookmarkStart w:name="z1377" w:id="1375"/>
    <w:p>
      <w:pPr>
        <w:spacing w:after="0"/>
        <w:ind w:left="0"/>
        <w:jc w:val="both"/>
      </w:pPr>
      <w:r>
        <w:rPr>
          <w:rFonts w:ascii="Times New Roman"/>
          <w:b w:val="false"/>
          <w:i w:val="false"/>
          <w:color w:val="000000"/>
          <w:sz w:val="28"/>
        </w:rPr>
        <w:t>
      тартудың жылдамдығын мен еселілігін бақылау;</w:t>
      </w:r>
    </w:p>
    <w:bookmarkEnd w:id="1375"/>
    <w:bookmarkStart w:name="z1378" w:id="1376"/>
    <w:p>
      <w:pPr>
        <w:spacing w:after="0"/>
        <w:ind w:left="0"/>
        <w:jc w:val="both"/>
      </w:pPr>
      <w:r>
        <w:rPr>
          <w:rFonts w:ascii="Times New Roman"/>
          <w:b w:val="false"/>
          <w:i w:val="false"/>
          <w:color w:val="000000"/>
          <w:sz w:val="28"/>
        </w:rPr>
        <w:t>
      лесканы, қылды тартудың және ораудың сапасын, жіп өткізу жүйесі мен тартушы галеттердің жай-күйін қадағалау;</w:t>
      </w:r>
    </w:p>
    <w:bookmarkEnd w:id="1376"/>
    <w:bookmarkStart w:name="z1379" w:id="1377"/>
    <w:p>
      <w:pPr>
        <w:spacing w:after="0"/>
        <w:ind w:left="0"/>
        <w:jc w:val="both"/>
      </w:pPr>
      <w:r>
        <w:rPr>
          <w:rFonts w:ascii="Times New Roman"/>
          <w:b w:val="false"/>
          <w:i w:val="false"/>
          <w:color w:val="000000"/>
          <w:sz w:val="28"/>
        </w:rPr>
        <w:t>
      қалдықтарды тапсыру.</w:t>
      </w:r>
    </w:p>
    <w:bookmarkEnd w:id="1377"/>
    <w:bookmarkStart w:name="z1380" w:id="1378"/>
    <w:p>
      <w:pPr>
        <w:spacing w:after="0"/>
        <w:ind w:left="0"/>
        <w:jc w:val="both"/>
      </w:pPr>
      <w:r>
        <w:rPr>
          <w:rFonts w:ascii="Times New Roman"/>
          <w:b w:val="false"/>
          <w:i w:val="false"/>
          <w:color w:val="000000"/>
          <w:sz w:val="28"/>
        </w:rPr>
        <w:t>
      179. Білуге тиіс:</w:t>
      </w:r>
    </w:p>
    <w:bookmarkEnd w:id="1378"/>
    <w:bookmarkStart w:name="z1381" w:id="1379"/>
    <w:p>
      <w:pPr>
        <w:spacing w:after="0"/>
        <w:ind w:left="0"/>
        <w:jc w:val="both"/>
      </w:pPr>
      <w:r>
        <w:rPr>
          <w:rFonts w:ascii="Times New Roman"/>
          <w:b w:val="false"/>
          <w:i w:val="false"/>
          <w:color w:val="000000"/>
          <w:sz w:val="28"/>
        </w:rPr>
        <w:t>
      лесканы, қылды тартудың технологиялық процесін және жіпті өткізу схемасын;</w:t>
      </w:r>
    </w:p>
    <w:bookmarkEnd w:id="1379"/>
    <w:bookmarkStart w:name="z1382" w:id="1380"/>
    <w:p>
      <w:pPr>
        <w:spacing w:after="0"/>
        <w:ind w:left="0"/>
        <w:jc w:val="both"/>
      </w:pPr>
      <w:r>
        <w:rPr>
          <w:rFonts w:ascii="Times New Roman"/>
          <w:b w:val="false"/>
          <w:i w:val="false"/>
          <w:color w:val="000000"/>
          <w:sz w:val="28"/>
        </w:rPr>
        <w:t>
      тарту машиналарының құрылымы мен жұмыс принципін;</w:t>
      </w:r>
    </w:p>
    <w:bookmarkEnd w:id="1380"/>
    <w:bookmarkStart w:name="z1383" w:id="1381"/>
    <w:p>
      <w:pPr>
        <w:spacing w:after="0"/>
        <w:ind w:left="0"/>
        <w:jc w:val="both"/>
      </w:pPr>
      <w:r>
        <w:rPr>
          <w:rFonts w:ascii="Times New Roman"/>
          <w:b w:val="false"/>
          <w:i w:val="false"/>
          <w:color w:val="000000"/>
          <w:sz w:val="28"/>
        </w:rPr>
        <w:t>
      леска мен қылдың ассортиментін, физикалық-механикалық қасиеттерін;</w:t>
      </w:r>
    </w:p>
    <w:bookmarkEnd w:id="1381"/>
    <w:bookmarkStart w:name="z1384" w:id="1382"/>
    <w:p>
      <w:pPr>
        <w:spacing w:after="0"/>
        <w:ind w:left="0"/>
        <w:jc w:val="both"/>
      </w:pPr>
      <w:r>
        <w:rPr>
          <w:rFonts w:ascii="Times New Roman"/>
          <w:b w:val="false"/>
          <w:i w:val="false"/>
          <w:color w:val="000000"/>
          <w:sz w:val="28"/>
        </w:rPr>
        <w:t>
      тарту сапасына қойылатын талаптарды;</w:t>
      </w:r>
    </w:p>
    <w:bookmarkEnd w:id="1382"/>
    <w:bookmarkStart w:name="z1385" w:id="1383"/>
    <w:p>
      <w:pPr>
        <w:spacing w:after="0"/>
        <w:ind w:left="0"/>
        <w:jc w:val="both"/>
      </w:pPr>
      <w:r>
        <w:rPr>
          <w:rFonts w:ascii="Times New Roman"/>
          <w:b w:val="false"/>
          <w:i w:val="false"/>
          <w:color w:val="000000"/>
          <w:sz w:val="28"/>
        </w:rPr>
        <w:t>
      дайын өнімге арналған техникалық шарттарды;</w:t>
      </w:r>
    </w:p>
    <w:bookmarkEnd w:id="1383"/>
    <w:bookmarkStart w:name="z1386" w:id="1384"/>
    <w:p>
      <w:pPr>
        <w:spacing w:after="0"/>
        <w:ind w:left="0"/>
        <w:jc w:val="both"/>
      </w:pPr>
      <w:r>
        <w:rPr>
          <w:rFonts w:ascii="Times New Roman"/>
          <w:b w:val="false"/>
          <w:i w:val="false"/>
          <w:color w:val="000000"/>
          <w:sz w:val="28"/>
        </w:rPr>
        <w:t>
      тартудың жылдамдығын мен еселілігін реттеу қағидаларын;</w:t>
      </w:r>
    </w:p>
    <w:bookmarkEnd w:id="1384"/>
    <w:bookmarkStart w:name="z1387" w:id="1385"/>
    <w:p>
      <w:pPr>
        <w:spacing w:after="0"/>
        <w:ind w:left="0"/>
        <w:jc w:val="both"/>
      </w:pPr>
      <w:r>
        <w:rPr>
          <w:rFonts w:ascii="Times New Roman"/>
          <w:b w:val="false"/>
          <w:i w:val="false"/>
          <w:color w:val="000000"/>
          <w:sz w:val="28"/>
        </w:rPr>
        <w:t>
      жабдықты күту қағидаларын.</w:t>
      </w:r>
    </w:p>
    <w:bookmarkEnd w:id="1385"/>
    <w:bookmarkStart w:name="z1388" w:id="1386"/>
    <w:p>
      <w:pPr>
        <w:spacing w:after="0"/>
        <w:ind w:left="0"/>
        <w:jc w:val="left"/>
      </w:pPr>
      <w:r>
        <w:rPr>
          <w:rFonts w:ascii="Times New Roman"/>
          <w:b/>
          <w:i w:val="false"/>
          <w:color w:val="000000"/>
        </w:rPr>
        <w:t xml:space="preserve"> 86-параграф. Тарту аппаратшысы, 4-разряд</w:t>
      </w:r>
    </w:p>
    <w:bookmarkEnd w:id="1386"/>
    <w:bookmarkStart w:name="z1389" w:id="1387"/>
    <w:p>
      <w:pPr>
        <w:spacing w:after="0"/>
        <w:ind w:left="0"/>
        <w:jc w:val="both"/>
      </w:pPr>
      <w:r>
        <w:rPr>
          <w:rFonts w:ascii="Times New Roman"/>
          <w:b w:val="false"/>
          <w:i w:val="false"/>
          <w:color w:val="000000"/>
          <w:sz w:val="28"/>
        </w:rPr>
        <w:t>
      180. Жұмыс сипаттамасы:</w:t>
      </w:r>
    </w:p>
    <w:bookmarkEnd w:id="1387"/>
    <w:bookmarkStart w:name="z1390" w:id="1388"/>
    <w:p>
      <w:pPr>
        <w:spacing w:after="0"/>
        <w:ind w:left="0"/>
        <w:jc w:val="both"/>
      </w:pPr>
      <w:r>
        <w:rPr>
          <w:rFonts w:ascii="Times New Roman"/>
          <w:b w:val="false"/>
          <w:i w:val="false"/>
          <w:color w:val="000000"/>
          <w:sz w:val="28"/>
        </w:rPr>
        <w:t>
      талшықты иіру машинасының ілмектеу-тарту механизмдерінде кесу мен тартудың технологиялық процесін жүргізу;</w:t>
      </w:r>
    </w:p>
    <w:bookmarkEnd w:id="1388"/>
    <w:bookmarkStart w:name="z1391" w:id="1389"/>
    <w:p>
      <w:pPr>
        <w:spacing w:after="0"/>
        <w:ind w:left="0"/>
        <w:jc w:val="both"/>
      </w:pPr>
      <w:r>
        <w:rPr>
          <w:rFonts w:ascii="Times New Roman"/>
          <w:b w:val="false"/>
          <w:i w:val="false"/>
          <w:color w:val="000000"/>
          <w:sz w:val="28"/>
        </w:rPr>
        <w:t>
      талшықты тарту машиналарында жгутта немесе жекелеген жіппен, немесе штапельді агрегат стандарында жұмыс нұсқаулығына сәйкес тарту;</w:t>
      </w:r>
    </w:p>
    <w:bookmarkEnd w:id="1389"/>
    <w:bookmarkStart w:name="z1392" w:id="1390"/>
    <w:p>
      <w:pPr>
        <w:spacing w:after="0"/>
        <w:ind w:left="0"/>
        <w:jc w:val="both"/>
      </w:pPr>
      <w:r>
        <w:rPr>
          <w:rFonts w:ascii="Times New Roman"/>
          <w:b w:val="false"/>
          <w:i w:val="false"/>
          <w:color w:val="000000"/>
          <w:sz w:val="28"/>
        </w:rPr>
        <w:t>
      машинаны іске қосу және тоқтату;</w:t>
      </w:r>
    </w:p>
    <w:bookmarkEnd w:id="1390"/>
    <w:bookmarkStart w:name="z1393" w:id="1391"/>
    <w:p>
      <w:pPr>
        <w:spacing w:after="0"/>
        <w:ind w:left="0"/>
        <w:jc w:val="both"/>
      </w:pPr>
      <w:r>
        <w:rPr>
          <w:rFonts w:ascii="Times New Roman"/>
          <w:b w:val="false"/>
          <w:i w:val="false"/>
          <w:color w:val="000000"/>
          <w:sz w:val="28"/>
        </w:rPr>
        <w:t>
      жгутты иіру машинасының ілмектеу-тарту механизмдерінде салу;</w:t>
      </w:r>
    </w:p>
    <w:bookmarkEnd w:id="1391"/>
    <w:bookmarkStart w:name="z1394" w:id="1392"/>
    <w:p>
      <w:pPr>
        <w:spacing w:after="0"/>
        <w:ind w:left="0"/>
        <w:jc w:val="both"/>
      </w:pPr>
      <w:r>
        <w:rPr>
          <w:rFonts w:ascii="Times New Roman"/>
          <w:b w:val="false"/>
          <w:i w:val="false"/>
          <w:color w:val="000000"/>
          <w:sz w:val="28"/>
        </w:rPr>
        <w:t>
      түйісетін бобиналарды ауыстыру, жіп үзіктерін жою, жұмысталған паковкаларды немесе орамдарды мотовилден алу, орамдарды байламдау;</w:t>
      </w:r>
    </w:p>
    <w:bookmarkEnd w:id="1392"/>
    <w:bookmarkStart w:name="z1395" w:id="1393"/>
    <w:p>
      <w:pPr>
        <w:spacing w:after="0"/>
        <w:ind w:left="0"/>
        <w:jc w:val="both"/>
      </w:pPr>
      <w:r>
        <w:rPr>
          <w:rFonts w:ascii="Times New Roman"/>
          <w:b w:val="false"/>
          <w:i w:val="false"/>
          <w:color w:val="000000"/>
          <w:sz w:val="28"/>
        </w:rPr>
        <w:t>
      жекелеген жіп пен жгуттың үзіктерін, тарту галеттеріндегі, вальцылар мен агрегаттың басқа да айналма бөліктеріндегі оралма жіптерді жою;</w:t>
      </w:r>
    </w:p>
    <w:bookmarkEnd w:id="1393"/>
    <w:bookmarkStart w:name="z1396" w:id="1394"/>
    <w:p>
      <w:pPr>
        <w:spacing w:after="0"/>
        <w:ind w:left="0"/>
        <w:jc w:val="both"/>
      </w:pPr>
      <w:r>
        <w:rPr>
          <w:rFonts w:ascii="Times New Roman"/>
          <w:b w:val="false"/>
          <w:i w:val="false"/>
          <w:color w:val="000000"/>
          <w:sz w:val="28"/>
        </w:rPr>
        <w:t>
      агрегаттың қосалқы бөліктерінің өзара жұмыс істеуін қамтамасыз ету;</w:t>
      </w:r>
    </w:p>
    <w:bookmarkEnd w:id="1394"/>
    <w:bookmarkStart w:name="z1397" w:id="1395"/>
    <w:p>
      <w:pPr>
        <w:spacing w:after="0"/>
        <w:ind w:left="0"/>
        <w:jc w:val="both"/>
      </w:pPr>
      <w:r>
        <w:rPr>
          <w:rFonts w:ascii="Times New Roman"/>
          <w:b w:val="false"/>
          <w:i w:val="false"/>
          <w:color w:val="000000"/>
          <w:sz w:val="28"/>
        </w:rPr>
        <w:t>
      жіптің және жгуттың машинаға және агрегатқа дұрыс салынуын, тарту еселілігі мен санын, шпулярниктегі шпуль санын, талшықтың сапасын қадағалау;</w:t>
      </w:r>
    </w:p>
    <w:bookmarkEnd w:id="1395"/>
    <w:bookmarkStart w:name="z1398" w:id="1396"/>
    <w:p>
      <w:pPr>
        <w:spacing w:after="0"/>
        <w:ind w:left="0"/>
        <w:jc w:val="both"/>
      </w:pPr>
      <w:r>
        <w:rPr>
          <w:rFonts w:ascii="Times New Roman"/>
          <w:b w:val="false"/>
          <w:i w:val="false"/>
          <w:color w:val="000000"/>
          <w:sz w:val="28"/>
        </w:rPr>
        <w:t>
      тарту галететір мен стандардың жылыту жүйесіндегі су мен жылу жеткізгіштердің температурасын, сығымдалған ауаның қысымын, будың бу арнасына, гофрлеу машинасына берілуін, майлауыш циркуляциясын, талшықтың ұзындығы мен кесу жылдамдығын бақылау;</w:t>
      </w:r>
    </w:p>
    <w:bookmarkEnd w:id="1396"/>
    <w:bookmarkStart w:name="z1399" w:id="1397"/>
    <w:p>
      <w:pPr>
        <w:spacing w:after="0"/>
        <w:ind w:left="0"/>
        <w:jc w:val="both"/>
      </w:pPr>
      <w:r>
        <w:rPr>
          <w:rFonts w:ascii="Times New Roman"/>
          <w:b w:val="false"/>
          <w:i w:val="false"/>
          <w:color w:val="000000"/>
          <w:sz w:val="28"/>
        </w:rPr>
        <w:t>
      өндірісті бақылау үшін сынама іріктеу;</w:t>
      </w:r>
    </w:p>
    <w:bookmarkEnd w:id="1397"/>
    <w:bookmarkStart w:name="z1400" w:id="1398"/>
    <w:p>
      <w:pPr>
        <w:spacing w:after="0"/>
        <w:ind w:left="0"/>
        <w:jc w:val="both"/>
      </w:pPr>
      <w:r>
        <w:rPr>
          <w:rFonts w:ascii="Times New Roman"/>
          <w:b w:val="false"/>
          <w:i w:val="false"/>
          <w:color w:val="000000"/>
          <w:sz w:val="28"/>
        </w:rPr>
        <w:t>
      жабдықтың жұмысындағы ақауларды анықтау және оларды күтіп баптау;</w:t>
      </w:r>
    </w:p>
    <w:bookmarkEnd w:id="1398"/>
    <w:bookmarkStart w:name="z1401" w:id="1399"/>
    <w:p>
      <w:pPr>
        <w:spacing w:after="0"/>
        <w:ind w:left="0"/>
        <w:jc w:val="both"/>
      </w:pPr>
      <w:r>
        <w:rPr>
          <w:rFonts w:ascii="Times New Roman"/>
          <w:b w:val="false"/>
          <w:i w:val="false"/>
          <w:color w:val="000000"/>
          <w:sz w:val="28"/>
        </w:rPr>
        <w:t>
      өндірістік журналға жазба жазу.</w:t>
      </w:r>
    </w:p>
    <w:bookmarkEnd w:id="1399"/>
    <w:bookmarkStart w:name="z1402" w:id="1400"/>
    <w:p>
      <w:pPr>
        <w:spacing w:after="0"/>
        <w:ind w:left="0"/>
        <w:jc w:val="both"/>
      </w:pPr>
      <w:r>
        <w:rPr>
          <w:rFonts w:ascii="Times New Roman"/>
          <w:b w:val="false"/>
          <w:i w:val="false"/>
          <w:color w:val="000000"/>
          <w:sz w:val="28"/>
        </w:rPr>
        <w:t>
      181. Білуге тиіс:</w:t>
      </w:r>
    </w:p>
    <w:bookmarkEnd w:id="1400"/>
    <w:bookmarkStart w:name="z1403" w:id="1401"/>
    <w:p>
      <w:pPr>
        <w:spacing w:after="0"/>
        <w:ind w:left="0"/>
        <w:jc w:val="both"/>
      </w:pPr>
      <w:r>
        <w:rPr>
          <w:rFonts w:ascii="Times New Roman"/>
          <w:b w:val="false"/>
          <w:i w:val="false"/>
          <w:color w:val="000000"/>
          <w:sz w:val="28"/>
        </w:rPr>
        <w:t>
      талшықты иіру машинасының ілмектеу-тарту механизмдерінде кесу мен тартудың, талшықты тарту машиналарында жгут немесе жекелеген жіппен, немесе штапельді агрегат стандарында алудың технологиялық процесін;</w:t>
      </w:r>
    </w:p>
    <w:bookmarkEnd w:id="1401"/>
    <w:bookmarkStart w:name="z1404" w:id="1402"/>
    <w:p>
      <w:pPr>
        <w:spacing w:after="0"/>
        <w:ind w:left="0"/>
        <w:jc w:val="both"/>
      </w:pPr>
      <w:r>
        <w:rPr>
          <w:rFonts w:ascii="Times New Roman"/>
          <w:b w:val="false"/>
          <w:i w:val="false"/>
          <w:color w:val="000000"/>
          <w:sz w:val="28"/>
        </w:rPr>
        <w:t>
      жіп пен жгутты салу схемасын; иіру машинасының ілмектеу-тарту механизмдерінің, талшықты тарту машиналарының, штапельді агрегаттардың, бақылау-өлшеу аспаптарының құрылымын, жұмыс принципін;</w:t>
      </w:r>
    </w:p>
    <w:bookmarkEnd w:id="1402"/>
    <w:bookmarkStart w:name="z1405" w:id="1403"/>
    <w:p>
      <w:pPr>
        <w:spacing w:after="0"/>
        <w:ind w:left="0"/>
        <w:jc w:val="both"/>
      </w:pPr>
      <w:r>
        <w:rPr>
          <w:rFonts w:ascii="Times New Roman"/>
          <w:b w:val="false"/>
          <w:i w:val="false"/>
          <w:color w:val="000000"/>
          <w:sz w:val="28"/>
        </w:rPr>
        <w:t>
      дайын талшықтың физикалық-механикалық көрсеткіштерін;</w:t>
      </w:r>
    </w:p>
    <w:bookmarkEnd w:id="1403"/>
    <w:bookmarkStart w:name="z1406" w:id="1404"/>
    <w:p>
      <w:pPr>
        <w:spacing w:after="0"/>
        <w:ind w:left="0"/>
        <w:jc w:val="both"/>
      </w:pPr>
      <w:r>
        <w:rPr>
          <w:rFonts w:ascii="Times New Roman"/>
          <w:b w:val="false"/>
          <w:i w:val="false"/>
          <w:color w:val="000000"/>
          <w:sz w:val="28"/>
        </w:rPr>
        <w:t>
      талшыққа қойылатын талаптарды;</w:t>
      </w:r>
    </w:p>
    <w:bookmarkEnd w:id="1404"/>
    <w:bookmarkStart w:name="z1407" w:id="1405"/>
    <w:p>
      <w:pPr>
        <w:spacing w:after="0"/>
        <w:ind w:left="0"/>
        <w:jc w:val="both"/>
      </w:pPr>
      <w:r>
        <w:rPr>
          <w:rFonts w:ascii="Times New Roman"/>
          <w:b w:val="false"/>
          <w:i w:val="false"/>
          <w:color w:val="000000"/>
          <w:sz w:val="28"/>
        </w:rPr>
        <w:t>
      технологиялық режим параметрлері мен процесті реттеу қағидаларын;</w:t>
      </w:r>
    </w:p>
    <w:bookmarkEnd w:id="1405"/>
    <w:bookmarkStart w:name="z1408" w:id="1406"/>
    <w:p>
      <w:pPr>
        <w:spacing w:after="0"/>
        <w:ind w:left="0"/>
        <w:jc w:val="both"/>
      </w:pPr>
      <w:r>
        <w:rPr>
          <w:rFonts w:ascii="Times New Roman"/>
          <w:b w:val="false"/>
          <w:i w:val="false"/>
          <w:color w:val="000000"/>
          <w:sz w:val="28"/>
        </w:rPr>
        <w:t>
      жабдықты күту қағидаларын, сынама алу қағидаларын.</w:t>
      </w:r>
    </w:p>
    <w:bookmarkEnd w:id="1406"/>
    <w:bookmarkStart w:name="z1409" w:id="1407"/>
    <w:p>
      <w:pPr>
        <w:spacing w:after="0"/>
        <w:ind w:left="0"/>
        <w:jc w:val="left"/>
      </w:pPr>
      <w:r>
        <w:rPr>
          <w:rFonts w:ascii="Times New Roman"/>
          <w:b/>
          <w:i w:val="false"/>
          <w:color w:val="000000"/>
        </w:rPr>
        <w:t xml:space="preserve"> 87-параграф. Тарту машиналарындағы айналдырушы, 4-разряд</w:t>
      </w:r>
    </w:p>
    <w:bookmarkEnd w:id="1407"/>
    <w:bookmarkStart w:name="z1410" w:id="1408"/>
    <w:p>
      <w:pPr>
        <w:spacing w:after="0"/>
        <w:ind w:left="0"/>
        <w:jc w:val="both"/>
      </w:pPr>
      <w:r>
        <w:rPr>
          <w:rFonts w:ascii="Times New Roman"/>
          <w:b w:val="false"/>
          <w:i w:val="false"/>
          <w:color w:val="000000"/>
          <w:sz w:val="28"/>
        </w:rPr>
        <w:t>
      182. Жұмыс сипаттамасы:</w:t>
      </w:r>
    </w:p>
    <w:bookmarkEnd w:id="1408"/>
    <w:bookmarkStart w:name="z1411" w:id="1409"/>
    <w:p>
      <w:pPr>
        <w:spacing w:after="0"/>
        <w:ind w:left="0"/>
        <w:jc w:val="both"/>
      </w:pPr>
      <w:r>
        <w:rPr>
          <w:rFonts w:ascii="Times New Roman"/>
          <w:b w:val="false"/>
          <w:i w:val="false"/>
          <w:color w:val="000000"/>
          <w:sz w:val="28"/>
        </w:rPr>
        <w:t>
      жібекті барлық жүйедегі айналдыру-тарту машиналарында тарту және айналдырудың технологиялық процесін жұмыс нұсқаулығына сәйкес жүргізу;</w:t>
      </w:r>
    </w:p>
    <w:bookmarkEnd w:id="1409"/>
    <w:bookmarkStart w:name="z1412" w:id="1410"/>
    <w:p>
      <w:pPr>
        <w:spacing w:after="0"/>
        <w:ind w:left="0"/>
        <w:jc w:val="both"/>
      </w:pPr>
      <w:r>
        <w:rPr>
          <w:rFonts w:ascii="Times New Roman"/>
          <w:b w:val="false"/>
          <w:i w:val="false"/>
          <w:color w:val="000000"/>
          <w:sz w:val="28"/>
        </w:rPr>
        <w:t>
      ұршықтар мен машиналарды іске қосу және тоқтату;</w:t>
      </w:r>
    </w:p>
    <w:bookmarkEnd w:id="1410"/>
    <w:bookmarkStart w:name="z1413" w:id="1411"/>
    <w:p>
      <w:pPr>
        <w:spacing w:after="0"/>
        <w:ind w:left="0"/>
        <w:jc w:val="both"/>
      </w:pPr>
      <w:r>
        <w:rPr>
          <w:rFonts w:ascii="Times New Roman"/>
          <w:b w:val="false"/>
          <w:i w:val="false"/>
          <w:color w:val="000000"/>
          <w:sz w:val="28"/>
        </w:rPr>
        <w:t>
      қоректендіруші паковкаларды ауыстыру, жіпті өткізу жүйесі арқылы жіпті айналдыру паковкасына салу;</w:t>
      </w:r>
    </w:p>
    <w:bookmarkEnd w:id="1411"/>
    <w:bookmarkStart w:name="z1414" w:id="1412"/>
    <w:p>
      <w:pPr>
        <w:spacing w:after="0"/>
        <w:ind w:left="0"/>
        <w:jc w:val="both"/>
      </w:pPr>
      <w:r>
        <w:rPr>
          <w:rFonts w:ascii="Times New Roman"/>
          <w:b w:val="false"/>
          <w:i w:val="false"/>
          <w:color w:val="000000"/>
          <w:sz w:val="28"/>
        </w:rPr>
        <w:t>
      жұмысталған өнімді алу;</w:t>
      </w:r>
    </w:p>
    <w:bookmarkEnd w:id="1412"/>
    <w:bookmarkStart w:name="z1415" w:id="1413"/>
    <w:p>
      <w:pPr>
        <w:spacing w:after="0"/>
        <w:ind w:left="0"/>
        <w:jc w:val="both"/>
      </w:pPr>
      <w:r>
        <w:rPr>
          <w:rFonts w:ascii="Times New Roman"/>
          <w:b w:val="false"/>
          <w:i w:val="false"/>
          <w:color w:val="000000"/>
          <w:sz w:val="28"/>
        </w:rPr>
        <w:t>
      жіп үзіктерін жою;</w:t>
      </w:r>
    </w:p>
    <w:bookmarkEnd w:id="1413"/>
    <w:bookmarkStart w:name="z1416" w:id="1414"/>
    <w:p>
      <w:pPr>
        <w:spacing w:after="0"/>
        <w:ind w:left="0"/>
        <w:jc w:val="both"/>
      </w:pPr>
      <w:r>
        <w:rPr>
          <w:rFonts w:ascii="Times New Roman"/>
          <w:b w:val="false"/>
          <w:i w:val="false"/>
          <w:color w:val="000000"/>
          <w:sz w:val="28"/>
        </w:rPr>
        <w:t>
      жұмыс орнының жартылай шикізатпен уақыты қамтамасыз етілуін, салынған жібектің сапасын, жібекті тарту және айналдыру сапасын, айналдырылған жібектік паковкаға оралуын, жіп өткізу жүйесінің, тарту дискілерінің жай-күйін, ыстық арту аумағындағы температураны, машиналардың уақытылы майлануы мен тазалануын қадағалау;</w:t>
      </w:r>
    </w:p>
    <w:bookmarkEnd w:id="1414"/>
    <w:bookmarkStart w:name="z1417" w:id="1415"/>
    <w:p>
      <w:pPr>
        <w:spacing w:after="0"/>
        <w:ind w:left="0"/>
        <w:jc w:val="both"/>
      </w:pPr>
      <w:r>
        <w:rPr>
          <w:rFonts w:ascii="Times New Roman"/>
          <w:b w:val="false"/>
          <w:i w:val="false"/>
          <w:color w:val="000000"/>
          <w:sz w:val="28"/>
        </w:rPr>
        <w:t>
      жабдықты күтіп ұстау.</w:t>
      </w:r>
    </w:p>
    <w:bookmarkEnd w:id="1415"/>
    <w:bookmarkStart w:name="z1418" w:id="1416"/>
    <w:p>
      <w:pPr>
        <w:spacing w:after="0"/>
        <w:ind w:left="0"/>
        <w:jc w:val="both"/>
      </w:pPr>
      <w:r>
        <w:rPr>
          <w:rFonts w:ascii="Times New Roman"/>
          <w:b w:val="false"/>
          <w:i w:val="false"/>
          <w:color w:val="000000"/>
          <w:sz w:val="28"/>
        </w:rPr>
        <w:t>
      183. Білуге тиіс:</w:t>
      </w:r>
    </w:p>
    <w:bookmarkEnd w:id="1416"/>
    <w:bookmarkStart w:name="z1419" w:id="1417"/>
    <w:p>
      <w:pPr>
        <w:spacing w:after="0"/>
        <w:ind w:left="0"/>
        <w:jc w:val="both"/>
      </w:pPr>
      <w:r>
        <w:rPr>
          <w:rFonts w:ascii="Times New Roman"/>
          <w:b w:val="false"/>
          <w:i w:val="false"/>
          <w:color w:val="000000"/>
          <w:sz w:val="28"/>
        </w:rPr>
        <w:t>
      жібекті тарту және айналдырудың технологиялық процесін;</w:t>
      </w:r>
    </w:p>
    <w:bookmarkEnd w:id="1417"/>
    <w:bookmarkStart w:name="z1420" w:id="1418"/>
    <w:p>
      <w:pPr>
        <w:spacing w:after="0"/>
        <w:ind w:left="0"/>
        <w:jc w:val="both"/>
      </w:pPr>
      <w:r>
        <w:rPr>
          <w:rFonts w:ascii="Times New Roman"/>
          <w:b w:val="false"/>
          <w:i w:val="false"/>
          <w:color w:val="000000"/>
          <w:sz w:val="28"/>
        </w:rPr>
        <w:t>
      жіпті салу схемасын;</w:t>
      </w:r>
    </w:p>
    <w:bookmarkEnd w:id="1418"/>
    <w:bookmarkStart w:name="z1421" w:id="1419"/>
    <w:p>
      <w:pPr>
        <w:spacing w:after="0"/>
        <w:ind w:left="0"/>
        <w:jc w:val="both"/>
      </w:pPr>
      <w:r>
        <w:rPr>
          <w:rFonts w:ascii="Times New Roman"/>
          <w:b w:val="false"/>
          <w:i w:val="false"/>
          <w:color w:val="000000"/>
          <w:sz w:val="28"/>
        </w:rPr>
        <w:t>
      айналдыру-тарту машиналарының құрылымын, жұмыс принципі мен пайдалану қағидаларын;</w:t>
      </w:r>
    </w:p>
    <w:bookmarkEnd w:id="1419"/>
    <w:bookmarkStart w:name="z1422" w:id="1420"/>
    <w:p>
      <w:pPr>
        <w:spacing w:after="0"/>
        <w:ind w:left="0"/>
        <w:jc w:val="both"/>
      </w:pPr>
      <w:r>
        <w:rPr>
          <w:rFonts w:ascii="Times New Roman"/>
          <w:b w:val="false"/>
          <w:i w:val="false"/>
          <w:color w:val="000000"/>
          <w:sz w:val="28"/>
        </w:rPr>
        <w:t>
      жібектің ассортиментін, физикалық-механикалық қасиеттерін;</w:t>
      </w:r>
    </w:p>
    <w:bookmarkEnd w:id="1420"/>
    <w:bookmarkStart w:name="z1423" w:id="1421"/>
    <w:p>
      <w:pPr>
        <w:spacing w:after="0"/>
        <w:ind w:left="0"/>
        <w:jc w:val="both"/>
      </w:pPr>
      <w:r>
        <w:rPr>
          <w:rFonts w:ascii="Times New Roman"/>
          <w:b w:val="false"/>
          <w:i w:val="false"/>
          <w:color w:val="000000"/>
          <w:sz w:val="28"/>
        </w:rPr>
        <w:t>
      жібекті тарту және айналдыру, орау сапасына қойылатын талаптарды;</w:t>
      </w:r>
    </w:p>
    <w:bookmarkEnd w:id="1421"/>
    <w:bookmarkStart w:name="z1424" w:id="1422"/>
    <w:p>
      <w:pPr>
        <w:spacing w:after="0"/>
        <w:ind w:left="0"/>
        <w:jc w:val="both"/>
      </w:pPr>
      <w:r>
        <w:rPr>
          <w:rFonts w:ascii="Times New Roman"/>
          <w:b w:val="false"/>
          <w:i w:val="false"/>
          <w:color w:val="000000"/>
          <w:sz w:val="28"/>
        </w:rPr>
        <w:t>
      жібекке арналған мемлекеттік стандарттар мен техникалық шарттарды;</w:t>
      </w:r>
    </w:p>
    <w:bookmarkEnd w:id="1422"/>
    <w:bookmarkStart w:name="z1425" w:id="1423"/>
    <w:p>
      <w:pPr>
        <w:spacing w:after="0"/>
        <w:ind w:left="0"/>
        <w:jc w:val="both"/>
      </w:pPr>
      <w:r>
        <w:rPr>
          <w:rFonts w:ascii="Times New Roman"/>
          <w:b w:val="false"/>
          <w:i w:val="false"/>
          <w:color w:val="000000"/>
          <w:sz w:val="28"/>
        </w:rPr>
        <w:t>
      жібек брагының түрлерін, брактың және үзіктің пайда болу себептерін, олардың алдын алу және жою жолдарын;</w:t>
      </w:r>
    </w:p>
    <w:bookmarkEnd w:id="1423"/>
    <w:bookmarkStart w:name="z1426" w:id="1424"/>
    <w:p>
      <w:pPr>
        <w:spacing w:after="0"/>
        <w:ind w:left="0"/>
        <w:jc w:val="both"/>
      </w:pPr>
      <w:r>
        <w:rPr>
          <w:rFonts w:ascii="Times New Roman"/>
          <w:b w:val="false"/>
          <w:i w:val="false"/>
          <w:color w:val="000000"/>
          <w:sz w:val="28"/>
        </w:rPr>
        <w:t>
      жабдықты күтіп ұстау қағидаларын.</w:t>
      </w:r>
    </w:p>
    <w:bookmarkEnd w:id="1424"/>
    <w:bookmarkStart w:name="z1427" w:id="1425"/>
    <w:p>
      <w:pPr>
        <w:spacing w:after="0"/>
        <w:ind w:left="0"/>
        <w:jc w:val="left"/>
      </w:pPr>
      <w:r>
        <w:rPr>
          <w:rFonts w:ascii="Times New Roman"/>
          <w:b/>
          <w:i w:val="false"/>
          <w:color w:val="000000"/>
        </w:rPr>
        <w:t xml:space="preserve"> 88-параграф. Таспаларды құрастырушы, 2-разряд</w:t>
      </w:r>
    </w:p>
    <w:bookmarkEnd w:id="1425"/>
    <w:bookmarkStart w:name="z1428" w:id="1426"/>
    <w:p>
      <w:pPr>
        <w:spacing w:after="0"/>
        <w:ind w:left="0"/>
        <w:jc w:val="both"/>
      </w:pPr>
      <w:r>
        <w:rPr>
          <w:rFonts w:ascii="Times New Roman"/>
          <w:b w:val="false"/>
          <w:i w:val="false"/>
          <w:color w:val="000000"/>
          <w:sz w:val="28"/>
        </w:rPr>
        <w:t>
      184. Жұмыс сипаттамасы:</w:t>
      </w:r>
    </w:p>
    <w:bookmarkEnd w:id="1426"/>
    <w:bookmarkStart w:name="z1429" w:id="1427"/>
    <w:p>
      <w:pPr>
        <w:spacing w:after="0"/>
        <w:ind w:left="0"/>
        <w:jc w:val="both"/>
      </w:pPr>
      <w:r>
        <w:rPr>
          <w:rFonts w:ascii="Times New Roman"/>
          <w:b w:val="false"/>
          <w:i w:val="false"/>
          <w:color w:val="000000"/>
          <w:sz w:val="28"/>
        </w:rPr>
        <w:t>
      таспаларды белгі мөлшері бойынша белгілі бірізділікпен құрастыру, картон қораптарға галеттерді толтыру, оларды бандерольге құрастыру;</w:t>
      </w:r>
    </w:p>
    <w:bookmarkEnd w:id="1427"/>
    <w:bookmarkStart w:name="z1430" w:id="1428"/>
    <w:p>
      <w:pPr>
        <w:spacing w:after="0"/>
        <w:ind w:left="0"/>
        <w:jc w:val="both"/>
      </w:pPr>
      <w:r>
        <w:rPr>
          <w:rFonts w:ascii="Times New Roman"/>
          <w:b w:val="false"/>
          <w:i w:val="false"/>
          <w:color w:val="000000"/>
          <w:sz w:val="28"/>
        </w:rPr>
        <w:t>
      металданған шыны талшығынан жасалған галеттерді техникалық шарттарға сәйкес қағаз тапталарға салу;</w:t>
      </w:r>
    </w:p>
    <w:bookmarkEnd w:id="1428"/>
    <w:bookmarkStart w:name="z1431" w:id="1429"/>
    <w:p>
      <w:pPr>
        <w:spacing w:after="0"/>
        <w:ind w:left="0"/>
        <w:jc w:val="both"/>
      </w:pPr>
      <w:r>
        <w:rPr>
          <w:rFonts w:ascii="Times New Roman"/>
          <w:b w:val="false"/>
          <w:i w:val="false"/>
          <w:color w:val="000000"/>
          <w:sz w:val="28"/>
        </w:rPr>
        <w:t>
      талшықты дипольдердің белгілі бір санына дәлме дәл салу және оларды контейнерге құрастыру, таспаларды жинау және бақылауға тапсыру.</w:t>
      </w:r>
    </w:p>
    <w:bookmarkEnd w:id="1429"/>
    <w:bookmarkStart w:name="z1432" w:id="1430"/>
    <w:p>
      <w:pPr>
        <w:spacing w:after="0"/>
        <w:ind w:left="0"/>
        <w:jc w:val="both"/>
      </w:pPr>
      <w:r>
        <w:rPr>
          <w:rFonts w:ascii="Times New Roman"/>
          <w:b w:val="false"/>
          <w:i w:val="false"/>
          <w:color w:val="000000"/>
          <w:sz w:val="28"/>
        </w:rPr>
        <w:t>
      185. Білуге тиіс:</w:t>
      </w:r>
    </w:p>
    <w:bookmarkEnd w:id="1430"/>
    <w:bookmarkStart w:name="z1433" w:id="1431"/>
    <w:p>
      <w:pPr>
        <w:spacing w:after="0"/>
        <w:ind w:left="0"/>
        <w:jc w:val="both"/>
      </w:pPr>
      <w:r>
        <w:rPr>
          <w:rFonts w:ascii="Times New Roman"/>
          <w:b w:val="false"/>
          <w:i w:val="false"/>
          <w:color w:val="000000"/>
          <w:sz w:val="28"/>
        </w:rPr>
        <w:t xml:space="preserve">
      өлшеу аспаптарының құрылымын және оларды пайдалану қағидаларын; </w:t>
      </w:r>
    </w:p>
    <w:bookmarkEnd w:id="1431"/>
    <w:bookmarkStart w:name="z1434" w:id="1432"/>
    <w:p>
      <w:pPr>
        <w:spacing w:after="0"/>
        <w:ind w:left="0"/>
        <w:jc w:val="both"/>
      </w:pPr>
      <w:r>
        <w:rPr>
          <w:rFonts w:ascii="Times New Roman"/>
          <w:b w:val="false"/>
          <w:i w:val="false"/>
          <w:color w:val="000000"/>
          <w:sz w:val="28"/>
        </w:rPr>
        <w:t>
      жинақталатын бұйымдардың барлық түрлеріне арналған техникалық шарттарды;</w:t>
      </w:r>
    </w:p>
    <w:bookmarkEnd w:id="1432"/>
    <w:bookmarkStart w:name="z1435" w:id="1433"/>
    <w:p>
      <w:pPr>
        <w:spacing w:after="0"/>
        <w:ind w:left="0"/>
        <w:jc w:val="both"/>
      </w:pPr>
      <w:r>
        <w:rPr>
          <w:rFonts w:ascii="Times New Roman"/>
          <w:b w:val="false"/>
          <w:i w:val="false"/>
          <w:color w:val="000000"/>
          <w:sz w:val="28"/>
        </w:rPr>
        <w:t>
      таспаларды, қораптарды, бандерольдерді контейнерлерді құрастыруға қойылатын талаптарды, олардың нормалиларын, таспа жасауға кететін негізгі және қосалқы материалдарға арналған мемлекеттік стандарттарды.</w:t>
      </w:r>
    </w:p>
    <w:bookmarkEnd w:id="1433"/>
    <w:bookmarkStart w:name="z1436" w:id="1434"/>
    <w:p>
      <w:pPr>
        <w:spacing w:after="0"/>
        <w:ind w:left="0"/>
        <w:jc w:val="left"/>
      </w:pPr>
      <w:r>
        <w:rPr>
          <w:rFonts w:ascii="Times New Roman"/>
          <w:b/>
          <w:i w:val="false"/>
          <w:color w:val="000000"/>
        </w:rPr>
        <w:t xml:space="preserve"> 89-параграф. Технологиялық процесті бақылаушы, 3-разряд</w:t>
      </w:r>
    </w:p>
    <w:bookmarkEnd w:id="1434"/>
    <w:bookmarkStart w:name="z1437" w:id="1435"/>
    <w:p>
      <w:pPr>
        <w:spacing w:after="0"/>
        <w:ind w:left="0"/>
        <w:jc w:val="both"/>
      </w:pPr>
      <w:r>
        <w:rPr>
          <w:rFonts w:ascii="Times New Roman"/>
          <w:b w:val="false"/>
          <w:i w:val="false"/>
          <w:color w:val="000000"/>
          <w:sz w:val="28"/>
        </w:rPr>
        <w:t>
      186. Жұмыс сипаттамасы:</w:t>
      </w:r>
    </w:p>
    <w:bookmarkEnd w:id="1435"/>
    <w:bookmarkStart w:name="z1438" w:id="1436"/>
    <w:p>
      <w:pPr>
        <w:spacing w:after="0"/>
        <w:ind w:left="0"/>
        <w:jc w:val="both"/>
      </w:pPr>
      <w:r>
        <w:rPr>
          <w:rFonts w:ascii="Times New Roman"/>
          <w:b w:val="false"/>
          <w:i w:val="false"/>
          <w:color w:val="000000"/>
          <w:sz w:val="28"/>
        </w:rPr>
        <w:t>
      технологиялық процесс параметрлерінің сақталуын (температураның, қысымның, вакуумның, ерітінді концентрациясының, кернеудің және тағы басқа), толтыру схемасы стандарттылығының сақталуын, иіру машиналары гарнитурасының жай-күйін, паковкаға дұрыс оралуын, паковканың мөлшері мен орам тығыздығының сақталуын бақылау;</w:t>
      </w:r>
    </w:p>
    <w:bookmarkEnd w:id="1436"/>
    <w:bookmarkStart w:name="z1439" w:id="1437"/>
    <w:p>
      <w:pPr>
        <w:spacing w:after="0"/>
        <w:ind w:left="0"/>
        <w:jc w:val="both"/>
      </w:pPr>
      <w:r>
        <w:rPr>
          <w:rFonts w:ascii="Times New Roman"/>
          <w:b w:val="false"/>
          <w:i w:val="false"/>
          <w:color w:val="000000"/>
          <w:sz w:val="28"/>
        </w:rPr>
        <w:t>
      талшықтың метрикалық нөмірін, штапельді талшықтың кесілу ұзындығы мен біркелкілігін, химиялық ерітінді концентрациясын, цехтардағы температура мен ылғалды бақылау;</w:t>
      </w:r>
    </w:p>
    <w:bookmarkEnd w:id="1437"/>
    <w:bookmarkStart w:name="z1440" w:id="1438"/>
    <w:p>
      <w:pPr>
        <w:spacing w:after="0"/>
        <w:ind w:left="0"/>
        <w:jc w:val="both"/>
      </w:pPr>
      <w:r>
        <w:rPr>
          <w:rFonts w:ascii="Times New Roman"/>
          <w:b w:val="false"/>
          <w:i w:val="false"/>
          <w:color w:val="000000"/>
          <w:sz w:val="28"/>
        </w:rPr>
        <w:t>
      ыдыстардың, вагондардың тазалығын, шикізат пен химикаттардың қоймаларды сақталуын бақылау;</w:t>
      </w:r>
    </w:p>
    <w:bookmarkEnd w:id="1438"/>
    <w:bookmarkStart w:name="z1441" w:id="1439"/>
    <w:p>
      <w:pPr>
        <w:spacing w:after="0"/>
        <w:ind w:left="0"/>
        <w:jc w:val="both"/>
      </w:pPr>
      <w:r>
        <w:rPr>
          <w:rFonts w:ascii="Times New Roman"/>
          <w:b w:val="false"/>
          <w:i w:val="false"/>
          <w:color w:val="000000"/>
          <w:sz w:val="28"/>
        </w:rPr>
        <w:t>
      машинаның жұмысшы органдарының жылдамдығын (ұршықтың, валдардың, барабан айналу санын, тоқыма станогындағы батанның ұру санын), тұрып қалуды, үзіктің болуын, жұмыс орнының пайдаланылуын қадағалау және өлшеу;</w:t>
      </w:r>
    </w:p>
    <w:bookmarkEnd w:id="1439"/>
    <w:bookmarkStart w:name="z1442" w:id="1440"/>
    <w:p>
      <w:pPr>
        <w:spacing w:after="0"/>
        <w:ind w:left="0"/>
        <w:jc w:val="both"/>
      </w:pPr>
      <w:r>
        <w:rPr>
          <w:rFonts w:ascii="Times New Roman"/>
          <w:b w:val="false"/>
          <w:i w:val="false"/>
          <w:color w:val="000000"/>
          <w:sz w:val="28"/>
        </w:rPr>
        <w:t>
      бракталған өнімді, шикізат пен химикат талдама сынамаларын іріктеу, мемлекеттік стандарттарға және техникалық шарттарға сәйкес талдауға жіберу және оны жұмысшыларға көрсету;</w:t>
      </w:r>
    </w:p>
    <w:bookmarkEnd w:id="1440"/>
    <w:bookmarkStart w:name="z1443" w:id="1441"/>
    <w:p>
      <w:pPr>
        <w:spacing w:after="0"/>
        <w:ind w:left="0"/>
        <w:jc w:val="both"/>
      </w:pPr>
      <w:r>
        <w:rPr>
          <w:rFonts w:ascii="Times New Roman"/>
          <w:b w:val="false"/>
          <w:i w:val="false"/>
          <w:color w:val="000000"/>
          <w:sz w:val="28"/>
        </w:rPr>
        <w:t>
      іріктелген сынаманы таңбалау;</w:t>
      </w:r>
    </w:p>
    <w:bookmarkEnd w:id="1441"/>
    <w:bookmarkStart w:name="z1444" w:id="1442"/>
    <w:p>
      <w:pPr>
        <w:spacing w:after="0"/>
        <w:ind w:left="0"/>
        <w:jc w:val="both"/>
      </w:pPr>
      <w:r>
        <w:rPr>
          <w:rFonts w:ascii="Times New Roman"/>
          <w:b w:val="false"/>
          <w:i w:val="false"/>
          <w:color w:val="000000"/>
          <w:sz w:val="28"/>
        </w:rPr>
        <w:t>
      талдау нәтижелері бойынша шикізат пен химикат жарамдылығын анықтау;</w:t>
      </w:r>
    </w:p>
    <w:bookmarkEnd w:id="1442"/>
    <w:bookmarkStart w:name="z1445" w:id="1443"/>
    <w:p>
      <w:pPr>
        <w:spacing w:after="0"/>
        <w:ind w:left="0"/>
        <w:jc w:val="both"/>
      </w:pPr>
      <w:r>
        <w:rPr>
          <w:rFonts w:ascii="Times New Roman"/>
          <w:b w:val="false"/>
          <w:i w:val="false"/>
          <w:color w:val="000000"/>
          <w:sz w:val="28"/>
        </w:rPr>
        <w:t>
      тараның, шикізат пен химикатты буып-түюдің және таңбалаудың жарамсыз жағдайына акті жасау;</w:t>
      </w:r>
    </w:p>
    <w:bookmarkEnd w:id="1443"/>
    <w:bookmarkStart w:name="z1446" w:id="1444"/>
    <w:p>
      <w:pPr>
        <w:spacing w:after="0"/>
        <w:ind w:left="0"/>
        <w:jc w:val="both"/>
      </w:pPr>
      <w:r>
        <w:rPr>
          <w:rFonts w:ascii="Times New Roman"/>
          <w:b w:val="false"/>
          <w:i w:val="false"/>
          <w:color w:val="000000"/>
          <w:sz w:val="28"/>
        </w:rPr>
        <w:t>
      бақылау және өлшеуге арналған тиісті аспаптар мен құралдарды (тахометрді, секундомерді, шаблонды, квадраттар және тағы басқа) пайдалану;</w:t>
      </w:r>
    </w:p>
    <w:bookmarkEnd w:id="1444"/>
    <w:bookmarkStart w:name="z1447" w:id="1445"/>
    <w:p>
      <w:pPr>
        <w:spacing w:after="0"/>
        <w:ind w:left="0"/>
        <w:jc w:val="both"/>
      </w:pPr>
      <w:r>
        <w:rPr>
          <w:rFonts w:ascii="Times New Roman"/>
          <w:b w:val="false"/>
          <w:i w:val="false"/>
          <w:color w:val="000000"/>
          <w:sz w:val="28"/>
        </w:rPr>
        <w:t>
      өлшеу және қадағаау нәтижелерін тиісті карталарға немесе белгіленген нысандағы қадағалау парақтарына жазу;</w:t>
      </w:r>
    </w:p>
    <w:bookmarkEnd w:id="1445"/>
    <w:bookmarkStart w:name="z1448" w:id="1446"/>
    <w:p>
      <w:pPr>
        <w:spacing w:after="0"/>
        <w:ind w:left="0"/>
        <w:jc w:val="both"/>
      </w:pPr>
      <w:r>
        <w:rPr>
          <w:rFonts w:ascii="Times New Roman"/>
          <w:b w:val="false"/>
          <w:i w:val="false"/>
          <w:color w:val="000000"/>
          <w:sz w:val="28"/>
        </w:rPr>
        <w:t>
      өлшеу және қадағалау нәтижелерін қарапайым статистикалық өңдеу;</w:t>
      </w:r>
    </w:p>
    <w:bookmarkEnd w:id="1446"/>
    <w:bookmarkStart w:name="z1449" w:id="1447"/>
    <w:p>
      <w:pPr>
        <w:spacing w:after="0"/>
        <w:ind w:left="0"/>
        <w:jc w:val="both"/>
      </w:pPr>
      <w:r>
        <w:rPr>
          <w:rFonts w:ascii="Times New Roman"/>
          <w:b w:val="false"/>
          <w:i w:val="false"/>
          <w:color w:val="000000"/>
          <w:sz w:val="28"/>
        </w:rPr>
        <w:t>
      өңделген деректерді журналға жазу.</w:t>
      </w:r>
    </w:p>
    <w:bookmarkEnd w:id="1447"/>
    <w:bookmarkStart w:name="z1450" w:id="1448"/>
    <w:p>
      <w:pPr>
        <w:spacing w:after="0"/>
        <w:ind w:left="0"/>
        <w:jc w:val="both"/>
      </w:pPr>
      <w:r>
        <w:rPr>
          <w:rFonts w:ascii="Times New Roman"/>
          <w:b w:val="false"/>
          <w:i w:val="false"/>
          <w:color w:val="000000"/>
          <w:sz w:val="28"/>
        </w:rPr>
        <w:t>
      187. Білуге тиіс:</w:t>
      </w:r>
    </w:p>
    <w:bookmarkEnd w:id="1448"/>
    <w:bookmarkStart w:name="z1451" w:id="1449"/>
    <w:p>
      <w:pPr>
        <w:spacing w:after="0"/>
        <w:ind w:left="0"/>
        <w:jc w:val="both"/>
      </w:pPr>
      <w:r>
        <w:rPr>
          <w:rFonts w:ascii="Times New Roman"/>
          <w:b w:val="false"/>
          <w:i w:val="false"/>
          <w:color w:val="000000"/>
          <w:sz w:val="28"/>
        </w:rPr>
        <w:t>
      өндірілетін өнімнің ассортиментін;</w:t>
      </w:r>
    </w:p>
    <w:bookmarkEnd w:id="1449"/>
    <w:bookmarkStart w:name="z1452" w:id="1450"/>
    <w:p>
      <w:pPr>
        <w:spacing w:after="0"/>
        <w:ind w:left="0"/>
        <w:jc w:val="both"/>
      </w:pPr>
      <w:r>
        <w:rPr>
          <w:rFonts w:ascii="Times New Roman"/>
          <w:b w:val="false"/>
          <w:i w:val="false"/>
          <w:color w:val="000000"/>
          <w:sz w:val="28"/>
        </w:rPr>
        <w:t>
      технологиялық процесс параметрлерін және толтыру схемасын;</w:t>
      </w:r>
    </w:p>
    <w:bookmarkEnd w:id="1450"/>
    <w:bookmarkStart w:name="z1453" w:id="1451"/>
    <w:p>
      <w:pPr>
        <w:spacing w:after="0"/>
        <w:ind w:left="0"/>
        <w:jc w:val="both"/>
      </w:pPr>
      <w:r>
        <w:rPr>
          <w:rFonts w:ascii="Times New Roman"/>
          <w:b w:val="false"/>
          <w:i w:val="false"/>
          <w:color w:val="000000"/>
          <w:sz w:val="28"/>
        </w:rPr>
        <w:t>
      жабдықтың жай-күйінің өнімнің сапасына әсерін;</w:t>
      </w:r>
    </w:p>
    <w:bookmarkEnd w:id="1451"/>
    <w:bookmarkStart w:name="z1454" w:id="1452"/>
    <w:p>
      <w:pPr>
        <w:spacing w:after="0"/>
        <w:ind w:left="0"/>
        <w:jc w:val="both"/>
      </w:pPr>
      <w:r>
        <w:rPr>
          <w:rFonts w:ascii="Times New Roman"/>
          <w:b w:val="false"/>
          <w:i w:val="false"/>
          <w:color w:val="000000"/>
          <w:sz w:val="28"/>
        </w:rPr>
        <w:t>
      химикат талдама сынамаларын іріктеу қағидаларын;</w:t>
      </w:r>
    </w:p>
    <w:bookmarkEnd w:id="1452"/>
    <w:bookmarkStart w:name="z1455" w:id="1453"/>
    <w:p>
      <w:pPr>
        <w:spacing w:after="0"/>
        <w:ind w:left="0"/>
        <w:jc w:val="both"/>
      </w:pPr>
      <w:r>
        <w:rPr>
          <w:rFonts w:ascii="Times New Roman"/>
          <w:b w:val="false"/>
          <w:i w:val="false"/>
          <w:color w:val="000000"/>
          <w:sz w:val="28"/>
        </w:rPr>
        <w:t>
      шикізат пен химикаттарды қоймаларда сақтау тәртібін;</w:t>
      </w:r>
    </w:p>
    <w:bookmarkEnd w:id="1453"/>
    <w:bookmarkStart w:name="z1456" w:id="1454"/>
    <w:p>
      <w:pPr>
        <w:spacing w:after="0"/>
        <w:ind w:left="0"/>
        <w:jc w:val="both"/>
      </w:pPr>
      <w:r>
        <w:rPr>
          <w:rFonts w:ascii="Times New Roman"/>
          <w:b w:val="false"/>
          <w:i w:val="false"/>
          <w:color w:val="000000"/>
          <w:sz w:val="28"/>
        </w:rPr>
        <w:t>
      өндірілетін өнімнің сапасына қойылатын талаптарды және ақау түрлерін;</w:t>
      </w:r>
    </w:p>
    <w:bookmarkEnd w:id="1454"/>
    <w:bookmarkStart w:name="z1457" w:id="1455"/>
    <w:p>
      <w:pPr>
        <w:spacing w:after="0"/>
        <w:ind w:left="0"/>
        <w:jc w:val="both"/>
      </w:pPr>
      <w:r>
        <w:rPr>
          <w:rFonts w:ascii="Times New Roman"/>
          <w:b w:val="false"/>
          <w:i w:val="false"/>
          <w:color w:val="000000"/>
          <w:sz w:val="28"/>
        </w:rPr>
        <w:t>
      өлшеу және қадағалауды жүргізу қағидаларын;</w:t>
      </w:r>
    </w:p>
    <w:bookmarkEnd w:id="1455"/>
    <w:bookmarkStart w:name="z1458" w:id="1456"/>
    <w:p>
      <w:pPr>
        <w:spacing w:after="0"/>
        <w:ind w:left="0"/>
        <w:jc w:val="both"/>
      </w:pPr>
      <w:r>
        <w:rPr>
          <w:rFonts w:ascii="Times New Roman"/>
          <w:b w:val="false"/>
          <w:i w:val="false"/>
          <w:color w:val="000000"/>
          <w:sz w:val="28"/>
        </w:rPr>
        <w:t>
      қадағалау карталарын толтырудың тәртібін;</w:t>
      </w:r>
    </w:p>
    <w:bookmarkEnd w:id="1456"/>
    <w:bookmarkStart w:name="z1459" w:id="1457"/>
    <w:p>
      <w:pPr>
        <w:spacing w:after="0"/>
        <w:ind w:left="0"/>
        <w:jc w:val="both"/>
      </w:pPr>
      <w:r>
        <w:rPr>
          <w:rFonts w:ascii="Times New Roman"/>
          <w:b w:val="false"/>
          <w:i w:val="false"/>
          <w:color w:val="000000"/>
          <w:sz w:val="28"/>
        </w:rPr>
        <w:t>
      өлшеу және қадағалау нәтижелерін қарапайым статистикалық өңдеуді (орташа шаманы, топтаманы есептеуді және өзге де);</w:t>
      </w:r>
    </w:p>
    <w:bookmarkEnd w:id="1457"/>
    <w:bookmarkStart w:name="z1460" w:id="1458"/>
    <w:p>
      <w:pPr>
        <w:spacing w:after="0"/>
        <w:ind w:left="0"/>
        <w:jc w:val="both"/>
      </w:pPr>
      <w:r>
        <w:rPr>
          <w:rFonts w:ascii="Times New Roman"/>
          <w:b w:val="false"/>
          <w:i w:val="false"/>
          <w:color w:val="000000"/>
          <w:sz w:val="28"/>
        </w:rPr>
        <w:t>
      жіптің үзігін және жіпті қайта ораудың жылдамдығын қадағалау кезінде акті жасау қағидаларын.</w:t>
      </w:r>
    </w:p>
    <w:bookmarkEnd w:id="1458"/>
    <w:bookmarkStart w:name="z1461" w:id="1459"/>
    <w:p>
      <w:pPr>
        <w:spacing w:after="0"/>
        <w:ind w:left="0"/>
        <w:jc w:val="left"/>
      </w:pPr>
      <w:r>
        <w:rPr>
          <w:rFonts w:ascii="Times New Roman"/>
          <w:b/>
          <w:i w:val="false"/>
          <w:color w:val="000000"/>
        </w:rPr>
        <w:t xml:space="preserve"> 90-параграф. Технологиялық процесті бақылаушы, 4-разряд</w:t>
      </w:r>
    </w:p>
    <w:bookmarkEnd w:id="1459"/>
    <w:bookmarkStart w:name="z1462" w:id="1460"/>
    <w:p>
      <w:pPr>
        <w:spacing w:after="0"/>
        <w:ind w:left="0"/>
        <w:jc w:val="both"/>
      </w:pPr>
      <w:r>
        <w:rPr>
          <w:rFonts w:ascii="Times New Roman"/>
          <w:b w:val="false"/>
          <w:i w:val="false"/>
          <w:color w:val="000000"/>
          <w:sz w:val="28"/>
        </w:rPr>
        <w:t>
      188. Жұмыс сипаттамасы:</w:t>
      </w:r>
    </w:p>
    <w:bookmarkEnd w:id="1460"/>
    <w:bookmarkStart w:name="z1463" w:id="1461"/>
    <w:p>
      <w:pPr>
        <w:spacing w:after="0"/>
        <w:ind w:left="0"/>
        <w:jc w:val="both"/>
      </w:pPr>
      <w:r>
        <w:rPr>
          <w:rFonts w:ascii="Times New Roman"/>
          <w:b w:val="false"/>
          <w:i w:val="false"/>
          <w:color w:val="000000"/>
          <w:sz w:val="28"/>
        </w:rPr>
        <w:t>
      өндірісті бақылаумен байланысты қадағалаулар мен өлшеулерді жоғары біліктілікті талап ететін деректерді кейіннен өңдеп талдай отырып, тексерілетін учаскенің жұмысы туралы қорытынды бере отырып жүргізу;</w:t>
      </w:r>
    </w:p>
    <w:bookmarkEnd w:id="1461"/>
    <w:bookmarkStart w:name="z1464" w:id="1462"/>
    <w:p>
      <w:pPr>
        <w:spacing w:after="0"/>
        <w:ind w:left="0"/>
        <w:jc w:val="both"/>
      </w:pPr>
      <w:r>
        <w:rPr>
          <w:rFonts w:ascii="Times New Roman"/>
          <w:b w:val="false"/>
          <w:i w:val="false"/>
          <w:color w:val="000000"/>
          <w:sz w:val="28"/>
        </w:rPr>
        <w:t>
       біліктілігі анағұрлым төмен бақылаушыларға басшылық ету және нұсқама беру;</w:t>
      </w:r>
    </w:p>
    <w:bookmarkEnd w:id="1462"/>
    <w:bookmarkStart w:name="z1465" w:id="1463"/>
    <w:p>
      <w:pPr>
        <w:spacing w:after="0"/>
        <w:ind w:left="0"/>
        <w:jc w:val="both"/>
      </w:pPr>
      <w:r>
        <w:rPr>
          <w:rFonts w:ascii="Times New Roman"/>
          <w:b w:val="false"/>
          <w:i w:val="false"/>
          <w:color w:val="000000"/>
          <w:sz w:val="28"/>
        </w:rPr>
        <w:t>
      технологиялық процесс параметрлері жаза отырып, талдауға сынама іріктеу;</w:t>
      </w:r>
    </w:p>
    <w:bookmarkEnd w:id="1463"/>
    <w:bookmarkStart w:name="z1466" w:id="1464"/>
    <w:p>
      <w:pPr>
        <w:spacing w:after="0"/>
        <w:ind w:left="0"/>
        <w:jc w:val="both"/>
      </w:pPr>
      <w:r>
        <w:rPr>
          <w:rFonts w:ascii="Times New Roman"/>
          <w:b w:val="false"/>
          <w:i w:val="false"/>
          <w:color w:val="000000"/>
          <w:sz w:val="28"/>
        </w:rPr>
        <w:t>
      ақаулы өнім шығарылғаны туралы акті жасау.</w:t>
      </w:r>
    </w:p>
    <w:bookmarkEnd w:id="1464"/>
    <w:bookmarkStart w:name="z1467" w:id="1465"/>
    <w:p>
      <w:pPr>
        <w:spacing w:after="0"/>
        <w:ind w:left="0"/>
        <w:jc w:val="both"/>
      </w:pPr>
      <w:r>
        <w:rPr>
          <w:rFonts w:ascii="Times New Roman"/>
          <w:b w:val="false"/>
          <w:i w:val="false"/>
          <w:color w:val="000000"/>
          <w:sz w:val="28"/>
        </w:rPr>
        <w:t>
      189. Білуге тиіс:</w:t>
      </w:r>
    </w:p>
    <w:bookmarkEnd w:id="1465"/>
    <w:bookmarkStart w:name="z1468" w:id="1466"/>
    <w:p>
      <w:pPr>
        <w:spacing w:after="0"/>
        <w:ind w:left="0"/>
        <w:jc w:val="both"/>
      </w:pPr>
      <w:r>
        <w:rPr>
          <w:rFonts w:ascii="Times New Roman"/>
          <w:b w:val="false"/>
          <w:i w:val="false"/>
          <w:color w:val="000000"/>
          <w:sz w:val="28"/>
        </w:rPr>
        <w:t>
      технологиялық процесс параметрлерін;</w:t>
      </w:r>
    </w:p>
    <w:bookmarkEnd w:id="1466"/>
    <w:bookmarkStart w:name="z1469" w:id="1467"/>
    <w:p>
      <w:pPr>
        <w:spacing w:after="0"/>
        <w:ind w:left="0"/>
        <w:jc w:val="both"/>
      </w:pPr>
      <w:r>
        <w:rPr>
          <w:rFonts w:ascii="Times New Roman"/>
          <w:b w:val="false"/>
          <w:i w:val="false"/>
          <w:color w:val="000000"/>
          <w:sz w:val="28"/>
        </w:rPr>
        <w:t>
      тексерілетін учаскедегі жабдық пен бақылау-өлшеу аспаптарының құрылымын, жұмыс принципін;</w:t>
      </w:r>
    </w:p>
    <w:bookmarkEnd w:id="1467"/>
    <w:bookmarkStart w:name="z1470" w:id="1468"/>
    <w:p>
      <w:pPr>
        <w:spacing w:after="0"/>
        <w:ind w:left="0"/>
        <w:jc w:val="both"/>
      </w:pPr>
      <w:r>
        <w:rPr>
          <w:rFonts w:ascii="Times New Roman"/>
          <w:b w:val="false"/>
          <w:i w:val="false"/>
          <w:color w:val="000000"/>
          <w:sz w:val="28"/>
        </w:rPr>
        <w:t>
      қадағалау әдістемесін;</w:t>
      </w:r>
    </w:p>
    <w:bookmarkEnd w:id="1468"/>
    <w:bookmarkStart w:name="z1471" w:id="1469"/>
    <w:p>
      <w:pPr>
        <w:spacing w:after="0"/>
        <w:ind w:left="0"/>
        <w:jc w:val="both"/>
      </w:pPr>
      <w:r>
        <w:rPr>
          <w:rFonts w:ascii="Times New Roman"/>
          <w:b w:val="false"/>
          <w:i w:val="false"/>
          <w:color w:val="000000"/>
          <w:sz w:val="28"/>
        </w:rPr>
        <w:t>
      оларды өңдеудің, осы қадағалаудың есебі мен талдау тәсілдерін;</w:t>
      </w:r>
    </w:p>
    <w:bookmarkEnd w:id="1469"/>
    <w:bookmarkStart w:name="z1472" w:id="1470"/>
    <w:p>
      <w:pPr>
        <w:spacing w:after="0"/>
        <w:ind w:left="0"/>
        <w:jc w:val="both"/>
      </w:pPr>
      <w:r>
        <w:rPr>
          <w:rFonts w:ascii="Times New Roman"/>
          <w:b w:val="false"/>
          <w:i w:val="false"/>
          <w:color w:val="000000"/>
          <w:sz w:val="28"/>
        </w:rPr>
        <w:t>
      сынама алу және акті жасау қағидаларын.</w:t>
      </w:r>
    </w:p>
    <w:bookmarkEnd w:id="1470"/>
    <w:bookmarkStart w:name="z1473" w:id="1471"/>
    <w:p>
      <w:pPr>
        <w:spacing w:after="0"/>
        <w:ind w:left="0"/>
        <w:jc w:val="left"/>
      </w:pPr>
      <w:r>
        <w:rPr>
          <w:rFonts w:ascii="Times New Roman"/>
          <w:b/>
          <w:i w:val="false"/>
          <w:color w:val="000000"/>
        </w:rPr>
        <w:t xml:space="preserve"> 91-параграф. Тозаңдатылған бұйымдарды жатықтаушы, 2-разряд</w:t>
      </w:r>
    </w:p>
    <w:bookmarkEnd w:id="1471"/>
    <w:bookmarkStart w:name="z1474" w:id="1472"/>
    <w:p>
      <w:pPr>
        <w:spacing w:after="0"/>
        <w:ind w:left="0"/>
        <w:jc w:val="both"/>
      </w:pPr>
      <w:r>
        <w:rPr>
          <w:rFonts w:ascii="Times New Roman"/>
          <w:b w:val="false"/>
          <w:i w:val="false"/>
          <w:color w:val="000000"/>
          <w:sz w:val="28"/>
        </w:rPr>
        <w:t>
      190. Жұмыс сипаттамасы:</w:t>
      </w:r>
    </w:p>
    <w:bookmarkEnd w:id="1472"/>
    <w:bookmarkStart w:name="z1475" w:id="1473"/>
    <w:p>
      <w:pPr>
        <w:spacing w:after="0"/>
        <w:ind w:left="0"/>
        <w:jc w:val="both"/>
      </w:pPr>
      <w:r>
        <w:rPr>
          <w:rFonts w:ascii="Times New Roman"/>
          <w:b w:val="false"/>
          <w:i w:val="false"/>
          <w:color w:val="000000"/>
          <w:sz w:val="28"/>
        </w:rPr>
        <w:t>
      шыны жгуттың тозаңдатылған қабаттарын шағын габаритті бұйымдардың және қарапайым конфигурациялы күрделі бұйымдардың қалыптарында біркелкі тығыздау технологиялық процесін біліктілігі анағұрлым жоғары жатықтаушының басшылығымен жүргізу;</w:t>
      </w:r>
    </w:p>
    <w:bookmarkEnd w:id="1473"/>
    <w:bookmarkStart w:name="z1476" w:id="1474"/>
    <w:p>
      <w:pPr>
        <w:spacing w:after="0"/>
        <w:ind w:left="0"/>
        <w:jc w:val="both"/>
      </w:pPr>
      <w:r>
        <w:rPr>
          <w:rFonts w:ascii="Times New Roman"/>
          <w:b w:val="false"/>
          <w:i w:val="false"/>
          <w:color w:val="000000"/>
          <w:sz w:val="28"/>
        </w:rPr>
        <w:t>
      жатықталған қабаттың қалыңдығын арнаулы құралдың көмегімен анықтау;</w:t>
      </w:r>
    </w:p>
    <w:bookmarkEnd w:id="1474"/>
    <w:bookmarkStart w:name="z1477" w:id="1475"/>
    <w:p>
      <w:pPr>
        <w:spacing w:after="0"/>
        <w:ind w:left="0"/>
        <w:jc w:val="both"/>
      </w:pPr>
      <w:r>
        <w:rPr>
          <w:rFonts w:ascii="Times New Roman"/>
          <w:b w:val="false"/>
          <w:i w:val="false"/>
          <w:color w:val="000000"/>
          <w:sz w:val="28"/>
        </w:rPr>
        <w:t>
      валиктерді жуу және кептіру.</w:t>
      </w:r>
    </w:p>
    <w:bookmarkEnd w:id="1475"/>
    <w:bookmarkStart w:name="z1478" w:id="1476"/>
    <w:p>
      <w:pPr>
        <w:spacing w:after="0"/>
        <w:ind w:left="0"/>
        <w:jc w:val="both"/>
      </w:pPr>
      <w:r>
        <w:rPr>
          <w:rFonts w:ascii="Times New Roman"/>
          <w:b w:val="false"/>
          <w:i w:val="false"/>
          <w:color w:val="000000"/>
          <w:sz w:val="28"/>
        </w:rPr>
        <w:t>
      191. Білуге тиіс:</w:t>
      </w:r>
    </w:p>
    <w:bookmarkEnd w:id="1476"/>
    <w:bookmarkStart w:name="z1479" w:id="1477"/>
    <w:p>
      <w:pPr>
        <w:spacing w:after="0"/>
        <w:ind w:left="0"/>
        <w:jc w:val="both"/>
      </w:pPr>
      <w:r>
        <w:rPr>
          <w:rFonts w:ascii="Times New Roman"/>
          <w:b w:val="false"/>
          <w:i w:val="false"/>
          <w:color w:val="000000"/>
          <w:sz w:val="28"/>
        </w:rPr>
        <w:t>
      тозаңдатылатын бұйымдар номенклатурасын;</w:t>
      </w:r>
    </w:p>
    <w:bookmarkEnd w:id="1477"/>
    <w:bookmarkStart w:name="z1480" w:id="1478"/>
    <w:p>
      <w:pPr>
        <w:spacing w:after="0"/>
        <w:ind w:left="0"/>
        <w:jc w:val="both"/>
      </w:pPr>
      <w:r>
        <w:rPr>
          <w:rFonts w:ascii="Times New Roman"/>
          <w:b w:val="false"/>
          <w:i w:val="false"/>
          <w:color w:val="000000"/>
          <w:sz w:val="28"/>
        </w:rPr>
        <w:t>
      жатықтау тәсілдерін;</w:t>
      </w:r>
    </w:p>
    <w:bookmarkEnd w:id="1478"/>
    <w:bookmarkStart w:name="z1481" w:id="1479"/>
    <w:p>
      <w:pPr>
        <w:spacing w:after="0"/>
        <w:ind w:left="0"/>
        <w:jc w:val="both"/>
      </w:pPr>
      <w:r>
        <w:rPr>
          <w:rFonts w:ascii="Times New Roman"/>
          <w:b w:val="false"/>
          <w:i w:val="false"/>
          <w:color w:val="000000"/>
          <w:sz w:val="28"/>
        </w:rPr>
        <w:t>
      арматуралау материалдарының түрлерін;</w:t>
      </w:r>
    </w:p>
    <w:bookmarkEnd w:id="1479"/>
    <w:bookmarkStart w:name="z1482" w:id="1480"/>
    <w:p>
      <w:pPr>
        <w:spacing w:after="0"/>
        <w:ind w:left="0"/>
        <w:jc w:val="both"/>
      </w:pPr>
      <w:r>
        <w:rPr>
          <w:rFonts w:ascii="Times New Roman"/>
          <w:b w:val="false"/>
          <w:i w:val="false"/>
          <w:color w:val="000000"/>
          <w:sz w:val="28"/>
        </w:rPr>
        <w:t>
      байланыстырушының құрамын.</w:t>
      </w:r>
    </w:p>
    <w:bookmarkEnd w:id="1480"/>
    <w:bookmarkStart w:name="z1483" w:id="1481"/>
    <w:p>
      <w:pPr>
        <w:spacing w:after="0"/>
        <w:ind w:left="0"/>
        <w:jc w:val="both"/>
      </w:pPr>
      <w:r>
        <w:rPr>
          <w:rFonts w:ascii="Times New Roman"/>
          <w:b w:val="false"/>
          <w:i w:val="false"/>
          <w:color w:val="000000"/>
          <w:sz w:val="28"/>
        </w:rPr>
        <w:t>
      192. Жұмыс үлгілері:</w:t>
      </w:r>
    </w:p>
    <w:bookmarkEnd w:id="1481"/>
    <w:bookmarkStart w:name="z1484" w:id="1482"/>
    <w:p>
      <w:pPr>
        <w:spacing w:after="0"/>
        <w:ind w:left="0"/>
        <w:jc w:val="both"/>
      </w:pPr>
      <w:r>
        <w:rPr>
          <w:rFonts w:ascii="Times New Roman"/>
          <w:b w:val="false"/>
          <w:i w:val="false"/>
          <w:color w:val="000000"/>
          <w:sz w:val="28"/>
        </w:rPr>
        <w:t>
      қақпақтар,тегіс секциялар, слань, пластиналар - жатықтау.</w:t>
      </w:r>
    </w:p>
    <w:bookmarkEnd w:id="1482"/>
    <w:bookmarkStart w:name="z1485" w:id="1483"/>
    <w:p>
      <w:pPr>
        <w:spacing w:after="0"/>
        <w:ind w:left="0"/>
        <w:jc w:val="left"/>
      </w:pPr>
      <w:r>
        <w:rPr>
          <w:rFonts w:ascii="Times New Roman"/>
          <w:b/>
          <w:i w:val="false"/>
          <w:color w:val="000000"/>
        </w:rPr>
        <w:t xml:space="preserve"> 92-параграф. Тозаңдатылған бұйымдарды жатықтаушы, 3-разряд</w:t>
      </w:r>
    </w:p>
    <w:bookmarkEnd w:id="1483"/>
    <w:bookmarkStart w:name="z1486" w:id="1484"/>
    <w:p>
      <w:pPr>
        <w:spacing w:after="0"/>
        <w:ind w:left="0"/>
        <w:jc w:val="both"/>
      </w:pPr>
      <w:r>
        <w:rPr>
          <w:rFonts w:ascii="Times New Roman"/>
          <w:b w:val="false"/>
          <w:i w:val="false"/>
          <w:color w:val="000000"/>
          <w:sz w:val="28"/>
        </w:rPr>
        <w:t>
      193. Жұмыс сипаттамасы:</w:t>
      </w:r>
    </w:p>
    <w:bookmarkEnd w:id="1484"/>
    <w:bookmarkStart w:name="z1487" w:id="1485"/>
    <w:p>
      <w:pPr>
        <w:spacing w:after="0"/>
        <w:ind w:left="0"/>
        <w:jc w:val="both"/>
      </w:pPr>
      <w:r>
        <w:rPr>
          <w:rFonts w:ascii="Times New Roman"/>
          <w:b w:val="false"/>
          <w:i w:val="false"/>
          <w:color w:val="000000"/>
          <w:sz w:val="28"/>
        </w:rPr>
        <w:t>
      шыны жгуттың тозаңдатылған қабаттарын күрделі конфигурациялы бұйымдардың қалыптарында біркелкі тығыздау технологиялық процесін жүргізу;</w:t>
      </w:r>
    </w:p>
    <w:bookmarkEnd w:id="1485"/>
    <w:bookmarkStart w:name="z1488" w:id="1486"/>
    <w:p>
      <w:pPr>
        <w:spacing w:after="0"/>
        <w:ind w:left="0"/>
        <w:jc w:val="both"/>
      </w:pPr>
      <w:r>
        <w:rPr>
          <w:rFonts w:ascii="Times New Roman"/>
          <w:b w:val="false"/>
          <w:i w:val="false"/>
          <w:color w:val="000000"/>
          <w:sz w:val="28"/>
        </w:rPr>
        <w:t>
      бұйымның конфигурациясына қарай жатықтау валиктерін іріктеу;</w:t>
      </w:r>
    </w:p>
    <w:bookmarkEnd w:id="1486"/>
    <w:bookmarkStart w:name="z1489" w:id="1487"/>
    <w:p>
      <w:pPr>
        <w:spacing w:after="0"/>
        <w:ind w:left="0"/>
        <w:jc w:val="both"/>
      </w:pPr>
      <w:r>
        <w:rPr>
          <w:rFonts w:ascii="Times New Roman"/>
          <w:b w:val="false"/>
          <w:i w:val="false"/>
          <w:color w:val="000000"/>
          <w:sz w:val="28"/>
        </w:rPr>
        <w:t>
      жатықталған қабаттың қалыңдығын арнаулы құралдың көмегімен анықтау;</w:t>
      </w:r>
    </w:p>
    <w:bookmarkEnd w:id="1487"/>
    <w:bookmarkStart w:name="z1490" w:id="1488"/>
    <w:p>
      <w:pPr>
        <w:spacing w:after="0"/>
        <w:ind w:left="0"/>
        <w:jc w:val="both"/>
      </w:pPr>
      <w:r>
        <w:rPr>
          <w:rFonts w:ascii="Times New Roman"/>
          <w:b w:val="false"/>
          <w:i w:val="false"/>
          <w:color w:val="000000"/>
          <w:sz w:val="28"/>
        </w:rPr>
        <w:t>
      тозаңдатылған конструкциялардағы ақауларды жою.</w:t>
      </w:r>
    </w:p>
    <w:bookmarkEnd w:id="1488"/>
    <w:bookmarkStart w:name="z1491" w:id="1489"/>
    <w:p>
      <w:pPr>
        <w:spacing w:after="0"/>
        <w:ind w:left="0"/>
        <w:jc w:val="both"/>
      </w:pPr>
      <w:r>
        <w:rPr>
          <w:rFonts w:ascii="Times New Roman"/>
          <w:b w:val="false"/>
          <w:i w:val="false"/>
          <w:color w:val="000000"/>
          <w:sz w:val="28"/>
        </w:rPr>
        <w:t>
      194. Білуге тиіс:</w:t>
      </w:r>
    </w:p>
    <w:bookmarkEnd w:id="1489"/>
    <w:bookmarkStart w:name="z1492" w:id="1490"/>
    <w:p>
      <w:pPr>
        <w:spacing w:after="0"/>
        <w:ind w:left="0"/>
        <w:jc w:val="both"/>
      </w:pPr>
      <w:r>
        <w:rPr>
          <w:rFonts w:ascii="Times New Roman"/>
          <w:b w:val="false"/>
          <w:i w:val="false"/>
          <w:color w:val="000000"/>
          <w:sz w:val="28"/>
        </w:rPr>
        <w:t>
      тозаңдатылатын бұйымдар номенклатурасын;</w:t>
      </w:r>
    </w:p>
    <w:bookmarkEnd w:id="1490"/>
    <w:bookmarkStart w:name="z1493" w:id="1491"/>
    <w:p>
      <w:pPr>
        <w:spacing w:after="0"/>
        <w:ind w:left="0"/>
        <w:jc w:val="both"/>
      </w:pPr>
      <w:r>
        <w:rPr>
          <w:rFonts w:ascii="Times New Roman"/>
          <w:b w:val="false"/>
          <w:i w:val="false"/>
          <w:color w:val="000000"/>
          <w:sz w:val="28"/>
        </w:rPr>
        <w:t>
      жатықтау тәсілдерін;</w:t>
      </w:r>
    </w:p>
    <w:bookmarkEnd w:id="1491"/>
    <w:bookmarkStart w:name="z1494" w:id="1492"/>
    <w:p>
      <w:pPr>
        <w:spacing w:after="0"/>
        <w:ind w:left="0"/>
        <w:jc w:val="both"/>
      </w:pPr>
      <w:r>
        <w:rPr>
          <w:rFonts w:ascii="Times New Roman"/>
          <w:b w:val="false"/>
          <w:i w:val="false"/>
          <w:color w:val="000000"/>
          <w:sz w:val="28"/>
        </w:rPr>
        <w:t>
      жатықталған қабаттың қалыңдығын анықтау қағидаларын;</w:t>
      </w:r>
    </w:p>
    <w:bookmarkEnd w:id="1492"/>
    <w:bookmarkStart w:name="z1495" w:id="1493"/>
    <w:p>
      <w:pPr>
        <w:spacing w:after="0"/>
        <w:ind w:left="0"/>
        <w:jc w:val="both"/>
      </w:pPr>
      <w:r>
        <w:rPr>
          <w:rFonts w:ascii="Times New Roman"/>
          <w:b w:val="false"/>
          <w:i w:val="false"/>
          <w:color w:val="000000"/>
          <w:sz w:val="28"/>
        </w:rPr>
        <w:t>
      майлауыштың ылғалдылығы мен проценттің құрамының жатықтау процесіне әсерін.</w:t>
      </w:r>
    </w:p>
    <w:bookmarkEnd w:id="1493"/>
    <w:bookmarkStart w:name="z1496" w:id="1494"/>
    <w:p>
      <w:pPr>
        <w:spacing w:after="0"/>
        <w:ind w:left="0"/>
        <w:jc w:val="both"/>
      </w:pPr>
      <w:r>
        <w:rPr>
          <w:rFonts w:ascii="Times New Roman"/>
          <w:b w:val="false"/>
          <w:i w:val="false"/>
          <w:color w:val="000000"/>
          <w:sz w:val="28"/>
        </w:rPr>
        <w:t>
      195. Жұмыс үлгілері.</w:t>
      </w:r>
    </w:p>
    <w:bookmarkEnd w:id="1494"/>
    <w:bookmarkStart w:name="z1497" w:id="1495"/>
    <w:p>
      <w:pPr>
        <w:spacing w:after="0"/>
        <w:ind w:left="0"/>
        <w:jc w:val="both"/>
      </w:pPr>
      <w:r>
        <w:rPr>
          <w:rFonts w:ascii="Times New Roman"/>
          <w:b w:val="false"/>
          <w:i w:val="false"/>
          <w:color w:val="000000"/>
          <w:sz w:val="28"/>
        </w:rPr>
        <w:t>
      1) шағын кеме корпустары;</w:t>
      </w:r>
    </w:p>
    <w:bookmarkEnd w:id="1495"/>
    <w:bookmarkStart w:name="z1498" w:id="1496"/>
    <w:p>
      <w:pPr>
        <w:spacing w:after="0"/>
        <w:ind w:left="0"/>
        <w:jc w:val="both"/>
      </w:pPr>
      <w:r>
        <w:rPr>
          <w:rFonts w:ascii="Times New Roman"/>
          <w:b w:val="false"/>
          <w:i w:val="false"/>
          <w:color w:val="000000"/>
          <w:sz w:val="28"/>
        </w:rPr>
        <w:t>
      2) ақпа корпустары;</w:t>
      </w:r>
    </w:p>
    <w:bookmarkEnd w:id="1496"/>
    <w:bookmarkStart w:name="z1499" w:id="1497"/>
    <w:p>
      <w:pPr>
        <w:spacing w:after="0"/>
        <w:ind w:left="0"/>
        <w:jc w:val="both"/>
      </w:pPr>
      <w:r>
        <w:rPr>
          <w:rFonts w:ascii="Times New Roman"/>
          <w:b w:val="false"/>
          <w:i w:val="false"/>
          <w:color w:val="000000"/>
          <w:sz w:val="28"/>
        </w:rPr>
        <w:t>
      3) шағын кеме палубасының корпустары;</w:t>
      </w:r>
    </w:p>
    <w:bookmarkEnd w:id="1497"/>
    <w:bookmarkStart w:name="z1500" w:id="1498"/>
    <w:p>
      <w:pPr>
        <w:spacing w:after="0"/>
        <w:ind w:left="0"/>
        <w:jc w:val="both"/>
      </w:pPr>
      <w:r>
        <w:rPr>
          <w:rFonts w:ascii="Times New Roman"/>
          <w:b w:val="false"/>
          <w:i w:val="false"/>
          <w:color w:val="000000"/>
          <w:sz w:val="28"/>
        </w:rPr>
        <w:t>
      4) тегіс тақталар, қоршаулар және тағы басқа - жатықтау.</w:t>
      </w:r>
    </w:p>
    <w:bookmarkEnd w:id="1498"/>
    <w:bookmarkStart w:name="z1501" w:id="1499"/>
    <w:p>
      <w:pPr>
        <w:spacing w:after="0"/>
        <w:ind w:left="0"/>
        <w:jc w:val="left"/>
      </w:pPr>
      <w:r>
        <w:rPr>
          <w:rFonts w:ascii="Times New Roman"/>
          <w:b/>
          <w:i w:val="false"/>
          <w:color w:val="000000"/>
        </w:rPr>
        <w:t xml:space="preserve"> 93-параграф. Тозаңдатылған бұйымдарды жатықтаушы, 4-разряд</w:t>
      </w:r>
    </w:p>
    <w:bookmarkEnd w:id="1499"/>
    <w:bookmarkStart w:name="z1502" w:id="1500"/>
    <w:p>
      <w:pPr>
        <w:spacing w:after="0"/>
        <w:ind w:left="0"/>
        <w:jc w:val="both"/>
      </w:pPr>
      <w:r>
        <w:rPr>
          <w:rFonts w:ascii="Times New Roman"/>
          <w:b w:val="false"/>
          <w:i w:val="false"/>
          <w:color w:val="000000"/>
          <w:sz w:val="28"/>
        </w:rPr>
        <w:t>
      196. Жұмыс сипаттамасы:</w:t>
      </w:r>
    </w:p>
    <w:bookmarkEnd w:id="1500"/>
    <w:bookmarkStart w:name="z1503" w:id="1501"/>
    <w:p>
      <w:pPr>
        <w:spacing w:after="0"/>
        <w:ind w:left="0"/>
        <w:jc w:val="both"/>
      </w:pPr>
      <w:r>
        <w:rPr>
          <w:rFonts w:ascii="Times New Roman"/>
          <w:b w:val="false"/>
          <w:i w:val="false"/>
          <w:color w:val="000000"/>
          <w:sz w:val="28"/>
        </w:rPr>
        <w:t>
      шыны жгуттың тозаңдатылған қабаттарын ерекше күрделі конфигурациялы бұйымдардың қалыптарында біркелкі тығыздау технологиялық процесін жүргізу;</w:t>
      </w:r>
    </w:p>
    <w:bookmarkEnd w:id="1501"/>
    <w:bookmarkStart w:name="z1504" w:id="1502"/>
    <w:p>
      <w:pPr>
        <w:spacing w:after="0"/>
        <w:ind w:left="0"/>
        <w:jc w:val="both"/>
      </w:pPr>
      <w:r>
        <w:rPr>
          <w:rFonts w:ascii="Times New Roman"/>
          <w:b w:val="false"/>
          <w:i w:val="false"/>
          <w:color w:val="000000"/>
          <w:sz w:val="28"/>
        </w:rPr>
        <w:t>
      жатықтауды бақылау үшін қарапайым геометриялық құрылымдарды сызу;</w:t>
      </w:r>
    </w:p>
    <w:bookmarkEnd w:id="1502"/>
    <w:bookmarkStart w:name="z1505" w:id="1503"/>
    <w:p>
      <w:pPr>
        <w:spacing w:after="0"/>
        <w:ind w:left="0"/>
        <w:jc w:val="both"/>
      </w:pPr>
      <w:r>
        <w:rPr>
          <w:rFonts w:ascii="Times New Roman"/>
          <w:b w:val="false"/>
          <w:i w:val="false"/>
          <w:color w:val="000000"/>
          <w:sz w:val="28"/>
        </w:rPr>
        <w:t>
      ерекше күрделі конфигурацияларды қолмен жеткеріп престеу;</w:t>
      </w:r>
    </w:p>
    <w:bookmarkEnd w:id="1503"/>
    <w:bookmarkStart w:name="z1506" w:id="1504"/>
    <w:p>
      <w:pPr>
        <w:spacing w:after="0"/>
        <w:ind w:left="0"/>
        <w:jc w:val="both"/>
      </w:pPr>
      <w:r>
        <w:rPr>
          <w:rFonts w:ascii="Times New Roman"/>
          <w:b w:val="false"/>
          <w:i w:val="false"/>
          <w:color w:val="000000"/>
          <w:sz w:val="28"/>
        </w:rPr>
        <w:t>
      біліктілігі анағұрлым төмен жатықтаушыларды басқару.</w:t>
      </w:r>
    </w:p>
    <w:bookmarkEnd w:id="1504"/>
    <w:bookmarkStart w:name="z1507" w:id="1505"/>
    <w:p>
      <w:pPr>
        <w:spacing w:after="0"/>
        <w:ind w:left="0"/>
        <w:jc w:val="both"/>
      </w:pPr>
      <w:r>
        <w:rPr>
          <w:rFonts w:ascii="Times New Roman"/>
          <w:b w:val="false"/>
          <w:i w:val="false"/>
          <w:color w:val="000000"/>
          <w:sz w:val="28"/>
        </w:rPr>
        <w:t>
      197. Білуге тиіс:</w:t>
      </w:r>
    </w:p>
    <w:bookmarkEnd w:id="1505"/>
    <w:bookmarkStart w:name="z1508" w:id="1506"/>
    <w:p>
      <w:pPr>
        <w:spacing w:after="0"/>
        <w:ind w:left="0"/>
        <w:jc w:val="both"/>
      </w:pPr>
      <w:r>
        <w:rPr>
          <w:rFonts w:ascii="Times New Roman"/>
          <w:b w:val="false"/>
          <w:i w:val="false"/>
          <w:color w:val="000000"/>
          <w:sz w:val="28"/>
        </w:rPr>
        <w:t>
      тозаңдатылатын бұйымдар номенклатурасын;</w:t>
      </w:r>
    </w:p>
    <w:bookmarkEnd w:id="1506"/>
    <w:bookmarkStart w:name="z1509" w:id="1507"/>
    <w:p>
      <w:pPr>
        <w:spacing w:after="0"/>
        <w:ind w:left="0"/>
        <w:jc w:val="both"/>
      </w:pPr>
      <w:r>
        <w:rPr>
          <w:rFonts w:ascii="Times New Roman"/>
          <w:b w:val="false"/>
          <w:i w:val="false"/>
          <w:color w:val="000000"/>
          <w:sz w:val="28"/>
        </w:rPr>
        <w:t>
      байланыстырушының құрамын;</w:t>
      </w:r>
    </w:p>
    <w:bookmarkEnd w:id="1507"/>
    <w:bookmarkStart w:name="z1510" w:id="1508"/>
    <w:p>
      <w:pPr>
        <w:spacing w:after="0"/>
        <w:ind w:left="0"/>
        <w:jc w:val="both"/>
      </w:pPr>
      <w:r>
        <w:rPr>
          <w:rFonts w:ascii="Times New Roman"/>
          <w:b w:val="false"/>
          <w:i w:val="false"/>
          <w:color w:val="000000"/>
          <w:sz w:val="28"/>
        </w:rPr>
        <w:t>
      армирлеуші материалдарды сіңіру шарттарын;</w:t>
      </w:r>
    </w:p>
    <w:bookmarkEnd w:id="1508"/>
    <w:bookmarkStart w:name="z1511" w:id="1509"/>
    <w:p>
      <w:pPr>
        <w:spacing w:after="0"/>
        <w:ind w:left="0"/>
        <w:jc w:val="both"/>
      </w:pPr>
      <w:r>
        <w:rPr>
          <w:rFonts w:ascii="Times New Roman"/>
          <w:b w:val="false"/>
          <w:i w:val="false"/>
          <w:color w:val="000000"/>
          <w:sz w:val="28"/>
        </w:rPr>
        <w:t>
      жатықталған қабаттың қалыңдығын анықтау қағидаларын;</w:t>
      </w:r>
    </w:p>
    <w:bookmarkEnd w:id="1509"/>
    <w:bookmarkStart w:name="z1512" w:id="1510"/>
    <w:p>
      <w:pPr>
        <w:spacing w:after="0"/>
        <w:ind w:left="0"/>
        <w:jc w:val="both"/>
      </w:pPr>
      <w:r>
        <w:rPr>
          <w:rFonts w:ascii="Times New Roman"/>
          <w:b w:val="false"/>
          <w:i w:val="false"/>
          <w:color w:val="000000"/>
          <w:sz w:val="28"/>
        </w:rPr>
        <w:t>
      сызбаларды оқу қағидаларын.</w:t>
      </w:r>
    </w:p>
    <w:bookmarkEnd w:id="1510"/>
    <w:bookmarkStart w:name="z1513" w:id="1511"/>
    <w:p>
      <w:pPr>
        <w:spacing w:after="0"/>
        <w:ind w:left="0"/>
        <w:jc w:val="both"/>
      </w:pPr>
      <w:r>
        <w:rPr>
          <w:rFonts w:ascii="Times New Roman"/>
          <w:b w:val="false"/>
          <w:i w:val="false"/>
          <w:color w:val="000000"/>
          <w:sz w:val="28"/>
        </w:rPr>
        <w:t>
      198. Жұмыс үлгілері:</w:t>
      </w:r>
    </w:p>
    <w:bookmarkEnd w:id="1511"/>
    <w:bookmarkStart w:name="z1514" w:id="1512"/>
    <w:p>
      <w:pPr>
        <w:spacing w:after="0"/>
        <w:ind w:left="0"/>
        <w:jc w:val="both"/>
      </w:pPr>
      <w:r>
        <w:rPr>
          <w:rFonts w:ascii="Times New Roman"/>
          <w:b w:val="false"/>
          <w:i w:val="false"/>
          <w:color w:val="000000"/>
          <w:sz w:val="28"/>
        </w:rPr>
        <w:t>
      корпустар, рубкалар, қондырмалар, секция корпустары - жатықтау.</w:t>
      </w:r>
    </w:p>
    <w:bookmarkEnd w:id="1512"/>
    <w:bookmarkStart w:name="z1515" w:id="1513"/>
    <w:p>
      <w:pPr>
        <w:spacing w:after="0"/>
        <w:ind w:left="0"/>
        <w:jc w:val="left"/>
      </w:pPr>
      <w:r>
        <w:rPr>
          <w:rFonts w:ascii="Times New Roman"/>
          <w:b/>
          <w:i w:val="false"/>
          <w:color w:val="000000"/>
        </w:rPr>
        <w:t xml:space="preserve"> 94-параграф. Тоқылмаған шыны талшықты материалдарды дайындайтын аппаратшы, 4-разряд</w:t>
      </w:r>
    </w:p>
    <w:bookmarkEnd w:id="1513"/>
    <w:bookmarkStart w:name="z1516" w:id="1514"/>
    <w:p>
      <w:pPr>
        <w:spacing w:after="0"/>
        <w:ind w:left="0"/>
        <w:jc w:val="both"/>
      </w:pPr>
      <w:r>
        <w:rPr>
          <w:rFonts w:ascii="Times New Roman"/>
          <w:b w:val="false"/>
          <w:i w:val="false"/>
          <w:color w:val="000000"/>
          <w:sz w:val="28"/>
        </w:rPr>
        <w:t>
      199. Жұмыс сипаттамасы:</w:t>
      </w:r>
    </w:p>
    <w:bookmarkEnd w:id="1514"/>
    <w:bookmarkStart w:name="z1517" w:id="1515"/>
    <w:p>
      <w:pPr>
        <w:spacing w:after="0"/>
        <w:ind w:left="0"/>
        <w:jc w:val="both"/>
      </w:pPr>
      <w:r>
        <w:rPr>
          <w:rFonts w:ascii="Times New Roman"/>
          <w:b w:val="false"/>
          <w:i w:val="false"/>
          <w:color w:val="000000"/>
          <w:sz w:val="28"/>
        </w:rPr>
        <w:t>
      тоқылмаған шыны талшықты материалдарды дайындаудың технологиялық процесін автоматты басқарылатын арнаулы қондырғыда жүргізу;</w:t>
      </w:r>
    </w:p>
    <w:bookmarkEnd w:id="1515"/>
    <w:bookmarkStart w:name="z1518" w:id="1516"/>
    <w:p>
      <w:pPr>
        <w:spacing w:after="0"/>
        <w:ind w:left="0"/>
        <w:jc w:val="both"/>
      </w:pPr>
      <w:r>
        <w:rPr>
          <w:rFonts w:ascii="Times New Roman"/>
          <w:b w:val="false"/>
          <w:i w:val="false"/>
          <w:color w:val="000000"/>
          <w:sz w:val="28"/>
        </w:rPr>
        <w:t>
      шикізатты жұмысқа дайындау;</w:t>
      </w:r>
    </w:p>
    <w:bookmarkEnd w:id="1516"/>
    <w:bookmarkStart w:name="z1519" w:id="1517"/>
    <w:p>
      <w:pPr>
        <w:spacing w:after="0"/>
        <w:ind w:left="0"/>
        <w:jc w:val="both"/>
      </w:pPr>
      <w:r>
        <w:rPr>
          <w:rFonts w:ascii="Times New Roman"/>
          <w:b w:val="false"/>
          <w:i w:val="false"/>
          <w:color w:val="000000"/>
          <w:sz w:val="28"/>
        </w:rPr>
        <w:t>
      рамкаларды шыны жібімен толтыру;</w:t>
      </w:r>
    </w:p>
    <w:bookmarkEnd w:id="1517"/>
    <w:bookmarkStart w:name="z1520" w:id="1518"/>
    <w:p>
      <w:pPr>
        <w:spacing w:after="0"/>
        <w:ind w:left="0"/>
        <w:jc w:val="both"/>
      </w:pPr>
      <w:r>
        <w:rPr>
          <w:rFonts w:ascii="Times New Roman"/>
          <w:b w:val="false"/>
          <w:i w:val="false"/>
          <w:color w:val="000000"/>
          <w:sz w:val="28"/>
        </w:rPr>
        <w:t>
      байланыстырушы ерітінділерді дайындау;</w:t>
      </w:r>
    </w:p>
    <w:bookmarkEnd w:id="1518"/>
    <w:bookmarkStart w:name="z1521" w:id="1519"/>
    <w:p>
      <w:pPr>
        <w:spacing w:after="0"/>
        <w:ind w:left="0"/>
        <w:jc w:val="both"/>
      </w:pPr>
      <w:r>
        <w:rPr>
          <w:rFonts w:ascii="Times New Roman"/>
          <w:b w:val="false"/>
          <w:i w:val="false"/>
          <w:color w:val="000000"/>
          <w:sz w:val="28"/>
        </w:rPr>
        <w:t>
      өнім сапасын аралық бақылауды жүзеге асыру (салынған байланыстырушы қабатты анықтау және өзге де);</w:t>
      </w:r>
    </w:p>
    <w:bookmarkEnd w:id="1519"/>
    <w:bookmarkStart w:name="z1522" w:id="1520"/>
    <w:p>
      <w:pPr>
        <w:spacing w:after="0"/>
        <w:ind w:left="0"/>
        <w:jc w:val="both"/>
      </w:pPr>
      <w:r>
        <w:rPr>
          <w:rFonts w:ascii="Times New Roman"/>
          <w:b w:val="false"/>
          <w:i w:val="false"/>
          <w:color w:val="000000"/>
          <w:sz w:val="28"/>
        </w:rPr>
        <w:t>
      кептіру мен полимерлеудің температуралық режимін бақылайтын аспаптарды қадағалау;</w:t>
      </w:r>
    </w:p>
    <w:bookmarkEnd w:id="1520"/>
    <w:bookmarkStart w:name="z1523" w:id="1521"/>
    <w:p>
      <w:pPr>
        <w:spacing w:after="0"/>
        <w:ind w:left="0"/>
        <w:jc w:val="both"/>
      </w:pPr>
      <w:r>
        <w:rPr>
          <w:rFonts w:ascii="Times New Roman"/>
          <w:b w:val="false"/>
          <w:i w:val="false"/>
          <w:color w:val="000000"/>
          <w:sz w:val="28"/>
        </w:rPr>
        <w:t>
      бақылау-өлшеу аспаптарының көмегімен байланыстырушының сапалық сипаттамасын анықтау;</w:t>
      </w:r>
    </w:p>
    <w:bookmarkEnd w:id="1521"/>
    <w:bookmarkStart w:name="z1524" w:id="1522"/>
    <w:p>
      <w:pPr>
        <w:spacing w:after="0"/>
        <w:ind w:left="0"/>
        <w:jc w:val="both"/>
      </w:pPr>
      <w:r>
        <w:rPr>
          <w:rFonts w:ascii="Times New Roman"/>
          <w:b w:val="false"/>
          <w:i w:val="false"/>
          <w:color w:val="000000"/>
          <w:sz w:val="28"/>
        </w:rPr>
        <w:t>
      дайын өнімнің сапасын бақылау;</w:t>
      </w:r>
    </w:p>
    <w:bookmarkEnd w:id="1522"/>
    <w:bookmarkStart w:name="z1525" w:id="1523"/>
    <w:p>
      <w:pPr>
        <w:spacing w:after="0"/>
        <w:ind w:left="0"/>
        <w:jc w:val="both"/>
      </w:pPr>
      <w:r>
        <w:rPr>
          <w:rFonts w:ascii="Times New Roman"/>
          <w:b w:val="false"/>
          <w:i w:val="false"/>
          <w:color w:val="000000"/>
          <w:sz w:val="28"/>
        </w:rPr>
        <w:t>
      технологиялық журналды жүргізу;</w:t>
      </w:r>
    </w:p>
    <w:bookmarkEnd w:id="1523"/>
    <w:bookmarkStart w:name="z1526" w:id="1524"/>
    <w:p>
      <w:pPr>
        <w:spacing w:after="0"/>
        <w:ind w:left="0"/>
        <w:jc w:val="both"/>
      </w:pPr>
      <w:r>
        <w:rPr>
          <w:rFonts w:ascii="Times New Roman"/>
          <w:b w:val="false"/>
          <w:i w:val="false"/>
          <w:color w:val="000000"/>
          <w:sz w:val="28"/>
        </w:rPr>
        <w:t>
      дайын өнімді өлшеу және буып-түю.</w:t>
      </w:r>
    </w:p>
    <w:bookmarkEnd w:id="1524"/>
    <w:bookmarkStart w:name="z1527" w:id="1525"/>
    <w:p>
      <w:pPr>
        <w:spacing w:after="0"/>
        <w:ind w:left="0"/>
        <w:jc w:val="both"/>
      </w:pPr>
      <w:r>
        <w:rPr>
          <w:rFonts w:ascii="Times New Roman"/>
          <w:b w:val="false"/>
          <w:i w:val="false"/>
          <w:color w:val="000000"/>
          <w:sz w:val="28"/>
        </w:rPr>
        <w:t>
      200. Білуге тиіс:</w:t>
      </w:r>
    </w:p>
    <w:bookmarkEnd w:id="1525"/>
    <w:bookmarkStart w:name="z1528" w:id="1526"/>
    <w:p>
      <w:pPr>
        <w:spacing w:after="0"/>
        <w:ind w:left="0"/>
        <w:jc w:val="both"/>
      </w:pPr>
      <w:r>
        <w:rPr>
          <w:rFonts w:ascii="Times New Roman"/>
          <w:b w:val="false"/>
          <w:i w:val="false"/>
          <w:color w:val="000000"/>
          <w:sz w:val="28"/>
        </w:rPr>
        <w:t>
      тоқылмаған материалдарды дайындаудың технологиялық тәсілін;</w:t>
      </w:r>
    </w:p>
    <w:bookmarkEnd w:id="1526"/>
    <w:bookmarkStart w:name="z1529" w:id="1527"/>
    <w:p>
      <w:pPr>
        <w:spacing w:after="0"/>
        <w:ind w:left="0"/>
        <w:jc w:val="both"/>
      </w:pPr>
      <w:r>
        <w:rPr>
          <w:rFonts w:ascii="Times New Roman"/>
          <w:b w:val="false"/>
          <w:i w:val="false"/>
          <w:color w:val="000000"/>
          <w:sz w:val="28"/>
        </w:rPr>
        <w:t xml:space="preserve">
      қондырғының құрылымын; </w:t>
      </w:r>
    </w:p>
    <w:bookmarkEnd w:id="1527"/>
    <w:bookmarkStart w:name="z1530" w:id="1528"/>
    <w:p>
      <w:pPr>
        <w:spacing w:after="0"/>
        <w:ind w:left="0"/>
        <w:jc w:val="both"/>
      </w:pPr>
      <w:r>
        <w:rPr>
          <w:rFonts w:ascii="Times New Roman"/>
          <w:b w:val="false"/>
          <w:i w:val="false"/>
          <w:color w:val="000000"/>
          <w:sz w:val="28"/>
        </w:rPr>
        <w:t>
      температура режимін;</w:t>
      </w:r>
    </w:p>
    <w:bookmarkEnd w:id="1528"/>
    <w:bookmarkStart w:name="z1531" w:id="1529"/>
    <w:p>
      <w:pPr>
        <w:spacing w:after="0"/>
        <w:ind w:left="0"/>
        <w:jc w:val="both"/>
      </w:pPr>
      <w:r>
        <w:rPr>
          <w:rFonts w:ascii="Times New Roman"/>
          <w:b w:val="false"/>
          <w:i w:val="false"/>
          <w:color w:val="000000"/>
          <w:sz w:val="28"/>
        </w:rPr>
        <w:t>
      бақылау және автоматы басқару аспаптарының құрылымы мен жұмыс принципін;</w:t>
      </w:r>
    </w:p>
    <w:bookmarkEnd w:id="1529"/>
    <w:bookmarkStart w:name="z1532" w:id="1530"/>
    <w:p>
      <w:pPr>
        <w:spacing w:after="0"/>
        <w:ind w:left="0"/>
        <w:jc w:val="both"/>
      </w:pPr>
      <w:r>
        <w:rPr>
          <w:rFonts w:ascii="Times New Roman"/>
          <w:b w:val="false"/>
          <w:i w:val="false"/>
          <w:color w:val="000000"/>
          <w:sz w:val="28"/>
        </w:rPr>
        <w:t>
      шыны жібін алудың тәсілдерін;</w:t>
      </w:r>
    </w:p>
    <w:bookmarkEnd w:id="1530"/>
    <w:bookmarkStart w:name="z1533" w:id="1531"/>
    <w:p>
      <w:pPr>
        <w:spacing w:after="0"/>
        <w:ind w:left="0"/>
        <w:jc w:val="both"/>
      </w:pPr>
      <w:r>
        <w:rPr>
          <w:rFonts w:ascii="Times New Roman"/>
          <w:b w:val="false"/>
          <w:i w:val="false"/>
          <w:color w:val="000000"/>
          <w:sz w:val="28"/>
        </w:rPr>
        <w:t>
      байланыстырушыны салу процентін анықтау қағидаларын;</w:t>
      </w:r>
    </w:p>
    <w:bookmarkEnd w:id="1531"/>
    <w:bookmarkStart w:name="z1534" w:id="1532"/>
    <w:p>
      <w:pPr>
        <w:spacing w:after="0"/>
        <w:ind w:left="0"/>
        <w:jc w:val="both"/>
      </w:pPr>
      <w:r>
        <w:rPr>
          <w:rFonts w:ascii="Times New Roman"/>
          <w:b w:val="false"/>
          <w:i w:val="false"/>
          <w:color w:val="000000"/>
          <w:sz w:val="28"/>
        </w:rPr>
        <w:t>
      талдау таразысының құрылымын және онымен жұмыс істеу қағидаларын.</w:t>
      </w:r>
    </w:p>
    <w:bookmarkEnd w:id="1532"/>
    <w:bookmarkStart w:name="z1535" w:id="1533"/>
    <w:p>
      <w:pPr>
        <w:spacing w:after="0"/>
        <w:ind w:left="0"/>
        <w:jc w:val="left"/>
      </w:pPr>
      <w:r>
        <w:rPr>
          <w:rFonts w:ascii="Times New Roman"/>
          <w:b/>
          <w:i w:val="false"/>
          <w:color w:val="000000"/>
        </w:rPr>
        <w:t xml:space="preserve"> 95-параграф. Тоқымашы, 4-разряд</w:t>
      </w:r>
    </w:p>
    <w:bookmarkEnd w:id="1533"/>
    <w:bookmarkStart w:name="z1536" w:id="1534"/>
    <w:p>
      <w:pPr>
        <w:spacing w:after="0"/>
        <w:ind w:left="0"/>
        <w:jc w:val="both"/>
      </w:pPr>
      <w:r>
        <w:rPr>
          <w:rFonts w:ascii="Times New Roman"/>
          <w:b w:val="false"/>
          <w:i w:val="false"/>
          <w:color w:val="000000"/>
          <w:sz w:val="28"/>
        </w:rPr>
        <w:t>
      201. Жұмыс сипаттамасы:</w:t>
      </w:r>
    </w:p>
    <w:bookmarkEnd w:id="1534"/>
    <w:bookmarkStart w:name="z1537" w:id="1535"/>
    <w:p>
      <w:pPr>
        <w:spacing w:after="0"/>
        <w:ind w:left="0"/>
        <w:jc w:val="both"/>
      </w:pPr>
      <w:r>
        <w:rPr>
          <w:rFonts w:ascii="Times New Roman"/>
          <w:b w:val="false"/>
          <w:i w:val="false"/>
          <w:color w:val="000000"/>
          <w:sz w:val="28"/>
        </w:rPr>
        <w:t>
      тоқу-тігу және жазық-фангілі агрегаттарда тоқудың технологиялық процесін жүргізу;</w:t>
      </w:r>
    </w:p>
    <w:bookmarkEnd w:id="1535"/>
    <w:bookmarkStart w:name="z1538" w:id="1536"/>
    <w:p>
      <w:pPr>
        <w:spacing w:after="0"/>
        <w:ind w:left="0"/>
        <w:jc w:val="both"/>
      </w:pPr>
      <w:r>
        <w:rPr>
          <w:rFonts w:ascii="Times New Roman"/>
          <w:b w:val="false"/>
          <w:i w:val="false"/>
          <w:color w:val="000000"/>
          <w:sz w:val="28"/>
        </w:rPr>
        <w:t>
      агрегатты технологиялық есепке сәйкес толтыру;</w:t>
      </w:r>
    </w:p>
    <w:bookmarkEnd w:id="1536"/>
    <w:bookmarkStart w:name="z1539" w:id="1537"/>
    <w:p>
      <w:pPr>
        <w:spacing w:after="0"/>
        <w:ind w:left="0"/>
        <w:jc w:val="both"/>
      </w:pPr>
      <w:r>
        <w:rPr>
          <w:rFonts w:ascii="Times New Roman"/>
          <w:b w:val="false"/>
          <w:i w:val="false"/>
          <w:color w:val="000000"/>
          <w:sz w:val="28"/>
        </w:rPr>
        <w:t>
      жабдықтың жарамдылығын тексеру;</w:t>
      </w:r>
    </w:p>
    <w:bookmarkEnd w:id="1537"/>
    <w:bookmarkStart w:name="z1540" w:id="1538"/>
    <w:p>
      <w:pPr>
        <w:spacing w:after="0"/>
        <w:ind w:left="0"/>
        <w:jc w:val="both"/>
      </w:pPr>
      <w:r>
        <w:rPr>
          <w:rFonts w:ascii="Times New Roman"/>
          <w:b w:val="false"/>
          <w:i w:val="false"/>
          <w:color w:val="000000"/>
          <w:sz w:val="28"/>
        </w:rPr>
        <w:t>
      жабдықты қосу және тоқтату;</w:t>
      </w:r>
    </w:p>
    <w:bookmarkEnd w:id="1538"/>
    <w:bookmarkStart w:name="z1541" w:id="1539"/>
    <w:p>
      <w:pPr>
        <w:spacing w:after="0"/>
        <w:ind w:left="0"/>
        <w:jc w:val="both"/>
      </w:pPr>
      <w:r>
        <w:rPr>
          <w:rFonts w:ascii="Times New Roman"/>
          <w:b w:val="false"/>
          <w:i w:val="false"/>
          <w:color w:val="000000"/>
          <w:sz w:val="28"/>
        </w:rPr>
        <w:t>
      технологиялық процестің барысын қадағалау;</w:t>
      </w:r>
    </w:p>
    <w:bookmarkEnd w:id="1539"/>
    <w:bookmarkStart w:name="z1542" w:id="1540"/>
    <w:p>
      <w:pPr>
        <w:spacing w:after="0"/>
        <w:ind w:left="0"/>
        <w:jc w:val="both"/>
      </w:pPr>
      <w:r>
        <w:rPr>
          <w:rFonts w:ascii="Times New Roman"/>
          <w:b w:val="false"/>
          <w:i w:val="false"/>
          <w:color w:val="000000"/>
          <w:sz w:val="28"/>
        </w:rPr>
        <w:t>
      ровингтер мен шыны жіптердің үзіктерін жою;</w:t>
      </w:r>
    </w:p>
    <w:bookmarkEnd w:id="1540"/>
    <w:bookmarkStart w:name="z1543" w:id="1541"/>
    <w:p>
      <w:pPr>
        <w:spacing w:after="0"/>
        <w:ind w:left="0"/>
        <w:jc w:val="both"/>
      </w:pPr>
      <w:r>
        <w:rPr>
          <w:rFonts w:ascii="Times New Roman"/>
          <w:b w:val="false"/>
          <w:i w:val="false"/>
          <w:color w:val="000000"/>
          <w:sz w:val="28"/>
        </w:rPr>
        <w:t>
      тоқудың тығыздығы мен тартылуын, ровингтер мен шыны жіптердің сапасын бақылау және реттеу;</w:t>
      </w:r>
    </w:p>
    <w:bookmarkEnd w:id="1541"/>
    <w:bookmarkStart w:name="z1544" w:id="1542"/>
    <w:p>
      <w:pPr>
        <w:spacing w:after="0"/>
        <w:ind w:left="0"/>
        <w:jc w:val="both"/>
      </w:pPr>
      <w:r>
        <w:rPr>
          <w:rFonts w:ascii="Times New Roman"/>
          <w:b w:val="false"/>
          <w:i w:val="false"/>
          <w:color w:val="000000"/>
          <w:sz w:val="28"/>
        </w:rPr>
        <w:t>
      ақауларды жою;</w:t>
      </w:r>
    </w:p>
    <w:bookmarkEnd w:id="1542"/>
    <w:bookmarkStart w:name="z1545" w:id="1543"/>
    <w:p>
      <w:pPr>
        <w:spacing w:after="0"/>
        <w:ind w:left="0"/>
        <w:jc w:val="both"/>
      </w:pPr>
      <w:r>
        <w:rPr>
          <w:rFonts w:ascii="Times New Roman"/>
          <w:b w:val="false"/>
          <w:i w:val="false"/>
          <w:color w:val="000000"/>
          <w:sz w:val="28"/>
        </w:rPr>
        <w:t>
      тігу иенелерін ауыстыру, инелерді түзету;</w:t>
      </w:r>
    </w:p>
    <w:bookmarkEnd w:id="1543"/>
    <w:bookmarkStart w:name="z1546" w:id="1544"/>
    <w:p>
      <w:pPr>
        <w:spacing w:after="0"/>
        <w:ind w:left="0"/>
        <w:jc w:val="both"/>
      </w:pPr>
      <w:r>
        <w:rPr>
          <w:rFonts w:ascii="Times New Roman"/>
          <w:b w:val="false"/>
          <w:i w:val="false"/>
          <w:color w:val="000000"/>
          <w:sz w:val="28"/>
        </w:rPr>
        <w:t>
      жұмысталған өнімді түсіру;</w:t>
      </w:r>
    </w:p>
    <w:bookmarkEnd w:id="1544"/>
    <w:bookmarkStart w:name="z1547" w:id="1545"/>
    <w:p>
      <w:pPr>
        <w:spacing w:after="0"/>
        <w:ind w:left="0"/>
        <w:jc w:val="both"/>
      </w:pPr>
      <w:r>
        <w:rPr>
          <w:rFonts w:ascii="Times New Roman"/>
          <w:b w:val="false"/>
          <w:i w:val="false"/>
          <w:color w:val="000000"/>
          <w:sz w:val="28"/>
        </w:rPr>
        <w:t>
      қабылдау валиктерін ауыстыру;</w:t>
      </w:r>
    </w:p>
    <w:bookmarkEnd w:id="1545"/>
    <w:bookmarkStart w:name="z1548" w:id="1546"/>
    <w:p>
      <w:pPr>
        <w:spacing w:after="0"/>
        <w:ind w:left="0"/>
        <w:jc w:val="both"/>
      </w:pPr>
      <w:r>
        <w:rPr>
          <w:rFonts w:ascii="Times New Roman"/>
          <w:b w:val="false"/>
          <w:i w:val="false"/>
          <w:color w:val="000000"/>
          <w:sz w:val="28"/>
        </w:rPr>
        <w:t>
      жабдықтың жұмысы мен метраж есептеуішті қадағалау;</w:t>
      </w:r>
    </w:p>
    <w:bookmarkEnd w:id="1546"/>
    <w:bookmarkStart w:name="z1549" w:id="1547"/>
    <w:p>
      <w:pPr>
        <w:spacing w:after="0"/>
        <w:ind w:left="0"/>
        <w:jc w:val="both"/>
      </w:pPr>
      <w:r>
        <w:rPr>
          <w:rFonts w:ascii="Times New Roman"/>
          <w:b w:val="false"/>
          <w:i w:val="false"/>
          <w:color w:val="000000"/>
          <w:sz w:val="28"/>
        </w:rPr>
        <w:t>
      үйкелетін үстіңгі қабаттарды қағу, тазалау және майлау.</w:t>
      </w:r>
    </w:p>
    <w:bookmarkEnd w:id="1547"/>
    <w:bookmarkStart w:name="z1550" w:id="1548"/>
    <w:p>
      <w:pPr>
        <w:spacing w:after="0"/>
        <w:ind w:left="0"/>
        <w:jc w:val="both"/>
      </w:pPr>
      <w:r>
        <w:rPr>
          <w:rFonts w:ascii="Times New Roman"/>
          <w:b w:val="false"/>
          <w:i w:val="false"/>
          <w:color w:val="000000"/>
          <w:sz w:val="28"/>
        </w:rPr>
        <w:t>
      202. Білуге тиіс:</w:t>
      </w:r>
    </w:p>
    <w:bookmarkEnd w:id="1548"/>
    <w:bookmarkStart w:name="z1551" w:id="1549"/>
    <w:p>
      <w:pPr>
        <w:spacing w:after="0"/>
        <w:ind w:left="0"/>
        <w:jc w:val="both"/>
      </w:pPr>
      <w:r>
        <w:rPr>
          <w:rFonts w:ascii="Times New Roman"/>
          <w:b w:val="false"/>
          <w:i w:val="false"/>
          <w:color w:val="000000"/>
          <w:sz w:val="28"/>
        </w:rPr>
        <w:t>
      агрегаттың негізгі тетіктерінің құрылымын, өзара әрекетін және жұмыс принципін;</w:t>
      </w:r>
    </w:p>
    <w:bookmarkEnd w:id="1549"/>
    <w:bookmarkStart w:name="z1552" w:id="1550"/>
    <w:p>
      <w:pPr>
        <w:spacing w:after="0"/>
        <w:ind w:left="0"/>
        <w:jc w:val="both"/>
      </w:pPr>
      <w:r>
        <w:rPr>
          <w:rFonts w:ascii="Times New Roman"/>
          <w:b w:val="false"/>
          <w:i w:val="false"/>
          <w:color w:val="000000"/>
          <w:sz w:val="28"/>
        </w:rPr>
        <w:t>
      тоқыма емес материалдарды шығарудың негізгі деректерін;</w:t>
      </w:r>
    </w:p>
    <w:bookmarkEnd w:id="1550"/>
    <w:bookmarkStart w:name="z1553" w:id="1551"/>
    <w:p>
      <w:pPr>
        <w:spacing w:after="0"/>
        <w:ind w:left="0"/>
        <w:jc w:val="both"/>
      </w:pPr>
      <w:r>
        <w:rPr>
          <w:rFonts w:ascii="Times New Roman"/>
          <w:b w:val="false"/>
          <w:i w:val="false"/>
          <w:color w:val="000000"/>
          <w:sz w:val="28"/>
        </w:rPr>
        <w:t>
       ровингтерді, тігу шыны матасының, қою қағидаларын, үзік себептері мен оның алдын алу тәсілдерін;</w:t>
      </w:r>
    </w:p>
    <w:bookmarkEnd w:id="1551"/>
    <w:bookmarkStart w:name="z1554" w:id="1552"/>
    <w:p>
      <w:pPr>
        <w:spacing w:after="0"/>
        <w:ind w:left="0"/>
        <w:jc w:val="both"/>
      </w:pPr>
      <w:r>
        <w:rPr>
          <w:rFonts w:ascii="Times New Roman"/>
          <w:b w:val="false"/>
          <w:i w:val="false"/>
          <w:color w:val="000000"/>
          <w:sz w:val="28"/>
        </w:rPr>
        <w:t>
      шығарылатын өнімге арналған мемлекеттік стандарттар мен техникалық шарттарды;</w:t>
      </w:r>
    </w:p>
    <w:bookmarkEnd w:id="1552"/>
    <w:bookmarkStart w:name="z1555" w:id="1553"/>
    <w:p>
      <w:pPr>
        <w:spacing w:after="0"/>
        <w:ind w:left="0"/>
        <w:jc w:val="both"/>
      </w:pPr>
      <w:r>
        <w:rPr>
          <w:rFonts w:ascii="Times New Roman"/>
          <w:b w:val="false"/>
          <w:i w:val="false"/>
          <w:color w:val="000000"/>
          <w:sz w:val="28"/>
        </w:rPr>
        <w:t>
      жабдықты баптаудың кестесі мен қағидаларын;</w:t>
      </w:r>
    </w:p>
    <w:bookmarkEnd w:id="1553"/>
    <w:bookmarkStart w:name="z1556" w:id="1554"/>
    <w:p>
      <w:pPr>
        <w:spacing w:after="0"/>
        <w:ind w:left="0"/>
        <w:jc w:val="both"/>
      </w:pPr>
      <w:r>
        <w:rPr>
          <w:rFonts w:ascii="Times New Roman"/>
          <w:b w:val="false"/>
          <w:i w:val="false"/>
          <w:color w:val="000000"/>
          <w:sz w:val="28"/>
        </w:rPr>
        <w:t>
      жұмыс тәсілдерін.</w:t>
      </w:r>
    </w:p>
    <w:bookmarkEnd w:id="1554"/>
    <w:bookmarkStart w:name="z1557" w:id="1555"/>
    <w:p>
      <w:pPr>
        <w:spacing w:after="0"/>
        <w:ind w:left="0"/>
        <w:jc w:val="left"/>
      </w:pPr>
      <w:r>
        <w:rPr>
          <w:rFonts w:ascii="Times New Roman"/>
          <w:b/>
          <w:i w:val="false"/>
          <w:color w:val="000000"/>
        </w:rPr>
        <w:t xml:space="preserve"> 96-параграф. Тоқымашы, 3-разряд</w:t>
      </w:r>
    </w:p>
    <w:bookmarkEnd w:id="1555"/>
    <w:bookmarkStart w:name="z1558" w:id="1556"/>
    <w:p>
      <w:pPr>
        <w:spacing w:after="0"/>
        <w:ind w:left="0"/>
        <w:jc w:val="both"/>
      </w:pPr>
      <w:r>
        <w:rPr>
          <w:rFonts w:ascii="Times New Roman"/>
          <w:b w:val="false"/>
          <w:i w:val="false"/>
          <w:color w:val="000000"/>
          <w:sz w:val="28"/>
        </w:rPr>
        <w:t>
      203. Жұмыс сипаттамасы:</w:t>
      </w:r>
    </w:p>
    <w:bookmarkEnd w:id="1556"/>
    <w:bookmarkStart w:name="z1559" w:id="1557"/>
    <w:p>
      <w:pPr>
        <w:spacing w:after="0"/>
        <w:ind w:left="0"/>
        <w:jc w:val="both"/>
      </w:pPr>
      <w:r>
        <w:rPr>
          <w:rFonts w:ascii="Times New Roman"/>
          <w:b w:val="false"/>
          <w:i w:val="false"/>
          <w:color w:val="000000"/>
          <w:sz w:val="28"/>
        </w:rPr>
        <w:t>
      қарапайым шыны матаны, торлар мен таспаларды қайықты және қайықсыз тоқыма және таспа тоқу станоктарында шығару;</w:t>
      </w:r>
    </w:p>
    <w:bookmarkEnd w:id="1557"/>
    <w:bookmarkStart w:name="z1560" w:id="1558"/>
    <w:p>
      <w:pPr>
        <w:spacing w:after="0"/>
        <w:ind w:left="0"/>
        <w:jc w:val="both"/>
      </w:pPr>
      <w:r>
        <w:rPr>
          <w:rFonts w:ascii="Times New Roman"/>
          <w:b w:val="false"/>
          <w:i w:val="false"/>
          <w:color w:val="000000"/>
          <w:sz w:val="28"/>
        </w:rPr>
        <w:t>
      қайықтарын зарядтау және ауыстыру;</w:t>
      </w:r>
    </w:p>
    <w:bookmarkEnd w:id="1558"/>
    <w:bookmarkStart w:name="z1561" w:id="1559"/>
    <w:p>
      <w:pPr>
        <w:spacing w:after="0"/>
        <w:ind w:left="0"/>
        <w:jc w:val="both"/>
      </w:pPr>
      <w:r>
        <w:rPr>
          <w:rFonts w:ascii="Times New Roman"/>
          <w:b w:val="false"/>
          <w:i w:val="false"/>
          <w:color w:val="000000"/>
          <w:sz w:val="28"/>
        </w:rPr>
        <w:t>
      негізгі және жанама жіптердің үзіктерін жою;</w:t>
      </w:r>
    </w:p>
    <w:bookmarkEnd w:id="1559"/>
    <w:bookmarkStart w:name="z1562" w:id="1560"/>
    <w:p>
      <w:pPr>
        <w:spacing w:after="0"/>
        <w:ind w:left="0"/>
        <w:jc w:val="both"/>
      </w:pPr>
      <w:r>
        <w:rPr>
          <w:rFonts w:ascii="Times New Roman"/>
          <w:b w:val="false"/>
          <w:i w:val="false"/>
          <w:color w:val="000000"/>
          <w:sz w:val="28"/>
        </w:rPr>
        <w:t>
      негіздің үзілген жіптерін желімдеу және оларды ламельдерге, галдар мен бердоға жапсыру;</w:t>
      </w:r>
    </w:p>
    <w:bookmarkEnd w:id="1560"/>
    <w:bookmarkStart w:name="z1563" w:id="1561"/>
    <w:p>
      <w:pPr>
        <w:spacing w:after="0"/>
        <w:ind w:left="0"/>
        <w:jc w:val="both"/>
      </w:pPr>
      <w:r>
        <w:rPr>
          <w:rFonts w:ascii="Times New Roman"/>
          <w:b w:val="false"/>
          <w:i w:val="false"/>
          <w:color w:val="000000"/>
          <w:sz w:val="28"/>
        </w:rPr>
        <w:t>
      қиындыны жою және мата ақауын өңдеу;</w:t>
      </w:r>
    </w:p>
    <w:bookmarkEnd w:id="1561"/>
    <w:bookmarkStart w:name="z1564" w:id="1562"/>
    <w:p>
      <w:pPr>
        <w:spacing w:after="0"/>
        <w:ind w:left="0"/>
        <w:jc w:val="both"/>
      </w:pPr>
      <w:r>
        <w:rPr>
          <w:rFonts w:ascii="Times New Roman"/>
          <w:b w:val="false"/>
          <w:i w:val="false"/>
          <w:color w:val="000000"/>
          <w:sz w:val="28"/>
        </w:rPr>
        <w:t>
      станокты негіз салынғаннан кейін өңдеу;</w:t>
      </w:r>
    </w:p>
    <w:bookmarkEnd w:id="1562"/>
    <w:bookmarkStart w:name="z1565" w:id="1563"/>
    <w:p>
      <w:pPr>
        <w:spacing w:after="0"/>
        <w:ind w:left="0"/>
        <w:jc w:val="both"/>
      </w:pPr>
      <w:r>
        <w:rPr>
          <w:rFonts w:ascii="Times New Roman"/>
          <w:b w:val="false"/>
          <w:i w:val="false"/>
          <w:color w:val="000000"/>
          <w:sz w:val="28"/>
        </w:rPr>
        <w:t>
      технологиялық процестің үздіксіз болуын, өнімнің сапасы мен шикізаттың үнемді пайдаланылуын қамтамасыз ететін жұмыс тәсілдерін орындау;</w:t>
      </w:r>
    </w:p>
    <w:bookmarkEnd w:id="1563"/>
    <w:bookmarkStart w:name="z1566" w:id="1564"/>
    <w:p>
      <w:pPr>
        <w:spacing w:after="0"/>
        <w:ind w:left="0"/>
        <w:jc w:val="both"/>
      </w:pPr>
      <w:r>
        <w:rPr>
          <w:rFonts w:ascii="Times New Roman"/>
          <w:b w:val="false"/>
          <w:i w:val="false"/>
          <w:color w:val="000000"/>
          <w:sz w:val="28"/>
        </w:rPr>
        <w:t>
      негізгі жіптердің үзілуінің және мата ақауларының алдын алу жұмыстарын орындау, жеке жіптің тарқатылуын желімдеу, жұмысталған түбітті негіз жібіне жинау, шатасуын болдырмау;</w:t>
      </w:r>
    </w:p>
    <w:bookmarkEnd w:id="1564"/>
    <w:bookmarkStart w:name="z1567" w:id="1565"/>
    <w:p>
      <w:pPr>
        <w:spacing w:after="0"/>
        <w:ind w:left="0"/>
        <w:jc w:val="both"/>
      </w:pPr>
      <w:r>
        <w:rPr>
          <w:rFonts w:ascii="Times New Roman"/>
          <w:b w:val="false"/>
          <w:i w:val="false"/>
          <w:color w:val="000000"/>
          <w:sz w:val="28"/>
        </w:rPr>
        <w:t>
      негіз жібінің тартылуын реттеу;</w:t>
      </w:r>
    </w:p>
    <w:bookmarkEnd w:id="1565"/>
    <w:bookmarkStart w:name="z1568" w:id="1566"/>
    <w:p>
      <w:pPr>
        <w:spacing w:after="0"/>
        <w:ind w:left="0"/>
        <w:jc w:val="both"/>
      </w:pPr>
      <w:r>
        <w:rPr>
          <w:rFonts w:ascii="Times New Roman"/>
          <w:b w:val="false"/>
          <w:i w:val="false"/>
          <w:color w:val="000000"/>
          <w:sz w:val="28"/>
        </w:rPr>
        <w:t>
      келіп түскен негіздер мен жанаманың сапасын бақылау;</w:t>
      </w:r>
    </w:p>
    <w:bookmarkEnd w:id="1566"/>
    <w:bookmarkStart w:name="z1569" w:id="1567"/>
    <w:p>
      <w:pPr>
        <w:spacing w:after="0"/>
        <w:ind w:left="0"/>
        <w:jc w:val="both"/>
      </w:pPr>
      <w:r>
        <w:rPr>
          <w:rFonts w:ascii="Times New Roman"/>
          <w:b w:val="false"/>
          <w:i w:val="false"/>
          <w:color w:val="000000"/>
          <w:sz w:val="28"/>
        </w:rPr>
        <w:t>
      матаны кесіп алу және тауар валигін орнату;</w:t>
      </w:r>
    </w:p>
    <w:bookmarkEnd w:id="1567"/>
    <w:bookmarkStart w:name="z1570" w:id="1568"/>
    <w:p>
      <w:pPr>
        <w:spacing w:after="0"/>
        <w:ind w:left="0"/>
        <w:jc w:val="both"/>
      </w:pPr>
      <w:r>
        <w:rPr>
          <w:rFonts w:ascii="Times New Roman"/>
          <w:b w:val="false"/>
          <w:i w:val="false"/>
          <w:color w:val="000000"/>
          <w:sz w:val="28"/>
        </w:rPr>
        <w:t>
      матаны тауарлы валикке желімдеу;</w:t>
      </w:r>
    </w:p>
    <w:bookmarkEnd w:id="1568"/>
    <w:bookmarkStart w:name="z1571" w:id="1569"/>
    <w:p>
      <w:pPr>
        <w:spacing w:after="0"/>
        <w:ind w:left="0"/>
        <w:jc w:val="both"/>
      </w:pPr>
      <w:r>
        <w:rPr>
          <w:rFonts w:ascii="Times New Roman"/>
          <w:b w:val="false"/>
          <w:i w:val="false"/>
          <w:color w:val="000000"/>
          <w:sz w:val="28"/>
        </w:rPr>
        <w:t>
      жанама паковкаларды қайықсыз тоқыма және таспа тоқу станоктарына орнату;</w:t>
      </w:r>
    </w:p>
    <w:bookmarkEnd w:id="1569"/>
    <w:bookmarkStart w:name="z1572" w:id="1570"/>
    <w:p>
      <w:pPr>
        <w:spacing w:after="0"/>
        <w:ind w:left="0"/>
        <w:jc w:val="both"/>
      </w:pPr>
      <w:r>
        <w:rPr>
          <w:rFonts w:ascii="Times New Roman"/>
          <w:b w:val="false"/>
          <w:i w:val="false"/>
          <w:color w:val="000000"/>
          <w:sz w:val="28"/>
        </w:rPr>
        <w:t>
      белгіленген режимді және станоктардың тазалау әрі майлау сапасын бақылау;</w:t>
      </w:r>
    </w:p>
    <w:bookmarkEnd w:id="1570"/>
    <w:bookmarkStart w:name="z1573" w:id="1571"/>
    <w:p>
      <w:pPr>
        <w:spacing w:after="0"/>
        <w:ind w:left="0"/>
        <w:jc w:val="both"/>
      </w:pPr>
      <w:r>
        <w:rPr>
          <w:rFonts w:ascii="Times New Roman"/>
          <w:b w:val="false"/>
          <w:i w:val="false"/>
          <w:color w:val="000000"/>
          <w:sz w:val="28"/>
        </w:rPr>
        <w:t>
      жұмыс орнын күту, тазалау және станоктарды баптау.</w:t>
      </w:r>
    </w:p>
    <w:bookmarkEnd w:id="1571"/>
    <w:bookmarkStart w:name="z1574" w:id="1572"/>
    <w:p>
      <w:pPr>
        <w:spacing w:after="0"/>
        <w:ind w:left="0"/>
        <w:jc w:val="both"/>
      </w:pPr>
      <w:r>
        <w:rPr>
          <w:rFonts w:ascii="Times New Roman"/>
          <w:b w:val="false"/>
          <w:i w:val="false"/>
          <w:color w:val="000000"/>
          <w:sz w:val="28"/>
        </w:rPr>
        <w:t>
      204. Білуге тиіс:</w:t>
      </w:r>
    </w:p>
    <w:bookmarkEnd w:id="1572"/>
    <w:bookmarkStart w:name="z1575" w:id="1573"/>
    <w:p>
      <w:pPr>
        <w:spacing w:after="0"/>
        <w:ind w:left="0"/>
        <w:jc w:val="both"/>
      </w:pPr>
      <w:r>
        <w:rPr>
          <w:rFonts w:ascii="Times New Roman"/>
          <w:b w:val="false"/>
          <w:i w:val="false"/>
          <w:color w:val="000000"/>
          <w:sz w:val="28"/>
        </w:rPr>
        <w:t>
      тоқыма және таспа тоқу станоктарының құрылымын, оның жекелеген тораптары мен механизмдерінің жұмысы мен өзара әрекетін;</w:t>
      </w:r>
    </w:p>
    <w:bookmarkEnd w:id="1573"/>
    <w:bookmarkStart w:name="z1576" w:id="1574"/>
    <w:p>
      <w:pPr>
        <w:spacing w:after="0"/>
        <w:ind w:left="0"/>
        <w:jc w:val="both"/>
      </w:pPr>
      <w:r>
        <w:rPr>
          <w:rFonts w:ascii="Times New Roman"/>
          <w:b w:val="false"/>
          <w:i w:val="false"/>
          <w:color w:val="000000"/>
          <w:sz w:val="28"/>
        </w:rPr>
        <w:t>
      полотно тоқу ассортиментін және мата мен таспа ақауларын, олардың туындау себептері мен алдын алу және жою тәсілдерін;</w:t>
      </w:r>
    </w:p>
    <w:bookmarkEnd w:id="1574"/>
    <w:bookmarkStart w:name="z1577" w:id="1575"/>
    <w:p>
      <w:pPr>
        <w:spacing w:after="0"/>
        <w:ind w:left="0"/>
        <w:jc w:val="both"/>
      </w:pPr>
      <w:r>
        <w:rPr>
          <w:rFonts w:ascii="Times New Roman"/>
          <w:b w:val="false"/>
          <w:i w:val="false"/>
          <w:color w:val="000000"/>
          <w:sz w:val="28"/>
        </w:rPr>
        <w:t>
      матаның сыныбын, жіптердің сызық тығыздығын анықтауды;</w:t>
      </w:r>
    </w:p>
    <w:bookmarkEnd w:id="1575"/>
    <w:bookmarkStart w:name="z1578" w:id="1576"/>
    <w:p>
      <w:pPr>
        <w:spacing w:after="0"/>
        <w:ind w:left="0"/>
        <w:jc w:val="both"/>
      </w:pPr>
      <w:r>
        <w:rPr>
          <w:rFonts w:ascii="Times New Roman"/>
          <w:b w:val="false"/>
          <w:i w:val="false"/>
          <w:color w:val="000000"/>
          <w:sz w:val="28"/>
        </w:rPr>
        <w:t>
      қалдықтың түрлері мен нормасын, және оны қысқарту жолдарын;</w:t>
      </w:r>
    </w:p>
    <w:bookmarkEnd w:id="1576"/>
    <w:bookmarkStart w:name="z1579" w:id="1577"/>
    <w:p>
      <w:pPr>
        <w:spacing w:after="0"/>
        <w:ind w:left="0"/>
        <w:jc w:val="both"/>
      </w:pPr>
      <w:r>
        <w:rPr>
          <w:rFonts w:ascii="Times New Roman"/>
          <w:b w:val="false"/>
          <w:i w:val="false"/>
          <w:color w:val="000000"/>
          <w:sz w:val="28"/>
        </w:rPr>
        <w:t xml:space="preserve">
      ұтымды жұмыс тәсілдерін; </w:t>
      </w:r>
    </w:p>
    <w:bookmarkEnd w:id="1577"/>
    <w:bookmarkStart w:name="z1580" w:id="1578"/>
    <w:p>
      <w:pPr>
        <w:spacing w:after="0"/>
        <w:ind w:left="0"/>
        <w:jc w:val="both"/>
      </w:pPr>
      <w:r>
        <w:rPr>
          <w:rFonts w:ascii="Times New Roman"/>
          <w:b w:val="false"/>
          <w:i w:val="false"/>
          <w:color w:val="000000"/>
          <w:sz w:val="28"/>
        </w:rPr>
        <w:t>
      тоқыма станогына қызмет көрсету бағыттарын.</w:t>
      </w:r>
    </w:p>
    <w:bookmarkEnd w:id="1578"/>
    <w:bookmarkStart w:name="z1581" w:id="1579"/>
    <w:p>
      <w:pPr>
        <w:spacing w:after="0"/>
        <w:ind w:left="0"/>
        <w:jc w:val="both"/>
      </w:pPr>
      <w:r>
        <w:rPr>
          <w:rFonts w:ascii="Times New Roman"/>
          <w:b w:val="false"/>
          <w:i w:val="false"/>
          <w:color w:val="000000"/>
          <w:sz w:val="28"/>
        </w:rPr>
        <w:t>
      205. Жұмыс үлгілері:</w:t>
      </w:r>
    </w:p>
    <w:bookmarkEnd w:id="1579"/>
    <w:bookmarkStart w:name="z1582" w:id="1580"/>
    <w:p>
      <w:pPr>
        <w:spacing w:after="0"/>
        <w:ind w:left="0"/>
        <w:jc w:val="both"/>
      </w:pPr>
      <w:r>
        <w:rPr>
          <w:rFonts w:ascii="Times New Roman"/>
          <w:b w:val="false"/>
          <w:i w:val="false"/>
          <w:color w:val="000000"/>
          <w:sz w:val="28"/>
        </w:rPr>
        <w:t>
      1) шыны құрылыс торлары;</w:t>
      </w:r>
    </w:p>
    <w:bookmarkEnd w:id="1580"/>
    <w:bookmarkStart w:name="z1583" w:id="1581"/>
    <w:p>
      <w:pPr>
        <w:spacing w:after="0"/>
        <w:ind w:left="0"/>
        <w:jc w:val="both"/>
      </w:pPr>
      <w:r>
        <w:rPr>
          <w:rFonts w:ascii="Times New Roman"/>
          <w:b w:val="false"/>
          <w:i w:val="false"/>
          <w:color w:val="000000"/>
          <w:sz w:val="28"/>
        </w:rPr>
        <w:t>
      2) "Т-23" үлгісіндегі шыны мата;</w:t>
      </w:r>
    </w:p>
    <w:bookmarkEnd w:id="1581"/>
    <w:bookmarkStart w:name="z1584" w:id="1582"/>
    <w:p>
      <w:pPr>
        <w:spacing w:after="0"/>
        <w:ind w:left="0"/>
        <w:jc w:val="both"/>
      </w:pPr>
      <w:r>
        <w:rPr>
          <w:rFonts w:ascii="Times New Roman"/>
          <w:b w:val="false"/>
          <w:i w:val="false"/>
          <w:color w:val="000000"/>
          <w:sz w:val="28"/>
        </w:rPr>
        <w:t>
      3) "ЛЭСБ-0,25" маркалы шыны таспалар.</w:t>
      </w:r>
    </w:p>
    <w:bookmarkEnd w:id="1582"/>
    <w:bookmarkStart w:name="z1585" w:id="1583"/>
    <w:p>
      <w:pPr>
        <w:spacing w:after="0"/>
        <w:ind w:left="0"/>
        <w:jc w:val="left"/>
      </w:pPr>
      <w:r>
        <w:rPr>
          <w:rFonts w:ascii="Times New Roman"/>
          <w:b/>
          <w:i w:val="false"/>
          <w:color w:val="000000"/>
        </w:rPr>
        <w:t xml:space="preserve"> 97-параграф. Тоқымашы, 4-разряд</w:t>
      </w:r>
    </w:p>
    <w:bookmarkEnd w:id="1583"/>
    <w:bookmarkStart w:name="z1586" w:id="1584"/>
    <w:p>
      <w:pPr>
        <w:spacing w:after="0"/>
        <w:ind w:left="0"/>
        <w:jc w:val="both"/>
      </w:pPr>
      <w:r>
        <w:rPr>
          <w:rFonts w:ascii="Times New Roman"/>
          <w:b w:val="false"/>
          <w:i w:val="false"/>
          <w:color w:val="000000"/>
          <w:sz w:val="28"/>
        </w:rPr>
        <w:t>
      206. Жұмыс сипаттамасы:</w:t>
      </w:r>
    </w:p>
    <w:bookmarkEnd w:id="1584"/>
    <w:bookmarkStart w:name="z1587" w:id="1585"/>
    <w:p>
      <w:pPr>
        <w:spacing w:after="0"/>
        <w:ind w:left="0"/>
        <w:jc w:val="both"/>
      </w:pPr>
      <w:r>
        <w:rPr>
          <w:rFonts w:ascii="Times New Roman"/>
          <w:b w:val="false"/>
          <w:i w:val="false"/>
          <w:color w:val="000000"/>
          <w:sz w:val="28"/>
        </w:rPr>
        <w:t>
      күрделі шыны матаны, торлар мен электротехникалық, конструкциондық және басқа да нысандардағы таспаларды барлық жүйелер мен конструкциялардағы қайықты және қайықсыз тоқыма және таспа тоқу станоктарында кешенді шыны бұрамалы және аз бұрамалы жіптер мен ровингтерді қолдана отырып шығару;</w:t>
      </w:r>
    </w:p>
    <w:bookmarkEnd w:id="1585"/>
    <w:bookmarkStart w:name="z1588" w:id="1586"/>
    <w:p>
      <w:pPr>
        <w:spacing w:after="0"/>
        <w:ind w:left="0"/>
        <w:jc w:val="both"/>
      </w:pPr>
      <w:r>
        <w:rPr>
          <w:rFonts w:ascii="Times New Roman"/>
          <w:b w:val="false"/>
          <w:i w:val="false"/>
          <w:color w:val="000000"/>
          <w:sz w:val="28"/>
        </w:rPr>
        <w:t>
      негізгі және жанама жіптердің үзіктерін жою;</w:t>
      </w:r>
    </w:p>
    <w:bookmarkEnd w:id="1586"/>
    <w:bookmarkStart w:name="z1589" w:id="1587"/>
    <w:p>
      <w:pPr>
        <w:spacing w:after="0"/>
        <w:ind w:left="0"/>
        <w:jc w:val="both"/>
      </w:pPr>
      <w:r>
        <w:rPr>
          <w:rFonts w:ascii="Times New Roman"/>
          <w:b w:val="false"/>
          <w:i w:val="false"/>
          <w:color w:val="000000"/>
          <w:sz w:val="28"/>
        </w:rPr>
        <w:t>
      негіздің үзілген жіптерін желімдеу және оларды ламельдерге, галдар мен бердоға жапсыру;</w:t>
      </w:r>
    </w:p>
    <w:bookmarkEnd w:id="1587"/>
    <w:bookmarkStart w:name="z1590" w:id="1588"/>
    <w:p>
      <w:pPr>
        <w:spacing w:after="0"/>
        <w:ind w:left="0"/>
        <w:jc w:val="both"/>
      </w:pPr>
      <w:r>
        <w:rPr>
          <w:rFonts w:ascii="Times New Roman"/>
          <w:b w:val="false"/>
          <w:i w:val="false"/>
          <w:color w:val="000000"/>
          <w:sz w:val="28"/>
        </w:rPr>
        <w:t>
      негізгі жіптердің үзілуінің және мата ақауларының алдын алу жұмыстарын орындау, жеке жіптің тарқатылуын желімдеу, жұмысталған түбітті негіз жібіне жинау, шатасуын болдырмау;</w:t>
      </w:r>
    </w:p>
    <w:bookmarkEnd w:id="1588"/>
    <w:bookmarkStart w:name="z1591" w:id="1589"/>
    <w:p>
      <w:pPr>
        <w:spacing w:after="0"/>
        <w:ind w:left="0"/>
        <w:jc w:val="both"/>
      </w:pPr>
      <w:r>
        <w:rPr>
          <w:rFonts w:ascii="Times New Roman"/>
          <w:b w:val="false"/>
          <w:i w:val="false"/>
          <w:color w:val="000000"/>
          <w:sz w:val="28"/>
        </w:rPr>
        <w:t>
      негіз жібінің тартылуын реттеу;</w:t>
      </w:r>
    </w:p>
    <w:bookmarkEnd w:id="1589"/>
    <w:bookmarkStart w:name="z1592" w:id="1590"/>
    <w:p>
      <w:pPr>
        <w:spacing w:after="0"/>
        <w:ind w:left="0"/>
        <w:jc w:val="both"/>
      </w:pPr>
      <w:r>
        <w:rPr>
          <w:rFonts w:ascii="Times New Roman"/>
          <w:b w:val="false"/>
          <w:i w:val="false"/>
          <w:color w:val="000000"/>
          <w:sz w:val="28"/>
        </w:rPr>
        <w:t>
      негіздер мен жанаманың сапасын бақылау;</w:t>
      </w:r>
    </w:p>
    <w:bookmarkEnd w:id="1590"/>
    <w:bookmarkStart w:name="z1593" w:id="1591"/>
    <w:p>
      <w:pPr>
        <w:spacing w:after="0"/>
        <w:ind w:left="0"/>
        <w:jc w:val="both"/>
      </w:pPr>
      <w:r>
        <w:rPr>
          <w:rFonts w:ascii="Times New Roman"/>
          <w:b w:val="false"/>
          <w:i w:val="false"/>
          <w:color w:val="000000"/>
          <w:sz w:val="28"/>
        </w:rPr>
        <w:t>
      станоктарды тазалау және баптау;</w:t>
      </w:r>
    </w:p>
    <w:bookmarkEnd w:id="1591"/>
    <w:bookmarkStart w:name="z1594" w:id="1592"/>
    <w:p>
      <w:pPr>
        <w:spacing w:after="0"/>
        <w:ind w:left="0"/>
        <w:jc w:val="both"/>
      </w:pPr>
      <w:r>
        <w:rPr>
          <w:rFonts w:ascii="Times New Roman"/>
          <w:b w:val="false"/>
          <w:i w:val="false"/>
          <w:color w:val="000000"/>
          <w:sz w:val="28"/>
        </w:rPr>
        <w:t>
      біліктілігі анағұрлым төмен тоқымашыларға басшылық ету.</w:t>
      </w:r>
    </w:p>
    <w:bookmarkEnd w:id="1592"/>
    <w:bookmarkStart w:name="z1595" w:id="1593"/>
    <w:p>
      <w:pPr>
        <w:spacing w:after="0"/>
        <w:ind w:left="0"/>
        <w:jc w:val="both"/>
      </w:pPr>
      <w:r>
        <w:rPr>
          <w:rFonts w:ascii="Times New Roman"/>
          <w:b w:val="false"/>
          <w:i w:val="false"/>
          <w:color w:val="000000"/>
          <w:sz w:val="28"/>
        </w:rPr>
        <w:t>
      207. Білуге тиіс:</w:t>
      </w:r>
    </w:p>
    <w:bookmarkEnd w:id="1593"/>
    <w:bookmarkStart w:name="z1596" w:id="1594"/>
    <w:p>
      <w:pPr>
        <w:spacing w:after="0"/>
        <w:ind w:left="0"/>
        <w:jc w:val="both"/>
      </w:pPr>
      <w:r>
        <w:rPr>
          <w:rFonts w:ascii="Times New Roman"/>
          <w:b w:val="false"/>
          <w:i w:val="false"/>
          <w:color w:val="000000"/>
          <w:sz w:val="28"/>
        </w:rPr>
        <w:t>
      тоқыма және таспа тоқу станоктарының құрылымын, оның жекелеген тораптары мен механизмдерінің жұмысы мен өзара әрекетін, мата мен таспалардың ассортиментін және салу есебін;</w:t>
      </w:r>
    </w:p>
    <w:bookmarkEnd w:id="1594"/>
    <w:bookmarkStart w:name="z1597" w:id="1595"/>
    <w:p>
      <w:pPr>
        <w:spacing w:after="0"/>
        <w:ind w:left="0"/>
        <w:jc w:val="both"/>
      </w:pPr>
      <w:r>
        <w:rPr>
          <w:rFonts w:ascii="Times New Roman"/>
          <w:b w:val="false"/>
          <w:i w:val="false"/>
          <w:color w:val="000000"/>
          <w:sz w:val="28"/>
        </w:rPr>
        <w:t>
      айқасу мен сызық тарту түрлерін;</w:t>
      </w:r>
    </w:p>
    <w:bookmarkEnd w:id="1595"/>
    <w:bookmarkStart w:name="z1598" w:id="1596"/>
    <w:p>
      <w:pPr>
        <w:spacing w:after="0"/>
        <w:ind w:left="0"/>
        <w:jc w:val="both"/>
      </w:pPr>
      <w:r>
        <w:rPr>
          <w:rFonts w:ascii="Times New Roman"/>
          <w:b w:val="false"/>
          <w:i w:val="false"/>
          <w:color w:val="000000"/>
          <w:sz w:val="28"/>
        </w:rPr>
        <w:t>
      сыртқы түріне қарай шыны мата мен шыны таспаға қойылатын талаптарды;</w:t>
      </w:r>
    </w:p>
    <w:bookmarkEnd w:id="1596"/>
    <w:bookmarkStart w:name="z1599" w:id="1597"/>
    <w:p>
      <w:pPr>
        <w:spacing w:after="0"/>
        <w:ind w:left="0"/>
        <w:jc w:val="both"/>
      </w:pPr>
      <w:r>
        <w:rPr>
          <w:rFonts w:ascii="Times New Roman"/>
          <w:b w:val="false"/>
          <w:i w:val="false"/>
          <w:color w:val="000000"/>
          <w:sz w:val="28"/>
        </w:rPr>
        <w:t>
      шыны мата мен таспаның физикалық-механикалық қасиеттерін.</w:t>
      </w:r>
    </w:p>
    <w:bookmarkEnd w:id="1597"/>
    <w:bookmarkStart w:name="z1600" w:id="1598"/>
    <w:p>
      <w:pPr>
        <w:spacing w:after="0"/>
        <w:ind w:left="0"/>
        <w:jc w:val="both"/>
      </w:pPr>
      <w:r>
        <w:rPr>
          <w:rFonts w:ascii="Times New Roman"/>
          <w:b w:val="false"/>
          <w:i w:val="false"/>
          <w:color w:val="000000"/>
          <w:sz w:val="28"/>
        </w:rPr>
        <w:t>
      208. Жұмыс үлгілері:</w:t>
      </w:r>
    </w:p>
    <w:bookmarkEnd w:id="1598"/>
    <w:bookmarkStart w:name="z1601" w:id="1599"/>
    <w:p>
      <w:pPr>
        <w:spacing w:after="0"/>
        <w:ind w:left="0"/>
        <w:jc w:val="both"/>
      </w:pPr>
      <w:r>
        <w:rPr>
          <w:rFonts w:ascii="Times New Roman"/>
          <w:b w:val="false"/>
          <w:i w:val="false"/>
          <w:color w:val="000000"/>
          <w:sz w:val="28"/>
        </w:rPr>
        <w:t>
      1) "Т-13"; "Э3-200"; "Э3-250"; "Э-125" үлгісіндегі шыны маталар;</w:t>
      </w:r>
    </w:p>
    <w:bookmarkEnd w:id="1599"/>
    <w:bookmarkStart w:name="z1602" w:id="1600"/>
    <w:p>
      <w:pPr>
        <w:spacing w:after="0"/>
        <w:ind w:left="0"/>
        <w:jc w:val="both"/>
      </w:pPr>
      <w:r>
        <w:rPr>
          <w:rFonts w:ascii="Times New Roman"/>
          <w:b w:val="false"/>
          <w:i w:val="false"/>
          <w:color w:val="000000"/>
          <w:sz w:val="28"/>
        </w:rPr>
        <w:t>
      2) ровингтен жасалған шыны маталар;</w:t>
      </w:r>
    </w:p>
    <w:bookmarkEnd w:id="1600"/>
    <w:bookmarkStart w:name="z1603" w:id="1601"/>
    <w:p>
      <w:pPr>
        <w:spacing w:after="0"/>
        <w:ind w:left="0"/>
        <w:jc w:val="both"/>
      </w:pPr>
      <w:r>
        <w:rPr>
          <w:rFonts w:ascii="Times New Roman"/>
          <w:b w:val="false"/>
          <w:i w:val="false"/>
          <w:color w:val="000000"/>
          <w:sz w:val="28"/>
        </w:rPr>
        <w:t>
      3) "Э4/1-46" маркалы шыны маталар;</w:t>
      </w:r>
    </w:p>
    <w:bookmarkEnd w:id="1601"/>
    <w:bookmarkStart w:name="z1604" w:id="1602"/>
    <w:p>
      <w:pPr>
        <w:spacing w:after="0"/>
        <w:ind w:left="0"/>
        <w:jc w:val="both"/>
      </w:pPr>
      <w:r>
        <w:rPr>
          <w:rFonts w:ascii="Times New Roman"/>
          <w:b w:val="false"/>
          <w:i w:val="false"/>
          <w:color w:val="000000"/>
          <w:sz w:val="28"/>
        </w:rPr>
        <w:t>
      4) "ЛЭС-010", "ЛЭС-0,15", "ЛЭС-0,20", "ЛЭСБ-0,10", "ЛЭСБ-0,15", "ЛЭСБ-0,20" маркалы таспалар.</w:t>
      </w:r>
    </w:p>
    <w:bookmarkEnd w:id="1602"/>
    <w:bookmarkStart w:name="z1605" w:id="1603"/>
    <w:p>
      <w:pPr>
        <w:spacing w:after="0"/>
        <w:ind w:left="0"/>
        <w:jc w:val="left"/>
      </w:pPr>
      <w:r>
        <w:rPr>
          <w:rFonts w:ascii="Times New Roman"/>
          <w:b/>
          <w:i w:val="false"/>
          <w:color w:val="000000"/>
        </w:rPr>
        <w:t xml:space="preserve"> 98-параграф. Тоқымашы, 5-разряд</w:t>
      </w:r>
    </w:p>
    <w:bookmarkEnd w:id="1603"/>
    <w:bookmarkStart w:name="z1606" w:id="1604"/>
    <w:p>
      <w:pPr>
        <w:spacing w:after="0"/>
        <w:ind w:left="0"/>
        <w:jc w:val="both"/>
      </w:pPr>
      <w:r>
        <w:rPr>
          <w:rFonts w:ascii="Times New Roman"/>
          <w:b w:val="false"/>
          <w:i w:val="false"/>
          <w:color w:val="000000"/>
          <w:sz w:val="28"/>
        </w:rPr>
        <w:t>
      209. Жұмыс сипаттамасы:</w:t>
      </w:r>
    </w:p>
    <w:bookmarkEnd w:id="1604"/>
    <w:bookmarkStart w:name="z1607" w:id="1605"/>
    <w:p>
      <w:pPr>
        <w:spacing w:after="0"/>
        <w:ind w:left="0"/>
        <w:jc w:val="both"/>
      </w:pPr>
      <w:r>
        <w:rPr>
          <w:rFonts w:ascii="Times New Roman"/>
          <w:b w:val="false"/>
          <w:i w:val="false"/>
          <w:color w:val="000000"/>
          <w:sz w:val="28"/>
        </w:rPr>
        <w:t>
      күрделі шыны маталар мен мемлекеттік стандарт пен техникалық шарттар бойынша арнаулы талаптар қойылатын, жоғары берік, кремнитопырақ, кварцты, металданған жіптерден жасалған таспаларды, электротехникалық, конструкциондық және басқа да нысандардағы шыны маталарды барлық жүйелер мен конструкциялардағы, қайықсыз тоқыма және таспа тоқу станоктарында, қайықты орау жөніндегі қосымша құрылғысы бар "Рюти" станогында, "Жаккард" машинасы бар станоктарда, күрделі айқаспалы: декоративтік, көріп қабатты, контурлы-профильді, шыны сымды тікелей майлауыштарда шығару;</w:t>
      </w:r>
    </w:p>
    <w:bookmarkEnd w:id="1605"/>
    <w:bookmarkStart w:name="z1608" w:id="1606"/>
    <w:p>
      <w:pPr>
        <w:spacing w:after="0"/>
        <w:ind w:left="0"/>
        <w:jc w:val="both"/>
      </w:pPr>
      <w:r>
        <w:rPr>
          <w:rFonts w:ascii="Times New Roman"/>
          <w:b w:val="false"/>
          <w:i w:val="false"/>
          <w:color w:val="000000"/>
          <w:sz w:val="28"/>
        </w:rPr>
        <w:t>
      матаның үзіктері мен мата ақауларын жою;</w:t>
      </w:r>
    </w:p>
    <w:bookmarkEnd w:id="1606"/>
    <w:bookmarkStart w:name="z1609" w:id="1607"/>
    <w:p>
      <w:pPr>
        <w:spacing w:after="0"/>
        <w:ind w:left="0"/>
        <w:jc w:val="both"/>
      </w:pPr>
      <w:r>
        <w:rPr>
          <w:rFonts w:ascii="Times New Roman"/>
          <w:b w:val="false"/>
          <w:i w:val="false"/>
          <w:color w:val="000000"/>
          <w:sz w:val="28"/>
        </w:rPr>
        <w:t>
      қайықтың және тоқу станогының ұсақ ақауларын жою;</w:t>
      </w:r>
    </w:p>
    <w:bookmarkEnd w:id="1607"/>
    <w:bookmarkStart w:name="z1610" w:id="1608"/>
    <w:p>
      <w:pPr>
        <w:spacing w:after="0"/>
        <w:ind w:left="0"/>
        <w:jc w:val="both"/>
      </w:pPr>
      <w:r>
        <w:rPr>
          <w:rFonts w:ascii="Times New Roman"/>
          <w:b w:val="false"/>
          <w:i w:val="false"/>
          <w:color w:val="000000"/>
          <w:sz w:val="28"/>
        </w:rPr>
        <w:t>
      жекелеген галдарды, "Жаккард" машинасы бар станоктардағы аркатты ауыстыру;</w:t>
      </w:r>
    </w:p>
    <w:bookmarkEnd w:id="1608"/>
    <w:bookmarkStart w:name="z1611" w:id="1609"/>
    <w:p>
      <w:pPr>
        <w:spacing w:after="0"/>
        <w:ind w:left="0"/>
        <w:jc w:val="both"/>
      </w:pPr>
      <w:r>
        <w:rPr>
          <w:rFonts w:ascii="Times New Roman"/>
          <w:b w:val="false"/>
          <w:i w:val="false"/>
          <w:color w:val="000000"/>
          <w:sz w:val="28"/>
        </w:rPr>
        <w:t>
      призмалардағы карталардың кезектілігін бақылау;</w:t>
      </w:r>
    </w:p>
    <w:bookmarkEnd w:id="1609"/>
    <w:bookmarkStart w:name="z1612" w:id="1610"/>
    <w:p>
      <w:pPr>
        <w:spacing w:after="0"/>
        <w:ind w:left="0"/>
        <w:jc w:val="both"/>
      </w:pPr>
      <w:r>
        <w:rPr>
          <w:rFonts w:ascii="Times New Roman"/>
          <w:b w:val="false"/>
          <w:i w:val="false"/>
          <w:color w:val="000000"/>
          <w:sz w:val="28"/>
        </w:rPr>
        <w:t>
      айқас тоқу раппортын есепке және картаға сәйкес қалпына келтіру;</w:t>
      </w:r>
    </w:p>
    <w:bookmarkEnd w:id="1610"/>
    <w:bookmarkStart w:name="z1613" w:id="1611"/>
    <w:p>
      <w:pPr>
        <w:spacing w:after="0"/>
        <w:ind w:left="0"/>
        <w:jc w:val="both"/>
      </w:pPr>
      <w:r>
        <w:rPr>
          <w:rFonts w:ascii="Times New Roman"/>
          <w:b w:val="false"/>
          <w:i w:val="false"/>
          <w:color w:val="000000"/>
          <w:sz w:val="28"/>
        </w:rPr>
        <w:t>
      біліктілігі анағұрлым төмен тоқымашыларға басшылық ету.</w:t>
      </w:r>
    </w:p>
    <w:bookmarkEnd w:id="1611"/>
    <w:bookmarkStart w:name="z1614" w:id="1612"/>
    <w:p>
      <w:pPr>
        <w:spacing w:after="0"/>
        <w:ind w:left="0"/>
        <w:jc w:val="both"/>
      </w:pPr>
      <w:r>
        <w:rPr>
          <w:rFonts w:ascii="Times New Roman"/>
          <w:b w:val="false"/>
          <w:i w:val="false"/>
          <w:color w:val="000000"/>
          <w:sz w:val="28"/>
        </w:rPr>
        <w:t>
      210. Білуге тиіс:</w:t>
      </w:r>
    </w:p>
    <w:bookmarkEnd w:id="1612"/>
    <w:bookmarkStart w:name="z1615" w:id="1613"/>
    <w:p>
      <w:pPr>
        <w:spacing w:after="0"/>
        <w:ind w:left="0"/>
        <w:jc w:val="both"/>
      </w:pPr>
      <w:r>
        <w:rPr>
          <w:rFonts w:ascii="Times New Roman"/>
          <w:b w:val="false"/>
          <w:i w:val="false"/>
          <w:color w:val="000000"/>
          <w:sz w:val="28"/>
        </w:rPr>
        <w:t>
      тоқыма және таспа тоқу станоктарының, "Жаккард" машинасы бар станоктардың құрылымын, оның жекелеген тораптары мен механизмдерінің жұмысы мен өзара әрекетін;</w:t>
      </w:r>
    </w:p>
    <w:bookmarkEnd w:id="1613"/>
    <w:bookmarkStart w:name="z1616" w:id="1614"/>
    <w:p>
      <w:pPr>
        <w:spacing w:after="0"/>
        <w:ind w:left="0"/>
        <w:jc w:val="both"/>
      </w:pPr>
      <w:r>
        <w:rPr>
          <w:rFonts w:ascii="Times New Roman"/>
          <w:b w:val="false"/>
          <w:i w:val="false"/>
          <w:color w:val="000000"/>
          <w:sz w:val="28"/>
        </w:rPr>
        <w:t>
      мата жібін есептеу әдістемесін, ассортиментін, айқас тоқу түрлерін;</w:t>
      </w:r>
    </w:p>
    <w:bookmarkEnd w:id="1614"/>
    <w:bookmarkStart w:name="z1617" w:id="1615"/>
    <w:p>
      <w:pPr>
        <w:spacing w:after="0"/>
        <w:ind w:left="0"/>
        <w:jc w:val="both"/>
      </w:pPr>
      <w:r>
        <w:rPr>
          <w:rFonts w:ascii="Times New Roman"/>
          <w:b w:val="false"/>
          <w:i w:val="false"/>
          <w:color w:val="000000"/>
          <w:sz w:val="28"/>
        </w:rPr>
        <w:t>
      мата мен таспа ақауларын, олардың туындау себептері мен алдын алу және жою тәсілдерін;</w:t>
      </w:r>
    </w:p>
    <w:bookmarkEnd w:id="1615"/>
    <w:bookmarkStart w:name="z1618" w:id="1616"/>
    <w:p>
      <w:pPr>
        <w:spacing w:after="0"/>
        <w:ind w:left="0"/>
        <w:jc w:val="both"/>
      </w:pPr>
      <w:r>
        <w:rPr>
          <w:rFonts w:ascii="Times New Roman"/>
          <w:b w:val="false"/>
          <w:i w:val="false"/>
          <w:color w:val="000000"/>
          <w:sz w:val="28"/>
        </w:rPr>
        <w:t xml:space="preserve">
      технологиялық шығынның түрлері мен нормасын, оларды қысқарту шараларын; </w:t>
      </w:r>
    </w:p>
    <w:bookmarkEnd w:id="1616"/>
    <w:bookmarkStart w:name="z1619" w:id="1617"/>
    <w:p>
      <w:pPr>
        <w:spacing w:after="0"/>
        <w:ind w:left="0"/>
        <w:jc w:val="both"/>
      </w:pPr>
      <w:r>
        <w:rPr>
          <w:rFonts w:ascii="Times New Roman"/>
          <w:b w:val="false"/>
          <w:i w:val="false"/>
          <w:color w:val="000000"/>
          <w:sz w:val="28"/>
        </w:rPr>
        <w:t>
      ұтымды жұмыс тәсілдерін;</w:t>
      </w:r>
    </w:p>
    <w:bookmarkEnd w:id="1617"/>
    <w:bookmarkStart w:name="z1620" w:id="1618"/>
    <w:p>
      <w:pPr>
        <w:spacing w:after="0"/>
        <w:ind w:left="0"/>
        <w:jc w:val="both"/>
      </w:pPr>
      <w:r>
        <w:rPr>
          <w:rFonts w:ascii="Times New Roman"/>
          <w:b w:val="false"/>
          <w:i w:val="false"/>
          <w:color w:val="000000"/>
          <w:sz w:val="28"/>
        </w:rPr>
        <w:t>
      тоқыма станогына қызмет көрсету бағыттарын.</w:t>
      </w:r>
    </w:p>
    <w:bookmarkEnd w:id="1618"/>
    <w:bookmarkStart w:name="z1621" w:id="1619"/>
    <w:p>
      <w:pPr>
        <w:spacing w:after="0"/>
        <w:ind w:left="0"/>
        <w:jc w:val="both"/>
      </w:pPr>
      <w:r>
        <w:rPr>
          <w:rFonts w:ascii="Times New Roman"/>
          <w:b w:val="false"/>
          <w:i w:val="false"/>
          <w:color w:val="000000"/>
          <w:sz w:val="28"/>
        </w:rPr>
        <w:t>
      211. Жұмыс үлгілері:</w:t>
      </w:r>
    </w:p>
    <w:bookmarkEnd w:id="1619"/>
    <w:bookmarkStart w:name="z1622" w:id="1620"/>
    <w:p>
      <w:pPr>
        <w:spacing w:after="0"/>
        <w:ind w:left="0"/>
        <w:jc w:val="both"/>
      </w:pPr>
      <w:r>
        <w:rPr>
          <w:rFonts w:ascii="Times New Roman"/>
          <w:b w:val="false"/>
          <w:i w:val="false"/>
          <w:color w:val="000000"/>
          <w:sz w:val="28"/>
        </w:rPr>
        <w:t>
      1) "А-1", "А-2", "ТСУ-8/3", "ТЛА", "КС-11-ЛА" үлгісіндегі шыныматалар;</w:t>
      </w:r>
    </w:p>
    <w:bookmarkEnd w:id="1620"/>
    <w:bookmarkStart w:name="z1623" w:id="1621"/>
    <w:p>
      <w:pPr>
        <w:spacing w:after="0"/>
        <w:ind w:left="0"/>
        <w:jc w:val="both"/>
      </w:pPr>
      <w:r>
        <w:rPr>
          <w:rFonts w:ascii="Times New Roman"/>
          <w:b w:val="false"/>
          <w:i w:val="false"/>
          <w:color w:val="000000"/>
          <w:sz w:val="28"/>
        </w:rPr>
        <w:t>
      2) "Э-25", "Э-30", "Э-60", "Э-80", "Э-100", "Т-10", "Т-14", "Т-11" үлгісіндегі шыны маталар;</w:t>
      </w:r>
    </w:p>
    <w:bookmarkEnd w:id="1621"/>
    <w:bookmarkStart w:name="z1624" w:id="1622"/>
    <w:p>
      <w:pPr>
        <w:spacing w:after="0"/>
        <w:ind w:left="0"/>
        <w:jc w:val="both"/>
      </w:pPr>
      <w:r>
        <w:rPr>
          <w:rFonts w:ascii="Times New Roman"/>
          <w:b w:val="false"/>
          <w:i w:val="false"/>
          <w:color w:val="000000"/>
          <w:sz w:val="28"/>
        </w:rPr>
        <w:t>
      3) "0,025-тен""0,18" миллиметр дейінгі электр изоляциялау маталары;</w:t>
      </w:r>
    </w:p>
    <w:bookmarkEnd w:id="1622"/>
    <w:bookmarkStart w:name="z1625" w:id="1623"/>
    <w:p>
      <w:pPr>
        <w:spacing w:after="0"/>
        <w:ind w:left="0"/>
        <w:jc w:val="both"/>
      </w:pPr>
      <w:r>
        <w:rPr>
          <w:rFonts w:ascii="Times New Roman"/>
          <w:b w:val="false"/>
          <w:i w:val="false"/>
          <w:color w:val="000000"/>
          <w:sz w:val="28"/>
        </w:rPr>
        <w:t>
      4) сатин арқаулы конструкциондық маталар;</w:t>
      </w:r>
    </w:p>
    <w:bookmarkEnd w:id="1623"/>
    <w:bookmarkStart w:name="z1626" w:id="1624"/>
    <w:p>
      <w:pPr>
        <w:spacing w:after="0"/>
        <w:ind w:left="0"/>
        <w:jc w:val="both"/>
      </w:pPr>
      <w:r>
        <w:rPr>
          <w:rFonts w:ascii="Times New Roman"/>
          <w:b w:val="false"/>
          <w:i w:val="false"/>
          <w:color w:val="000000"/>
          <w:sz w:val="28"/>
        </w:rPr>
        <w:t>
      5) шыны авиациялық маталар;</w:t>
      </w:r>
    </w:p>
    <w:bookmarkEnd w:id="1624"/>
    <w:bookmarkStart w:name="z1627" w:id="1625"/>
    <w:p>
      <w:pPr>
        <w:spacing w:after="0"/>
        <w:ind w:left="0"/>
        <w:jc w:val="both"/>
      </w:pPr>
      <w:r>
        <w:rPr>
          <w:rFonts w:ascii="Times New Roman"/>
          <w:b w:val="false"/>
          <w:i w:val="false"/>
          <w:color w:val="000000"/>
          <w:sz w:val="28"/>
        </w:rPr>
        <w:t>
      6) радиотехникалық, сүзгілік маталар;</w:t>
      </w:r>
    </w:p>
    <w:bookmarkEnd w:id="1625"/>
    <w:bookmarkStart w:name="z1628" w:id="1626"/>
    <w:p>
      <w:pPr>
        <w:spacing w:after="0"/>
        <w:ind w:left="0"/>
        <w:jc w:val="both"/>
      </w:pPr>
      <w:r>
        <w:rPr>
          <w:rFonts w:ascii="Times New Roman"/>
          <w:b w:val="false"/>
          <w:i w:val="false"/>
          <w:color w:val="000000"/>
          <w:sz w:val="28"/>
        </w:rPr>
        <w:t>
      7) "КЛ-11", "ЛФС-0,6", "ЛСК-ВМ-0,1", "ЛЭС-0", "06х20-80", "ЛЭС-0,08", "ЛЭ-ВМП" маркалы шыны таспалар.</w:t>
      </w:r>
    </w:p>
    <w:bookmarkEnd w:id="1626"/>
    <w:bookmarkStart w:name="z1629" w:id="1627"/>
    <w:p>
      <w:pPr>
        <w:spacing w:after="0"/>
        <w:ind w:left="0"/>
        <w:jc w:val="left"/>
      </w:pPr>
      <w:r>
        <w:rPr>
          <w:rFonts w:ascii="Times New Roman"/>
          <w:b/>
          <w:i w:val="false"/>
          <w:color w:val="000000"/>
        </w:rPr>
        <w:t xml:space="preserve"> 99-параграф. Тұндыру ваннасын регенерациялау аппаратшысы, 3-разряд</w:t>
      </w:r>
    </w:p>
    <w:bookmarkEnd w:id="1627"/>
    <w:bookmarkStart w:name="z1630" w:id="1628"/>
    <w:p>
      <w:pPr>
        <w:spacing w:after="0"/>
        <w:ind w:left="0"/>
        <w:jc w:val="both"/>
      </w:pPr>
      <w:r>
        <w:rPr>
          <w:rFonts w:ascii="Times New Roman"/>
          <w:b w:val="false"/>
          <w:i w:val="false"/>
          <w:color w:val="000000"/>
          <w:sz w:val="28"/>
        </w:rPr>
        <w:t>
      212. Жұмыс сипаттамасы:</w:t>
      </w:r>
    </w:p>
    <w:bookmarkEnd w:id="1628"/>
    <w:bookmarkStart w:name="z1631" w:id="1629"/>
    <w:p>
      <w:pPr>
        <w:spacing w:after="0"/>
        <w:ind w:left="0"/>
        <w:jc w:val="both"/>
      </w:pPr>
      <w:r>
        <w:rPr>
          <w:rFonts w:ascii="Times New Roman"/>
          <w:b w:val="false"/>
          <w:i w:val="false"/>
          <w:color w:val="000000"/>
          <w:sz w:val="28"/>
        </w:rPr>
        <w:t>
      иіру машиналарынан тұндыру ваннасын қабылдау және регенерацияланған тұндыру ваннасын иіру машиналарына жіберу;</w:t>
      </w:r>
    </w:p>
    <w:bookmarkEnd w:id="1629"/>
    <w:bookmarkStart w:name="z1632" w:id="1630"/>
    <w:p>
      <w:pPr>
        <w:spacing w:after="0"/>
        <w:ind w:left="0"/>
        <w:jc w:val="both"/>
      </w:pPr>
      <w:r>
        <w:rPr>
          <w:rFonts w:ascii="Times New Roman"/>
          <w:b w:val="false"/>
          <w:i w:val="false"/>
          <w:color w:val="000000"/>
          <w:sz w:val="28"/>
        </w:rPr>
        <w:t>
      насостарды, қызмет көрсететін жабдықты іске қосу және тоқтату;</w:t>
      </w:r>
    </w:p>
    <w:bookmarkEnd w:id="1630"/>
    <w:bookmarkStart w:name="z1633" w:id="1631"/>
    <w:p>
      <w:pPr>
        <w:spacing w:after="0"/>
        <w:ind w:left="0"/>
        <w:jc w:val="both"/>
      </w:pPr>
      <w:r>
        <w:rPr>
          <w:rFonts w:ascii="Times New Roman"/>
          <w:b w:val="false"/>
          <w:i w:val="false"/>
          <w:color w:val="000000"/>
          <w:sz w:val="28"/>
        </w:rPr>
        <w:t>
      тұндыру ваннасының қабылдау баркаларына келіп түсуін және жіберілуін, напорлы баркалардағы тұндыру ваннасының температурасын, ерітінділердің тұндырғыш пен напорлы баркаларға берілуін және жабдықтың жұмысын бақылау-өлшеу аспаптарының көмегімен бақылау және реттеу;</w:t>
      </w:r>
    </w:p>
    <w:bookmarkEnd w:id="1631"/>
    <w:bookmarkStart w:name="z1634" w:id="1632"/>
    <w:p>
      <w:pPr>
        <w:spacing w:after="0"/>
        <w:ind w:left="0"/>
        <w:jc w:val="both"/>
      </w:pPr>
      <w:r>
        <w:rPr>
          <w:rFonts w:ascii="Times New Roman"/>
          <w:b w:val="false"/>
          <w:i w:val="false"/>
          <w:color w:val="000000"/>
          <w:sz w:val="28"/>
        </w:rPr>
        <w:t>
      өндірісті бақылау үшін талдауға сынама алу;</w:t>
      </w:r>
    </w:p>
    <w:bookmarkEnd w:id="1632"/>
    <w:bookmarkStart w:name="z1635" w:id="1633"/>
    <w:p>
      <w:pPr>
        <w:spacing w:after="0"/>
        <w:ind w:left="0"/>
        <w:jc w:val="both"/>
      </w:pPr>
      <w:r>
        <w:rPr>
          <w:rFonts w:ascii="Times New Roman"/>
          <w:b w:val="false"/>
          <w:i w:val="false"/>
          <w:color w:val="000000"/>
          <w:sz w:val="28"/>
        </w:rPr>
        <w:t>
      өндірістік журналға жазба жүргізу;</w:t>
      </w:r>
    </w:p>
    <w:bookmarkEnd w:id="1633"/>
    <w:bookmarkStart w:name="z1636" w:id="1634"/>
    <w:p>
      <w:pPr>
        <w:spacing w:after="0"/>
        <w:ind w:left="0"/>
        <w:jc w:val="both"/>
      </w:pPr>
      <w:r>
        <w:rPr>
          <w:rFonts w:ascii="Times New Roman"/>
          <w:b w:val="false"/>
          <w:i w:val="false"/>
          <w:color w:val="000000"/>
          <w:sz w:val="28"/>
        </w:rPr>
        <w:t>
      жабдық пен коммуникациялардың жұмысындағы ақауларды анықтау және жою.</w:t>
      </w:r>
    </w:p>
    <w:bookmarkEnd w:id="1634"/>
    <w:bookmarkStart w:name="z1637" w:id="1635"/>
    <w:p>
      <w:pPr>
        <w:spacing w:after="0"/>
        <w:ind w:left="0"/>
        <w:jc w:val="both"/>
      </w:pPr>
      <w:r>
        <w:rPr>
          <w:rFonts w:ascii="Times New Roman"/>
          <w:b w:val="false"/>
          <w:i w:val="false"/>
          <w:color w:val="000000"/>
          <w:sz w:val="28"/>
        </w:rPr>
        <w:t>
      213. Білуге тиіс:</w:t>
      </w:r>
    </w:p>
    <w:bookmarkEnd w:id="1635"/>
    <w:bookmarkStart w:name="z1638" w:id="1636"/>
    <w:p>
      <w:pPr>
        <w:spacing w:after="0"/>
        <w:ind w:left="0"/>
        <w:jc w:val="both"/>
      </w:pPr>
      <w:r>
        <w:rPr>
          <w:rFonts w:ascii="Times New Roman"/>
          <w:b w:val="false"/>
          <w:i w:val="false"/>
          <w:color w:val="000000"/>
          <w:sz w:val="28"/>
        </w:rPr>
        <w:t>
      тұндыру ваннасын регенерациялаудың технологиялық процесін және қызмет көрсететін учаскенің схемасын;</w:t>
      </w:r>
    </w:p>
    <w:bookmarkEnd w:id="1636"/>
    <w:bookmarkStart w:name="z1639" w:id="1637"/>
    <w:p>
      <w:pPr>
        <w:spacing w:after="0"/>
        <w:ind w:left="0"/>
        <w:jc w:val="both"/>
      </w:pPr>
      <w:r>
        <w:rPr>
          <w:rFonts w:ascii="Times New Roman"/>
          <w:b w:val="false"/>
          <w:i w:val="false"/>
          <w:color w:val="000000"/>
          <w:sz w:val="28"/>
        </w:rPr>
        <w:t>
      қызмет көрсететін жабдықтың, бақылау-өлшеу аспаптарының, арматура мен коммуникациялардың құрылымы мен жұмыс принципін;</w:t>
      </w:r>
    </w:p>
    <w:bookmarkEnd w:id="1637"/>
    <w:bookmarkStart w:name="z1640" w:id="1638"/>
    <w:p>
      <w:pPr>
        <w:spacing w:after="0"/>
        <w:ind w:left="0"/>
        <w:jc w:val="both"/>
      </w:pPr>
      <w:r>
        <w:rPr>
          <w:rFonts w:ascii="Times New Roman"/>
          <w:b w:val="false"/>
          <w:i w:val="false"/>
          <w:color w:val="000000"/>
          <w:sz w:val="28"/>
        </w:rPr>
        <w:t>
      шикізат пен өнімнің физикалық-химиялық қасиеттерін;</w:t>
      </w:r>
    </w:p>
    <w:bookmarkEnd w:id="1638"/>
    <w:bookmarkStart w:name="z1641" w:id="1639"/>
    <w:p>
      <w:pPr>
        <w:spacing w:after="0"/>
        <w:ind w:left="0"/>
        <w:jc w:val="both"/>
      </w:pPr>
      <w:r>
        <w:rPr>
          <w:rFonts w:ascii="Times New Roman"/>
          <w:b w:val="false"/>
          <w:i w:val="false"/>
          <w:color w:val="000000"/>
          <w:sz w:val="28"/>
        </w:rPr>
        <w:t>
      сынама алу қағидаларын, технологиялық режим параметрлерін;</w:t>
      </w:r>
    </w:p>
    <w:bookmarkEnd w:id="1639"/>
    <w:bookmarkStart w:name="z1642" w:id="1640"/>
    <w:p>
      <w:pPr>
        <w:spacing w:after="0"/>
        <w:ind w:left="0"/>
        <w:jc w:val="both"/>
      </w:pPr>
      <w:r>
        <w:rPr>
          <w:rFonts w:ascii="Times New Roman"/>
          <w:b w:val="false"/>
          <w:i w:val="false"/>
          <w:color w:val="000000"/>
          <w:sz w:val="28"/>
        </w:rPr>
        <w:t>
      жабдықты күтіп баптау қағидаларын.</w:t>
      </w:r>
    </w:p>
    <w:bookmarkEnd w:id="1640"/>
    <w:bookmarkStart w:name="z1643" w:id="1641"/>
    <w:p>
      <w:pPr>
        <w:spacing w:after="0"/>
        <w:ind w:left="0"/>
        <w:jc w:val="both"/>
      </w:pPr>
      <w:r>
        <w:rPr>
          <w:rFonts w:ascii="Times New Roman"/>
          <w:b w:val="false"/>
          <w:i w:val="false"/>
          <w:color w:val="000000"/>
          <w:sz w:val="28"/>
        </w:rPr>
        <w:t>
      Тұндыру ваннасын регенерацияладың жекелеген операцияларын анағұрлым жоғары разрядты аппаратшының басшылығымен орындау кезінде - 2-разряд.</w:t>
      </w:r>
    </w:p>
    <w:bookmarkEnd w:id="1641"/>
    <w:bookmarkStart w:name="z1644" w:id="1642"/>
    <w:p>
      <w:pPr>
        <w:spacing w:after="0"/>
        <w:ind w:left="0"/>
        <w:jc w:val="left"/>
      </w:pPr>
      <w:r>
        <w:rPr>
          <w:rFonts w:ascii="Times New Roman"/>
          <w:b/>
          <w:i w:val="false"/>
          <w:color w:val="000000"/>
        </w:rPr>
        <w:t xml:space="preserve"> 100-параграф. Тұндыру ваннасын регенерациялау аппаратшысы, 4-разряд</w:t>
      </w:r>
    </w:p>
    <w:bookmarkEnd w:id="1642"/>
    <w:bookmarkStart w:name="z1645" w:id="1643"/>
    <w:p>
      <w:pPr>
        <w:spacing w:after="0"/>
        <w:ind w:left="0"/>
        <w:jc w:val="both"/>
      </w:pPr>
      <w:r>
        <w:rPr>
          <w:rFonts w:ascii="Times New Roman"/>
          <w:b w:val="false"/>
          <w:i w:val="false"/>
          <w:color w:val="000000"/>
          <w:sz w:val="28"/>
        </w:rPr>
        <w:t>
      214. Жұмыс сипаттамасы:</w:t>
      </w:r>
    </w:p>
    <w:bookmarkEnd w:id="1643"/>
    <w:bookmarkStart w:name="z1646" w:id="1644"/>
    <w:p>
      <w:pPr>
        <w:spacing w:after="0"/>
        <w:ind w:left="0"/>
        <w:jc w:val="both"/>
      </w:pPr>
      <w:r>
        <w:rPr>
          <w:rFonts w:ascii="Times New Roman"/>
          <w:b w:val="false"/>
          <w:i w:val="false"/>
          <w:color w:val="000000"/>
          <w:sz w:val="28"/>
        </w:rPr>
        <w:t>
      тұндыру ваннасын бу шығару аппараттарында буландыру, сүзу, еріту және бекітуші компоненттерді қосу және натрий сульфатын кристалдау жолымен регенерациялаудың технологиялық процесін жұмыс нұсқаулығына сәйкес жүргізу;</w:t>
      </w:r>
    </w:p>
    <w:bookmarkEnd w:id="1644"/>
    <w:bookmarkStart w:name="z1647" w:id="1645"/>
    <w:p>
      <w:pPr>
        <w:spacing w:after="0"/>
        <w:ind w:left="0"/>
        <w:jc w:val="both"/>
      </w:pPr>
      <w:r>
        <w:rPr>
          <w:rFonts w:ascii="Times New Roman"/>
          <w:b w:val="false"/>
          <w:i w:val="false"/>
          <w:color w:val="000000"/>
          <w:sz w:val="28"/>
        </w:rPr>
        <w:t>
      жылытқыштарды, сүзгілерді, еріткіштерді, буландыру аппараттарын, горизонтальдік төрт сатылы және буландырғыш циркуляционды кристаллизатрларды, центрифугаларды, кептіру агрегаттарын, буып-түю машиналары мен басқа да қызмет көрсететін жабдықты іске қосу және тоқтату;</w:t>
      </w:r>
    </w:p>
    <w:bookmarkEnd w:id="1645"/>
    <w:bookmarkStart w:name="z1648" w:id="1646"/>
    <w:p>
      <w:pPr>
        <w:spacing w:after="0"/>
        <w:ind w:left="0"/>
        <w:jc w:val="both"/>
      </w:pPr>
      <w:r>
        <w:rPr>
          <w:rFonts w:ascii="Times New Roman"/>
          <w:b w:val="false"/>
          <w:i w:val="false"/>
          <w:color w:val="000000"/>
          <w:sz w:val="28"/>
        </w:rPr>
        <w:t>
      тұндыру ваннасының деңгейін, концентрациясын, температурасын, ваккумды, судың, будың температурасы мен қысымын, өтпелерден өтуін жабдықтың жұмысын бақылау-өлшеу аспаптарының көмегімен және талдау нәтижелері бойынша бақылау және реттеу;</w:t>
      </w:r>
    </w:p>
    <w:bookmarkEnd w:id="1646"/>
    <w:bookmarkStart w:name="z1649" w:id="1647"/>
    <w:p>
      <w:pPr>
        <w:spacing w:after="0"/>
        <w:ind w:left="0"/>
        <w:jc w:val="both"/>
      </w:pPr>
      <w:r>
        <w:rPr>
          <w:rFonts w:ascii="Times New Roman"/>
          <w:b w:val="false"/>
          <w:i w:val="false"/>
          <w:color w:val="000000"/>
          <w:sz w:val="28"/>
        </w:rPr>
        <w:t>
      жұмыс нұсқаулығында көзделген талдауларды жүргізу;</w:t>
      </w:r>
    </w:p>
    <w:bookmarkEnd w:id="1647"/>
    <w:bookmarkStart w:name="z1650" w:id="1648"/>
    <w:p>
      <w:pPr>
        <w:spacing w:after="0"/>
        <w:ind w:left="0"/>
        <w:jc w:val="both"/>
      </w:pPr>
      <w:r>
        <w:rPr>
          <w:rFonts w:ascii="Times New Roman"/>
          <w:b w:val="false"/>
          <w:i w:val="false"/>
          <w:color w:val="000000"/>
          <w:sz w:val="28"/>
        </w:rPr>
        <w:t>
      натрий сульфатын қаптарға буып-түю;</w:t>
      </w:r>
    </w:p>
    <w:bookmarkEnd w:id="1648"/>
    <w:bookmarkStart w:name="z1651" w:id="1649"/>
    <w:p>
      <w:pPr>
        <w:spacing w:after="0"/>
        <w:ind w:left="0"/>
        <w:jc w:val="both"/>
      </w:pPr>
      <w:r>
        <w:rPr>
          <w:rFonts w:ascii="Times New Roman"/>
          <w:b w:val="false"/>
          <w:i w:val="false"/>
          <w:color w:val="000000"/>
          <w:sz w:val="28"/>
        </w:rPr>
        <w:t>
      өндірістік журналға жазба жүргізу;</w:t>
      </w:r>
    </w:p>
    <w:bookmarkEnd w:id="1649"/>
    <w:bookmarkStart w:name="z1652" w:id="1650"/>
    <w:p>
      <w:pPr>
        <w:spacing w:after="0"/>
        <w:ind w:left="0"/>
        <w:jc w:val="both"/>
      </w:pPr>
      <w:r>
        <w:rPr>
          <w:rFonts w:ascii="Times New Roman"/>
          <w:b w:val="false"/>
          <w:i w:val="false"/>
          <w:color w:val="000000"/>
          <w:sz w:val="28"/>
        </w:rPr>
        <w:t>
      жабдық пен коммуникациялардың жұмысындағы ақауларды анықтау және жою.</w:t>
      </w:r>
    </w:p>
    <w:bookmarkEnd w:id="1650"/>
    <w:bookmarkStart w:name="z1653" w:id="1651"/>
    <w:p>
      <w:pPr>
        <w:spacing w:after="0"/>
        <w:ind w:left="0"/>
        <w:jc w:val="both"/>
      </w:pPr>
      <w:r>
        <w:rPr>
          <w:rFonts w:ascii="Times New Roman"/>
          <w:b w:val="false"/>
          <w:i w:val="false"/>
          <w:color w:val="000000"/>
          <w:sz w:val="28"/>
        </w:rPr>
        <w:t>
      215. Білуге тиіс:</w:t>
      </w:r>
    </w:p>
    <w:bookmarkEnd w:id="1651"/>
    <w:bookmarkStart w:name="z1654" w:id="1652"/>
    <w:p>
      <w:pPr>
        <w:spacing w:after="0"/>
        <w:ind w:left="0"/>
        <w:jc w:val="both"/>
      </w:pPr>
      <w:r>
        <w:rPr>
          <w:rFonts w:ascii="Times New Roman"/>
          <w:b w:val="false"/>
          <w:i w:val="false"/>
          <w:color w:val="000000"/>
          <w:sz w:val="28"/>
        </w:rPr>
        <w:t>
      тұндыру ваннасын натрий сульфатын кристалдау жолымен регенерациялаудың технологиялық процесін және қызмет көрсететін учаскенің схемасын;</w:t>
      </w:r>
    </w:p>
    <w:bookmarkEnd w:id="1652"/>
    <w:bookmarkStart w:name="z1655" w:id="1653"/>
    <w:p>
      <w:pPr>
        <w:spacing w:after="0"/>
        <w:ind w:left="0"/>
        <w:jc w:val="both"/>
      </w:pPr>
      <w:r>
        <w:rPr>
          <w:rFonts w:ascii="Times New Roman"/>
          <w:b w:val="false"/>
          <w:i w:val="false"/>
          <w:color w:val="000000"/>
          <w:sz w:val="28"/>
        </w:rPr>
        <w:t>
      қызмет көрсететін жабдықтың, бақылау-өлшеу аспаптарының, құрылымы мен жұмыс принципін;</w:t>
      </w:r>
    </w:p>
    <w:bookmarkEnd w:id="1653"/>
    <w:bookmarkStart w:name="z1656" w:id="1654"/>
    <w:p>
      <w:pPr>
        <w:spacing w:after="0"/>
        <w:ind w:left="0"/>
        <w:jc w:val="both"/>
      </w:pPr>
      <w:r>
        <w:rPr>
          <w:rFonts w:ascii="Times New Roman"/>
          <w:b w:val="false"/>
          <w:i w:val="false"/>
          <w:color w:val="000000"/>
          <w:sz w:val="28"/>
        </w:rPr>
        <w:t>
      арматура мен коммуникациялардың нысаны мен схемасын;</w:t>
      </w:r>
    </w:p>
    <w:bookmarkEnd w:id="1654"/>
    <w:bookmarkStart w:name="z1657" w:id="1655"/>
    <w:p>
      <w:pPr>
        <w:spacing w:after="0"/>
        <w:ind w:left="0"/>
        <w:jc w:val="both"/>
      </w:pPr>
      <w:r>
        <w:rPr>
          <w:rFonts w:ascii="Times New Roman"/>
          <w:b w:val="false"/>
          <w:i w:val="false"/>
          <w:color w:val="000000"/>
          <w:sz w:val="28"/>
        </w:rPr>
        <w:t>
      тұндыру ваннасы мен бекітуші компонентердің физикалық-химиялық қасиеттерін;</w:t>
      </w:r>
    </w:p>
    <w:bookmarkEnd w:id="1655"/>
    <w:bookmarkStart w:name="z1658" w:id="1656"/>
    <w:p>
      <w:pPr>
        <w:spacing w:after="0"/>
        <w:ind w:left="0"/>
        <w:jc w:val="both"/>
      </w:pPr>
      <w:r>
        <w:rPr>
          <w:rFonts w:ascii="Times New Roman"/>
          <w:b w:val="false"/>
          <w:i w:val="false"/>
          <w:color w:val="000000"/>
          <w:sz w:val="28"/>
        </w:rPr>
        <w:t>
      технологиялық режим параметрлерін; жабдықты күтіп баптау қағидаларын;</w:t>
      </w:r>
    </w:p>
    <w:bookmarkEnd w:id="1656"/>
    <w:bookmarkStart w:name="z1659" w:id="1657"/>
    <w:p>
      <w:pPr>
        <w:spacing w:after="0"/>
        <w:ind w:left="0"/>
        <w:jc w:val="both"/>
      </w:pPr>
      <w:r>
        <w:rPr>
          <w:rFonts w:ascii="Times New Roman"/>
          <w:b w:val="false"/>
          <w:i w:val="false"/>
          <w:color w:val="000000"/>
          <w:sz w:val="28"/>
        </w:rPr>
        <w:t>
      талдау әдістемесін.</w:t>
      </w:r>
    </w:p>
    <w:bookmarkEnd w:id="1657"/>
    <w:bookmarkStart w:name="z1660" w:id="1658"/>
    <w:p>
      <w:pPr>
        <w:spacing w:after="0"/>
        <w:ind w:left="0"/>
        <w:jc w:val="left"/>
      </w:pPr>
      <w:r>
        <w:rPr>
          <w:rFonts w:ascii="Times New Roman"/>
          <w:b/>
          <w:i w:val="false"/>
          <w:color w:val="000000"/>
        </w:rPr>
        <w:t xml:space="preserve"> 101-параграф. Тұндыру ваннасын регенерациялау аппаратшысы, 5-разряд</w:t>
      </w:r>
    </w:p>
    <w:bookmarkEnd w:id="1658"/>
    <w:bookmarkStart w:name="z1661" w:id="1659"/>
    <w:p>
      <w:pPr>
        <w:spacing w:after="0"/>
        <w:ind w:left="0"/>
        <w:jc w:val="both"/>
      </w:pPr>
      <w:r>
        <w:rPr>
          <w:rFonts w:ascii="Times New Roman"/>
          <w:b w:val="false"/>
          <w:i w:val="false"/>
          <w:color w:val="000000"/>
          <w:sz w:val="28"/>
        </w:rPr>
        <w:t>
      216. Жұмыс сипаттамасы:</w:t>
      </w:r>
    </w:p>
    <w:bookmarkEnd w:id="1659"/>
    <w:bookmarkStart w:name="z1662" w:id="1660"/>
    <w:p>
      <w:pPr>
        <w:spacing w:after="0"/>
        <w:ind w:left="0"/>
        <w:jc w:val="both"/>
      </w:pPr>
      <w:r>
        <w:rPr>
          <w:rFonts w:ascii="Times New Roman"/>
          <w:b w:val="false"/>
          <w:i w:val="false"/>
          <w:color w:val="000000"/>
          <w:sz w:val="28"/>
        </w:rPr>
        <w:t>
      тұндыру ваннасын регенерациялау, натрий тұндыру ваннасынан сульфатын кристалдау процесін, иіру машиналарын тұндыру ваннасымен үздіксіз жабдықталуын бақылау "Лурги" үлгісіндегі аппараттарға қызмет көрсетумен айналысатын және қышқыл стансасының барлық жұмысшыларына басшылық ету;</w:t>
      </w:r>
    </w:p>
    <w:bookmarkEnd w:id="1660"/>
    <w:bookmarkStart w:name="z1663" w:id="1661"/>
    <w:p>
      <w:pPr>
        <w:spacing w:after="0"/>
        <w:ind w:left="0"/>
        <w:jc w:val="both"/>
      </w:pPr>
      <w:r>
        <w:rPr>
          <w:rFonts w:ascii="Times New Roman"/>
          <w:b w:val="false"/>
          <w:i w:val="false"/>
          <w:color w:val="000000"/>
          <w:sz w:val="28"/>
        </w:rPr>
        <w:t>
      қышқыл стансасының барлық жабдығын іске қосу және тоқтату;</w:t>
      </w:r>
    </w:p>
    <w:bookmarkEnd w:id="1661"/>
    <w:bookmarkStart w:name="z1664" w:id="1662"/>
    <w:p>
      <w:pPr>
        <w:spacing w:after="0"/>
        <w:ind w:left="0"/>
        <w:jc w:val="both"/>
      </w:pPr>
      <w:r>
        <w:rPr>
          <w:rFonts w:ascii="Times New Roman"/>
          <w:b w:val="false"/>
          <w:i w:val="false"/>
          <w:color w:val="000000"/>
          <w:sz w:val="28"/>
        </w:rPr>
        <w:t xml:space="preserve">
      тұндыру ваннасы компоненттерінің қосылуын химиялық талдау нәтижелері бойынша есептеу, иіру үшін қажетті тұндыру ваннасы көлемін </w:t>
      </w:r>
    </w:p>
    <w:bookmarkEnd w:id="1662"/>
    <w:bookmarkStart w:name="z1665" w:id="1663"/>
    <w:p>
      <w:pPr>
        <w:spacing w:after="0"/>
        <w:ind w:left="0"/>
        <w:jc w:val="both"/>
      </w:pPr>
      <w:r>
        <w:rPr>
          <w:rFonts w:ascii="Times New Roman"/>
          <w:b w:val="false"/>
          <w:i w:val="false"/>
          <w:color w:val="000000"/>
          <w:sz w:val="28"/>
        </w:rPr>
        <w:t>
      септеу;</w:t>
      </w:r>
    </w:p>
    <w:bookmarkEnd w:id="1663"/>
    <w:bookmarkStart w:name="z1666" w:id="1664"/>
    <w:p>
      <w:pPr>
        <w:spacing w:after="0"/>
        <w:ind w:left="0"/>
        <w:jc w:val="both"/>
      </w:pPr>
      <w:r>
        <w:rPr>
          <w:rFonts w:ascii="Times New Roman"/>
          <w:b w:val="false"/>
          <w:i w:val="false"/>
          <w:color w:val="000000"/>
          <w:sz w:val="28"/>
        </w:rPr>
        <w:t>
      шикізат пен материалдардың түсімі мен шығысын есепке алу;</w:t>
      </w:r>
    </w:p>
    <w:bookmarkEnd w:id="1664"/>
    <w:bookmarkStart w:name="z1667" w:id="1665"/>
    <w:p>
      <w:pPr>
        <w:spacing w:after="0"/>
        <w:ind w:left="0"/>
        <w:jc w:val="both"/>
      </w:pPr>
      <w:r>
        <w:rPr>
          <w:rFonts w:ascii="Times New Roman"/>
          <w:b w:val="false"/>
          <w:i w:val="false"/>
          <w:color w:val="000000"/>
          <w:sz w:val="28"/>
        </w:rPr>
        <w:t>
      қышқыл стансасының барлық учаскесіндегі жұмыс ақауларын анықтау және жою.</w:t>
      </w:r>
    </w:p>
    <w:bookmarkEnd w:id="1665"/>
    <w:bookmarkStart w:name="z1668" w:id="1666"/>
    <w:p>
      <w:pPr>
        <w:spacing w:after="0"/>
        <w:ind w:left="0"/>
        <w:jc w:val="both"/>
      </w:pPr>
      <w:r>
        <w:rPr>
          <w:rFonts w:ascii="Times New Roman"/>
          <w:b w:val="false"/>
          <w:i w:val="false"/>
          <w:color w:val="000000"/>
          <w:sz w:val="28"/>
        </w:rPr>
        <w:t>
      217. Білуге тиіс:</w:t>
      </w:r>
    </w:p>
    <w:bookmarkEnd w:id="1666"/>
    <w:bookmarkStart w:name="z1669" w:id="1667"/>
    <w:p>
      <w:pPr>
        <w:spacing w:after="0"/>
        <w:ind w:left="0"/>
        <w:jc w:val="both"/>
      </w:pPr>
      <w:r>
        <w:rPr>
          <w:rFonts w:ascii="Times New Roman"/>
          <w:b w:val="false"/>
          <w:i w:val="false"/>
          <w:color w:val="000000"/>
          <w:sz w:val="28"/>
        </w:rPr>
        <w:t>
      тұндыру ваннасын регенерациялау, натрий тұндыру ваннасынан сульфатын кристалдаудың технологиялық процесін;</w:t>
      </w:r>
    </w:p>
    <w:bookmarkEnd w:id="1667"/>
    <w:bookmarkStart w:name="z1670" w:id="1668"/>
    <w:p>
      <w:pPr>
        <w:spacing w:after="0"/>
        <w:ind w:left="0"/>
        <w:jc w:val="both"/>
      </w:pPr>
      <w:r>
        <w:rPr>
          <w:rFonts w:ascii="Times New Roman"/>
          <w:b w:val="false"/>
          <w:i w:val="false"/>
          <w:color w:val="000000"/>
          <w:sz w:val="28"/>
        </w:rPr>
        <w:t>
      технологиялық режим параметрлері мен процесті реттеу қағидаларын;</w:t>
      </w:r>
    </w:p>
    <w:bookmarkEnd w:id="1668"/>
    <w:bookmarkStart w:name="z1671" w:id="1669"/>
    <w:p>
      <w:pPr>
        <w:spacing w:after="0"/>
        <w:ind w:left="0"/>
        <w:jc w:val="both"/>
      </w:pPr>
      <w:r>
        <w:rPr>
          <w:rFonts w:ascii="Times New Roman"/>
          <w:b w:val="false"/>
          <w:i w:val="false"/>
          <w:color w:val="000000"/>
          <w:sz w:val="28"/>
        </w:rPr>
        <w:t>
      иіру үшін қажетті тұндыру ваннасы көлемін және компоненттер қоспасын есептеу әдістемесін.</w:t>
      </w:r>
    </w:p>
    <w:bookmarkEnd w:id="1669"/>
    <w:bookmarkStart w:name="z1672" w:id="1670"/>
    <w:p>
      <w:pPr>
        <w:spacing w:after="0"/>
        <w:ind w:left="0"/>
        <w:jc w:val="left"/>
      </w:pPr>
      <w:r>
        <w:rPr>
          <w:rFonts w:ascii="Times New Roman"/>
          <w:b/>
          <w:i w:val="false"/>
          <w:color w:val="000000"/>
        </w:rPr>
        <w:t xml:space="preserve"> 102-параграф. Үздіксіз шыны талшығын алу операторы, 3-разряд</w:t>
      </w:r>
    </w:p>
    <w:bookmarkEnd w:id="1670"/>
    <w:bookmarkStart w:name="z1673" w:id="1671"/>
    <w:p>
      <w:pPr>
        <w:spacing w:after="0"/>
        <w:ind w:left="0"/>
        <w:jc w:val="both"/>
      </w:pPr>
      <w:r>
        <w:rPr>
          <w:rFonts w:ascii="Times New Roman"/>
          <w:b w:val="false"/>
          <w:i w:val="false"/>
          <w:color w:val="000000"/>
          <w:sz w:val="28"/>
        </w:rPr>
        <w:t>
      218. Жұмыс сипаттамасы:</w:t>
      </w:r>
    </w:p>
    <w:bookmarkEnd w:id="1671"/>
    <w:bookmarkStart w:name="z1674" w:id="1672"/>
    <w:p>
      <w:pPr>
        <w:spacing w:after="0"/>
        <w:ind w:left="0"/>
        <w:jc w:val="both"/>
      </w:pPr>
      <w:r>
        <w:rPr>
          <w:rFonts w:ascii="Times New Roman"/>
          <w:b w:val="false"/>
          <w:i w:val="false"/>
          <w:color w:val="000000"/>
          <w:sz w:val="28"/>
        </w:rPr>
        <w:t>
      берілген қалыңдықтағы үздіксіз шыны талшығын алудың технологиялық процесін ұзартылған желіде біліктілігі анағұрлым жоғары оператордың басшылығымен жүргізу кезінде жекелеген операцияларды орындау;</w:t>
      </w:r>
    </w:p>
    <w:bookmarkEnd w:id="1672"/>
    <w:bookmarkStart w:name="z1675" w:id="1673"/>
    <w:p>
      <w:pPr>
        <w:spacing w:after="0"/>
        <w:ind w:left="0"/>
        <w:jc w:val="both"/>
      </w:pPr>
      <w:r>
        <w:rPr>
          <w:rFonts w:ascii="Times New Roman"/>
          <w:b w:val="false"/>
          <w:i w:val="false"/>
          <w:color w:val="000000"/>
          <w:sz w:val="28"/>
        </w:rPr>
        <w:t>
      шыны талшықты орауға арналған бобиналарды дайындау, оларды бобина ұстауышқа орнату және оралған бобиналарды алу;</w:t>
      </w:r>
    </w:p>
    <w:bookmarkEnd w:id="1673"/>
    <w:bookmarkStart w:name="z1676" w:id="1674"/>
    <w:p>
      <w:pPr>
        <w:spacing w:after="0"/>
        <w:ind w:left="0"/>
        <w:jc w:val="both"/>
      </w:pPr>
      <w:r>
        <w:rPr>
          <w:rFonts w:ascii="Times New Roman"/>
          <w:b w:val="false"/>
          <w:i w:val="false"/>
          <w:color w:val="000000"/>
          <w:sz w:val="28"/>
        </w:rPr>
        <w:t>
      оралған әр бобинадан жіпті жазып алу, таңбалау және оларды конвейерге асу.</w:t>
      </w:r>
    </w:p>
    <w:bookmarkEnd w:id="1674"/>
    <w:bookmarkStart w:name="z1677" w:id="1675"/>
    <w:p>
      <w:pPr>
        <w:spacing w:after="0"/>
        <w:ind w:left="0"/>
        <w:jc w:val="both"/>
      </w:pPr>
      <w:r>
        <w:rPr>
          <w:rFonts w:ascii="Times New Roman"/>
          <w:b w:val="false"/>
          <w:i w:val="false"/>
          <w:color w:val="000000"/>
          <w:sz w:val="28"/>
        </w:rPr>
        <w:t>
      219. Білуге тиіс:</w:t>
      </w:r>
    </w:p>
    <w:bookmarkEnd w:id="1675"/>
    <w:bookmarkStart w:name="z1678" w:id="1676"/>
    <w:p>
      <w:pPr>
        <w:spacing w:after="0"/>
        <w:ind w:left="0"/>
        <w:jc w:val="both"/>
      </w:pPr>
      <w:r>
        <w:rPr>
          <w:rFonts w:ascii="Times New Roman"/>
          <w:b w:val="false"/>
          <w:i w:val="false"/>
          <w:color w:val="000000"/>
          <w:sz w:val="28"/>
        </w:rPr>
        <w:t>
      механизмдер мен жабдықтың жұмыс принципін;</w:t>
      </w:r>
    </w:p>
    <w:bookmarkEnd w:id="1676"/>
    <w:bookmarkStart w:name="z1679" w:id="1677"/>
    <w:p>
      <w:pPr>
        <w:spacing w:after="0"/>
        <w:ind w:left="0"/>
        <w:jc w:val="both"/>
      </w:pPr>
      <w:r>
        <w:rPr>
          <w:rFonts w:ascii="Times New Roman"/>
          <w:b w:val="false"/>
          <w:i w:val="false"/>
          <w:color w:val="000000"/>
          <w:sz w:val="28"/>
        </w:rPr>
        <w:t>
      шығарылатын өнімге арналған технологиялық регламенттерді.</w:t>
      </w:r>
    </w:p>
    <w:bookmarkEnd w:id="1677"/>
    <w:bookmarkStart w:name="z1680" w:id="1678"/>
    <w:p>
      <w:pPr>
        <w:spacing w:after="0"/>
        <w:ind w:left="0"/>
        <w:jc w:val="left"/>
      </w:pPr>
      <w:r>
        <w:rPr>
          <w:rFonts w:ascii="Times New Roman"/>
          <w:b/>
          <w:i w:val="false"/>
          <w:color w:val="000000"/>
        </w:rPr>
        <w:t xml:space="preserve"> 103-параграф. Үздіксіз шыны талшығын алу операторы, 4-разряд</w:t>
      </w:r>
    </w:p>
    <w:bookmarkEnd w:id="1678"/>
    <w:bookmarkStart w:name="z1681" w:id="1679"/>
    <w:p>
      <w:pPr>
        <w:spacing w:after="0"/>
        <w:ind w:left="0"/>
        <w:jc w:val="both"/>
      </w:pPr>
      <w:r>
        <w:rPr>
          <w:rFonts w:ascii="Times New Roman"/>
          <w:b w:val="false"/>
          <w:i w:val="false"/>
          <w:color w:val="000000"/>
          <w:sz w:val="28"/>
        </w:rPr>
        <w:t>
      220. Жұмыс сипаттамасы:</w:t>
      </w:r>
    </w:p>
    <w:bookmarkEnd w:id="1679"/>
    <w:bookmarkStart w:name="z1682" w:id="1680"/>
    <w:p>
      <w:pPr>
        <w:spacing w:after="0"/>
        <w:ind w:left="0"/>
        <w:jc w:val="both"/>
      </w:pPr>
      <w:r>
        <w:rPr>
          <w:rFonts w:ascii="Times New Roman"/>
          <w:b w:val="false"/>
          <w:i w:val="false"/>
          <w:color w:val="000000"/>
          <w:sz w:val="28"/>
        </w:rPr>
        <w:t>
      берілген қалыңдықтағы үздіксіз шыны талшығын технологиялық процесін әртүрлі майлауыштарда ұзартылған желіде алудың немесе біліктілігі анағұрлым жоғары оператордың басшылығымен жалпы нысандағы шыны талшығын алу кезінде жекелеген операцияларды орындау кезінде технологиялық процесті орындау;</w:t>
      </w:r>
    </w:p>
    <w:bookmarkEnd w:id="1680"/>
    <w:bookmarkStart w:name="z1683" w:id="1681"/>
    <w:p>
      <w:pPr>
        <w:spacing w:after="0"/>
        <w:ind w:left="0"/>
        <w:jc w:val="both"/>
      </w:pPr>
      <w:r>
        <w:rPr>
          <w:rFonts w:ascii="Times New Roman"/>
          <w:b w:val="false"/>
          <w:i w:val="false"/>
          <w:color w:val="000000"/>
          <w:sz w:val="28"/>
        </w:rPr>
        <w:t>
      туындайтын технологиялық жаңсақтықтар мен тарту процесінің үзілістерін жою;</w:t>
      </w:r>
    </w:p>
    <w:bookmarkEnd w:id="1681"/>
    <w:bookmarkStart w:name="z1684" w:id="1682"/>
    <w:p>
      <w:pPr>
        <w:spacing w:after="0"/>
        <w:ind w:left="0"/>
        <w:jc w:val="both"/>
      </w:pPr>
      <w:r>
        <w:rPr>
          <w:rFonts w:ascii="Times New Roman"/>
          <w:b w:val="false"/>
          <w:i w:val="false"/>
          <w:color w:val="000000"/>
          <w:sz w:val="28"/>
        </w:rPr>
        <w:t>
      технологиялық үзілістер кезінде элементарлық талшықтарды іліктіру, үзілген талшықтардан үздіксіз тамшы жинау есебінен орау циклін жол берілетін шекте көбейту.</w:t>
      </w:r>
    </w:p>
    <w:bookmarkEnd w:id="1682"/>
    <w:bookmarkStart w:name="z1685" w:id="1683"/>
    <w:p>
      <w:pPr>
        <w:spacing w:after="0"/>
        <w:ind w:left="0"/>
        <w:jc w:val="both"/>
      </w:pPr>
      <w:r>
        <w:rPr>
          <w:rFonts w:ascii="Times New Roman"/>
          <w:b w:val="false"/>
          <w:i w:val="false"/>
          <w:color w:val="000000"/>
          <w:sz w:val="28"/>
        </w:rPr>
        <w:t>
      221. Білуге тиіс:</w:t>
      </w:r>
    </w:p>
    <w:bookmarkEnd w:id="1683"/>
    <w:bookmarkStart w:name="z1686" w:id="1684"/>
    <w:p>
      <w:pPr>
        <w:spacing w:after="0"/>
        <w:ind w:left="0"/>
        <w:jc w:val="both"/>
      </w:pPr>
      <w:r>
        <w:rPr>
          <w:rFonts w:ascii="Times New Roman"/>
          <w:b w:val="false"/>
          <w:i w:val="false"/>
          <w:color w:val="000000"/>
          <w:sz w:val="28"/>
        </w:rPr>
        <w:t>
      жабдық пен механизмдердің жұмыс принципін;</w:t>
      </w:r>
    </w:p>
    <w:bookmarkEnd w:id="1684"/>
    <w:bookmarkStart w:name="z1687" w:id="1685"/>
    <w:p>
      <w:pPr>
        <w:spacing w:after="0"/>
        <w:ind w:left="0"/>
        <w:jc w:val="both"/>
      </w:pPr>
      <w:r>
        <w:rPr>
          <w:rFonts w:ascii="Times New Roman"/>
          <w:b w:val="false"/>
          <w:i w:val="false"/>
          <w:color w:val="000000"/>
          <w:sz w:val="28"/>
        </w:rPr>
        <w:t>
      шығарылатын өнімге арналған технологиялық регламенттерді;</w:t>
      </w:r>
    </w:p>
    <w:bookmarkEnd w:id="1685"/>
    <w:bookmarkStart w:name="z1688" w:id="1686"/>
    <w:p>
      <w:pPr>
        <w:spacing w:after="0"/>
        <w:ind w:left="0"/>
        <w:jc w:val="both"/>
      </w:pPr>
      <w:r>
        <w:rPr>
          <w:rFonts w:ascii="Times New Roman"/>
          <w:b w:val="false"/>
          <w:i w:val="false"/>
          <w:color w:val="000000"/>
          <w:sz w:val="28"/>
        </w:rPr>
        <w:t>
      бақылау-өлшеу аспаптарын пайдалану қағидаларын.</w:t>
      </w:r>
    </w:p>
    <w:bookmarkEnd w:id="1686"/>
    <w:bookmarkStart w:name="z1689" w:id="1687"/>
    <w:p>
      <w:pPr>
        <w:spacing w:after="0"/>
        <w:ind w:left="0"/>
        <w:jc w:val="left"/>
      </w:pPr>
      <w:r>
        <w:rPr>
          <w:rFonts w:ascii="Times New Roman"/>
          <w:b/>
          <w:i w:val="false"/>
          <w:color w:val="000000"/>
        </w:rPr>
        <w:t xml:space="preserve"> 104-параграф. Үздіксіз шыны талшығын алу операторы, 5-разряд</w:t>
      </w:r>
    </w:p>
    <w:bookmarkEnd w:id="1687"/>
    <w:bookmarkStart w:name="z1690" w:id="1688"/>
    <w:p>
      <w:pPr>
        <w:spacing w:after="0"/>
        <w:ind w:left="0"/>
        <w:jc w:val="both"/>
      </w:pPr>
      <w:r>
        <w:rPr>
          <w:rFonts w:ascii="Times New Roman"/>
          <w:b w:val="false"/>
          <w:i w:val="false"/>
          <w:color w:val="000000"/>
          <w:sz w:val="28"/>
        </w:rPr>
        <w:t>
      222. Жұмыс сипаттамасы:</w:t>
      </w:r>
    </w:p>
    <w:bookmarkEnd w:id="1688"/>
    <w:bookmarkStart w:name="z1691" w:id="1689"/>
    <w:p>
      <w:pPr>
        <w:spacing w:after="0"/>
        <w:ind w:left="0"/>
        <w:jc w:val="both"/>
      </w:pPr>
      <w:r>
        <w:rPr>
          <w:rFonts w:ascii="Times New Roman"/>
          <w:b w:val="false"/>
          <w:i w:val="false"/>
          <w:color w:val="000000"/>
          <w:sz w:val="28"/>
        </w:rPr>
        <w:t>
      берілген қалыңдықтағы, жалпы нысандағы, шыны балқыту ыдыстарында, фильерлік қоректендіргіштерде әртүрлі майлауыштарды қолдана отырып бір және екі сатылы әдіспен үздіксіз шыны талшығын алу немесе металдандырылған, кремний топырақты, жоғары модульді жіптерді3 микронды шыны талшықтан жасалған жіптерді, "Т-10" матаға арналған жіптерді, әртүрлі майлауыштарда ұзартылған желіде алудың немесе алудың технологиялық процесін арнаулы қондырғыда біліктілігі анағұрлым жоғары оператордың басшылығымен орындау;</w:t>
      </w:r>
    </w:p>
    <w:bookmarkEnd w:id="1689"/>
    <w:bookmarkStart w:name="z1692" w:id="1690"/>
    <w:p>
      <w:pPr>
        <w:spacing w:after="0"/>
        <w:ind w:left="0"/>
        <w:jc w:val="both"/>
      </w:pPr>
      <w:r>
        <w:rPr>
          <w:rFonts w:ascii="Times New Roman"/>
          <w:b w:val="false"/>
          <w:i w:val="false"/>
          <w:color w:val="000000"/>
          <w:sz w:val="28"/>
        </w:rPr>
        <w:t>
      жабдықтың, қоректендіргіштердің жұмыс режимін көзбен аспаптар бойынша қадағалау;</w:t>
      </w:r>
    </w:p>
    <w:bookmarkEnd w:id="1690"/>
    <w:bookmarkStart w:name="z1693" w:id="1691"/>
    <w:p>
      <w:pPr>
        <w:spacing w:after="0"/>
        <w:ind w:left="0"/>
        <w:jc w:val="both"/>
      </w:pPr>
      <w:r>
        <w:rPr>
          <w:rFonts w:ascii="Times New Roman"/>
          <w:b w:val="false"/>
          <w:i w:val="false"/>
          <w:color w:val="000000"/>
          <w:sz w:val="28"/>
        </w:rPr>
        <w:t>
      ыдыстар мен қоректендіргіштердің, майлаушы құрылғы мен тарту механизмдерінің режимін бақылау-өлшеу аспаптарының көмегімен реттеу;</w:t>
      </w:r>
    </w:p>
    <w:bookmarkEnd w:id="1691"/>
    <w:bookmarkStart w:name="z1694" w:id="1692"/>
    <w:p>
      <w:pPr>
        <w:spacing w:after="0"/>
        <w:ind w:left="0"/>
        <w:jc w:val="both"/>
      </w:pPr>
      <w:r>
        <w:rPr>
          <w:rFonts w:ascii="Times New Roman"/>
          <w:b w:val="false"/>
          <w:i w:val="false"/>
          <w:color w:val="000000"/>
          <w:sz w:val="28"/>
        </w:rPr>
        <w:t>
      қоректендіргіштерді іске қосу және ажырату;</w:t>
      </w:r>
    </w:p>
    <w:bookmarkEnd w:id="1692"/>
    <w:bookmarkStart w:name="z1695" w:id="1693"/>
    <w:p>
      <w:pPr>
        <w:spacing w:after="0"/>
        <w:ind w:left="0"/>
        <w:jc w:val="both"/>
      </w:pPr>
      <w:r>
        <w:rPr>
          <w:rFonts w:ascii="Times New Roman"/>
          <w:b w:val="false"/>
          <w:i w:val="false"/>
          <w:color w:val="000000"/>
          <w:sz w:val="28"/>
        </w:rPr>
        <w:t>
      тарту процесінде пайда болған технологиялық жаңсақтықтар мен үзілістерді жою;</w:t>
      </w:r>
    </w:p>
    <w:bookmarkEnd w:id="1693"/>
    <w:bookmarkStart w:name="z1696" w:id="1694"/>
    <w:p>
      <w:pPr>
        <w:spacing w:after="0"/>
        <w:ind w:left="0"/>
        <w:jc w:val="both"/>
      </w:pPr>
      <w:r>
        <w:rPr>
          <w:rFonts w:ascii="Times New Roman"/>
          <w:b w:val="false"/>
          <w:i w:val="false"/>
          <w:color w:val="000000"/>
          <w:sz w:val="28"/>
        </w:rPr>
        <w:t>
      белгіленген технологиялық параметрлерді: тарту жылдамдығын, фильерлік ыдыстар мен қоректендіргіштердің деңгейі мен температурасын аспаптар бойынша қадағалау;</w:t>
      </w:r>
    </w:p>
    <w:bookmarkEnd w:id="1694"/>
    <w:bookmarkStart w:name="z1697" w:id="1695"/>
    <w:p>
      <w:pPr>
        <w:spacing w:after="0"/>
        <w:ind w:left="0"/>
        <w:jc w:val="both"/>
      </w:pPr>
      <w:r>
        <w:rPr>
          <w:rFonts w:ascii="Times New Roman"/>
          <w:b w:val="false"/>
          <w:i w:val="false"/>
          <w:color w:val="000000"/>
          <w:sz w:val="28"/>
        </w:rPr>
        <w:t>
      жіптің (буып-түю конфигурациясын, олардың тазалығы мен салмағын, текстердегі жіптің желімделуі мен қалыңдығын) бақылау;</w:t>
      </w:r>
    </w:p>
    <w:bookmarkEnd w:id="1695"/>
    <w:bookmarkStart w:name="z1698" w:id="1696"/>
    <w:p>
      <w:pPr>
        <w:spacing w:after="0"/>
        <w:ind w:left="0"/>
        <w:jc w:val="both"/>
      </w:pPr>
      <w:r>
        <w:rPr>
          <w:rFonts w:ascii="Times New Roman"/>
          <w:b w:val="false"/>
          <w:i w:val="false"/>
          <w:color w:val="000000"/>
          <w:sz w:val="28"/>
        </w:rPr>
        <w:t>
      технологиялық үзіліс кезінде элементарлық талшықтарды іліктіру;</w:t>
      </w:r>
    </w:p>
    <w:bookmarkEnd w:id="1696"/>
    <w:bookmarkStart w:name="z1699" w:id="1697"/>
    <w:p>
      <w:pPr>
        <w:spacing w:after="0"/>
        <w:ind w:left="0"/>
        <w:jc w:val="both"/>
      </w:pPr>
      <w:r>
        <w:rPr>
          <w:rFonts w:ascii="Times New Roman"/>
          <w:b w:val="false"/>
          <w:i w:val="false"/>
          <w:color w:val="000000"/>
          <w:sz w:val="28"/>
        </w:rPr>
        <w:t>
      эрклезді пешке салу;</w:t>
      </w:r>
    </w:p>
    <w:bookmarkEnd w:id="1697"/>
    <w:bookmarkStart w:name="z1700" w:id="1698"/>
    <w:p>
      <w:pPr>
        <w:spacing w:after="0"/>
        <w:ind w:left="0"/>
        <w:jc w:val="both"/>
      </w:pPr>
      <w:r>
        <w:rPr>
          <w:rFonts w:ascii="Times New Roman"/>
          <w:b w:val="false"/>
          <w:i w:val="false"/>
          <w:color w:val="000000"/>
          <w:sz w:val="28"/>
        </w:rPr>
        <w:t>
      жабдық жұмысындағы ұсақ ақаулардың алдын алу және жою.</w:t>
      </w:r>
    </w:p>
    <w:bookmarkEnd w:id="1698"/>
    <w:bookmarkStart w:name="z1701" w:id="1699"/>
    <w:p>
      <w:pPr>
        <w:spacing w:after="0"/>
        <w:ind w:left="0"/>
        <w:jc w:val="both"/>
      </w:pPr>
      <w:r>
        <w:rPr>
          <w:rFonts w:ascii="Times New Roman"/>
          <w:b w:val="false"/>
          <w:i w:val="false"/>
          <w:color w:val="000000"/>
          <w:sz w:val="28"/>
        </w:rPr>
        <w:t>
      223. Білуге тиіс:</w:t>
      </w:r>
    </w:p>
    <w:bookmarkEnd w:id="1699"/>
    <w:bookmarkStart w:name="z1702" w:id="1700"/>
    <w:p>
      <w:pPr>
        <w:spacing w:after="0"/>
        <w:ind w:left="0"/>
        <w:jc w:val="both"/>
      </w:pPr>
      <w:r>
        <w:rPr>
          <w:rFonts w:ascii="Times New Roman"/>
          <w:b w:val="false"/>
          <w:i w:val="false"/>
          <w:color w:val="000000"/>
          <w:sz w:val="28"/>
        </w:rPr>
        <w:t>
      жабдық пен механизмдердің құрылымы мен жұмыс принципін;</w:t>
      </w:r>
    </w:p>
    <w:bookmarkEnd w:id="1700"/>
    <w:bookmarkStart w:name="z1703" w:id="1701"/>
    <w:p>
      <w:pPr>
        <w:spacing w:after="0"/>
        <w:ind w:left="0"/>
        <w:jc w:val="both"/>
      </w:pPr>
      <w:r>
        <w:rPr>
          <w:rFonts w:ascii="Times New Roman"/>
          <w:b w:val="false"/>
          <w:i w:val="false"/>
          <w:color w:val="000000"/>
          <w:sz w:val="28"/>
        </w:rPr>
        <w:t>
      үздіксіз шыны талшығын алу шығару технологиясын;</w:t>
      </w:r>
    </w:p>
    <w:bookmarkEnd w:id="1701"/>
    <w:bookmarkStart w:name="z1704" w:id="1702"/>
    <w:p>
      <w:pPr>
        <w:spacing w:after="0"/>
        <w:ind w:left="0"/>
        <w:jc w:val="both"/>
      </w:pPr>
      <w:r>
        <w:rPr>
          <w:rFonts w:ascii="Times New Roman"/>
          <w:b w:val="false"/>
          <w:i w:val="false"/>
          <w:color w:val="000000"/>
          <w:sz w:val="28"/>
        </w:rPr>
        <w:t>
      шығарылатын өнімге арналған технологиялық регламенттерді;</w:t>
      </w:r>
    </w:p>
    <w:bookmarkEnd w:id="1702"/>
    <w:bookmarkStart w:name="z1705" w:id="1703"/>
    <w:p>
      <w:pPr>
        <w:spacing w:after="0"/>
        <w:ind w:left="0"/>
        <w:jc w:val="both"/>
      </w:pPr>
      <w:r>
        <w:rPr>
          <w:rFonts w:ascii="Times New Roman"/>
          <w:b w:val="false"/>
          <w:i w:val="false"/>
          <w:color w:val="000000"/>
          <w:sz w:val="28"/>
        </w:rPr>
        <w:t>
      брактың шығу себептерін және олардың алдын алу шараларын;</w:t>
      </w:r>
    </w:p>
    <w:bookmarkEnd w:id="1703"/>
    <w:bookmarkStart w:name="z1706" w:id="1704"/>
    <w:p>
      <w:pPr>
        <w:spacing w:after="0"/>
        <w:ind w:left="0"/>
        <w:jc w:val="both"/>
      </w:pPr>
      <w:r>
        <w:rPr>
          <w:rFonts w:ascii="Times New Roman"/>
          <w:b w:val="false"/>
          <w:i w:val="false"/>
          <w:color w:val="000000"/>
          <w:sz w:val="28"/>
        </w:rPr>
        <w:t>
      қоректендіргіштерді іске қосу және ажырату қағидаларын.</w:t>
      </w:r>
    </w:p>
    <w:bookmarkEnd w:id="1704"/>
    <w:bookmarkStart w:name="z1707" w:id="1705"/>
    <w:p>
      <w:pPr>
        <w:spacing w:after="0"/>
        <w:ind w:left="0"/>
        <w:jc w:val="left"/>
      </w:pPr>
      <w:r>
        <w:rPr>
          <w:rFonts w:ascii="Times New Roman"/>
          <w:b/>
          <w:i w:val="false"/>
          <w:color w:val="000000"/>
        </w:rPr>
        <w:t xml:space="preserve"> 105-параграф. Үздіксіз шыны талшығын алу операторы, 6-разряд</w:t>
      </w:r>
    </w:p>
    <w:bookmarkEnd w:id="1705"/>
    <w:bookmarkStart w:name="z1708" w:id="1706"/>
    <w:p>
      <w:pPr>
        <w:spacing w:after="0"/>
        <w:ind w:left="0"/>
        <w:jc w:val="both"/>
      </w:pPr>
      <w:r>
        <w:rPr>
          <w:rFonts w:ascii="Times New Roman"/>
          <w:b w:val="false"/>
          <w:i w:val="false"/>
          <w:color w:val="000000"/>
          <w:sz w:val="28"/>
        </w:rPr>
        <w:t>
      224. Жұмыс сипаттамасы:</w:t>
      </w:r>
    </w:p>
    <w:bookmarkEnd w:id="1706"/>
    <w:bookmarkStart w:name="z1709" w:id="1707"/>
    <w:p>
      <w:pPr>
        <w:spacing w:after="0"/>
        <w:ind w:left="0"/>
        <w:jc w:val="both"/>
      </w:pPr>
      <w:r>
        <w:rPr>
          <w:rFonts w:ascii="Times New Roman"/>
          <w:b w:val="false"/>
          <w:i w:val="false"/>
          <w:color w:val="000000"/>
          <w:sz w:val="28"/>
        </w:rPr>
        <w:t>
      екіжүздік фильердерде және одан да көп фильерлік ыдыстарда бір мезгілде бірнеше текстердің шыны діптерін тарта отырып, шыны балқыту ыдыстарында, фильерлік қоректендіргіштерде әртүрлі майлауыштарды қолдана отырып бір және екі сатылы әдіспен үздіксіз шыны талшығын алу немесе металдандырылған, кремний топырақты, жоғары модульді жіптерді, 3 микронды шыны талшықтан жасалған жіптерді, "Т-10" матаға арналған жіптерді алудың технологиялық процесін жүргізу;</w:t>
      </w:r>
    </w:p>
    <w:bookmarkEnd w:id="1707"/>
    <w:bookmarkStart w:name="z1710" w:id="1708"/>
    <w:p>
      <w:pPr>
        <w:spacing w:after="0"/>
        <w:ind w:left="0"/>
        <w:jc w:val="both"/>
      </w:pPr>
      <w:r>
        <w:rPr>
          <w:rFonts w:ascii="Times New Roman"/>
          <w:b w:val="false"/>
          <w:i w:val="false"/>
          <w:color w:val="000000"/>
          <w:sz w:val="28"/>
        </w:rPr>
        <w:t>
      жабдықтың, қоректендіргіштердің жұмыс режимін аспаптар бойынша қадағалау және баптау;</w:t>
      </w:r>
    </w:p>
    <w:bookmarkEnd w:id="1708"/>
    <w:bookmarkStart w:name="z1711" w:id="1709"/>
    <w:p>
      <w:pPr>
        <w:spacing w:after="0"/>
        <w:ind w:left="0"/>
        <w:jc w:val="both"/>
      </w:pPr>
      <w:r>
        <w:rPr>
          <w:rFonts w:ascii="Times New Roman"/>
          <w:b w:val="false"/>
          <w:i w:val="false"/>
          <w:color w:val="000000"/>
          <w:sz w:val="28"/>
        </w:rPr>
        <w:t>
      тарту процесінде пайда болған технологиялық жаңсақтықтар мен үзілістерді жою;</w:t>
      </w:r>
    </w:p>
    <w:bookmarkEnd w:id="1709"/>
    <w:bookmarkStart w:name="z1712" w:id="1710"/>
    <w:p>
      <w:pPr>
        <w:spacing w:after="0"/>
        <w:ind w:left="0"/>
        <w:jc w:val="both"/>
      </w:pPr>
      <w:r>
        <w:rPr>
          <w:rFonts w:ascii="Times New Roman"/>
          <w:b w:val="false"/>
          <w:i w:val="false"/>
          <w:color w:val="000000"/>
          <w:sz w:val="28"/>
        </w:rPr>
        <w:t>
      белгіленген технологиялық параметрлерді: тарту жылдамдығын, фильерлік ыдыстар мен қоректендіргіштердің деңгейі мен температурасын аспаптар бойынша қадағалау;</w:t>
      </w:r>
    </w:p>
    <w:bookmarkEnd w:id="1710"/>
    <w:bookmarkStart w:name="z1713" w:id="1711"/>
    <w:p>
      <w:pPr>
        <w:spacing w:after="0"/>
        <w:ind w:left="0"/>
        <w:jc w:val="both"/>
      </w:pPr>
      <w:r>
        <w:rPr>
          <w:rFonts w:ascii="Times New Roman"/>
          <w:b w:val="false"/>
          <w:i w:val="false"/>
          <w:color w:val="000000"/>
          <w:sz w:val="28"/>
        </w:rPr>
        <w:t>
      технологиялық үзіліс кезінде элементарлық талшықтарды іліктіру.</w:t>
      </w:r>
    </w:p>
    <w:bookmarkEnd w:id="1711"/>
    <w:bookmarkStart w:name="z1714" w:id="1712"/>
    <w:p>
      <w:pPr>
        <w:spacing w:after="0"/>
        <w:ind w:left="0"/>
        <w:jc w:val="both"/>
      </w:pPr>
      <w:r>
        <w:rPr>
          <w:rFonts w:ascii="Times New Roman"/>
          <w:b w:val="false"/>
          <w:i w:val="false"/>
          <w:color w:val="000000"/>
          <w:sz w:val="28"/>
        </w:rPr>
        <w:t>
      225. Білуге тиіс:</w:t>
      </w:r>
    </w:p>
    <w:bookmarkEnd w:id="1712"/>
    <w:bookmarkStart w:name="z1715" w:id="1713"/>
    <w:p>
      <w:pPr>
        <w:spacing w:after="0"/>
        <w:ind w:left="0"/>
        <w:jc w:val="both"/>
      </w:pPr>
      <w:r>
        <w:rPr>
          <w:rFonts w:ascii="Times New Roman"/>
          <w:b w:val="false"/>
          <w:i w:val="false"/>
          <w:color w:val="000000"/>
          <w:sz w:val="28"/>
        </w:rPr>
        <w:t>
      жабдық пен механизмдердің құрылымы мен жұмыс принципін;</w:t>
      </w:r>
    </w:p>
    <w:bookmarkEnd w:id="1713"/>
    <w:bookmarkStart w:name="z1716" w:id="1714"/>
    <w:p>
      <w:pPr>
        <w:spacing w:after="0"/>
        <w:ind w:left="0"/>
        <w:jc w:val="both"/>
      </w:pPr>
      <w:r>
        <w:rPr>
          <w:rFonts w:ascii="Times New Roman"/>
          <w:b w:val="false"/>
          <w:i w:val="false"/>
          <w:color w:val="000000"/>
          <w:sz w:val="28"/>
        </w:rPr>
        <w:t>
      үздіксіз шыны талшығын алу шығару технологиясын;</w:t>
      </w:r>
    </w:p>
    <w:bookmarkEnd w:id="1714"/>
    <w:bookmarkStart w:name="z1717" w:id="1715"/>
    <w:p>
      <w:pPr>
        <w:spacing w:after="0"/>
        <w:ind w:left="0"/>
        <w:jc w:val="both"/>
      </w:pPr>
      <w:r>
        <w:rPr>
          <w:rFonts w:ascii="Times New Roman"/>
          <w:b w:val="false"/>
          <w:i w:val="false"/>
          <w:color w:val="000000"/>
          <w:sz w:val="28"/>
        </w:rPr>
        <w:t>
      бақылау-өлшеу аспаптарын және автоматика құралдарын пайдалану қағидаларын;</w:t>
      </w:r>
    </w:p>
    <w:bookmarkEnd w:id="1715"/>
    <w:bookmarkStart w:name="z1718" w:id="1716"/>
    <w:p>
      <w:pPr>
        <w:spacing w:after="0"/>
        <w:ind w:left="0"/>
        <w:jc w:val="both"/>
      </w:pPr>
      <w:r>
        <w:rPr>
          <w:rFonts w:ascii="Times New Roman"/>
          <w:b w:val="false"/>
          <w:i w:val="false"/>
          <w:color w:val="000000"/>
          <w:sz w:val="28"/>
        </w:rPr>
        <w:t>
      шығарылатын өнімге арналған технологиялық регламенттерді;</w:t>
      </w:r>
    </w:p>
    <w:bookmarkEnd w:id="1716"/>
    <w:bookmarkStart w:name="z1719" w:id="1717"/>
    <w:p>
      <w:pPr>
        <w:spacing w:after="0"/>
        <w:ind w:left="0"/>
        <w:jc w:val="both"/>
      </w:pPr>
      <w:r>
        <w:rPr>
          <w:rFonts w:ascii="Times New Roman"/>
          <w:b w:val="false"/>
          <w:i w:val="false"/>
          <w:color w:val="000000"/>
          <w:sz w:val="28"/>
        </w:rPr>
        <w:t xml:space="preserve">
      брактың шығу себептерін және олардың алдын алу шараларын; </w:t>
      </w:r>
    </w:p>
    <w:bookmarkEnd w:id="1717"/>
    <w:bookmarkStart w:name="z1720" w:id="1718"/>
    <w:p>
      <w:pPr>
        <w:spacing w:after="0"/>
        <w:ind w:left="0"/>
        <w:jc w:val="both"/>
      </w:pPr>
      <w:r>
        <w:rPr>
          <w:rFonts w:ascii="Times New Roman"/>
          <w:b w:val="false"/>
          <w:i w:val="false"/>
          <w:color w:val="000000"/>
          <w:sz w:val="28"/>
        </w:rPr>
        <w:t>
      оректендіргіштерді іске қосу және ажырату қағидаларын.</w:t>
      </w:r>
    </w:p>
    <w:bookmarkEnd w:id="1718"/>
    <w:bookmarkStart w:name="z1721" w:id="1719"/>
    <w:p>
      <w:pPr>
        <w:spacing w:after="0"/>
        <w:ind w:left="0"/>
        <w:jc w:val="both"/>
      </w:pPr>
      <w:r>
        <w:rPr>
          <w:rFonts w:ascii="Times New Roman"/>
          <w:b w:val="false"/>
          <w:i w:val="false"/>
          <w:color w:val="000000"/>
          <w:sz w:val="28"/>
        </w:rPr>
        <w:t>
      226. Техникалық және кәсіптік (арнайы орта, кәсіптік орта) білім талап етіледі.</w:t>
      </w:r>
    </w:p>
    <w:bookmarkEnd w:id="1719"/>
    <w:bookmarkStart w:name="z1722" w:id="1720"/>
    <w:p>
      <w:pPr>
        <w:spacing w:after="0"/>
        <w:ind w:left="0"/>
        <w:jc w:val="left"/>
      </w:pPr>
      <w:r>
        <w:rPr>
          <w:rFonts w:ascii="Times New Roman"/>
          <w:b/>
          <w:i w:val="false"/>
          <w:color w:val="000000"/>
        </w:rPr>
        <w:t xml:space="preserve"> 106-параграф. Ұсақтау және жетілдіру аппаратшысы, 2-разряд</w:t>
      </w:r>
    </w:p>
    <w:bookmarkEnd w:id="1720"/>
    <w:bookmarkStart w:name="z1723" w:id="1721"/>
    <w:p>
      <w:pPr>
        <w:spacing w:after="0"/>
        <w:ind w:left="0"/>
        <w:jc w:val="both"/>
      </w:pPr>
      <w:r>
        <w:rPr>
          <w:rFonts w:ascii="Times New Roman"/>
          <w:b w:val="false"/>
          <w:i w:val="false"/>
          <w:color w:val="000000"/>
          <w:sz w:val="28"/>
        </w:rPr>
        <w:t>
      227. Жұмыс сипаттамасы:</w:t>
      </w:r>
    </w:p>
    <w:bookmarkEnd w:id="1721"/>
    <w:bookmarkStart w:name="z1724" w:id="1722"/>
    <w:p>
      <w:pPr>
        <w:spacing w:after="0"/>
        <w:ind w:left="0"/>
        <w:jc w:val="both"/>
      </w:pPr>
      <w:r>
        <w:rPr>
          <w:rFonts w:ascii="Times New Roman"/>
          <w:b w:val="false"/>
          <w:i w:val="false"/>
          <w:color w:val="000000"/>
          <w:sz w:val="28"/>
        </w:rPr>
        <w:t>
      кезеңді және үздіксіз жұмыс істейтін ұсақтауыштарда ұсақтаудың және ұсақталған целлюлозаны жетілдірудің технологиялық процесінің жекелеген операцияларын әртүрлі жабдықтарда жұмыс нұсқаулығына сәйкес орындау;</w:t>
      </w:r>
    </w:p>
    <w:bookmarkEnd w:id="1722"/>
    <w:bookmarkStart w:name="z1725" w:id="1723"/>
    <w:p>
      <w:pPr>
        <w:spacing w:after="0"/>
        <w:ind w:left="0"/>
        <w:jc w:val="both"/>
      </w:pPr>
      <w:r>
        <w:rPr>
          <w:rFonts w:ascii="Times New Roman"/>
          <w:b w:val="false"/>
          <w:i w:val="false"/>
          <w:color w:val="000000"/>
          <w:sz w:val="28"/>
        </w:rPr>
        <w:t>
      қызмет көрсететін жабдық пен тасымал құралдарын іске қосу, тоқтату және ұсақтауыштардың пышақтары мен шайбаларын қайта қосу;</w:t>
      </w:r>
    </w:p>
    <w:bookmarkEnd w:id="1723"/>
    <w:bookmarkStart w:name="z1726" w:id="1724"/>
    <w:p>
      <w:pPr>
        <w:spacing w:after="0"/>
        <w:ind w:left="0"/>
        <w:jc w:val="both"/>
      </w:pPr>
      <w:r>
        <w:rPr>
          <w:rFonts w:ascii="Times New Roman"/>
          <w:b w:val="false"/>
          <w:i w:val="false"/>
          <w:color w:val="000000"/>
          <w:sz w:val="28"/>
        </w:rPr>
        <w:t>
      сілтілі целлюлозаны кезеңді жұмыс істейтін ұсақтауыштарға салу;</w:t>
      </w:r>
    </w:p>
    <w:bookmarkEnd w:id="1724"/>
    <w:bookmarkStart w:name="z1727" w:id="1725"/>
    <w:p>
      <w:pPr>
        <w:spacing w:after="0"/>
        <w:ind w:left="0"/>
        <w:jc w:val="both"/>
      </w:pPr>
      <w:r>
        <w:rPr>
          <w:rFonts w:ascii="Times New Roman"/>
          <w:b w:val="false"/>
          <w:i w:val="false"/>
          <w:color w:val="000000"/>
          <w:sz w:val="28"/>
        </w:rPr>
        <w:t>
      ұсақталған целлюлозаны ұсақтауыштан транспортерлерге немесе жетілдіру жәшіктеріне салу;</w:t>
      </w:r>
    </w:p>
    <w:bookmarkEnd w:id="1725"/>
    <w:bookmarkStart w:name="z1728" w:id="1726"/>
    <w:p>
      <w:pPr>
        <w:spacing w:after="0"/>
        <w:ind w:left="0"/>
        <w:jc w:val="both"/>
      </w:pPr>
      <w:r>
        <w:rPr>
          <w:rFonts w:ascii="Times New Roman"/>
          <w:b w:val="false"/>
          <w:i w:val="false"/>
          <w:color w:val="000000"/>
          <w:sz w:val="28"/>
        </w:rPr>
        <w:t>
      целлюлозаны транспортерлерден құбырларға немесе жетілдіру жәшіктеріне қабылдап алу;</w:t>
      </w:r>
    </w:p>
    <w:bookmarkEnd w:id="1726"/>
    <w:bookmarkStart w:name="z1729" w:id="1727"/>
    <w:p>
      <w:pPr>
        <w:spacing w:after="0"/>
        <w:ind w:left="0"/>
        <w:jc w:val="both"/>
      </w:pPr>
      <w:r>
        <w:rPr>
          <w:rFonts w:ascii="Times New Roman"/>
          <w:b w:val="false"/>
          <w:i w:val="false"/>
          <w:color w:val="000000"/>
          <w:sz w:val="28"/>
        </w:rPr>
        <w:t>
      жәшіктерді жетілдіру камерасына партиялары бойынша қою;</w:t>
      </w:r>
    </w:p>
    <w:bookmarkEnd w:id="1727"/>
    <w:bookmarkStart w:name="z1730" w:id="1728"/>
    <w:p>
      <w:pPr>
        <w:spacing w:after="0"/>
        <w:ind w:left="0"/>
        <w:jc w:val="both"/>
      </w:pPr>
      <w:r>
        <w:rPr>
          <w:rFonts w:ascii="Times New Roman"/>
          <w:b w:val="false"/>
          <w:i w:val="false"/>
          <w:color w:val="000000"/>
          <w:sz w:val="28"/>
        </w:rPr>
        <w:t>
      сілтілі целлюлозаны жетілдірілгеннен кейін ксантогенирлеуге жіберу;</w:t>
      </w:r>
    </w:p>
    <w:bookmarkEnd w:id="1728"/>
    <w:bookmarkStart w:name="z1731" w:id="1729"/>
    <w:p>
      <w:pPr>
        <w:spacing w:after="0"/>
        <w:ind w:left="0"/>
        <w:jc w:val="both"/>
      </w:pPr>
      <w:r>
        <w:rPr>
          <w:rFonts w:ascii="Times New Roman"/>
          <w:b w:val="false"/>
          <w:i w:val="false"/>
          <w:color w:val="000000"/>
          <w:sz w:val="28"/>
        </w:rPr>
        <w:t>
      жабдықты күтіп баптау.</w:t>
      </w:r>
    </w:p>
    <w:bookmarkEnd w:id="1729"/>
    <w:bookmarkStart w:name="z1732" w:id="1730"/>
    <w:p>
      <w:pPr>
        <w:spacing w:after="0"/>
        <w:ind w:left="0"/>
        <w:jc w:val="both"/>
      </w:pPr>
      <w:r>
        <w:rPr>
          <w:rFonts w:ascii="Times New Roman"/>
          <w:b w:val="false"/>
          <w:i w:val="false"/>
          <w:color w:val="000000"/>
          <w:sz w:val="28"/>
        </w:rPr>
        <w:t>
      228. Білуге тиіс:</w:t>
      </w:r>
    </w:p>
    <w:bookmarkEnd w:id="1730"/>
    <w:bookmarkStart w:name="z1733" w:id="1731"/>
    <w:p>
      <w:pPr>
        <w:spacing w:after="0"/>
        <w:ind w:left="0"/>
        <w:jc w:val="both"/>
      </w:pPr>
      <w:r>
        <w:rPr>
          <w:rFonts w:ascii="Times New Roman"/>
          <w:b w:val="false"/>
          <w:i w:val="false"/>
          <w:color w:val="000000"/>
          <w:sz w:val="28"/>
        </w:rPr>
        <w:t>
      сілтілі целлюлозаны ұсақтаудың және ұсақталған целлюлозаны жетілдірудің технологиялық процесін және қызмет көрсететін учаскенің схемасын;</w:t>
      </w:r>
    </w:p>
    <w:bookmarkEnd w:id="1731"/>
    <w:bookmarkStart w:name="z1734" w:id="1732"/>
    <w:p>
      <w:pPr>
        <w:spacing w:after="0"/>
        <w:ind w:left="0"/>
        <w:jc w:val="both"/>
      </w:pPr>
      <w:r>
        <w:rPr>
          <w:rFonts w:ascii="Times New Roman"/>
          <w:b w:val="false"/>
          <w:i w:val="false"/>
          <w:color w:val="000000"/>
          <w:sz w:val="28"/>
        </w:rPr>
        <w:t>
      ұсақтау және жетілдіру жабдығының, бақылау-өлшеу аспаптарының, көтергіштердің, транспортерлер мен басқа да көлік құралдарының құрылымы мен жұмыс принципін;</w:t>
      </w:r>
    </w:p>
    <w:bookmarkEnd w:id="1732"/>
    <w:bookmarkStart w:name="z1735" w:id="1733"/>
    <w:p>
      <w:pPr>
        <w:spacing w:after="0"/>
        <w:ind w:left="0"/>
        <w:jc w:val="both"/>
      </w:pPr>
      <w:r>
        <w:rPr>
          <w:rFonts w:ascii="Times New Roman"/>
          <w:b w:val="false"/>
          <w:i w:val="false"/>
          <w:color w:val="000000"/>
          <w:sz w:val="28"/>
        </w:rPr>
        <w:t>
      сілтілі целлюлозаның физикалық-химиялық қасиеттері мен оларға қойылатын талаптарды;</w:t>
      </w:r>
    </w:p>
    <w:bookmarkEnd w:id="1733"/>
    <w:bookmarkStart w:name="z1736" w:id="1734"/>
    <w:p>
      <w:pPr>
        <w:spacing w:after="0"/>
        <w:ind w:left="0"/>
        <w:jc w:val="both"/>
      </w:pPr>
      <w:r>
        <w:rPr>
          <w:rFonts w:ascii="Times New Roman"/>
          <w:b w:val="false"/>
          <w:i w:val="false"/>
          <w:color w:val="000000"/>
          <w:sz w:val="28"/>
        </w:rPr>
        <w:t>
      технологиялық режим параметрлерін;</w:t>
      </w:r>
    </w:p>
    <w:bookmarkEnd w:id="1734"/>
    <w:bookmarkStart w:name="z1737" w:id="1735"/>
    <w:p>
      <w:pPr>
        <w:spacing w:after="0"/>
        <w:ind w:left="0"/>
        <w:jc w:val="both"/>
      </w:pPr>
      <w:r>
        <w:rPr>
          <w:rFonts w:ascii="Times New Roman"/>
          <w:b w:val="false"/>
          <w:i w:val="false"/>
          <w:color w:val="000000"/>
          <w:sz w:val="28"/>
        </w:rPr>
        <w:t>
      жабдықты күтіп баптау қағидаларын.</w:t>
      </w:r>
    </w:p>
    <w:bookmarkEnd w:id="1735"/>
    <w:bookmarkStart w:name="z1738" w:id="1736"/>
    <w:p>
      <w:pPr>
        <w:spacing w:after="0"/>
        <w:ind w:left="0"/>
        <w:jc w:val="left"/>
      </w:pPr>
      <w:r>
        <w:rPr>
          <w:rFonts w:ascii="Times New Roman"/>
          <w:b/>
          <w:i w:val="false"/>
          <w:color w:val="000000"/>
        </w:rPr>
        <w:t xml:space="preserve"> 107-параграф. Ұсақтау және жетілдіру аппаратшысы, 3-разряд</w:t>
      </w:r>
    </w:p>
    <w:bookmarkEnd w:id="1736"/>
    <w:bookmarkStart w:name="z1739" w:id="1737"/>
    <w:p>
      <w:pPr>
        <w:spacing w:after="0"/>
        <w:ind w:left="0"/>
        <w:jc w:val="both"/>
      </w:pPr>
      <w:r>
        <w:rPr>
          <w:rFonts w:ascii="Times New Roman"/>
          <w:b w:val="false"/>
          <w:i w:val="false"/>
          <w:color w:val="000000"/>
          <w:sz w:val="28"/>
        </w:rPr>
        <w:t>
      229. Жұмыс сипаттамасы:</w:t>
      </w:r>
    </w:p>
    <w:bookmarkEnd w:id="1737"/>
    <w:bookmarkStart w:name="z1740" w:id="1738"/>
    <w:p>
      <w:pPr>
        <w:spacing w:after="0"/>
        <w:ind w:left="0"/>
        <w:jc w:val="both"/>
      </w:pPr>
      <w:r>
        <w:rPr>
          <w:rFonts w:ascii="Times New Roman"/>
          <w:b w:val="false"/>
          <w:i w:val="false"/>
          <w:color w:val="000000"/>
          <w:sz w:val="28"/>
        </w:rPr>
        <w:t>
      сілтілі целлюлозаны кезеңді және үздіксіз жұмыс істейтін ұсақтауыштарда ұсақтаудың және ұсақталған целлюлозаны кезеңді жұмыс істейтін жабдықта жетілдірудің технологиялық процесін жұмыс нұсқаулығына сәйкес орындау;</w:t>
      </w:r>
    </w:p>
    <w:bookmarkEnd w:id="1738"/>
    <w:bookmarkStart w:name="z1741" w:id="1739"/>
    <w:p>
      <w:pPr>
        <w:spacing w:after="0"/>
        <w:ind w:left="0"/>
        <w:jc w:val="both"/>
      </w:pPr>
      <w:r>
        <w:rPr>
          <w:rFonts w:ascii="Times New Roman"/>
          <w:b w:val="false"/>
          <w:i w:val="false"/>
          <w:color w:val="000000"/>
          <w:sz w:val="28"/>
        </w:rPr>
        <w:t>
      қызмет көрсететін жабдық пен тасымал құралдарын іске қосу, тоқтату;</w:t>
      </w:r>
    </w:p>
    <w:bookmarkEnd w:id="1739"/>
    <w:bookmarkStart w:name="z1742" w:id="1740"/>
    <w:p>
      <w:pPr>
        <w:spacing w:after="0"/>
        <w:ind w:left="0"/>
        <w:jc w:val="both"/>
      </w:pPr>
      <w:r>
        <w:rPr>
          <w:rFonts w:ascii="Times New Roman"/>
          <w:b w:val="false"/>
          <w:i w:val="false"/>
          <w:color w:val="000000"/>
          <w:sz w:val="28"/>
        </w:rPr>
        <w:t>
      температураны, сілтілі целлюлозаны ұсақтауыштарда ұсақтаудың уақыты мен деңгейін; жетілдіру процесінің ылғалдылығы мен температурасын бақылау-өлшеу аспаптарының және талдама дереуктерінің көмегімен бақылау және реттеу;</w:t>
      </w:r>
    </w:p>
    <w:bookmarkEnd w:id="1740"/>
    <w:bookmarkStart w:name="z1743" w:id="1741"/>
    <w:p>
      <w:pPr>
        <w:spacing w:after="0"/>
        <w:ind w:left="0"/>
        <w:jc w:val="both"/>
      </w:pPr>
      <w:r>
        <w:rPr>
          <w:rFonts w:ascii="Times New Roman"/>
          <w:b w:val="false"/>
          <w:i w:val="false"/>
          <w:color w:val="000000"/>
          <w:sz w:val="28"/>
        </w:rPr>
        <w:t>
      өндірісті бақылау үшін талдауға сынама іріктеу;</w:t>
      </w:r>
    </w:p>
    <w:bookmarkEnd w:id="1741"/>
    <w:bookmarkStart w:name="z1744" w:id="1742"/>
    <w:p>
      <w:pPr>
        <w:spacing w:after="0"/>
        <w:ind w:left="0"/>
        <w:jc w:val="both"/>
      </w:pPr>
      <w:r>
        <w:rPr>
          <w:rFonts w:ascii="Times New Roman"/>
          <w:b w:val="false"/>
          <w:i w:val="false"/>
          <w:color w:val="000000"/>
          <w:sz w:val="28"/>
        </w:rPr>
        <w:t>
      алынған өнім көлемінің есебін өндірістік журналға жазу;</w:t>
      </w:r>
    </w:p>
    <w:bookmarkEnd w:id="1742"/>
    <w:bookmarkStart w:name="z1745" w:id="1743"/>
    <w:p>
      <w:pPr>
        <w:spacing w:after="0"/>
        <w:ind w:left="0"/>
        <w:jc w:val="both"/>
      </w:pPr>
      <w:r>
        <w:rPr>
          <w:rFonts w:ascii="Times New Roman"/>
          <w:b w:val="false"/>
          <w:i w:val="false"/>
          <w:color w:val="000000"/>
          <w:sz w:val="28"/>
        </w:rPr>
        <w:t>
      жабдықтың жұмысындағы ұсақ ақауларды анықтау және жою;</w:t>
      </w:r>
    </w:p>
    <w:bookmarkEnd w:id="1743"/>
    <w:bookmarkStart w:name="z1746" w:id="1744"/>
    <w:p>
      <w:pPr>
        <w:spacing w:after="0"/>
        <w:ind w:left="0"/>
        <w:jc w:val="both"/>
      </w:pPr>
      <w:r>
        <w:rPr>
          <w:rFonts w:ascii="Times New Roman"/>
          <w:b w:val="false"/>
          <w:i w:val="false"/>
          <w:color w:val="000000"/>
          <w:sz w:val="28"/>
        </w:rPr>
        <w:t>
      жабдықты ұсақ жөндеу.</w:t>
      </w:r>
    </w:p>
    <w:bookmarkEnd w:id="1744"/>
    <w:bookmarkStart w:name="z1747" w:id="1745"/>
    <w:p>
      <w:pPr>
        <w:spacing w:after="0"/>
        <w:ind w:left="0"/>
        <w:jc w:val="both"/>
      </w:pPr>
      <w:r>
        <w:rPr>
          <w:rFonts w:ascii="Times New Roman"/>
          <w:b w:val="false"/>
          <w:i w:val="false"/>
          <w:color w:val="000000"/>
          <w:sz w:val="28"/>
        </w:rPr>
        <w:t>
      230. Білуге тиіс:</w:t>
      </w:r>
    </w:p>
    <w:bookmarkEnd w:id="1745"/>
    <w:bookmarkStart w:name="z1748" w:id="1746"/>
    <w:p>
      <w:pPr>
        <w:spacing w:after="0"/>
        <w:ind w:left="0"/>
        <w:jc w:val="both"/>
      </w:pPr>
      <w:r>
        <w:rPr>
          <w:rFonts w:ascii="Times New Roman"/>
          <w:b w:val="false"/>
          <w:i w:val="false"/>
          <w:color w:val="000000"/>
          <w:sz w:val="28"/>
        </w:rPr>
        <w:t>
      сілтілі целлюлозаны ұсақтауыштардың және ұсақталған целлюлозаны жетілдіру жабдығының құрылымы мен жұмыс принципін;</w:t>
      </w:r>
    </w:p>
    <w:bookmarkEnd w:id="1746"/>
    <w:bookmarkStart w:name="z1749" w:id="1747"/>
    <w:p>
      <w:pPr>
        <w:spacing w:after="0"/>
        <w:ind w:left="0"/>
        <w:jc w:val="both"/>
      </w:pPr>
      <w:r>
        <w:rPr>
          <w:rFonts w:ascii="Times New Roman"/>
          <w:b w:val="false"/>
          <w:i w:val="false"/>
          <w:color w:val="000000"/>
          <w:sz w:val="28"/>
        </w:rPr>
        <w:t>
      технологиялық режим параметрлерін және процесті реттеу қағидаларын;</w:t>
      </w:r>
    </w:p>
    <w:bookmarkEnd w:id="1747"/>
    <w:bookmarkStart w:name="z1750" w:id="1748"/>
    <w:p>
      <w:pPr>
        <w:spacing w:after="0"/>
        <w:ind w:left="0"/>
        <w:jc w:val="both"/>
      </w:pPr>
      <w:r>
        <w:rPr>
          <w:rFonts w:ascii="Times New Roman"/>
          <w:b w:val="false"/>
          <w:i w:val="false"/>
          <w:color w:val="000000"/>
          <w:sz w:val="28"/>
        </w:rPr>
        <w:t>
      слесарлық істі.</w:t>
      </w:r>
    </w:p>
    <w:bookmarkEnd w:id="1748"/>
    <w:bookmarkStart w:name="z1751" w:id="1749"/>
    <w:p>
      <w:pPr>
        <w:spacing w:after="0"/>
        <w:ind w:left="0"/>
        <w:jc w:val="both"/>
      </w:pPr>
      <w:r>
        <w:rPr>
          <w:rFonts w:ascii="Times New Roman"/>
          <w:b w:val="false"/>
          <w:i w:val="false"/>
          <w:color w:val="000000"/>
          <w:sz w:val="28"/>
        </w:rPr>
        <w:t>
      Ұсақтау және жетілдіру процесін үздіксіз жұмыс істейтін қондырғыларда жүргізу кезінде немесе бағынысты жұмысшылардың жұмысын басқару және үйлестіру кезінде (мерсеризациялау аппаратшысы болмаса) - 4-разряд.</w:t>
      </w:r>
    </w:p>
    <w:bookmarkEnd w:id="1749"/>
    <w:bookmarkStart w:name="z1752" w:id="1750"/>
    <w:p>
      <w:pPr>
        <w:spacing w:after="0"/>
        <w:ind w:left="0"/>
        <w:jc w:val="left"/>
      </w:pPr>
      <w:r>
        <w:rPr>
          <w:rFonts w:ascii="Times New Roman"/>
          <w:b/>
          <w:i w:val="false"/>
          <w:color w:val="000000"/>
        </w:rPr>
        <w:t xml:space="preserve"> 108-параграф. Фиксациялау аппаратшысы, 2-разряд</w:t>
      </w:r>
    </w:p>
    <w:bookmarkEnd w:id="1750"/>
    <w:bookmarkStart w:name="z1753" w:id="1751"/>
    <w:p>
      <w:pPr>
        <w:spacing w:after="0"/>
        <w:ind w:left="0"/>
        <w:jc w:val="both"/>
      </w:pPr>
      <w:r>
        <w:rPr>
          <w:rFonts w:ascii="Times New Roman"/>
          <w:b w:val="false"/>
          <w:i w:val="false"/>
          <w:color w:val="000000"/>
          <w:sz w:val="28"/>
        </w:rPr>
        <w:t>
      231. Жұмыс сипаттамасы:</w:t>
      </w:r>
    </w:p>
    <w:bookmarkEnd w:id="1751"/>
    <w:bookmarkStart w:name="z1754" w:id="1752"/>
    <w:p>
      <w:pPr>
        <w:spacing w:after="0"/>
        <w:ind w:left="0"/>
        <w:jc w:val="both"/>
      </w:pPr>
      <w:r>
        <w:rPr>
          <w:rFonts w:ascii="Times New Roman"/>
          <w:b w:val="false"/>
          <w:i w:val="false"/>
          <w:color w:val="000000"/>
          <w:sz w:val="28"/>
        </w:rPr>
        <w:t>
      жібек орамдарын фиксациялау камераларында фиксациялаудың технологиялық процесін жұмыс нұсқаулығына сәйкес жүргізу;</w:t>
      </w:r>
    </w:p>
    <w:bookmarkEnd w:id="1752"/>
    <w:bookmarkStart w:name="z1755" w:id="1753"/>
    <w:p>
      <w:pPr>
        <w:spacing w:after="0"/>
        <w:ind w:left="0"/>
        <w:jc w:val="both"/>
      </w:pPr>
      <w:r>
        <w:rPr>
          <w:rFonts w:ascii="Times New Roman"/>
          <w:b w:val="false"/>
          <w:i w:val="false"/>
          <w:color w:val="000000"/>
          <w:sz w:val="28"/>
        </w:rPr>
        <w:t>
      жібекті фиксациялау камерасына салу және буды, ылғалды, айналымның уақыты мен фиксацияны, тарту желдеткішінің, бу құбырының жұмысын бақылау-өлшеу аспаптарының көмегімен бақылау және реттеу;</w:t>
      </w:r>
    </w:p>
    <w:bookmarkEnd w:id="1753"/>
    <w:bookmarkStart w:name="z1756" w:id="1754"/>
    <w:p>
      <w:pPr>
        <w:spacing w:after="0"/>
        <w:ind w:left="0"/>
        <w:jc w:val="both"/>
      </w:pPr>
      <w:r>
        <w:rPr>
          <w:rFonts w:ascii="Times New Roman"/>
          <w:b w:val="false"/>
          <w:i w:val="false"/>
          <w:color w:val="000000"/>
          <w:sz w:val="28"/>
        </w:rPr>
        <w:t>
      жібектің санын есепке алу және өндірістік журналға жазу;</w:t>
      </w:r>
    </w:p>
    <w:bookmarkEnd w:id="1754"/>
    <w:bookmarkStart w:name="z1757" w:id="1755"/>
    <w:p>
      <w:pPr>
        <w:spacing w:after="0"/>
        <w:ind w:left="0"/>
        <w:jc w:val="both"/>
      </w:pPr>
      <w:r>
        <w:rPr>
          <w:rFonts w:ascii="Times New Roman"/>
          <w:b w:val="false"/>
          <w:i w:val="false"/>
          <w:color w:val="000000"/>
          <w:sz w:val="28"/>
        </w:rPr>
        <w:t>
      фиксациялау камерасының жұмысындағы ақауларды анықтау және жою;</w:t>
      </w:r>
    </w:p>
    <w:bookmarkEnd w:id="1755"/>
    <w:bookmarkStart w:name="z1758" w:id="1756"/>
    <w:p>
      <w:pPr>
        <w:spacing w:after="0"/>
        <w:ind w:left="0"/>
        <w:jc w:val="both"/>
      </w:pPr>
      <w:r>
        <w:rPr>
          <w:rFonts w:ascii="Times New Roman"/>
          <w:b w:val="false"/>
          <w:i w:val="false"/>
          <w:color w:val="000000"/>
          <w:sz w:val="28"/>
        </w:rPr>
        <w:t>
      жабдықты күтіп баптау.</w:t>
      </w:r>
    </w:p>
    <w:bookmarkEnd w:id="1756"/>
    <w:bookmarkStart w:name="z1759" w:id="1757"/>
    <w:p>
      <w:pPr>
        <w:spacing w:after="0"/>
        <w:ind w:left="0"/>
        <w:jc w:val="both"/>
      </w:pPr>
      <w:r>
        <w:rPr>
          <w:rFonts w:ascii="Times New Roman"/>
          <w:b w:val="false"/>
          <w:i w:val="false"/>
          <w:color w:val="000000"/>
          <w:sz w:val="28"/>
        </w:rPr>
        <w:t>
      232. Білуге тиіс:</w:t>
      </w:r>
    </w:p>
    <w:bookmarkEnd w:id="1757"/>
    <w:bookmarkStart w:name="z1760" w:id="1758"/>
    <w:p>
      <w:pPr>
        <w:spacing w:after="0"/>
        <w:ind w:left="0"/>
        <w:jc w:val="both"/>
      </w:pPr>
      <w:r>
        <w:rPr>
          <w:rFonts w:ascii="Times New Roman"/>
          <w:b w:val="false"/>
          <w:i w:val="false"/>
          <w:color w:val="000000"/>
          <w:sz w:val="28"/>
        </w:rPr>
        <w:t>
      жібек орамдарын фиксациялау камераларында фиксациялаудың технологиялық процесін;</w:t>
      </w:r>
    </w:p>
    <w:bookmarkEnd w:id="1758"/>
    <w:bookmarkStart w:name="z1761" w:id="1759"/>
    <w:p>
      <w:pPr>
        <w:spacing w:after="0"/>
        <w:ind w:left="0"/>
        <w:jc w:val="both"/>
      </w:pPr>
      <w:r>
        <w:rPr>
          <w:rFonts w:ascii="Times New Roman"/>
          <w:b w:val="false"/>
          <w:i w:val="false"/>
          <w:color w:val="000000"/>
          <w:sz w:val="28"/>
        </w:rPr>
        <w:t>
      тарту желдеткішінің құрылымы мен жұмыс принципін;</w:t>
      </w:r>
    </w:p>
    <w:bookmarkEnd w:id="1759"/>
    <w:bookmarkStart w:name="z1762" w:id="1760"/>
    <w:p>
      <w:pPr>
        <w:spacing w:after="0"/>
        <w:ind w:left="0"/>
        <w:jc w:val="both"/>
      </w:pPr>
      <w:r>
        <w:rPr>
          <w:rFonts w:ascii="Times New Roman"/>
          <w:b w:val="false"/>
          <w:i w:val="false"/>
          <w:color w:val="000000"/>
          <w:sz w:val="28"/>
        </w:rPr>
        <w:t>
      бу құбырлары, бақылау-өлшеу аспаптарының схемасын;</w:t>
      </w:r>
    </w:p>
    <w:bookmarkEnd w:id="1760"/>
    <w:bookmarkStart w:name="z1763" w:id="1761"/>
    <w:p>
      <w:pPr>
        <w:spacing w:after="0"/>
        <w:ind w:left="0"/>
        <w:jc w:val="both"/>
      </w:pPr>
      <w:r>
        <w:rPr>
          <w:rFonts w:ascii="Times New Roman"/>
          <w:b w:val="false"/>
          <w:i w:val="false"/>
          <w:color w:val="000000"/>
          <w:sz w:val="28"/>
        </w:rPr>
        <w:t>
      жібектің физикалық-химиялық қасиеттерін, оған қойылатын талаптарды;</w:t>
      </w:r>
    </w:p>
    <w:bookmarkEnd w:id="1761"/>
    <w:bookmarkStart w:name="z1764" w:id="1762"/>
    <w:p>
      <w:pPr>
        <w:spacing w:after="0"/>
        <w:ind w:left="0"/>
        <w:jc w:val="both"/>
      </w:pPr>
      <w:r>
        <w:rPr>
          <w:rFonts w:ascii="Times New Roman"/>
          <w:b w:val="false"/>
          <w:i w:val="false"/>
          <w:color w:val="000000"/>
          <w:sz w:val="28"/>
        </w:rPr>
        <w:t>
      технологиялық режим параметрлері мен процесті реттеу қағидаларын;</w:t>
      </w:r>
    </w:p>
    <w:bookmarkEnd w:id="1762"/>
    <w:bookmarkStart w:name="z1765" w:id="1763"/>
    <w:p>
      <w:pPr>
        <w:spacing w:after="0"/>
        <w:ind w:left="0"/>
        <w:jc w:val="both"/>
      </w:pPr>
      <w:r>
        <w:rPr>
          <w:rFonts w:ascii="Times New Roman"/>
          <w:b w:val="false"/>
          <w:i w:val="false"/>
          <w:color w:val="000000"/>
          <w:sz w:val="28"/>
        </w:rPr>
        <w:t>
      жабдықты күтіп баптау қағидаларын.</w:t>
      </w:r>
    </w:p>
    <w:bookmarkEnd w:id="1763"/>
    <w:bookmarkStart w:name="z1766" w:id="1764"/>
    <w:p>
      <w:pPr>
        <w:spacing w:after="0"/>
        <w:ind w:left="0"/>
        <w:jc w:val="left"/>
      </w:pPr>
      <w:r>
        <w:rPr>
          <w:rFonts w:ascii="Times New Roman"/>
          <w:b/>
          <w:i w:val="false"/>
          <w:color w:val="000000"/>
        </w:rPr>
        <w:t xml:space="preserve"> 109-параграф. Фиксациялау аппаратшысы, 3-разряд</w:t>
      </w:r>
    </w:p>
    <w:bookmarkEnd w:id="1764"/>
    <w:bookmarkStart w:name="z1767" w:id="1765"/>
    <w:p>
      <w:pPr>
        <w:spacing w:after="0"/>
        <w:ind w:left="0"/>
        <w:jc w:val="both"/>
      </w:pPr>
      <w:r>
        <w:rPr>
          <w:rFonts w:ascii="Times New Roman"/>
          <w:b w:val="false"/>
          <w:i w:val="false"/>
          <w:color w:val="000000"/>
          <w:sz w:val="28"/>
        </w:rPr>
        <w:t>
      233. Жұмыс сипаттамасы:</w:t>
      </w:r>
    </w:p>
    <w:bookmarkEnd w:id="1765"/>
    <w:bookmarkStart w:name="z1768" w:id="1766"/>
    <w:p>
      <w:pPr>
        <w:spacing w:after="0"/>
        <w:ind w:left="0"/>
        <w:jc w:val="both"/>
      </w:pPr>
      <w:r>
        <w:rPr>
          <w:rFonts w:ascii="Times New Roman"/>
          <w:b w:val="false"/>
          <w:i w:val="false"/>
          <w:color w:val="000000"/>
          <w:sz w:val="28"/>
        </w:rPr>
        <w:t>
      жібек орамдарын жоғары қысымды автоклавтарда фиксациялаудың технологиялық процесін жұмыс нұсқаулығына сәйкес жүргізу;</w:t>
      </w:r>
    </w:p>
    <w:bookmarkEnd w:id="1766"/>
    <w:bookmarkStart w:name="z1769" w:id="1767"/>
    <w:p>
      <w:pPr>
        <w:spacing w:after="0"/>
        <w:ind w:left="0"/>
        <w:jc w:val="both"/>
      </w:pPr>
      <w:r>
        <w:rPr>
          <w:rFonts w:ascii="Times New Roman"/>
          <w:b w:val="false"/>
          <w:i w:val="false"/>
          <w:color w:val="000000"/>
          <w:sz w:val="28"/>
        </w:rPr>
        <w:t>
      автоклавовтарды, вакуум-насостарын іске қосу және тоқтату;</w:t>
      </w:r>
    </w:p>
    <w:bookmarkEnd w:id="1767"/>
    <w:bookmarkStart w:name="z1770" w:id="1768"/>
    <w:p>
      <w:pPr>
        <w:spacing w:after="0"/>
        <w:ind w:left="0"/>
        <w:jc w:val="both"/>
      </w:pPr>
      <w:r>
        <w:rPr>
          <w:rFonts w:ascii="Times New Roman"/>
          <w:b w:val="false"/>
          <w:i w:val="false"/>
          <w:color w:val="000000"/>
          <w:sz w:val="28"/>
        </w:rPr>
        <w:t>
      жібекті автоклавтарға салу және фиксациядан кейін алу;</w:t>
      </w:r>
    </w:p>
    <w:bookmarkEnd w:id="1768"/>
    <w:bookmarkStart w:name="z1771" w:id="1769"/>
    <w:p>
      <w:pPr>
        <w:spacing w:after="0"/>
        <w:ind w:left="0"/>
        <w:jc w:val="both"/>
      </w:pPr>
      <w:r>
        <w:rPr>
          <w:rFonts w:ascii="Times New Roman"/>
          <w:b w:val="false"/>
          <w:i w:val="false"/>
          <w:color w:val="000000"/>
          <w:sz w:val="28"/>
        </w:rPr>
        <w:t>
      фиксациялау уақытын және температураны бақылау-өлшеу аспаптарының көмегімен бақылау және реттеу;</w:t>
      </w:r>
    </w:p>
    <w:bookmarkEnd w:id="1769"/>
    <w:bookmarkStart w:name="z1772" w:id="1770"/>
    <w:p>
      <w:pPr>
        <w:spacing w:after="0"/>
        <w:ind w:left="0"/>
        <w:jc w:val="both"/>
      </w:pPr>
      <w:r>
        <w:rPr>
          <w:rFonts w:ascii="Times New Roman"/>
          <w:b w:val="false"/>
          <w:i w:val="false"/>
          <w:color w:val="000000"/>
          <w:sz w:val="28"/>
        </w:rPr>
        <w:t>
      жібектің санын есепке алу және өндірістік журналға жазу;</w:t>
      </w:r>
    </w:p>
    <w:bookmarkEnd w:id="1770"/>
    <w:bookmarkStart w:name="z1773" w:id="1771"/>
    <w:p>
      <w:pPr>
        <w:spacing w:after="0"/>
        <w:ind w:left="0"/>
        <w:jc w:val="both"/>
      </w:pPr>
      <w:r>
        <w:rPr>
          <w:rFonts w:ascii="Times New Roman"/>
          <w:b w:val="false"/>
          <w:i w:val="false"/>
          <w:color w:val="000000"/>
          <w:sz w:val="28"/>
        </w:rPr>
        <w:t>
      фиксациялау камерасының жұмысындағы ақауларды анықтау және жою;</w:t>
      </w:r>
    </w:p>
    <w:bookmarkEnd w:id="1771"/>
    <w:bookmarkStart w:name="z1774" w:id="1772"/>
    <w:p>
      <w:pPr>
        <w:spacing w:after="0"/>
        <w:ind w:left="0"/>
        <w:jc w:val="both"/>
      </w:pPr>
      <w:r>
        <w:rPr>
          <w:rFonts w:ascii="Times New Roman"/>
          <w:b w:val="false"/>
          <w:i w:val="false"/>
          <w:color w:val="000000"/>
          <w:sz w:val="28"/>
        </w:rPr>
        <w:t>
      жабдықты күтіп баптау.</w:t>
      </w:r>
    </w:p>
    <w:bookmarkEnd w:id="1772"/>
    <w:bookmarkStart w:name="z1775" w:id="1773"/>
    <w:p>
      <w:pPr>
        <w:spacing w:after="0"/>
        <w:ind w:left="0"/>
        <w:jc w:val="both"/>
      </w:pPr>
      <w:r>
        <w:rPr>
          <w:rFonts w:ascii="Times New Roman"/>
          <w:b w:val="false"/>
          <w:i w:val="false"/>
          <w:color w:val="000000"/>
          <w:sz w:val="28"/>
        </w:rPr>
        <w:t>
      234. Білуге тиіс:</w:t>
      </w:r>
    </w:p>
    <w:bookmarkEnd w:id="1773"/>
    <w:bookmarkStart w:name="z1776" w:id="1774"/>
    <w:p>
      <w:pPr>
        <w:spacing w:after="0"/>
        <w:ind w:left="0"/>
        <w:jc w:val="both"/>
      </w:pPr>
      <w:r>
        <w:rPr>
          <w:rFonts w:ascii="Times New Roman"/>
          <w:b w:val="false"/>
          <w:i w:val="false"/>
          <w:color w:val="000000"/>
          <w:sz w:val="28"/>
        </w:rPr>
        <w:t>
      жібек орамдарын автоклавтарда фиксациялаудың технологиялық процесін;</w:t>
      </w:r>
    </w:p>
    <w:bookmarkEnd w:id="1774"/>
    <w:bookmarkStart w:name="z1777" w:id="1775"/>
    <w:p>
      <w:pPr>
        <w:spacing w:after="0"/>
        <w:ind w:left="0"/>
        <w:jc w:val="both"/>
      </w:pPr>
      <w:r>
        <w:rPr>
          <w:rFonts w:ascii="Times New Roman"/>
          <w:b w:val="false"/>
          <w:i w:val="false"/>
          <w:color w:val="000000"/>
          <w:sz w:val="28"/>
        </w:rPr>
        <w:t>
      тарту желдеткішінің құрылымы мен жұмыс принципін;</w:t>
      </w:r>
    </w:p>
    <w:bookmarkEnd w:id="1775"/>
    <w:bookmarkStart w:name="z1778" w:id="1776"/>
    <w:p>
      <w:pPr>
        <w:spacing w:after="0"/>
        <w:ind w:left="0"/>
        <w:jc w:val="both"/>
      </w:pPr>
      <w:r>
        <w:rPr>
          <w:rFonts w:ascii="Times New Roman"/>
          <w:b w:val="false"/>
          <w:i w:val="false"/>
          <w:color w:val="000000"/>
          <w:sz w:val="28"/>
        </w:rPr>
        <w:t>
      бу құбырлары, бақылау-өлшеу аспаптарының схемасын;</w:t>
      </w:r>
    </w:p>
    <w:bookmarkEnd w:id="1776"/>
    <w:bookmarkStart w:name="z1779" w:id="1777"/>
    <w:p>
      <w:pPr>
        <w:spacing w:after="0"/>
        <w:ind w:left="0"/>
        <w:jc w:val="both"/>
      </w:pPr>
      <w:r>
        <w:rPr>
          <w:rFonts w:ascii="Times New Roman"/>
          <w:b w:val="false"/>
          <w:i w:val="false"/>
          <w:color w:val="000000"/>
          <w:sz w:val="28"/>
        </w:rPr>
        <w:t>
      жібектің физикалық-химиялық қасиеттерін, оған қойылатын талаптарды;</w:t>
      </w:r>
    </w:p>
    <w:bookmarkEnd w:id="1777"/>
    <w:bookmarkStart w:name="z1780" w:id="1778"/>
    <w:p>
      <w:pPr>
        <w:spacing w:after="0"/>
        <w:ind w:left="0"/>
        <w:jc w:val="both"/>
      </w:pPr>
      <w:r>
        <w:rPr>
          <w:rFonts w:ascii="Times New Roman"/>
          <w:b w:val="false"/>
          <w:i w:val="false"/>
          <w:color w:val="000000"/>
          <w:sz w:val="28"/>
        </w:rPr>
        <w:t>
      технологиялық режим параметрлері мен процесті реттеу қағидаларын;</w:t>
      </w:r>
    </w:p>
    <w:bookmarkEnd w:id="1778"/>
    <w:bookmarkStart w:name="z1781" w:id="1779"/>
    <w:p>
      <w:pPr>
        <w:spacing w:after="0"/>
        <w:ind w:left="0"/>
        <w:jc w:val="both"/>
      </w:pPr>
      <w:r>
        <w:rPr>
          <w:rFonts w:ascii="Times New Roman"/>
          <w:b w:val="false"/>
          <w:i w:val="false"/>
          <w:color w:val="000000"/>
          <w:sz w:val="28"/>
        </w:rPr>
        <w:t>
      жабдықты күтіп баптау қағидаларын;</w:t>
      </w:r>
    </w:p>
    <w:bookmarkEnd w:id="1779"/>
    <w:bookmarkStart w:name="z1782" w:id="1780"/>
    <w:p>
      <w:pPr>
        <w:spacing w:after="0"/>
        <w:ind w:left="0"/>
        <w:jc w:val="both"/>
      </w:pPr>
      <w:r>
        <w:rPr>
          <w:rFonts w:ascii="Times New Roman"/>
          <w:b w:val="false"/>
          <w:i w:val="false"/>
          <w:color w:val="000000"/>
          <w:sz w:val="28"/>
        </w:rPr>
        <w:t>
      слесарь ісін.</w:t>
      </w:r>
    </w:p>
    <w:bookmarkEnd w:id="1780"/>
    <w:bookmarkStart w:name="z1783" w:id="1781"/>
    <w:p>
      <w:pPr>
        <w:spacing w:after="0"/>
        <w:ind w:left="0"/>
        <w:jc w:val="left"/>
      </w:pPr>
      <w:r>
        <w:rPr>
          <w:rFonts w:ascii="Times New Roman"/>
          <w:b/>
          <w:i w:val="false"/>
          <w:color w:val="000000"/>
        </w:rPr>
        <w:t xml:space="preserve"> 110-параграф. Фиксациялау аппаратшысы, 4-разряд</w:t>
      </w:r>
    </w:p>
    <w:bookmarkEnd w:id="1781"/>
    <w:bookmarkStart w:name="z1784" w:id="1782"/>
    <w:p>
      <w:pPr>
        <w:spacing w:after="0"/>
        <w:ind w:left="0"/>
        <w:jc w:val="both"/>
      </w:pPr>
      <w:r>
        <w:rPr>
          <w:rFonts w:ascii="Times New Roman"/>
          <w:b w:val="false"/>
          <w:i w:val="false"/>
          <w:color w:val="000000"/>
          <w:sz w:val="28"/>
        </w:rPr>
        <w:t>
      235. Жұмыс сипаттамасы:</w:t>
      </w:r>
    </w:p>
    <w:bookmarkEnd w:id="1782"/>
    <w:bookmarkStart w:name="z1785" w:id="1783"/>
    <w:p>
      <w:pPr>
        <w:spacing w:after="0"/>
        <w:ind w:left="0"/>
        <w:jc w:val="both"/>
      </w:pPr>
      <w:r>
        <w:rPr>
          <w:rFonts w:ascii="Times New Roman"/>
          <w:b w:val="false"/>
          <w:i w:val="false"/>
          <w:color w:val="000000"/>
          <w:sz w:val="28"/>
        </w:rPr>
        <w:t xml:space="preserve">
      лавсанды техникалық және кордты талшықты бір процесті машиналарда фиксациялаудың технологиялық процесін жұмыс нұсқаулығына сәйкес </w:t>
      </w:r>
    </w:p>
    <w:bookmarkEnd w:id="1783"/>
    <w:bookmarkStart w:name="z1786" w:id="1784"/>
    <w:p>
      <w:pPr>
        <w:spacing w:after="0"/>
        <w:ind w:left="0"/>
        <w:jc w:val="both"/>
      </w:pPr>
      <w:r>
        <w:rPr>
          <w:rFonts w:ascii="Times New Roman"/>
          <w:b w:val="false"/>
          <w:i w:val="false"/>
          <w:color w:val="000000"/>
          <w:sz w:val="28"/>
        </w:rPr>
        <w:t>
      жүргізу;</w:t>
      </w:r>
    </w:p>
    <w:bookmarkEnd w:id="1784"/>
    <w:bookmarkStart w:name="z1787" w:id="1785"/>
    <w:p>
      <w:pPr>
        <w:spacing w:after="0"/>
        <w:ind w:left="0"/>
        <w:jc w:val="both"/>
      </w:pPr>
      <w:r>
        <w:rPr>
          <w:rFonts w:ascii="Times New Roman"/>
          <w:b w:val="false"/>
          <w:i w:val="false"/>
          <w:color w:val="000000"/>
          <w:sz w:val="28"/>
        </w:rPr>
        <w:t>
      машинаны іске қосу және тоқтату, шахтаны жылытуды қосу және ажырату;</w:t>
      </w:r>
    </w:p>
    <w:bookmarkEnd w:id="1785"/>
    <w:bookmarkStart w:name="z1788" w:id="1786"/>
    <w:p>
      <w:pPr>
        <w:spacing w:after="0"/>
        <w:ind w:left="0"/>
        <w:jc w:val="both"/>
      </w:pPr>
      <w:r>
        <w:rPr>
          <w:rFonts w:ascii="Times New Roman"/>
          <w:b w:val="false"/>
          <w:i w:val="false"/>
          <w:color w:val="000000"/>
          <w:sz w:val="28"/>
        </w:rPr>
        <w:t>
      жібекті шпульді машинаның шпулярнигіне орнату, тарту құрылғысы арқылы жіпті кигізу, тарту вальцыларын фиксациялау шахтасына және шпульге салу;</w:t>
      </w:r>
    </w:p>
    <w:bookmarkEnd w:id="1786"/>
    <w:bookmarkStart w:name="z1789" w:id="1787"/>
    <w:p>
      <w:pPr>
        <w:spacing w:after="0"/>
        <w:ind w:left="0"/>
        <w:jc w:val="both"/>
      </w:pPr>
      <w:r>
        <w:rPr>
          <w:rFonts w:ascii="Times New Roman"/>
          <w:b w:val="false"/>
          <w:i w:val="false"/>
          <w:color w:val="000000"/>
          <w:sz w:val="28"/>
        </w:rPr>
        <w:t>
      жұмысталған өнімді алу;</w:t>
      </w:r>
    </w:p>
    <w:bookmarkEnd w:id="1787"/>
    <w:bookmarkStart w:name="z1790" w:id="1788"/>
    <w:p>
      <w:pPr>
        <w:spacing w:after="0"/>
        <w:ind w:left="0"/>
        <w:jc w:val="both"/>
      </w:pPr>
      <w:r>
        <w:rPr>
          <w:rFonts w:ascii="Times New Roman"/>
          <w:b w:val="false"/>
          <w:i w:val="false"/>
          <w:color w:val="000000"/>
          <w:sz w:val="28"/>
        </w:rPr>
        <w:t>
      жіптің дұрыс салынуын, шахтадағы ауаның температурасы мен ауаның циркуляциясын, жіптің оралу жылдамдығын, ұршықтардың дұрыс жұмыс істеуін бақылау-өлшеу аспаптарының көмегімен бақылау және реттеу;</w:t>
      </w:r>
    </w:p>
    <w:bookmarkEnd w:id="1788"/>
    <w:bookmarkStart w:name="z1791" w:id="1789"/>
    <w:p>
      <w:pPr>
        <w:spacing w:after="0"/>
        <w:ind w:left="0"/>
        <w:jc w:val="both"/>
      </w:pPr>
      <w:r>
        <w:rPr>
          <w:rFonts w:ascii="Times New Roman"/>
          <w:b w:val="false"/>
          <w:i w:val="false"/>
          <w:color w:val="000000"/>
          <w:sz w:val="28"/>
        </w:rPr>
        <w:t>
      жіп өткізгіш гарнитураның, тарту вальцыларының сапасын қадағалау;</w:t>
      </w:r>
    </w:p>
    <w:bookmarkEnd w:id="1789"/>
    <w:bookmarkStart w:name="z1792" w:id="1790"/>
    <w:p>
      <w:pPr>
        <w:spacing w:after="0"/>
        <w:ind w:left="0"/>
        <w:jc w:val="both"/>
      </w:pPr>
      <w:r>
        <w:rPr>
          <w:rFonts w:ascii="Times New Roman"/>
          <w:b w:val="false"/>
          <w:i w:val="false"/>
          <w:color w:val="000000"/>
          <w:sz w:val="28"/>
        </w:rPr>
        <w:t>
      өндірісті бақылау үшін сынама алу;</w:t>
      </w:r>
    </w:p>
    <w:bookmarkEnd w:id="1790"/>
    <w:bookmarkStart w:name="z1793" w:id="1791"/>
    <w:p>
      <w:pPr>
        <w:spacing w:after="0"/>
        <w:ind w:left="0"/>
        <w:jc w:val="both"/>
      </w:pPr>
      <w:r>
        <w:rPr>
          <w:rFonts w:ascii="Times New Roman"/>
          <w:b w:val="false"/>
          <w:i w:val="false"/>
          <w:color w:val="000000"/>
          <w:sz w:val="28"/>
        </w:rPr>
        <w:t>
      жабдықтың жұмысындағы ақауларды анықтау және жою;</w:t>
      </w:r>
    </w:p>
    <w:bookmarkEnd w:id="1791"/>
    <w:bookmarkStart w:name="z1794" w:id="1792"/>
    <w:p>
      <w:pPr>
        <w:spacing w:after="0"/>
        <w:ind w:left="0"/>
        <w:jc w:val="both"/>
      </w:pPr>
      <w:r>
        <w:rPr>
          <w:rFonts w:ascii="Times New Roman"/>
          <w:b w:val="false"/>
          <w:i w:val="false"/>
          <w:color w:val="000000"/>
          <w:sz w:val="28"/>
        </w:rPr>
        <w:t>
      жабдықты ұсақ жөндеу және күтіп баптау.</w:t>
      </w:r>
    </w:p>
    <w:bookmarkEnd w:id="1792"/>
    <w:bookmarkStart w:name="z1795" w:id="1793"/>
    <w:p>
      <w:pPr>
        <w:spacing w:after="0"/>
        <w:ind w:left="0"/>
        <w:jc w:val="both"/>
      </w:pPr>
      <w:r>
        <w:rPr>
          <w:rFonts w:ascii="Times New Roman"/>
          <w:b w:val="false"/>
          <w:i w:val="false"/>
          <w:color w:val="000000"/>
          <w:sz w:val="28"/>
        </w:rPr>
        <w:t>
      236. Білуге тиіс:</w:t>
      </w:r>
    </w:p>
    <w:bookmarkEnd w:id="1793"/>
    <w:bookmarkStart w:name="z1796" w:id="1794"/>
    <w:p>
      <w:pPr>
        <w:spacing w:after="0"/>
        <w:ind w:left="0"/>
        <w:jc w:val="both"/>
      </w:pPr>
      <w:r>
        <w:rPr>
          <w:rFonts w:ascii="Times New Roman"/>
          <w:b w:val="false"/>
          <w:i w:val="false"/>
          <w:color w:val="000000"/>
          <w:sz w:val="28"/>
        </w:rPr>
        <w:t>
      кордты талшықты фиксациялаудың технологиялық процесін және өткізу схемасын;</w:t>
      </w:r>
    </w:p>
    <w:bookmarkEnd w:id="1794"/>
    <w:bookmarkStart w:name="z1797" w:id="1795"/>
    <w:p>
      <w:pPr>
        <w:spacing w:after="0"/>
        <w:ind w:left="0"/>
        <w:jc w:val="both"/>
      </w:pPr>
      <w:r>
        <w:rPr>
          <w:rFonts w:ascii="Times New Roman"/>
          <w:b w:val="false"/>
          <w:i w:val="false"/>
          <w:color w:val="000000"/>
          <w:sz w:val="28"/>
        </w:rPr>
        <w:t>
      машинаның, бақылау-өлшеу аспаптарының құрылымын, жұмыс принципін;</w:t>
      </w:r>
    </w:p>
    <w:bookmarkEnd w:id="1795"/>
    <w:bookmarkStart w:name="z1798" w:id="1796"/>
    <w:p>
      <w:pPr>
        <w:spacing w:after="0"/>
        <w:ind w:left="0"/>
        <w:jc w:val="both"/>
      </w:pPr>
      <w:r>
        <w:rPr>
          <w:rFonts w:ascii="Times New Roman"/>
          <w:b w:val="false"/>
          <w:i w:val="false"/>
          <w:color w:val="000000"/>
          <w:sz w:val="28"/>
        </w:rPr>
        <w:t>
      кордты жіптің жібектің физикалық-химиялық қасиеттерін, оған қойылатын талаптарды;</w:t>
      </w:r>
    </w:p>
    <w:bookmarkEnd w:id="1796"/>
    <w:bookmarkStart w:name="z1799" w:id="1797"/>
    <w:p>
      <w:pPr>
        <w:spacing w:after="0"/>
        <w:ind w:left="0"/>
        <w:jc w:val="both"/>
      </w:pPr>
      <w:r>
        <w:rPr>
          <w:rFonts w:ascii="Times New Roman"/>
          <w:b w:val="false"/>
          <w:i w:val="false"/>
          <w:color w:val="000000"/>
          <w:sz w:val="28"/>
        </w:rPr>
        <w:t>
      технологиялық режим параметрлері мен процесті реттеу қағидаларын;</w:t>
      </w:r>
    </w:p>
    <w:bookmarkEnd w:id="1797"/>
    <w:bookmarkStart w:name="z1800" w:id="1798"/>
    <w:p>
      <w:pPr>
        <w:spacing w:after="0"/>
        <w:ind w:left="0"/>
        <w:jc w:val="both"/>
      </w:pPr>
      <w:r>
        <w:rPr>
          <w:rFonts w:ascii="Times New Roman"/>
          <w:b w:val="false"/>
          <w:i w:val="false"/>
          <w:color w:val="000000"/>
          <w:sz w:val="28"/>
        </w:rPr>
        <w:t xml:space="preserve">
      жабдықты күтіп баптау қағидаларын; </w:t>
      </w:r>
    </w:p>
    <w:bookmarkEnd w:id="1798"/>
    <w:bookmarkStart w:name="z1801" w:id="1799"/>
    <w:p>
      <w:pPr>
        <w:spacing w:after="0"/>
        <w:ind w:left="0"/>
        <w:jc w:val="both"/>
      </w:pPr>
      <w:r>
        <w:rPr>
          <w:rFonts w:ascii="Times New Roman"/>
          <w:b w:val="false"/>
          <w:i w:val="false"/>
          <w:color w:val="000000"/>
          <w:sz w:val="28"/>
        </w:rPr>
        <w:t>
      слесарь істерін.</w:t>
      </w:r>
    </w:p>
    <w:bookmarkEnd w:id="1799"/>
    <w:bookmarkStart w:name="z1802" w:id="1800"/>
    <w:p>
      <w:pPr>
        <w:spacing w:after="0"/>
        <w:ind w:left="0"/>
        <w:jc w:val="left"/>
      </w:pPr>
      <w:r>
        <w:rPr>
          <w:rFonts w:ascii="Times New Roman"/>
          <w:b/>
          <w:i w:val="false"/>
          <w:color w:val="000000"/>
        </w:rPr>
        <w:t xml:space="preserve"> 111-параграф. Фильерді бақылаушы-толтырушы, 3-разряд</w:t>
      </w:r>
    </w:p>
    <w:bookmarkEnd w:id="1800"/>
    <w:bookmarkStart w:name="z1803" w:id="1801"/>
    <w:p>
      <w:pPr>
        <w:spacing w:after="0"/>
        <w:ind w:left="0"/>
        <w:jc w:val="both"/>
      </w:pPr>
      <w:r>
        <w:rPr>
          <w:rFonts w:ascii="Times New Roman"/>
          <w:b w:val="false"/>
          <w:i w:val="false"/>
          <w:color w:val="000000"/>
          <w:sz w:val="28"/>
        </w:rPr>
        <w:t>
      237. Жұмыс сипаттамасы:</w:t>
      </w:r>
    </w:p>
    <w:bookmarkEnd w:id="1801"/>
    <w:bookmarkStart w:name="z1804" w:id="1802"/>
    <w:p>
      <w:pPr>
        <w:spacing w:after="0"/>
        <w:ind w:left="0"/>
        <w:jc w:val="both"/>
      </w:pPr>
      <w:r>
        <w:rPr>
          <w:rFonts w:ascii="Times New Roman"/>
          <w:b w:val="false"/>
          <w:i w:val="false"/>
          <w:color w:val="000000"/>
          <w:sz w:val="28"/>
        </w:rPr>
        <w:t>
      иіру машиналарындағы фильердің жай-күйін және иірудің стандарттылығын жұмыс нұсқаулығына сәйкес бақылау;</w:t>
      </w:r>
    </w:p>
    <w:bookmarkEnd w:id="1802"/>
    <w:bookmarkStart w:name="z1805" w:id="1803"/>
    <w:p>
      <w:pPr>
        <w:spacing w:after="0"/>
        <w:ind w:left="0"/>
        <w:jc w:val="both"/>
      </w:pPr>
      <w:r>
        <w:rPr>
          <w:rFonts w:ascii="Times New Roman"/>
          <w:b w:val="false"/>
          <w:i w:val="false"/>
          <w:color w:val="000000"/>
          <w:sz w:val="28"/>
        </w:rPr>
        <w:t>
      кептелген фильерді анықтау және оларды тоқымашымен бірлесіп ажырату, олардың тазасына ауыстыру және иіру орындарына салу;</w:t>
      </w:r>
    </w:p>
    <w:bookmarkEnd w:id="1803"/>
    <w:bookmarkStart w:name="z1806" w:id="1804"/>
    <w:p>
      <w:pPr>
        <w:spacing w:after="0"/>
        <w:ind w:left="0"/>
        <w:jc w:val="both"/>
      </w:pPr>
      <w:r>
        <w:rPr>
          <w:rFonts w:ascii="Times New Roman"/>
          <w:b w:val="false"/>
          <w:i w:val="false"/>
          <w:color w:val="000000"/>
          <w:sz w:val="28"/>
        </w:rPr>
        <w:t>
      иіру стандарттылығы бұзылған иіру орындарын белгілеу, осы орындарда иірілген куличтер мен бобиналарды ақаулы ретінде шығару және журналға жазу.</w:t>
      </w:r>
    </w:p>
    <w:bookmarkEnd w:id="1804"/>
    <w:bookmarkStart w:name="z1807" w:id="1805"/>
    <w:p>
      <w:pPr>
        <w:spacing w:after="0"/>
        <w:ind w:left="0"/>
        <w:jc w:val="both"/>
      </w:pPr>
      <w:r>
        <w:rPr>
          <w:rFonts w:ascii="Times New Roman"/>
          <w:b w:val="false"/>
          <w:i w:val="false"/>
          <w:color w:val="000000"/>
          <w:sz w:val="28"/>
        </w:rPr>
        <w:t>
      238. Білуге тиіс:</w:t>
      </w:r>
    </w:p>
    <w:bookmarkEnd w:id="1805"/>
    <w:bookmarkStart w:name="z1808" w:id="1806"/>
    <w:p>
      <w:pPr>
        <w:spacing w:after="0"/>
        <w:ind w:left="0"/>
        <w:jc w:val="both"/>
      </w:pPr>
      <w:r>
        <w:rPr>
          <w:rFonts w:ascii="Times New Roman"/>
          <w:b w:val="false"/>
          <w:i w:val="false"/>
          <w:color w:val="000000"/>
          <w:sz w:val="28"/>
        </w:rPr>
        <w:t>
      талшықты иірудің технологиялық схемасын және жіпті салу схемасын;</w:t>
      </w:r>
    </w:p>
    <w:bookmarkEnd w:id="1806"/>
    <w:bookmarkStart w:name="z1809" w:id="1807"/>
    <w:p>
      <w:pPr>
        <w:spacing w:after="0"/>
        <w:ind w:left="0"/>
        <w:jc w:val="both"/>
      </w:pPr>
      <w:r>
        <w:rPr>
          <w:rFonts w:ascii="Times New Roman"/>
          <w:b w:val="false"/>
          <w:i w:val="false"/>
          <w:color w:val="000000"/>
          <w:sz w:val="28"/>
        </w:rPr>
        <w:t>
      өндірілетін өнімнің ассортиментін;</w:t>
      </w:r>
    </w:p>
    <w:bookmarkEnd w:id="1807"/>
    <w:bookmarkStart w:name="z1810" w:id="1808"/>
    <w:p>
      <w:pPr>
        <w:spacing w:after="0"/>
        <w:ind w:left="0"/>
        <w:jc w:val="both"/>
      </w:pPr>
      <w:r>
        <w:rPr>
          <w:rFonts w:ascii="Times New Roman"/>
          <w:b w:val="false"/>
          <w:i w:val="false"/>
          <w:color w:val="000000"/>
          <w:sz w:val="28"/>
        </w:rPr>
        <w:t>
      иіру машинасының құрылымын, жұмыс принципін;</w:t>
      </w:r>
    </w:p>
    <w:bookmarkEnd w:id="1808"/>
    <w:bookmarkStart w:name="z1811" w:id="1809"/>
    <w:p>
      <w:pPr>
        <w:spacing w:after="0"/>
        <w:ind w:left="0"/>
        <w:jc w:val="both"/>
      </w:pPr>
      <w:r>
        <w:rPr>
          <w:rFonts w:ascii="Times New Roman"/>
          <w:b w:val="false"/>
          <w:i w:val="false"/>
          <w:color w:val="000000"/>
          <w:sz w:val="28"/>
        </w:rPr>
        <w:t>
      тұндыру ваннасының, иіру ерітіндісінің және иірілген талшықтың физикалық-химиялық қасиеттерін;</w:t>
      </w:r>
    </w:p>
    <w:bookmarkEnd w:id="1809"/>
    <w:bookmarkStart w:name="z1812" w:id="1810"/>
    <w:p>
      <w:pPr>
        <w:spacing w:after="0"/>
        <w:ind w:left="0"/>
        <w:jc w:val="both"/>
      </w:pPr>
      <w:r>
        <w:rPr>
          <w:rFonts w:ascii="Times New Roman"/>
          <w:b w:val="false"/>
          <w:i w:val="false"/>
          <w:color w:val="000000"/>
          <w:sz w:val="28"/>
        </w:rPr>
        <w:t>
      талшыққа қойылатын талаптар мен техникалық шарттарды.</w:t>
      </w:r>
    </w:p>
    <w:bookmarkEnd w:id="1810"/>
    <w:bookmarkStart w:name="z1813" w:id="1811"/>
    <w:p>
      <w:pPr>
        <w:spacing w:after="0"/>
        <w:ind w:left="0"/>
        <w:jc w:val="left"/>
      </w:pPr>
      <w:r>
        <w:rPr>
          <w:rFonts w:ascii="Times New Roman"/>
          <w:b/>
          <w:i w:val="false"/>
          <w:color w:val="000000"/>
        </w:rPr>
        <w:t xml:space="preserve"> 112-параграф. Фильерлік пластиналарды орнатушы, 4-разряд</w:t>
      </w:r>
    </w:p>
    <w:bookmarkEnd w:id="1811"/>
    <w:bookmarkStart w:name="z1814" w:id="1812"/>
    <w:p>
      <w:pPr>
        <w:spacing w:after="0"/>
        <w:ind w:left="0"/>
        <w:jc w:val="both"/>
      </w:pPr>
      <w:r>
        <w:rPr>
          <w:rFonts w:ascii="Times New Roman"/>
          <w:b w:val="false"/>
          <w:i w:val="false"/>
          <w:color w:val="000000"/>
          <w:sz w:val="28"/>
        </w:rPr>
        <w:t>
      239. Жұмыс сипаттамасы:</w:t>
      </w:r>
    </w:p>
    <w:bookmarkEnd w:id="1812"/>
    <w:bookmarkStart w:name="z1815" w:id="1813"/>
    <w:p>
      <w:pPr>
        <w:spacing w:after="0"/>
        <w:ind w:left="0"/>
        <w:jc w:val="both"/>
      </w:pPr>
      <w:r>
        <w:rPr>
          <w:rFonts w:ascii="Times New Roman"/>
          <w:b w:val="false"/>
          <w:i w:val="false"/>
          <w:color w:val="000000"/>
          <w:sz w:val="28"/>
        </w:rPr>
        <w:t>
      шыны балқыту пештерінің жұмысы процесінде фильерлік пластиналарды ауыстыру;</w:t>
      </w:r>
    </w:p>
    <w:bookmarkEnd w:id="1813"/>
    <w:bookmarkStart w:name="z1816" w:id="1814"/>
    <w:p>
      <w:pPr>
        <w:spacing w:after="0"/>
        <w:ind w:left="0"/>
        <w:jc w:val="both"/>
      </w:pPr>
      <w:r>
        <w:rPr>
          <w:rFonts w:ascii="Times New Roman"/>
          <w:b w:val="false"/>
          <w:i w:val="false"/>
          <w:color w:val="000000"/>
          <w:sz w:val="28"/>
        </w:rPr>
        <w:t>
      фильерлік пластиналарды ауыстыру үшін дайындық жұмыстарын жүргізу;</w:t>
      </w:r>
    </w:p>
    <w:bookmarkEnd w:id="1814"/>
    <w:bookmarkStart w:name="z1817" w:id="1815"/>
    <w:p>
      <w:pPr>
        <w:spacing w:after="0"/>
        <w:ind w:left="0"/>
        <w:jc w:val="both"/>
      </w:pPr>
      <w:r>
        <w:rPr>
          <w:rFonts w:ascii="Times New Roman"/>
          <w:b w:val="false"/>
          <w:i w:val="false"/>
          <w:color w:val="000000"/>
          <w:sz w:val="28"/>
        </w:rPr>
        <w:t>
      жұмысталған пластиналарды алу және жаңасын орнату.</w:t>
      </w:r>
    </w:p>
    <w:bookmarkEnd w:id="1815"/>
    <w:bookmarkStart w:name="z1818" w:id="1816"/>
    <w:p>
      <w:pPr>
        <w:spacing w:after="0"/>
        <w:ind w:left="0"/>
        <w:jc w:val="both"/>
      </w:pPr>
      <w:r>
        <w:rPr>
          <w:rFonts w:ascii="Times New Roman"/>
          <w:b w:val="false"/>
          <w:i w:val="false"/>
          <w:color w:val="000000"/>
          <w:sz w:val="28"/>
        </w:rPr>
        <w:t>
      240. Білуге тиіс:</w:t>
      </w:r>
    </w:p>
    <w:bookmarkEnd w:id="1816"/>
    <w:bookmarkStart w:name="z1819" w:id="1817"/>
    <w:p>
      <w:pPr>
        <w:spacing w:after="0"/>
        <w:ind w:left="0"/>
        <w:jc w:val="both"/>
      </w:pPr>
      <w:r>
        <w:rPr>
          <w:rFonts w:ascii="Times New Roman"/>
          <w:b w:val="false"/>
          <w:i w:val="false"/>
          <w:color w:val="000000"/>
          <w:sz w:val="28"/>
        </w:rPr>
        <w:t xml:space="preserve">
      шыны балқыту пештерінің құрылымын; </w:t>
      </w:r>
    </w:p>
    <w:bookmarkEnd w:id="1817"/>
    <w:bookmarkStart w:name="z1820" w:id="1818"/>
    <w:p>
      <w:pPr>
        <w:spacing w:after="0"/>
        <w:ind w:left="0"/>
        <w:jc w:val="both"/>
      </w:pPr>
      <w:r>
        <w:rPr>
          <w:rFonts w:ascii="Times New Roman"/>
          <w:b w:val="false"/>
          <w:i w:val="false"/>
          <w:color w:val="000000"/>
          <w:sz w:val="28"/>
        </w:rPr>
        <w:t>
      жұмыс істеп тұрған пештегі фильерлік пластиналарды дайындау және ауыстыру қағидаларын.</w:t>
      </w:r>
    </w:p>
    <w:bookmarkEnd w:id="1818"/>
    <w:bookmarkStart w:name="z1821" w:id="1819"/>
    <w:p>
      <w:pPr>
        <w:spacing w:after="0"/>
        <w:ind w:left="0"/>
        <w:jc w:val="left"/>
      </w:pPr>
      <w:r>
        <w:rPr>
          <w:rFonts w:ascii="Times New Roman"/>
          <w:b/>
          <w:i w:val="false"/>
          <w:color w:val="000000"/>
        </w:rPr>
        <w:t xml:space="preserve"> 113-параграф. Фильерші, 1-разряд</w:t>
      </w:r>
    </w:p>
    <w:bookmarkEnd w:id="1819"/>
    <w:bookmarkStart w:name="z1822" w:id="1820"/>
    <w:p>
      <w:pPr>
        <w:spacing w:after="0"/>
        <w:ind w:left="0"/>
        <w:jc w:val="both"/>
      </w:pPr>
      <w:r>
        <w:rPr>
          <w:rFonts w:ascii="Times New Roman"/>
          <w:b w:val="false"/>
          <w:i w:val="false"/>
          <w:color w:val="000000"/>
          <w:sz w:val="28"/>
        </w:rPr>
        <w:t>
      241. Жұмыс сипаттамасы:</w:t>
      </w:r>
    </w:p>
    <w:bookmarkEnd w:id="1820"/>
    <w:bookmarkStart w:name="z1823" w:id="1821"/>
    <w:p>
      <w:pPr>
        <w:spacing w:after="0"/>
        <w:ind w:left="0"/>
        <w:jc w:val="both"/>
      </w:pPr>
      <w:r>
        <w:rPr>
          <w:rFonts w:ascii="Times New Roman"/>
          <w:b w:val="false"/>
          <w:i w:val="false"/>
          <w:color w:val="000000"/>
          <w:sz w:val="28"/>
        </w:rPr>
        <w:t>
      иіру машиналарынан алынған ластанған фильерлерді қабылдау;</w:t>
      </w:r>
    </w:p>
    <w:bookmarkEnd w:id="1821"/>
    <w:bookmarkStart w:name="z1824" w:id="1822"/>
    <w:p>
      <w:pPr>
        <w:spacing w:after="0"/>
        <w:ind w:left="0"/>
        <w:jc w:val="both"/>
      </w:pPr>
      <w:r>
        <w:rPr>
          <w:rFonts w:ascii="Times New Roman"/>
          <w:b w:val="false"/>
          <w:i w:val="false"/>
          <w:color w:val="000000"/>
          <w:sz w:val="28"/>
        </w:rPr>
        <w:t xml:space="preserve">
      лас фильерлерді фильер шеберханасында тазасына ауыстыру; </w:t>
      </w:r>
    </w:p>
    <w:bookmarkEnd w:id="1822"/>
    <w:bookmarkStart w:name="z1825" w:id="1823"/>
    <w:p>
      <w:pPr>
        <w:spacing w:after="0"/>
        <w:ind w:left="0"/>
        <w:jc w:val="both"/>
      </w:pPr>
      <w:r>
        <w:rPr>
          <w:rFonts w:ascii="Times New Roman"/>
          <w:b w:val="false"/>
          <w:i w:val="false"/>
          <w:color w:val="000000"/>
          <w:sz w:val="28"/>
        </w:rPr>
        <w:t>
      тоқымашыларға таза фильерлер мен бөлшектерді шығарылатын талшық ассортиментіне сәйкес беру;</w:t>
      </w:r>
    </w:p>
    <w:bookmarkEnd w:id="1823"/>
    <w:bookmarkStart w:name="z1826" w:id="1824"/>
    <w:p>
      <w:pPr>
        <w:spacing w:after="0"/>
        <w:ind w:left="0"/>
        <w:jc w:val="both"/>
      </w:pPr>
      <w:r>
        <w:rPr>
          <w:rFonts w:ascii="Times New Roman"/>
          <w:b w:val="false"/>
          <w:i w:val="false"/>
          <w:color w:val="000000"/>
          <w:sz w:val="28"/>
        </w:rPr>
        <w:t>
      алынған және берілген фильерлер мен бөлшектерді есебін алу және өндірістік журналға жазу.</w:t>
      </w:r>
    </w:p>
    <w:bookmarkEnd w:id="1824"/>
    <w:bookmarkStart w:name="z1827" w:id="1825"/>
    <w:p>
      <w:pPr>
        <w:spacing w:after="0"/>
        <w:ind w:left="0"/>
        <w:jc w:val="both"/>
      </w:pPr>
      <w:r>
        <w:rPr>
          <w:rFonts w:ascii="Times New Roman"/>
          <w:b w:val="false"/>
          <w:i w:val="false"/>
          <w:color w:val="000000"/>
          <w:sz w:val="28"/>
        </w:rPr>
        <w:t>
      242. Білуге тиіс:</w:t>
      </w:r>
    </w:p>
    <w:bookmarkEnd w:id="1825"/>
    <w:bookmarkStart w:name="z1828" w:id="1826"/>
    <w:p>
      <w:pPr>
        <w:spacing w:after="0"/>
        <w:ind w:left="0"/>
        <w:jc w:val="both"/>
      </w:pPr>
      <w:r>
        <w:rPr>
          <w:rFonts w:ascii="Times New Roman"/>
          <w:b w:val="false"/>
          <w:i w:val="false"/>
          <w:color w:val="000000"/>
          <w:sz w:val="28"/>
        </w:rPr>
        <w:t>
      фильерлерді қабылдау және беру қағидаларын, талшық ассортиментіне фильерлерді бөлуді;</w:t>
      </w:r>
    </w:p>
    <w:bookmarkEnd w:id="1826"/>
    <w:bookmarkStart w:name="z1829" w:id="1827"/>
    <w:p>
      <w:pPr>
        <w:spacing w:after="0"/>
        <w:ind w:left="0"/>
        <w:jc w:val="both"/>
      </w:pPr>
      <w:r>
        <w:rPr>
          <w:rFonts w:ascii="Times New Roman"/>
          <w:b w:val="false"/>
          <w:i w:val="false"/>
          <w:color w:val="000000"/>
          <w:sz w:val="28"/>
        </w:rPr>
        <w:t>
      фильер брагының түрлерін;</w:t>
      </w:r>
    </w:p>
    <w:bookmarkEnd w:id="1827"/>
    <w:bookmarkStart w:name="z1830" w:id="1828"/>
    <w:p>
      <w:pPr>
        <w:spacing w:after="0"/>
        <w:ind w:left="0"/>
        <w:jc w:val="both"/>
      </w:pPr>
      <w:r>
        <w:rPr>
          <w:rFonts w:ascii="Times New Roman"/>
          <w:b w:val="false"/>
          <w:i w:val="false"/>
          <w:color w:val="000000"/>
          <w:sz w:val="28"/>
        </w:rPr>
        <w:t>
      есеп және жабдықты күтіп ұстау қағидаларын.</w:t>
      </w:r>
    </w:p>
    <w:bookmarkEnd w:id="1828"/>
    <w:bookmarkStart w:name="z1831" w:id="1829"/>
    <w:p>
      <w:pPr>
        <w:spacing w:after="0"/>
        <w:ind w:left="0"/>
        <w:jc w:val="left"/>
      </w:pPr>
      <w:r>
        <w:rPr>
          <w:rFonts w:ascii="Times New Roman"/>
          <w:b/>
          <w:i w:val="false"/>
          <w:color w:val="000000"/>
        </w:rPr>
        <w:t xml:space="preserve"> 114-параграф. Фильерші, 2-разряд</w:t>
      </w:r>
    </w:p>
    <w:bookmarkEnd w:id="1829"/>
    <w:bookmarkStart w:name="z1832" w:id="1830"/>
    <w:p>
      <w:pPr>
        <w:spacing w:after="0"/>
        <w:ind w:left="0"/>
        <w:jc w:val="both"/>
      </w:pPr>
      <w:r>
        <w:rPr>
          <w:rFonts w:ascii="Times New Roman"/>
          <w:b w:val="false"/>
          <w:i w:val="false"/>
          <w:color w:val="000000"/>
          <w:sz w:val="28"/>
        </w:rPr>
        <w:t>
      243. Жұмыс сипаттамасы:</w:t>
      </w:r>
    </w:p>
    <w:bookmarkEnd w:id="1830"/>
    <w:bookmarkStart w:name="z1833" w:id="1831"/>
    <w:p>
      <w:pPr>
        <w:spacing w:after="0"/>
        <w:ind w:left="0"/>
        <w:jc w:val="both"/>
      </w:pPr>
      <w:r>
        <w:rPr>
          <w:rFonts w:ascii="Times New Roman"/>
          <w:b w:val="false"/>
          <w:i w:val="false"/>
          <w:color w:val="000000"/>
          <w:sz w:val="28"/>
        </w:rPr>
        <w:t>
      әртүрлі иіру фильерлерін химикат ерітінділерімен өңдеу немесе фильер жиынтығы бөлшектерін азотты қышқылда және этиленгликольде жұмыс нұсқаулығына сәйкес өңдеу;</w:t>
      </w:r>
    </w:p>
    <w:bookmarkEnd w:id="1831"/>
    <w:bookmarkStart w:name="z1834" w:id="1832"/>
    <w:p>
      <w:pPr>
        <w:spacing w:after="0"/>
        <w:ind w:left="0"/>
        <w:jc w:val="both"/>
      </w:pPr>
      <w:r>
        <w:rPr>
          <w:rFonts w:ascii="Times New Roman"/>
          <w:b w:val="false"/>
          <w:i w:val="false"/>
          <w:color w:val="000000"/>
          <w:sz w:val="28"/>
        </w:rPr>
        <w:t>
      ультрадыбысты генераторды қосу және тоқтату, қайнатуға арналған электрмен қыздыру ваннасын қосу және ажырату;</w:t>
      </w:r>
    </w:p>
    <w:bookmarkEnd w:id="1832"/>
    <w:bookmarkStart w:name="z1835" w:id="1833"/>
    <w:p>
      <w:pPr>
        <w:spacing w:after="0"/>
        <w:ind w:left="0"/>
        <w:jc w:val="both"/>
      </w:pPr>
      <w:r>
        <w:rPr>
          <w:rFonts w:ascii="Times New Roman"/>
          <w:b w:val="false"/>
          <w:i w:val="false"/>
          <w:color w:val="000000"/>
          <w:sz w:val="28"/>
        </w:rPr>
        <w:t>
      фильер жиынтығы бөлшектерін күйдіру пеші бөлімінен фильер шеберханасына жеткізу;</w:t>
      </w:r>
    </w:p>
    <w:bookmarkEnd w:id="1833"/>
    <w:bookmarkStart w:name="z1836" w:id="1834"/>
    <w:p>
      <w:pPr>
        <w:spacing w:after="0"/>
        <w:ind w:left="0"/>
        <w:jc w:val="both"/>
      </w:pPr>
      <w:r>
        <w:rPr>
          <w:rFonts w:ascii="Times New Roman"/>
          <w:b w:val="false"/>
          <w:i w:val="false"/>
          <w:color w:val="000000"/>
          <w:sz w:val="28"/>
        </w:rPr>
        <w:t>
      фильерді бөлшектеу, фильер мен бөлшектерге химикаттар немесе азотты қышқыл және этиленгликоль ерітіндісін құю, коагулирлендірілген полимерден тазарту, аппараттарда, баркаларда жұмсартылған сумен шаю және сығымдалған ауамен үрлеу;</w:t>
      </w:r>
    </w:p>
    <w:bookmarkEnd w:id="1834"/>
    <w:bookmarkStart w:name="z1837" w:id="1835"/>
    <w:p>
      <w:pPr>
        <w:spacing w:after="0"/>
        <w:ind w:left="0"/>
        <w:jc w:val="both"/>
      </w:pPr>
      <w:r>
        <w:rPr>
          <w:rFonts w:ascii="Times New Roman"/>
          <w:b w:val="false"/>
          <w:i w:val="false"/>
          <w:color w:val="000000"/>
          <w:sz w:val="28"/>
        </w:rPr>
        <w:t>
      фильерді кептіру шкафында немесе муфельді пеште қыздыру немесе кептіру, фильерлердің ақауын шығару;</w:t>
      </w:r>
    </w:p>
    <w:bookmarkEnd w:id="1835"/>
    <w:bookmarkStart w:name="z1838" w:id="1836"/>
    <w:p>
      <w:pPr>
        <w:spacing w:after="0"/>
        <w:ind w:left="0"/>
        <w:jc w:val="both"/>
      </w:pPr>
      <w:r>
        <w:rPr>
          <w:rFonts w:ascii="Times New Roman"/>
          <w:b w:val="false"/>
          <w:i w:val="false"/>
          <w:color w:val="000000"/>
          <w:sz w:val="28"/>
        </w:rPr>
        <w:t>
      фильерге арналған сүзгі материалды дайындау;</w:t>
      </w:r>
    </w:p>
    <w:bookmarkEnd w:id="1836"/>
    <w:bookmarkStart w:name="z1839" w:id="1837"/>
    <w:p>
      <w:pPr>
        <w:spacing w:after="0"/>
        <w:ind w:left="0"/>
        <w:jc w:val="both"/>
      </w:pPr>
      <w:r>
        <w:rPr>
          <w:rFonts w:ascii="Times New Roman"/>
          <w:b w:val="false"/>
          <w:i w:val="false"/>
          <w:color w:val="000000"/>
          <w:sz w:val="28"/>
        </w:rPr>
        <w:t>
      кварцты құмды азоты қышқылда және дистиллирлендірілген суда жуу;</w:t>
      </w:r>
    </w:p>
    <w:bookmarkEnd w:id="1837"/>
    <w:bookmarkStart w:name="z1840" w:id="1838"/>
    <w:p>
      <w:pPr>
        <w:spacing w:after="0"/>
        <w:ind w:left="0"/>
        <w:jc w:val="both"/>
      </w:pPr>
      <w:r>
        <w:rPr>
          <w:rFonts w:ascii="Times New Roman"/>
          <w:b w:val="false"/>
          <w:i w:val="false"/>
          <w:color w:val="000000"/>
          <w:sz w:val="28"/>
        </w:rPr>
        <w:t>
      фильерлерді зарядтау және оларды целлофан немесе папирос қағазына орау;</w:t>
      </w:r>
    </w:p>
    <w:bookmarkEnd w:id="1838"/>
    <w:bookmarkStart w:name="z1841" w:id="1839"/>
    <w:p>
      <w:pPr>
        <w:spacing w:after="0"/>
        <w:ind w:left="0"/>
        <w:jc w:val="both"/>
      </w:pPr>
      <w:r>
        <w:rPr>
          <w:rFonts w:ascii="Times New Roman"/>
          <w:b w:val="false"/>
          <w:i w:val="false"/>
          <w:color w:val="000000"/>
          <w:sz w:val="28"/>
        </w:rPr>
        <w:t>
      өңделген фильер мен бөлшектердің есебі;</w:t>
      </w:r>
    </w:p>
    <w:bookmarkEnd w:id="1839"/>
    <w:bookmarkStart w:name="z1842" w:id="1840"/>
    <w:p>
      <w:pPr>
        <w:spacing w:after="0"/>
        <w:ind w:left="0"/>
        <w:jc w:val="both"/>
      </w:pPr>
      <w:r>
        <w:rPr>
          <w:rFonts w:ascii="Times New Roman"/>
          <w:b w:val="false"/>
          <w:i w:val="false"/>
          <w:color w:val="000000"/>
          <w:sz w:val="28"/>
        </w:rPr>
        <w:t>
      фильер шеберханасы жабдығын, айлабұйымдарын күтіп ұстау.</w:t>
      </w:r>
    </w:p>
    <w:bookmarkEnd w:id="1840"/>
    <w:bookmarkStart w:name="z1843" w:id="1841"/>
    <w:p>
      <w:pPr>
        <w:spacing w:after="0"/>
        <w:ind w:left="0"/>
        <w:jc w:val="both"/>
      </w:pPr>
      <w:r>
        <w:rPr>
          <w:rFonts w:ascii="Times New Roman"/>
          <w:b w:val="false"/>
          <w:i w:val="false"/>
          <w:color w:val="000000"/>
          <w:sz w:val="28"/>
        </w:rPr>
        <w:t>
      244. Білуге тиіс:</w:t>
      </w:r>
    </w:p>
    <w:bookmarkEnd w:id="1841"/>
    <w:bookmarkStart w:name="z1844" w:id="1842"/>
    <w:p>
      <w:pPr>
        <w:spacing w:after="0"/>
        <w:ind w:left="0"/>
        <w:jc w:val="both"/>
      </w:pPr>
      <w:r>
        <w:rPr>
          <w:rFonts w:ascii="Times New Roman"/>
          <w:b w:val="false"/>
          <w:i w:val="false"/>
          <w:color w:val="000000"/>
          <w:sz w:val="28"/>
        </w:rPr>
        <w:t xml:space="preserve">
      фильер мен фильер жиынтығы бөлшектерін бөлшектеу, өңдеу процесін; </w:t>
      </w:r>
    </w:p>
    <w:bookmarkEnd w:id="1842"/>
    <w:bookmarkStart w:name="z1845" w:id="1843"/>
    <w:p>
      <w:pPr>
        <w:spacing w:after="0"/>
        <w:ind w:left="0"/>
        <w:jc w:val="both"/>
      </w:pPr>
      <w:r>
        <w:rPr>
          <w:rFonts w:ascii="Times New Roman"/>
          <w:b w:val="false"/>
          <w:i w:val="false"/>
          <w:color w:val="000000"/>
          <w:sz w:val="28"/>
        </w:rPr>
        <w:t xml:space="preserve">
      ильер құрылымын, оларды бөлшектеу және зарядтау тәртібін; </w:t>
      </w:r>
    </w:p>
    <w:bookmarkEnd w:id="1843"/>
    <w:bookmarkStart w:name="z1846" w:id="1844"/>
    <w:p>
      <w:pPr>
        <w:spacing w:after="0"/>
        <w:ind w:left="0"/>
        <w:jc w:val="both"/>
      </w:pPr>
      <w:r>
        <w:rPr>
          <w:rFonts w:ascii="Times New Roman"/>
          <w:b w:val="false"/>
          <w:i w:val="false"/>
          <w:color w:val="000000"/>
          <w:sz w:val="28"/>
        </w:rPr>
        <w:t>
      фильерді өңдеу кезінде қолданылатын химиялық заттардың қасиеттерін;</w:t>
      </w:r>
    </w:p>
    <w:bookmarkEnd w:id="1844"/>
    <w:bookmarkStart w:name="z1847" w:id="1845"/>
    <w:p>
      <w:pPr>
        <w:spacing w:after="0"/>
        <w:ind w:left="0"/>
        <w:jc w:val="both"/>
      </w:pPr>
      <w:r>
        <w:rPr>
          <w:rFonts w:ascii="Times New Roman"/>
          <w:b w:val="false"/>
          <w:i w:val="false"/>
          <w:color w:val="000000"/>
          <w:sz w:val="28"/>
        </w:rPr>
        <w:t>
      ыстық және суық су, сығымдалған ауа, тіреу арматурасы коммуникациялары схемасын;</w:t>
      </w:r>
    </w:p>
    <w:bookmarkEnd w:id="1845"/>
    <w:bookmarkStart w:name="z1848" w:id="1846"/>
    <w:p>
      <w:pPr>
        <w:spacing w:after="0"/>
        <w:ind w:left="0"/>
        <w:jc w:val="both"/>
      </w:pPr>
      <w:r>
        <w:rPr>
          <w:rFonts w:ascii="Times New Roman"/>
          <w:b w:val="false"/>
          <w:i w:val="false"/>
          <w:color w:val="000000"/>
          <w:sz w:val="28"/>
        </w:rPr>
        <w:t xml:space="preserve">
      ультрадыбысты генератордың, фильерді өңдеуге арналған айлабұйымдардың құрылымын; </w:t>
      </w:r>
    </w:p>
    <w:bookmarkEnd w:id="1846"/>
    <w:bookmarkStart w:name="z1849" w:id="1847"/>
    <w:p>
      <w:pPr>
        <w:spacing w:after="0"/>
        <w:ind w:left="0"/>
        <w:jc w:val="both"/>
      </w:pPr>
      <w:r>
        <w:rPr>
          <w:rFonts w:ascii="Times New Roman"/>
          <w:b w:val="false"/>
          <w:i w:val="false"/>
          <w:color w:val="000000"/>
          <w:sz w:val="28"/>
        </w:rPr>
        <w:t>
      фильерлерді зарядтауға жұмсалатын материалдарға қойылатын талаптарды;</w:t>
      </w:r>
    </w:p>
    <w:bookmarkEnd w:id="1847"/>
    <w:bookmarkStart w:name="z1850" w:id="1848"/>
    <w:p>
      <w:pPr>
        <w:spacing w:after="0"/>
        <w:ind w:left="0"/>
        <w:jc w:val="both"/>
      </w:pPr>
      <w:r>
        <w:rPr>
          <w:rFonts w:ascii="Times New Roman"/>
          <w:b w:val="false"/>
          <w:i w:val="false"/>
          <w:color w:val="000000"/>
          <w:sz w:val="28"/>
        </w:rPr>
        <w:t>
      фильер брагының түрлерін;</w:t>
      </w:r>
    </w:p>
    <w:bookmarkEnd w:id="1848"/>
    <w:bookmarkStart w:name="z1851" w:id="1849"/>
    <w:p>
      <w:pPr>
        <w:spacing w:after="0"/>
        <w:ind w:left="0"/>
        <w:jc w:val="both"/>
      </w:pPr>
      <w:r>
        <w:rPr>
          <w:rFonts w:ascii="Times New Roman"/>
          <w:b w:val="false"/>
          <w:i w:val="false"/>
          <w:color w:val="000000"/>
          <w:sz w:val="28"/>
        </w:rPr>
        <w:t>
      жабдықты, айлабұйымдарын күтіп ұстау қағидаларын.</w:t>
      </w:r>
    </w:p>
    <w:bookmarkEnd w:id="1849"/>
    <w:bookmarkStart w:name="z1852" w:id="1850"/>
    <w:p>
      <w:pPr>
        <w:spacing w:after="0"/>
        <w:ind w:left="0"/>
        <w:jc w:val="both"/>
      </w:pPr>
      <w:r>
        <w:rPr>
          <w:rFonts w:ascii="Times New Roman"/>
          <w:b w:val="false"/>
          <w:i w:val="false"/>
          <w:color w:val="000000"/>
          <w:sz w:val="28"/>
        </w:rPr>
        <w:t>
      Фильерді ультрадыбысты қондырғыда өңдеу және фильер жиынтығы бөлшектерін азотты қышқылда және этиленгликольде өңдеу кезінде - 3-разряд.</w:t>
      </w:r>
    </w:p>
    <w:bookmarkEnd w:id="1850"/>
    <w:bookmarkStart w:name="z1853" w:id="1851"/>
    <w:p>
      <w:pPr>
        <w:spacing w:after="0"/>
        <w:ind w:left="0"/>
        <w:jc w:val="left"/>
      </w:pPr>
      <w:r>
        <w:rPr>
          <w:rFonts w:ascii="Times New Roman"/>
          <w:b/>
          <w:i w:val="false"/>
          <w:color w:val="000000"/>
        </w:rPr>
        <w:t xml:space="preserve"> 115-параграф. Фильерші, 3-разряд</w:t>
      </w:r>
    </w:p>
    <w:bookmarkEnd w:id="1851"/>
    <w:bookmarkStart w:name="z1854" w:id="1852"/>
    <w:p>
      <w:pPr>
        <w:spacing w:after="0"/>
        <w:ind w:left="0"/>
        <w:jc w:val="both"/>
      </w:pPr>
      <w:r>
        <w:rPr>
          <w:rFonts w:ascii="Times New Roman"/>
          <w:b w:val="false"/>
          <w:i w:val="false"/>
          <w:color w:val="000000"/>
          <w:sz w:val="28"/>
        </w:rPr>
        <w:t>
      245. Жұмыс сипаттамасы:</w:t>
      </w:r>
    </w:p>
    <w:bookmarkEnd w:id="1852"/>
    <w:bookmarkStart w:name="z1855" w:id="1853"/>
    <w:p>
      <w:pPr>
        <w:spacing w:after="0"/>
        <w:ind w:left="0"/>
        <w:jc w:val="both"/>
      </w:pPr>
      <w:r>
        <w:rPr>
          <w:rFonts w:ascii="Times New Roman"/>
          <w:b w:val="false"/>
          <w:i w:val="false"/>
          <w:color w:val="000000"/>
          <w:sz w:val="28"/>
        </w:rPr>
        <w:t>
      фильерлерді зарядтау және разрядтау, оларды және фильер жиынтығы бөлшектерін түрлі химикат ерітінділерімен немесе ультрадыбысты қондырғыда өңдеу процесін жұмыс нұсқаулығына сәйкес жүргізу. Фильерді өңдеу сапасын микроскоппен немесе сағаттық проектордың көмегімен бақылау;</w:t>
      </w:r>
    </w:p>
    <w:bookmarkEnd w:id="1853"/>
    <w:bookmarkStart w:name="z1856" w:id="1854"/>
    <w:p>
      <w:pPr>
        <w:spacing w:after="0"/>
        <w:ind w:left="0"/>
        <w:jc w:val="both"/>
      </w:pPr>
      <w:r>
        <w:rPr>
          <w:rFonts w:ascii="Times New Roman"/>
          <w:b w:val="false"/>
          <w:i w:val="false"/>
          <w:color w:val="000000"/>
          <w:sz w:val="28"/>
        </w:rPr>
        <w:t>
      фильер шеберханасы жұмысшыларының жұмысын ұйымдастыру және басшылық ету;</w:t>
      </w:r>
    </w:p>
    <w:bookmarkEnd w:id="1854"/>
    <w:bookmarkStart w:name="z1857" w:id="1855"/>
    <w:p>
      <w:pPr>
        <w:spacing w:after="0"/>
        <w:ind w:left="0"/>
        <w:jc w:val="both"/>
      </w:pPr>
      <w:r>
        <w:rPr>
          <w:rFonts w:ascii="Times New Roman"/>
          <w:b w:val="false"/>
          <w:i w:val="false"/>
          <w:color w:val="000000"/>
          <w:sz w:val="28"/>
        </w:rPr>
        <w:t>
      химикат ерітінділерін дайындау есебі;</w:t>
      </w:r>
    </w:p>
    <w:bookmarkEnd w:id="1855"/>
    <w:bookmarkStart w:name="z1858" w:id="1856"/>
    <w:p>
      <w:pPr>
        <w:spacing w:after="0"/>
        <w:ind w:left="0"/>
        <w:jc w:val="both"/>
      </w:pPr>
      <w:r>
        <w:rPr>
          <w:rFonts w:ascii="Times New Roman"/>
          <w:b w:val="false"/>
          <w:i w:val="false"/>
          <w:color w:val="000000"/>
          <w:sz w:val="28"/>
        </w:rPr>
        <w:t>
      ауысымды қабылдау кезінде зарядталған таза фильерлердің, жууда тұрған лас фильерлердің және қосалқы фильерлердің болуын тексеру;</w:t>
      </w:r>
    </w:p>
    <w:bookmarkEnd w:id="1856"/>
    <w:bookmarkStart w:name="z1859" w:id="1857"/>
    <w:p>
      <w:pPr>
        <w:spacing w:after="0"/>
        <w:ind w:left="0"/>
        <w:jc w:val="both"/>
      </w:pPr>
      <w:r>
        <w:rPr>
          <w:rFonts w:ascii="Times New Roman"/>
          <w:b w:val="false"/>
          <w:i w:val="false"/>
          <w:color w:val="000000"/>
          <w:sz w:val="28"/>
        </w:rPr>
        <w:t>
      фильерлердің сақталуын және өндіріске берілуін бақылау;</w:t>
      </w:r>
    </w:p>
    <w:bookmarkEnd w:id="1857"/>
    <w:bookmarkStart w:name="z1860" w:id="1858"/>
    <w:p>
      <w:pPr>
        <w:spacing w:after="0"/>
        <w:ind w:left="0"/>
        <w:jc w:val="both"/>
      </w:pPr>
      <w:r>
        <w:rPr>
          <w:rFonts w:ascii="Times New Roman"/>
          <w:b w:val="false"/>
          <w:i w:val="false"/>
          <w:color w:val="000000"/>
          <w:sz w:val="28"/>
        </w:rPr>
        <w:t>
      фильер шеберханасы жабдығын күтіп ұстау.</w:t>
      </w:r>
    </w:p>
    <w:bookmarkEnd w:id="1858"/>
    <w:bookmarkStart w:name="z1861" w:id="1859"/>
    <w:p>
      <w:pPr>
        <w:spacing w:after="0"/>
        <w:ind w:left="0"/>
        <w:jc w:val="both"/>
      </w:pPr>
      <w:r>
        <w:rPr>
          <w:rFonts w:ascii="Times New Roman"/>
          <w:b w:val="false"/>
          <w:i w:val="false"/>
          <w:color w:val="000000"/>
          <w:sz w:val="28"/>
        </w:rPr>
        <w:t>
      246. Білуге тиіс:</w:t>
      </w:r>
    </w:p>
    <w:bookmarkEnd w:id="1859"/>
    <w:bookmarkStart w:name="z1862" w:id="1860"/>
    <w:p>
      <w:pPr>
        <w:spacing w:after="0"/>
        <w:ind w:left="0"/>
        <w:jc w:val="both"/>
      </w:pPr>
      <w:r>
        <w:rPr>
          <w:rFonts w:ascii="Times New Roman"/>
          <w:b w:val="false"/>
          <w:i w:val="false"/>
          <w:color w:val="000000"/>
          <w:sz w:val="28"/>
        </w:rPr>
        <w:t>
      фильерлерді зарядтау және разрядтау, оларды және фильер жиынтығы бөлшектерін өңдеу процесін;</w:t>
      </w:r>
    </w:p>
    <w:bookmarkEnd w:id="1860"/>
    <w:bookmarkStart w:name="z1863" w:id="1861"/>
    <w:p>
      <w:pPr>
        <w:spacing w:after="0"/>
        <w:ind w:left="0"/>
        <w:jc w:val="both"/>
      </w:pPr>
      <w:r>
        <w:rPr>
          <w:rFonts w:ascii="Times New Roman"/>
          <w:b w:val="false"/>
          <w:i w:val="false"/>
          <w:color w:val="000000"/>
          <w:sz w:val="28"/>
        </w:rPr>
        <w:t>
      фильердің және ультрадыбысты қондырғыда құрылымын;</w:t>
      </w:r>
    </w:p>
    <w:bookmarkEnd w:id="1861"/>
    <w:bookmarkStart w:name="z1864" w:id="1862"/>
    <w:p>
      <w:pPr>
        <w:spacing w:after="0"/>
        <w:ind w:left="0"/>
        <w:jc w:val="both"/>
      </w:pPr>
      <w:r>
        <w:rPr>
          <w:rFonts w:ascii="Times New Roman"/>
          <w:b w:val="false"/>
          <w:i w:val="false"/>
          <w:color w:val="000000"/>
          <w:sz w:val="28"/>
        </w:rPr>
        <w:t xml:space="preserve">
      фильерді өңдеу кезінде қолданылатын химиялық заттардың қасиеттерін; </w:t>
      </w:r>
    </w:p>
    <w:bookmarkEnd w:id="1862"/>
    <w:bookmarkStart w:name="z1865" w:id="1863"/>
    <w:p>
      <w:pPr>
        <w:spacing w:after="0"/>
        <w:ind w:left="0"/>
        <w:jc w:val="both"/>
      </w:pPr>
      <w:r>
        <w:rPr>
          <w:rFonts w:ascii="Times New Roman"/>
          <w:b w:val="false"/>
          <w:i w:val="false"/>
          <w:color w:val="000000"/>
          <w:sz w:val="28"/>
        </w:rPr>
        <w:t>
      ашиналарды метрикалық нөмірі бойынша баптауды;</w:t>
      </w:r>
    </w:p>
    <w:bookmarkEnd w:id="1863"/>
    <w:bookmarkStart w:name="z1866" w:id="1864"/>
    <w:p>
      <w:pPr>
        <w:spacing w:after="0"/>
        <w:ind w:left="0"/>
        <w:jc w:val="both"/>
      </w:pPr>
      <w:r>
        <w:rPr>
          <w:rFonts w:ascii="Times New Roman"/>
          <w:b w:val="false"/>
          <w:i w:val="false"/>
          <w:color w:val="000000"/>
          <w:sz w:val="28"/>
        </w:rPr>
        <w:t>
      фильер брагының түрлерін; фильердегі лас және деформацияланған саңылаулардың себебінен алынатын талшық брагының түрлерін;</w:t>
      </w:r>
    </w:p>
    <w:bookmarkEnd w:id="1864"/>
    <w:bookmarkStart w:name="z1867" w:id="1865"/>
    <w:p>
      <w:pPr>
        <w:spacing w:after="0"/>
        <w:ind w:left="0"/>
        <w:jc w:val="both"/>
      </w:pPr>
      <w:r>
        <w:rPr>
          <w:rFonts w:ascii="Times New Roman"/>
          <w:b w:val="false"/>
          <w:i w:val="false"/>
          <w:color w:val="000000"/>
          <w:sz w:val="28"/>
        </w:rPr>
        <w:t>
      таразы мен микроскоп құрылымын, оларды баптау және жұмыс істеу қағидаларын; аспаптарды күтіп ұстау қағидаларын.</w:t>
      </w:r>
    </w:p>
    <w:bookmarkEnd w:id="1865"/>
    <w:bookmarkStart w:name="z1868" w:id="1866"/>
    <w:p>
      <w:pPr>
        <w:spacing w:after="0"/>
        <w:ind w:left="0"/>
        <w:jc w:val="both"/>
      </w:pPr>
      <w:r>
        <w:rPr>
          <w:rFonts w:ascii="Times New Roman"/>
          <w:b w:val="false"/>
          <w:i w:val="false"/>
          <w:color w:val="000000"/>
          <w:sz w:val="28"/>
        </w:rPr>
        <w:t>
      Біліктілігі анағұрлым төмен фильершілерге басшылық ете жүріп, фильерді ультрадыбысты қондырғыда өңдеу кезінде - 4-разряд.</w:t>
      </w:r>
    </w:p>
    <w:bookmarkEnd w:id="1866"/>
    <w:bookmarkStart w:name="z1869" w:id="1867"/>
    <w:p>
      <w:pPr>
        <w:spacing w:after="0"/>
        <w:ind w:left="0"/>
        <w:jc w:val="left"/>
      </w:pPr>
      <w:r>
        <w:rPr>
          <w:rFonts w:ascii="Times New Roman"/>
          <w:b/>
          <w:i w:val="false"/>
          <w:color w:val="000000"/>
        </w:rPr>
        <w:t xml:space="preserve"> 116-параграф. Фольгаландырылған шыны тақталарын жасаушы, 3-разряд</w:t>
      </w:r>
    </w:p>
    <w:bookmarkEnd w:id="1867"/>
    <w:bookmarkStart w:name="z1870" w:id="1868"/>
    <w:p>
      <w:pPr>
        <w:spacing w:after="0"/>
        <w:ind w:left="0"/>
        <w:jc w:val="both"/>
      </w:pPr>
      <w:r>
        <w:rPr>
          <w:rFonts w:ascii="Times New Roman"/>
          <w:b w:val="false"/>
          <w:i w:val="false"/>
          <w:color w:val="000000"/>
          <w:sz w:val="28"/>
        </w:rPr>
        <w:t>
      247. Жұмыс сипаттамасы:</w:t>
      </w:r>
    </w:p>
    <w:bookmarkEnd w:id="1868"/>
    <w:bookmarkStart w:name="z1871" w:id="1869"/>
    <w:p>
      <w:pPr>
        <w:spacing w:after="0"/>
        <w:ind w:left="0"/>
        <w:jc w:val="both"/>
      </w:pPr>
      <w:r>
        <w:rPr>
          <w:rFonts w:ascii="Times New Roman"/>
          <w:b w:val="false"/>
          <w:i w:val="false"/>
          <w:color w:val="000000"/>
          <w:sz w:val="28"/>
        </w:rPr>
        <w:t>
      фольгаландырылған шыны тақталарын жолақтарға немесе шыны тіліктерге берілген мөлшер бойынша кесу;</w:t>
      </w:r>
    </w:p>
    <w:bookmarkEnd w:id="1869"/>
    <w:bookmarkStart w:name="z1872" w:id="1870"/>
    <w:p>
      <w:pPr>
        <w:spacing w:after="0"/>
        <w:ind w:left="0"/>
        <w:jc w:val="both"/>
      </w:pPr>
      <w:r>
        <w:rPr>
          <w:rFonts w:ascii="Times New Roman"/>
          <w:b w:val="false"/>
          <w:i w:val="false"/>
          <w:color w:val="000000"/>
          <w:sz w:val="28"/>
        </w:rPr>
        <w:t>
      түрлі мөлшердегі және конфигурациядағы бөлшектерді жинақтау;</w:t>
      </w:r>
    </w:p>
    <w:bookmarkEnd w:id="1870"/>
    <w:bookmarkStart w:name="z1873" w:id="1871"/>
    <w:p>
      <w:pPr>
        <w:spacing w:after="0"/>
        <w:ind w:left="0"/>
        <w:jc w:val="both"/>
      </w:pPr>
      <w:r>
        <w:rPr>
          <w:rFonts w:ascii="Times New Roman"/>
          <w:b w:val="false"/>
          <w:i w:val="false"/>
          <w:color w:val="000000"/>
          <w:sz w:val="28"/>
        </w:rPr>
        <w:t>
      бөлшектерді шыны жіппен қолмен тігу және дайын өнімдерді бақылауға тапсыру.</w:t>
      </w:r>
    </w:p>
    <w:bookmarkEnd w:id="1871"/>
    <w:bookmarkStart w:name="z1874" w:id="1872"/>
    <w:p>
      <w:pPr>
        <w:spacing w:after="0"/>
        <w:ind w:left="0"/>
        <w:jc w:val="both"/>
      </w:pPr>
      <w:r>
        <w:rPr>
          <w:rFonts w:ascii="Times New Roman"/>
          <w:b w:val="false"/>
          <w:i w:val="false"/>
          <w:color w:val="000000"/>
          <w:sz w:val="28"/>
        </w:rPr>
        <w:t>
      248. Білуге тиіс:</w:t>
      </w:r>
    </w:p>
    <w:bookmarkEnd w:id="1872"/>
    <w:bookmarkStart w:name="z1875" w:id="1873"/>
    <w:p>
      <w:pPr>
        <w:spacing w:after="0"/>
        <w:ind w:left="0"/>
        <w:jc w:val="both"/>
      </w:pPr>
      <w:r>
        <w:rPr>
          <w:rFonts w:ascii="Times New Roman"/>
          <w:b w:val="false"/>
          <w:i w:val="false"/>
          <w:color w:val="000000"/>
          <w:sz w:val="28"/>
        </w:rPr>
        <w:t>
      шыны тақталарын жолақтарға немесе шыны тіліктерге берілген кесу қағидаларын;</w:t>
      </w:r>
    </w:p>
    <w:bookmarkEnd w:id="1873"/>
    <w:bookmarkStart w:name="z1876" w:id="1874"/>
    <w:p>
      <w:pPr>
        <w:spacing w:after="0"/>
        <w:ind w:left="0"/>
        <w:jc w:val="both"/>
      </w:pPr>
      <w:r>
        <w:rPr>
          <w:rFonts w:ascii="Times New Roman"/>
          <w:b w:val="false"/>
          <w:i w:val="false"/>
          <w:color w:val="000000"/>
          <w:sz w:val="28"/>
        </w:rPr>
        <w:t>
      шыны тақта сапасына қойылатын техникалық талаптарды;</w:t>
      </w:r>
    </w:p>
    <w:bookmarkEnd w:id="1874"/>
    <w:bookmarkStart w:name="z1877" w:id="1875"/>
    <w:p>
      <w:pPr>
        <w:spacing w:after="0"/>
        <w:ind w:left="0"/>
        <w:jc w:val="both"/>
      </w:pPr>
      <w:r>
        <w:rPr>
          <w:rFonts w:ascii="Times New Roman"/>
          <w:b w:val="false"/>
          <w:i w:val="false"/>
          <w:color w:val="000000"/>
          <w:sz w:val="28"/>
        </w:rPr>
        <w:t>
      шыны маттарды тігу тәсілдерін;</w:t>
      </w:r>
    </w:p>
    <w:bookmarkEnd w:id="1875"/>
    <w:bookmarkStart w:name="z1878" w:id="1876"/>
    <w:p>
      <w:pPr>
        <w:spacing w:after="0"/>
        <w:ind w:left="0"/>
        <w:jc w:val="both"/>
      </w:pPr>
      <w:r>
        <w:rPr>
          <w:rFonts w:ascii="Times New Roman"/>
          <w:b w:val="false"/>
          <w:i w:val="false"/>
          <w:color w:val="000000"/>
          <w:sz w:val="28"/>
        </w:rPr>
        <w:t>
      шыны тақтаны фольгалауға және оның сапасына қойылатын шарттар мен талаптарды.</w:t>
      </w:r>
    </w:p>
    <w:bookmarkEnd w:id="1876"/>
    <w:bookmarkStart w:name="z1879" w:id="1877"/>
    <w:p>
      <w:pPr>
        <w:spacing w:after="0"/>
        <w:ind w:left="0"/>
        <w:jc w:val="left"/>
      </w:pPr>
      <w:r>
        <w:rPr>
          <w:rFonts w:ascii="Times New Roman"/>
          <w:b/>
          <w:i w:val="false"/>
          <w:color w:val="000000"/>
        </w:rPr>
        <w:t xml:space="preserve"> 117-параграф. Химиялық иіру гарнитуршысы, 1-разряд</w:t>
      </w:r>
    </w:p>
    <w:bookmarkEnd w:id="1877"/>
    <w:bookmarkStart w:name="z1880" w:id="1878"/>
    <w:p>
      <w:pPr>
        <w:spacing w:after="0"/>
        <w:ind w:left="0"/>
        <w:jc w:val="both"/>
      </w:pPr>
      <w:r>
        <w:rPr>
          <w:rFonts w:ascii="Times New Roman"/>
          <w:b w:val="false"/>
          <w:i w:val="false"/>
          <w:color w:val="000000"/>
          <w:sz w:val="28"/>
        </w:rPr>
        <w:t>
      249. Жұмыс сипаттамасы:</w:t>
      </w:r>
    </w:p>
    <w:bookmarkEnd w:id="1878"/>
    <w:bookmarkStart w:name="z1881" w:id="1879"/>
    <w:p>
      <w:pPr>
        <w:spacing w:after="0"/>
        <w:ind w:left="0"/>
        <w:jc w:val="both"/>
      </w:pPr>
      <w:r>
        <w:rPr>
          <w:rFonts w:ascii="Times New Roman"/>
          <w:b w:val="false"/>
          <w:i w:val="false"/>
          <w:color w:val="000000"/>
          <w:sz w:val="28"/>
        </w:rPr>
        <w:t>
      иіру машиналарына арналған сүзгі пальцыларын сүзгі материалымен жұмыс нұсқаулығына сәйкес орамдау;</w:t>
      </w:r>
    </w:p>
    <w:bookmarkEnd w:id="1879"/>
    <w:bookmarkStart w:name="z1882" w:id="1880"/>
    <w:p>
      <w:pPr>
        <w:spacing w:after="0"/>
        <w:ind w:left="0"/>
        <w:jc w:val="both"/>
      </w:pPr>
      <w:r>
        <w:rPr>
          <w:rFonts w:ascii="Times New Roman"/>
          <w:b w:val="false"/>
          <w:i w:val="false"/>
          <w:color w:val="000000"/>
          <w:sz w:val="28"/>
        </w:rPr>
        <w:t>
      сүзгі материалы мен жіпті дайындау;</w:t>
      </w:r>
    </w:p>
    <w:bookmarkEnd w:id="1880"/>
    <w:bookmarkStart w:name="z1883" w:id="1881"/>
    <w:p>
      <w:pPr>
        <w:spacing w:after="0"/>
        <w:ind w:left="0"/>
        <w:jc w:val="both"/>
      </w:pPr>
      <w:r>
        <w:rPr>
          <w:rFonts w:ascii="Times New Roman"/>
          <w:b w:val="false"/>
          <w:i w:val="false"/>
          <w:color w:val="000000"/>
          <w:sz w:val="28"/>
        </w:rPr>
        <w:t>
      жұмыс орнын жинастыру.</w:t>
      </w:r>
    </w:p>
    <w:bookmarkEnd w:id="1881"/>
    <w:bookmarkStart w:name="z1884" w:id="1882"/>
    <w:p>
      <w:pPr>
        <w:spacing w:after="0"/>
        <w:ind w:left="0"/>
        <w:jc w:val="both"/>
      </w:pPr>
      <w:r>
        <w:rPr>
          <w:rFonts w:ascii="Times New Roman"/>
          <w:b w:val="false"/>
          <w:i w:val="false"/>
          <w:color w:val="000000"/>
          <w:sz w:val="28"/>
        </w:rPr>
        <w:t>
      250. Білуге тиіс:</w:t>
      </w:r>
    </w:p>
    <w:bookmarkEnd w:id="1882"/>
    <w:bookmarkStart w:name="z1885" w:id="1883"/>
    <w:p>
      <w:pPr>
        <w:spacing w:after="0"/>
        <w:ind w:left="0"/>
        <w:jc w:val="both"/>
      </w:pPr>
      <w:r>
        <w:rPr>
          <w:rFonts w:ascii="Times New Roman"/>
          <w:b w:val="false"/>
          <w:i w:val="false"/>
          <w:color w:val="000000"/>
          <w:sz w:val="28"/>
        </w:rPr>
        <w:t>
      сүзгі пальцыларын сүзгі материалымен орамдаудың тәртібі мен қағидаларын;</w:t>
      </w:r>
    </w:p>
    <w:bookmarkEnd w:id="1883"/>
    <w:bookmarkStart w:name="z1886" w:id="1884"/>
    <w:p>
      <w:pPr>
        <w:spacing w:after="0"/>
        <w:ind w:left="0"/>
        <w:jc w:val="both"/>
      </w:pPr>
      <w:r>
        <w:rPr>
          <w:rFonts w:ascii="Times New Roman"/>
          <w:b w:val="false"/>
          <w:i w:val="false"/>
          <w:color w:val="000000"/>
          <w:sz w:val="28"/>
        </w:rPr>
        <w:t>
      сүзгі материалының нысанын және дұрыс орамдаудың шығарылатын талшық сапасына әсерін;</w:t>
      </w:r>
    </w:p>
    <w:bookmarkEnd w:id="1884"/>
    <w:bookmarkStart w:name="z1887" w:id="1885"/>
    <w:p>
      <w:pPr>
        <w:spacing w:after="0"/>
        <w:ind w:left="0"/>
        <w:jc w:val="both"/>
      </w:pPr>
      <w:r>
        <w:rPr>
          <w:rFonts w:ascii="Times New Roman"/>
          <w:b w:val="false"/>
          <w:i w:val="false"/>
          <w:color w:val="000000"/>
          <w:sz w:val="28"/>
        </w:rPr>
        <w:t>
      гарнитура құрылымын.</w:t>
      </w:r>
    </w:p>
    <w:bookmarkEnd w:id="1885"/>
    <w:bookmarkStart w:name="z1888" w:id="1886"/>
    <w:p>
      <w:pPr>
        <w:spacing w:after="0"/>
        <w:ind w:left="0"/>
        <w:jc w:val="left"/>
      </w:pPr>
      <w:r>
        <w:rPr>
          <w:rFonts w:ascii="Times New Roman"/>
          <w:b/>
          <w:i w:val="false"/>
          <w:color w:val="000000"/>
        </w:rPr>
        <w:t xml:space="preserve"> 118-параграф. Химиялық иіру гарнитуршысы, 2-разряд</w:t>
      </w:r>
    </w:p>
    <w:bookmarkEnd w:id="1886"/>
    <w:bookmarkStart w:name="z1889" w:id="1887"/>
    <w:p>
      <w:pPr>
        <w:spacing w:after="0"/>
        <w:ind w:left="0"/>
        <w:jc w:val="both"/>
      </w:pPr>
      <w:r>
        <w:rPr>
          <w:rFonts w:ascii="Times New Roman"/>
          <w:b w:val="false"/>
          <w:i w:val="false"/>
          <w:color w:val="000000"/>
          <w:sz w:val="28"/>
        </w:rPr>
        <w:t>
      251. Жұмыс сипаттамасы:</w:t>
      </w:r>
    </w:p>
    <w:bookmarkEnd w:id="1887"/>
    <w:bookmarkStart w:name="z1890" w:id="1888"/>
    <w:p>
      <w:pPr>
        <w:spacing w:after="0"/>
        <w:ind w:left="0"/>
        <w:jc w:val="both"/>
      </w:pPr>
      <w:r>
        <w:rPr>
          <w:rFonts w:ascii="Times New Roman"/>
          <w:b w:val="false"/>
          <w:i w:val="false"/>
          <w:color w:val="000000"/>
          <w:sz w:val="28"/>
        </w:rPr>
        <w:t>
      иіру гарнитурасын жұмыс нұсқаулығына бөлшектеу, өңдеу және құрастыру;</w:t>
      </w:r>
    </w:p>
    <w:bookmarkEnd w:id="1888"/>
    <w:bookmarkStart w:name="z1891" w:id="1889"/>
    <w:p>
      <w:pPr>
        <w:spacing w:after="0"/>
        <w:ind w:left="0"/>
        <w:jc w:val="both"/>
      </w:pPr>
      <w:r>
        <w:rPr>
          <w:rFonts w:ascii="Times New Roman"/>
          <w:b w:val="false"/>
          <w:i w:val="false"/>
          <w:color w:val="000000"/>
          <w:sz w:val="28"/>
        </w:rPr>
        <w:t>
      гарнитура бөлшектерін баркаларға салу, оларды химикат ерітінділерімен толтыру;</w:t>
      </w:r>
    </w:p>
    <w:bookmarkEnd w:id="1889"/>
    <w:bookmarkStart w:name="z1892" w:id="1890"/>
    <w:p>
      <w:pPr>
        <w:spacing w:after="0"/>
        <w:ind w:left="0"/>
        <w:jc w:val="both"/>
      </w:pPr>
      <w:r>
        <w:rPr>
          <w:rFonts w:ascii="Times New Roman"/>
          <w:b w:val="false"/>
          <w:i w:val="false"/>
          <w:color w:val="000000"/>
          <w:sz w:val="28"/>
        </w:rPr>
        <w:t>
      иіру гарнитурасы мен жіп өткізу жүйесі бөлшектерін ыстық және суық сумен шаю;</w:t>
      </w:r>
    </w:p>
    <w:bookmarkEnd w:id="1890"/>
    <w:bookmarkStart w:name="z1893" w:id="1891"/>
    <w:p>
      <w:pPr>
        <w:spacing w:after="0"/>
        <w:ind w:left="0"/>
        <w:jc w:val="both"/>
      </w:pPr>
      <w:r>
        <w:rPr>
          <w:rFonts w:ascii="Times New Roman"/>
          <w:b w:val="false"/>
          <w:i w:val="false"/>
          <w:color w:val="000000"/>
          <w:sz w:val="28"/>
        </w:rPr>
        <w:t>
      гарнитура бөлшектерін қысымдалған ауамен үрлеу және герметикалылығын тексеру;</w:t>
      </w:r>
    </w:p>
    <w:bookmarkEnd w:id="1891"/>
    <w:bookmarkStart w:name="z1894" w:id="1892"/>
    <w:p>
      <w:pPr>
        <w:spacing w:after="0"/>
        <w:ind w:left="0"/>
        <w:jc w:val="both"/>
      </w:pPr>
      <w:r>
        <w:rPr>
          <w:rFonts w:ascii="Times New Roman"/>
          <w:b w:val="false"/>
          <w:i w:val="false"/>
          <w:color w:val="000000"/>
          <w:sz w:val="28"/>
        </w:rPr>
        <w:t>
      жұмыс орнын күтіп баптау.</w:t>
      </w:r>
    </w:p>
    <w:bookmarkEnd w:id="1892"/>
    <w:bookmarkStart w:name="z1895" w:id="1893"/>
    <w:p>
      <w:pPr>
        <w:spacing w:after="0"/>
        <w:ind w:left="0"/>
        <w:jc w:val="both"/>
      </w:pPr>
      <w:r>
        <w:rPr>
          <w:rFonts w:ascii="Times New Roman"/>
          <w:b w:val="false"/>
          <w:i w:val="false"/>
          <w:color w:val="000000"/>
          <w:sz w:val="28"/>
        </w:rPr>
        <w:t>
      252. Білуге тиіс:</w:t>
      </w:r>
    </w:p>
    <w:bookmarkEnd w:id="1893"/>
    <w:bookmarkStart w:name="z1896" w:id="1894"/>
    <w:p>
      <w:pPr>
        <w:spacing w:after="0"/>
        <w:ind w:left="0"/>
        <w:jc w:val="both"/>
      </w:pPr>
      <w:r>
        <w:rPr>
          <w:rFonts w:ascii="Times New Roman"/>
          <w:b w:val="false"/>
          <w:i w:val="false"/>
          <w:color w:val="000000"/>
          <w:sz w:val="28"/>
        </w:rPr>
        <w:t>
      иіру гарнитурасы мен жіп өткізу жүйесі бөлшектерін өңдеу процесін;</w:t>
      </w:r>
    </w:p>
    <w:bookmarkEnd w:id="1894"/>
    <w:bookmarkStart w:name="z1897" w:id="1895"/>
    <w:p>
      <w:pPr>
        <w:spacing w:after="0"/>
        <w:ind w:left="0"/>
        <w:jc w:val="both"/>
      </w:pPr>
      <w:r>
        <w:rPr>
          <w:rFonts w:ascii="Times New Roman"/>
          <w:b w:val="false"/>
          <w:i w:val="false"/>
          <w:color w:val="000000"/>
          <w:sz w:val="28"/>
        </w:rPr>
        <w:t>
      гарнитура бөлшектерін бөлшектеу мен құрастырудың тәртібін;</w:t>
      </w:r>
    </w:p>
    <w:bookmarkEnd w:id="1895"/>
    <w:bookmarkStart w:name="z1898" w:id="1896"/>
    <w:p>
      <w:pPr>
        <w:spacing w:after="0"/>
        <w:ind w:left="0"/>
        <w:jc w:val="both"/>
      </w:pPr>
      <w:r>
        <w:rPr>
          <w:rFonts w:ascii="Times New Roman"/>
          <w:b w:val="false"/>
          <w:i w:val="false"/>
          <w:color w:val="000000"/>
          <w:sz w:val="28"/>
        </w:rPr>
        <w:t>
      гарнитураның құрылымын, нысанын және оның бөлшектерінің өзара әрекет етуін;</w:t>
      </w:r>
    </w:p>
    <w:bookmarkEnd w:id="1896"/>
    <w:bookmarkStart w:name="z1899" w:id="1897"/>
    <w:p>
      <w:pPr>
        <w:spacing w:after="0"/>
        <w:ind w:left="0"/>
        <w:jc w:val="both"/>
      </w:pPr>
      <w:r>
        <w:rPr>
          <w:rFonts w:ascii="Times New Roman"/>
          <w:b w:val="false"/>
          <w:i w:val="false"/>
          <w:color w:val="000000"/>
          <w:sz w:val="28"/>
        </w:rPr>
        <w:t>
      манометрдің құрылымы мен жұмысын;</w:t>
      </w:r>
    </w:p>
    <w:bookmarkEnd w:id="1897"/>
    <w:bookmarkStart w:name="z1900" w:id="1898"/>
    <w:p>
      <w:pPr>
        <w:spacing w:after="0"/>
        <w:ind w:left="0"/>
        <w:jc w:val="both"/>
      </w:pPr>
      <w:r>
        <w:rPr>
          <w:rFonts w:ascii="Times New Roman"/>
          <w:b w:val="false"/>
          <w:i w:val="false"/>
          <w:color w:val="000000"/>
          <w:sz w:val="28"/>
        </w:rPr>
        <w:t>
      суық және ыстық судың сығымдалған ауаның коммуникация схемасын;</w:t>
      </w:r>
    </w:p>
    <w:bookmarkEnd w:id="1898"/>
    <w:bookmarkStart w:name="z1901" w:id="1899"/>
    <w:p>
      <w:pPr>
        <w:spacing w:after="0"/>
        <w:ind w:left="0"/>
        <w:jc w:val="both"/>
      </w:pPr>
      <w:r>
        <w:rPr>
          <w:rFonts w:ascii="Times New Roman"/>
          <w:b w:val="false"/>
          <w:i w:val="false"/>
          <w:color w:val="000000"/>
          <w:sz w:val="28"/>
        </w:rPr>
        <w:t>
      иіру гарнитурасы жуу және құрастыру сапасына қойылатын талаптарды;</w:t>
      </w:r>
    </w:p>
    <w:bookmarkEnd w:id="1899"/>
    <w:bookmarkStart w:name="z1902" w:id="1900"/>
    <w:p>
      <w:pPr>
        <w:spacing w:after="0"/>
        <w:ind w:left="0"/>
        <w:jc w:val="both"/>
      </w:pPr>
      <w:r>
        <w:rPr>
          <w:rFonts w:ascii="Times New Roman"/>
          <w:b w:val="false"/>
          <w:i w:val="false"/>
          <w:color w:val="000000"/>
          <w:sz w:val="28"/>
        </w:rPr>
        <w:t>
      жұмыс орнын күтіп баптау режимін.</w:t>
      </w:r>
    </w:p>
    <w:bookmarkEnd w:id="1900"/>
    <w:bookmarkStart w:name="z1903" w:id="1901"/>
    <w:p>
      <w:pPr>
        <w:spacing w:after="0"/>
        <w:ind w:left="0"/>
        <w:jc w:val="left"/>
      </w:pPr>
      <w:r>
        <w:rPr>
          <w:rFonts w:ascii="Times New Roman"/>
          <w:b/>
          <w:i w:val="false"/>
          <w:color w:val="000000"/>
        </w:rPr>
        <w:t xml:space="preserve"> 119-параграф. Химиялық иіру гарнитуршысы, 3-разряд</w:t>
      </w:r>
    </w:p>
    <w:bookmarkEnd w:id="1901"/>
    <w:bookmarkStart w:name="z1904" w:id="1902"/>
    <w:p>
      <w:pPr>
        <w:spacing w:after="0"/>
        <w:ind w:left="0"/>
        <w:jc w:val="both"/>
      </w:pPr>
      <w:r>
        <w:rPr>
          <w:rFonts w:ascii="Times New Roman"/>
          <w:b w:val="false"/>
          <w:i w:val="false"/>
          <w:color w:val="000000"/>
          <w:sz w:val="28"/>
        </w:rPr>
        <w:t>
      253. Жұмыс сипаттамасы:</w:t>
      </w:r>
    </w:p>
    <w:bookmarkEnd w:id="1902"/>
    <w:bookmarkStart w:name="z1905" w:id="1903"/>
    <w:p>
      <w:pPr>
        <w:spacing w:after="0"/>
        <w:ind w:left="0"/>
        <w:jc w:val="both"/>
      </w:pPr>
      <w:r>
        <w:rPr>
          <w:rFonts w:ascii="Times New Roman"/>
          <w:b w:val="false"/>
          <w:i w:val="false"/>
          <w:color w:val="000000"/>
          <w:sz w:val="28"/>
        </w:rPr>
        <w:t>
      гарнитура бөлшектерінің өңделу сапасын, гарнитураның құрастырылу сапасын, сүзгі пальцыларының орамдалу тығыздығы тексеру;</w:t>
      </w:r>
    </w:p>
    <w:bookmarkEnd w:id="1903"/>
    <w:bookmarkStart w:name="z1906" w:id="1904"/>
    <w:p>
      <w:pPr>
        <w:spacing w:after="0"/>
        <w:ind w:left="0"/>
        <w:jc w:val="both"/>
      </w:pPr>
      <w:r>
        <w:rPr>
          <w:rFonts w:ascii="Times New Roman"/>
          <w:b w:val="false"/>
          <w:i w:val="false"/>
          <w:color w:val="000000"/>
          <w:sz w:val="28"/>
        </w:rPr>
        <w:t>
      иіру машинасынан алынған гарнитураны қабылдау, дайындалғанын беру;</w:t>
      </w:r>
    </w:p>
    <w:bookmarkEnd w:id="1904"/>
    <w:bookmarkStart w:name="z1907" w:id="1905"/>
    <w:p>
      <w:pPr>
        <w:spacing w:after="0"/>
        <w:ind w:left="0"/>
        <w:jc w:val="both"/>
      </w:pPr>
      <w:r>
        <w:rPr>
          <w:rFonts w:ascii="Times New Roman"/>
          <w:b w:val="false"/>
          <w:i w:val="false"/>
          <w:color w:val="000000"/>
          <w:sz w:val="28"/>
        </w:rPr>
        <w:t>
      гарнитураның қажетті санын қамтамасыз ету;</w:t>
      </w:r>
    </w:p>
    <w:bookmarkEnd w:id="1905"/>
    <w:bookmarkStart w:name="z1908" w:id="1906"/>
    <w:p>
      <w:pPr>
        <w:spacing w:after="0"/>
        <w:ind w:left="0"/>
        <w:jc w:val="both"/>
      </w:pPr>
      <w:r>
        <w:rPr>
          <w:rFonts w:ascii="Times New Roman"/>
          <w:b w:val="false"/>
          <w:i w:val="false"/>
          <w:color w:val="000000"/>
          <w:sz w:val="28"/>
        </w:rPr>
        <w:t>
      сүзгі материалының, шеберханадағы гарнитура санын есепке алу және оның қажеттілігін есептеу;</w:t>
      </w:r>
    </w:p>
    <w:bookmarkEnd w:id="1906"/>
    <w:bookmarkStart w:name="z1909" w:id="1907"/>
    <w:p>
      <w:pPr>
        <w:spacing w:after="0"/>
        <w:ind w:left="0"/>
        <w:jc w:val="both"/>
      </w:pPr>
      <w:r>
        <w:rPr>
          <w:rFonts w:ascii="Times New Roman"/>
          <w:b w:val="false"/>
          <w:i w:val="false"/>
          <w:color w:val="000000"/>
          <w:sz w:val="28"/>
        </w:rPr>
        <w:t>
      бағынысты жұмысшыларға басшылық ету.</w:t>
      </w:r>
    </w:p>
    <w:bookmarkEnd w:id="1907"/>
    <w:bookmarkStart w:name="z1910" w:id="1908"/>
    <w:p>
      <w:pPr>
        <w:spacing w:after="0"/>
        <w:ind w:left="0"/>
        <w:jc w:val="both"/>
      </w:pPr>
      <w:r>
        <w:rPr>
          <w:rFonts w:ascii="Times New Roman"/>
          <w:b w:val="false"/>
          <w:i w:val="false"/>
          <w:color w:val="000000"/>
          <w:sz w:val="28"/>
        </w:rPr>
        <w:t>
      254. Білуге тиіс:</w:t>
      </w:r>
    </w:p>
    <w:bookmarkEnd w:id="1908"/>
    <w:bookmarkStart w:name="z1911" w:id="1909"/>
    <w:p>
      <w:pPr>
        <w:spacing w:after="0"/>
        <w:ind w:left="0"/>
        <w:jc w:val="both"/>
      </w:pPr>
      <w:r>
        <w:rPr>
          <w:rFonts w:ascii="Times New Roman"/>
          <w:b w:val="false"/>
          <w:i w:val="false"/>
          <w:color w:val="000000"/>
          <w:sz w:val="28"/>
        </w:rPr>
        <w:t>
      иіру машиналарында талшықты қалыптастырудың технологиялық процесін;</w:t>
      </w:r>
    </w:p>
    <w:bookmarkEnd w:id="1909"/>
    <w:bookmarkStart w:name="z1912" w:id="1910"/>
    <w:p>
      <w:pPr>
        <w:spacing w:after="0"/>
        <w:ind w:left="0"/>
        <w:jc w:val="both"/>
      </w:pPr>
      <w:r>
        <w:rPr>
          <w:rFonts w:ascii="Times New Roman"/>
          <w:b w:val="false"/>
          <w:i w:val="false"/>
          <w:color w:val="000000"/>
          <w:sz w:val="28"/>
        </w:rPr>
        <w:t xml:space="preserve">
      гарнитураның өңделу сапасын, гарнитураның құрастырылуын тексеру </w:t>
      </w:r>
    </w:p>
    <w:bookmarkEnd w:id="1910"/>
    <w:bookmarkStart w:name="z1913" w:id="1911"/>
    <w:p>
      <w:pPr>
        <w:spacing w:after="0"/>
        <w:ind w:left="0"/>
        <w:jc w:val="both"/>
      </w:pPr>
      <w:r>
        <w:rPr>
          <w:rFonts w:ascii="Times New Roman"/>
          <w:b w:val="false"/>
          <w:i w:val="false"/>
          <w:color w:val="000000"/>
          <w:sz w:val="28"/>
        </w:rPr>
        <w:t>
      режесін және әдістерін;</w:t>
      </w:r>
    </w:p>
    <w:bookmarkEnd w:id="1911"/>
    <w:bookmarkStart w:name="z1914" w:id="1912"/>
    <w:p>
      <w:pPr>
        <w:spacing w:after="0"/>
        <w:ind w:left="0"/>
        <w:jc w:val="both"/>
      </w:pPr>
      <w:r>
        <w:rPr>
          <w:rFonts w:ascii="Times New Roman"/>
          <w:b w:val="false"/>
          <w:i w:val="false"/>
          <w:color w:val="000000"/>
          <w:sz w:val="28"/>
        </w:rPr>
        <w:t>
      есеп жүргізу қағидаларын;</w:t>
      </w:r>
    </w:p>
    <w:bookmarkEnd w:id="1912"/>
    <w:bookmarkStart w:name="z1915" w:id="1913"/>
    <w:p>
      <w:pPr>
        <w:spacing w:after="0"/>
        <w:ind w:left="0"/>
        <w:jc w:val="both"/>
      </w:pPr>
      <w:r>
        <w:rPr>
          <w:rFonts w:ascii="Times New Roman"/>
          <w:b w:val="false"/>
          <w:i w:val="false"/>
          <w:color w:val="000000"/>
          <w:sz w:val="28"/>
        </w:rPr>
        <w:t>
      машинадағы гарнитураны ауыстыру кестесін және гарнитура қажеттілігін есептеу әдістемесін.</w:t>
      </w:r>
    </w:p>
    <w:bookmarkEnd w:id="1913"/>
    <w:bookmarkStart w:name="z1916" w:id="1914"/>
    <w:p>
      <w:pPr>
        <w:spacing w:after="0"/>
        <w:ind w:left="0"/>
        <w:jc w:val="left"/>
      </w:pPr>
      <w:r>
        <w:rPr>
          <w:rFonts w:ascii="Times New Roman"/>
          <w:b/>
          <w:i w:val="false"/>
          <w:color w:val="000000"/>
        </w:rPr>
        <w:t xml:space="preserve"> 120-параграф. Химиялық талшық өндірісіндегі қашықтықтан басқару пультінің операторы</w:t>
      </w:r>
    </w:p>
    <w:bookmarkEnd w:id="1914"/>
    <w:bookmarkStart w:name="z1917" w:id="1915"/>
    <w:p>
      <w:pPr>
        <w:spacing w:after="0"/>
        <w:ind w:left="0"/>
        <w:jc w:val="both"/>
      </w:pPr>
      <w:r>
        <w:rPr>
          <w:rFonts w:ascii="Times New Roman"/>
          <w:b w:val="false"/>
          <w:i w:val="false"/>
          <w:color w:val="000000"/>
          <w:sz w:val="28"/>
        </w:rPr>
        <w:t>
      255. Жұмыс сипаттамасы:</w:t>
      </w:r>
    </w:p>
    <w:bookmarkEnd w:id="1915"/>
    <w:bookmarkStart w:name="z1918" w:id="1916"/>
    <w:p>
      <w:pPr>
        <w:spacing w:after="0"/>
        <w:ind w:left="0"/>
        <w:jc w:val="both"/>
      </w:pPr>
      <w:r>
        <w:rPr>
          <w:rFonts w:ascii="Times New Roman"/>
          <w:b w:val="false"/>
          <w:i w:val="false"/>
          <w:color w:val="000000"/>
          <w:sz w:val="28"/>
        </w:rPr>
        <w:t>
      автоматты басқару қондырғыларындағы технологиялық процесті жұмыс нұсқаулығына сәйкес жүргізу;</w:t>
      </w:r>
    </w:p>
    <w:bookmarkEnd w:id="1916"/>
    <w:bookmarkStart w:name="z1919" w:id="1917"/>
    <w:p>
      <w:pPr>
        <w:spacing w:after="0"/>
        <w:ind w:left="0"/>
        <w:jc w:val="both"/>
      </w:pPr>
      <w:r>
        <w:rPr>
          <w:rFonts w:ascii="Times New Roman"/>
          <w:b w:val="false"/>
          <w:i w:val="false"/>
          <w:color w:val="000000"/>
          <w:sz w:val="28"/>
        </w:rPr>
        <w:t>
      қызмет көрсететін жабдықты қосу және тоқтату;</w:t>
      </w:r>
    </w:p>
    <w:bookmarkEnd w:id="1917"/>
    <w:bookmarkStart w:name="z1920" w:id="1918"/>
    <w:p>
      <w:pPr>
        <w:spacing w:after="0"/>
        <w:ind w:left="0"/>
        <w:jc w:val="both"/>
      </w:pPr>
      <w:r>
        <w:rPr>
          <w:rFonts w:ascii="Times New Roman"/>
          <w:b w:val="false"/>
          <w:i w:val="false"/>
          <w:color w:val="000000"/>
          <w:sz w:val="28"/>
        </w:rPr>
        <w:t>
      шикізатты, материалдарды, жартылай өнімді салу;</w:t>
      </w:r>
    </w:p>
    <w:bookmarkEnd w:id="1918"/>
    <w:bookmarkStart w:name="z1921" w:id="1919"/>
    <w:p>
      <w:pPr>
        <w:spacing w:after="0"/>
        <w:ind w:left="0"/>
        <w:jc w:val="both"/>
      </w:pPr>
      <w:r>
        <w:rPr>
          <w:rFonts w:ascii="Times New Roman"/>
          <w:b w:val="false"/>
          <w:i w:val="false"/>
          <w:color w:val="000000"/>
          <w:sz w:val="28"/>
        </w:rPr>
        <w:t>
      жартылай өнімді бір аппараттан басқаларына жіберу;</w:t>
      </w:r>
    </w:p>
    <w:bookmarkEnd w:id="1919"/>
    <w:bookmarkStart w:name="z1922" w:id="1920"/>
    <w:p>
      <w:pPr>
        <w:spacing w:after="0"/>
        <w:ind w:left="0"/>
        <w:jc w:val="both"/>
      </w:pPr>
      <w:r>
        <w:rPr>
          <w:rFonts w:ascii="Times New Roman"/>
          <w:b w:val="false"/>
          <w:i w:val="false"/>
          <w:color w:val="000000"/>
          <w:sz w:val="28"/>
        </w:rPr>
        <w:t>
      аппараттарға реагенттерді беру;</w:t>
      </w:r>
    </w:p>
    <w:bookmarkEnd w:id="1920"/>
    <w:bookmarkStart w:name="z1923" w:id="1921"/>
    <w:p>
      <w:pPr>
        <w:spacing w:after="0"/>
        <w:ind w:left="0"/>
        <w:jc w:val="both"/>
      </w:pPr>
      <w:r>
        <w:rPr>
          <w:rFonts w:ascii="Times New Roman"/>
          <w:b w:val="false"/>
          <w:i w:val="false"/>
          <w:color w:val="000000"/>
          <w:sz w:val="28"/>
        </w:rPr>
        <w:t>
      дайын өнімді алу;</w:t>
      </w:r>
    </w:p>
    <w:bookmarkEnd w:id="1921"/>
    <w:bookmarkStart w:name="z1924" w:id="1922"/>
    <w:p>
      <w:pPr>
        <w:spacing w:after="0"/>
        <w:ind w:left="0"/>
        <w:jc w:val="both"/>
      </w:pPr>
      <w:r>
        <w:rPr>
          <w:rFonts w:ascii="Times New Roman"/>
          <w:b w:val="false"/>
          <w:i w:val="false"/>
          <w:color w:val="000000"/>
          <w:sz w:val="28"/>
        </w:rPr>
        <w:t>
      технологиялық процесті орталық басқару щитінен бақылау және реттеу;</w:t>
      </w:r>
    </w:p>
    <w:bookmarkEnd w:id="1922"/>
    <w:bookmarkStart w:name="z1925" w:id="1923"/>
    <w:p>
      <w:pPr>
        <w:spacing w:after="0"/>
        <w:ind w:left="0"/>
        <w:jc w:val="both"/>
      </w:pPr>
      <w:r>
        <w:rPr>
          <w:rFonts w:ascii="Times New Roman"/>
          <w:b w:val="false"/>
          <w:i w:val="false"/>
          <w:color w:val="000000"/>
          <w:sz w:val="28"/>
        </w:rPr>
        <w:t>
      шикізатты, материалдарды, жартылай өнімді, дайын өнім шығымын есептеу және есепке алу;</w:t>
      </w:r>
    </w:p>
    <w:bookmarkEnd w:id="1923"/>
    <w:bookmarkStart w:name="z1926" w:id="1924"/>
    <w:p>
      <w:pPr>
        <w:spacing w:after="0"/>
        <w:ind w:left="0"/>
        <w:jc w:val="both"/>
      </w:pPr>
      <w:r>
        <w:rPr>
          <w:rFonts w:ascii="Times New Roman"/>
          <w:b w:val="false"/>
          <w:i w:val="false"/>
          <w:color w:val="000000"/>
          <w:sz w:val="28"/>
        </w:rPr>
        <w:t>
      қызмет көрсететін жабдықтың жай-күйін тексеру, алдын ала қарау және оларды майлау; бақылау-өлшеу аспаптарының көрсеткіштерін бақылау;</w:t>
      </w:r>
    </w:p>
    <w:bookmarkEnd w:id="1924"/>
    <w:bookmarkStart w:name="z1927" w:id="1925"/>
    <w:p>
      <w:pPr>
        <w:spacing w:after="0"/>
        <w:ind w:left="0"/>
        <w:jc w:val="both"/>
      </w:pPr>
      <w:r>
        <w:rPr>
          <w:rFonts w:ascii="Times New Roman"/>
          <w:b w:val="false"/>
          <w:i w:val="false"/>
          <w:color w:val="000000"/>
          <w:sz w:val="28"/>
        </w:rPr>
        <w:t>
      қызмет көрсететін жабдықтың жұмысындағы ақауларды анықтау және жою.</w:t>
      </w:r>
    </w:p>
    <w:bookmarkEnd w:id="1925"/>
    <w:bookmarkStart w:name="z1928" w:id="1926"/>
    <w:p>
      <w:pPr>
        <w:spacing w:after="0"/>
        <w:ind w:left="0"/>
        <w:jc w:val="both"/>
      </w:pPr>
      <w:r>
        <w:rPr>
          <w:rFonts w:ascii="Times New Roman"/>
          <w:b w:val="false"/>
          <w:i w:val="false"/>
          <w:color w:val="000000"/>
          <w:sz w:val="28"/>
        </w:rPr>
        <w:t>
      256. Білуге тиіс:</w:t>
      </w:r>
    </w:p>
    <w:bookmarkEnd w:id="1926"/>
    <w:bookmarkStart w:name="z1929" w:id="1927"/>
    <w:p>
      <w:pPr>
        <w:spacing w:after="0"/>
        <w:ind w:left="0"/>
        <w:jc w:val="both"/>
      </w:pPr>
      <w:r>
        <w:rPr>
          <w:rFonts w:ascii="Times New Roman"/>
          <w:b w:val="false"/>
          <w:i w:val="false"/>
          <w:color w:val="000000"/>
          <w:sz w:val="28"/>
        </w:rPr>
        <w:t>
      учаске қондырғыларындағы технологиялық процесті;</w:t>
      </w:r>
    </w:p>
    <w:bookmarkEnd w:id="1927"/>
    <w:bookmarkStart w:name="z1930" w:id="1928"/>
    <w:p>
      <w:pPr>
        <w:spacing w:after="0"/>
        <w:ind w:left="0"/>
        <w:jc w:val="both"/>
      </w:pPr>
      <w:r>
        <w:rPr>
          <w:rFonts w:ascii="Times New Roman"/>
          <w:b w:val="false"/>
          <w:i w:val="false"/>
          <w:color w:val="000000"/>
          <w:sz w:val="28"/>
        </w:rPr>
        <w:t>
      қызмет көрсететін учаскедегі автоматы қондырғының, автоматты басқару щитінің, арматураның, коммуникациялардың, бақылау-өлшеу аспаптарының құрылымын, жұмыс принципін, пайдалану қағидаларын;</w:t>
      </w:r>
    </w:p>
    <w:bookmarkEnd w:id="1928"/>
    <w:bookmarkStart w:name="z1931" w:id="1929"/>
    <w:p>
      <w:pPr>
        <w:spacing w:after="0"/>
        <w:ind w:left="0"/>
        <w:jc w:val="both"/>
      </w:pPr>
      <w:r>
        <w:rPr>
          <w:rFonts w:ascii="Times New Roman"/>
          <w:b w:val="false"/>
          <w:i w:val="false"/>
          <w:color w:val="000000"/>
          <w:sz w:val="28"/>
        </w:rPr>
        <w:t>
      шикізаттың, реагенттердің, жартылай өнімнің физикалық-химиялық қасиеттерін;</w:t>
      </w:r>
    </w:p>
    <w:bookmarkEnd w:id="1929"/>
    <w:bookmarkStart w:name="z1932" w:id="1930"/>
    <w:p>
      <w:pPr>
        <w:spacing w:after="0"/>
        <w:ind w:left="0"/>
        <w:jc w:val="both"/>
      </w:pPr>
      <w:r>
        <w:rPr>
          <w:rFonts w:ascii="Times New Roman"/>
          <w:b w:val="false"/>
          <w:i w:val="false"/>
          <w:color w:val="000000"/>
          <w:sz w:val="28"/>
        </w:rPr>
        <w:t>
      шикізат пен дайын өнімге қойылатын техникалық талаптарды;</w:t>
      </w:r>
    </w:p>
    <w:bookmarkEnd w:id="1930"/>
    <w:bookmarkStart w:name="z1933" w:id="1931"/>
    <w:p>
      <w:pPr>
        <w:spacing w:after="0"/>
        <w:ind w:left="0"/>
        <w:jc w:val="both"/>
      </w:pPr>
      <w:r>
        <w:rPr>
          <w:rFonts w:ascii="Times New Roman"/>
          <w:b w:val="false"/>
          <w:i w:val="false"/>
          <w:color w:val="000000"/>
          <w:sz w:val="28"/>
        </w:rPr>
        <w:t>
      технологиялық режим параметрлерін және процесті реттеу қағидаларын;</w:t>
      </w:r>
    </w:p>
    <w:bookmarkEnd w:id="1931"/>
    <w:bookmarkStart w:name="z1934" w:id="1932"/>
    <w:p>
      <w:pPr>
        <w:spacing w:after="0"/>
        <w:ind w:left="0"/>
        <w:jc w:val="both"/>
      </w:pPr>
      <w:r>
        <w:rPr>
          <w:rFonts w:ascii="Times New Roman"/>
          <w:b w:val="false"/>
          <w:i w:val="false"/>
          <w:color w:val="000000"/>
          <w:sz w:val="28"/>
        </w:rPr>
        <w:t>
      шикізат пен дайын өнімнің шығымын есептеу әдістемесін;</w:t>
      </w:r>
    </w:p>
    <w:bookmarkEnd w:id="1932"/>
    <w:bookmarkStart w:name="z1935" w:id="1933"/>
    <w:p>
      <w:pPr>
        <w:spacing w:after="0"/>
        <w:ind w:left="0"/>
        <w:jc w:val="both"/>
      </w:pPr>
      <w:r>
        <w:rPr>
          <w:rFonts w:ascii="Times New Roman"/>
          <w:b w:val="false"/>
          <w:i w:val="false"/>
          <w:color w:val="000000"/>
          <w:sz w:val="28"/>
        </w:rPr>
        <w:t xml:space="preserve">
      дабылдату қағидаларын; </w:t>
      </w:r>
    </w:p>
    <w:bookmarkEnd w:id="1933"/>
    <w:bookmarkStart w:name="z1936" w:id="1934"/>
    <w:p>
      <w:pPr>
        <w:spacing w:after="0"/>
        <w:ind w:left="0"/>
        <w:jc w:val="both"/>
      </w:pPr>
      <w:r>
        <w:rPr>
          <w:rFonts w:ascii="Times New Roman"/>
          <w:b w:val="false"/>
          <w:i w:val="false"/>
          <w:color w:val="000000"/>
          <w:sz w:val="28"/>
        </w:rPr>
        <w:t>
      электротехника элементтерін.</w:t>
      </w:r>
    </w:p>
    <w:bookmarkEnd w:id="1934"/>
    <w:bookmarkStart w:name="z1937" w:id="1935"/>
    <w:p>
      <w:pPr>
        <w:spacing w:after="0"/>
        <w:ind w:left="0"/>
        <w:jc w:val="both"/>
      </w:pPr>
      <w:r>
        <w:rPr>
          <w:rFonts w:ascii="Times New Roman"/>
          <w:b w:val="false"/>
          <w:i w:val="false"/>
          <w:color w:val="000000"/>
          <w:sz w:val="28"/>
        </w:rPr>
        <w:t>
      257. Капролактамды, өндірістің тұндыру ваннасын регенерациялау, шықпа ерітінділерді тазарту, ерітіндіден артық суды алу және нитрон талшығы өндірісінде ерітіндіні кристалдау; капрон шайырды кептіру кезінде - 5-разряд;</w:t>
      </w:r>
    </w:p>
    <w:bookmarkEnd w:id="1935"/>
    <w:bookmarkStart w:name="z1938" w:id="1936"/>
    <w:p>
      <w:pPr>
        <w:spacing w:after="0"/>
        <w:ind w:left="0"/>
        <w:jc w:val="both"/>
      </w:pPr>
      <w:r>
        <w:rPr>
          <w:rFonts w:ascii="Times New Roman"/>
          <w:b w:val="false"/>
          <w:i w:val="false"/>
          <w:color w:val="000000"/>
          <w:sz w:val="28"/>
        </w:rPr>
        <w:t>
      вискозды иіру ерітіндісін алу, айырды алу және иіруге дайындау, күкірт көміртегі мен вискозды өндірістің шықпа газдарын тазалау, оданий натрийін регенерациялау кезінде - 6-разряд.</w:t>
      </w:r>
    </w:p>
    <w:bookmarkEnd w:id="1936"/>
    <w:bookmarkStart w:name="z1939" w:id="1937"/>
    <w:p>
      <w:pPr>
        <w:spacing w:after="0"/>
        <w:ind w:left="0"/>
        <w:jc w:val="left"/>
      </w:pPr>
      <w:r>
        <w:rPr>
          <w:rFonts w:ascii="Times New Roman"/>
          <w:b/>
          <w:i w:val="false"/>
          <w:color w:val="000000"/>
        </w:rPr>
        <w:t xml:space="preserve"> 121-параграф. Химиялық талшықты иіруші, 4-разряд</w:t>
      </w:r>
    </w:p>
    <w:bookmarkEnd w:id="1937"/>
    <w:bookmarkStart w:name="z1940" w:id="1938"/>
    <w:p>
      <w:pPr>
        <w:spacing w:after="0"/>
        <w:ind w:left="0"/>
        <w:jc w:val="both"/>
      </w:pPr>
      <w:r>
        <w:rPr>
          <w:rFonts w:ascii="Times New Roman"/>
          <w:b w:val="false"/>
          <w:i w:val="false"/>
          <w:color w:val="000000"/>
          <w:sz w:val="28"/>
        </w:rPr>
        <w:t>
      258. Жұмыс сипаттамасы:</w:t>
      </w:r>
    </w:p>
    <w:bookmarkEnd w:id="1938"/>
    <w:bookmarkStart w:name="z1941" w:id="1939"/>
    <w:p>
      <w:pPr>
        <w:spacing w:after="0"/>
        <w:ind w:left="0"/>
        <w:jc w:val="both"/>
      </w:pPr>
      <w:r>
        <w:rPr>
          <w:rFonts w:ascii="Times New Roman"/>
          <w:b w:val="false"/>
          <w:i w:val="false"/>
          <w:color w:val="000000"/>
          <w:sz w:val="28"/>
        </w:rPr>
        <w:t>
      мыс аммиакты талшықты иіру машиналарында қалыптаудың, леска мен қылды үздіксіз полимерлеу трубаларында қалыптау мен ораудың технологиялық процесін жұмыс нұсқаулығына сәйкес жүргізу;</w:t>
      </w:r>
    </w:p>
    <w:bookmarkEnd w:id="1939"/>
    <w:bookmarkStart w:name="z1942" w:id="1940"/>
    <w:p>
      <w:pPr>
        <w:spacing w:after="0"/>
        <w:ind w:left="0"/>
        <w:jc w:val="both"/>
      </w:pPr>
      <w:r>
        <w:rPr>
          <w:rFonts w:ascii="Times New Roman"/>
          <w:b w:val="false"/>
          <w:i w:val="false"/>
          <w:color w:val="000000"/>
          <w:sz w:val="28"/>
        </w:rPr>
        <w:t>
      иіру орындарын қосу және тоқтату;</w:t>
      </w:r>
    </w:p>
    <w:bookmarkEnd w:id="1940"/>
    <w:bookmarkStart w:name="z1943" w:id="1941"/>
    <w:p>
      <w:pPr>
        <w:spacing w:after="0"/>
        <w:ind w:left="0"/>
        <w:jc w:val="both"/>
      </w:pPr>
      <w:r>
        <w:rPr>
          <w:rFonts w:ascii="Times New Roman"/>
          <w:b w:val="false"/>
          <w:i w:val="false"/>
          <w:color w:val="000000"/>
          <w:sz w:val="28"/>
        </w:rPr>
        <w:t>
      иіру аппараттарын майлау, воронкалар мен бағыттаушы дроттарды жуу;</w:t>
      </w:r>
    </w:p>
    <w:bookmarkEnd w:id="1941"/>
    <w:bookmarkStart w:name="z1944" w:id="1942"/>
    <w:p>
      <w:pPr>
        <w:spacing w:after="0"/>
        <w:ind w:left="0"/>
        <w:jc w:val="both"/>
      </w:pPr>
      <w:r>
        <w:rPr>
          <w:rFonts w:ascii="Times New Roman"/>
          <w:b w:val="false"/>
          <w:i w:val="false"/>
          <w:color w:val="000000"/>
          <w:sz w:val="28"/>
        </w:rPr>
        <w:t>
      балқыма ағынын суытушы сулы ваннаға және машинаның қабыладу-орау бөлігінің иіру бобинасына бағыттау, леска мен қылды қалыптау кезінде жұмысталған өнімді алу;</w:t>
      </w:r>
    </w:p>
    <w:bookmarkEnd w:id="1942"/>
    <w:bookmarkStart w:name="z1945" w:id="1943"/>
    <w:p>
      <w:pPr>
        <w:spacing w:after="0"/>
        <w:ind w:left="0"/>
        <w:jc w:val="both"/>
      </w:pPr>
      <w:r>
        <w:rPr>
          <w:rFonts w:ascii="Times New Roman"/>
          <w:b w:val="false"/>
          <w:i w:val="false"/>
          <w:color w:val="000000"/>
          <w:sz w:val="28"/>
        </w:rPr>
        <w:t>
      фильерлерді ауыстыру, үзіктерді жою;</w:t>
      </w:r>
    </w:p>
    <w:bookmarkEnd w:id="1943"/>
    <w:bookmarkStart w:name="z1946" w:id="1944"/>
    <w:p>
      <w:pPr>
        <w:spacing w:after="0"/>
        <w:ind w:left="0"/>
        <w:jc w:val="both"/>
      </w:pPr>
      <w:r>
        <w:rPr>
          <w:rFonts w:ascii="Times New Roman"/>
          <w:b w:val="false"/>
          <w:i w:val="false"/>
          <w:color w:val="000000"/>
          <w:sz w:val="28"/>
        </w:rPr>
        <w:t>
      тұндыру және суыту ваннасының температурасы мен концентрациясын, шығарылатын талшықтың сапасын қадағалау;</w:t>
      </w:r>
    </w:p>
    <w:bookmarkEnd w:id="1944"/>
    <w:bookmarkStart w:name="z1947" w:id="1945"/>
    <w:p>
      <w:pPr>
        <w:spacing w:after="0"/>
        <w:ind w:left="0"/>
        <w:jc w:val="both"/>
      </w:pPr>
      <w:r>
        <w:rPr>
          <w:rFonts w:ascii="Times New Roman"/>
          <w:b w:val="false"/>
          <w:i w:val="false"/>
          <w:color w:val="000000"/>
          <w:sz w:val="28"/>
        </w:rPr>
        <w:t>
      өндірістік журналға жазба жазу;</w:t>
      </w:r>
    </w:p>
    <w:bookmarkEnd w:id="1945"/>
    <w:bookmarkStart w:name="z1948" w:id="1946"/>
    <w:p>
      <w:pPr>
        <w:spacing w:after="0"/>
        <w:ind w:left="0"/>
        <w:jc w:val="both"/>
      </w:pPr>
      <w:r>
        <w:rPr>
          <w:rFonts w:ascii="Times New Roman"/>
          <w:b w:val="false"/>
          <w:i w:val="false"/>
          <w:color w:val="000000"/>
          <w:sz w:val="28"/>
        </w:rPr>
        <w:t>
      жабдықты баптау.</w:t>
      </w:r>
    </w:p>
    <w:bookmarkEnd w:id="1946"/>
    <w:bookmarkStart w:name="z1949" w:id="1947"/>
    <w:p>
      <w:pPr>
        <w:spacing w:after="0"/>
        <w:ind w:left="0"/>
        <w:jc w:val="both"/>
      </w:pPr>
      <w:r>
        <w:rPr>
          <w:rFonts w:ascii="Times New Roman"/>
          <w:b w:val="false"/>
          <w:i w:val="false"/>
          <w:color w:val="000000"/>
          <w:sz w:val="28"/>
        </w:rPr>
        <w:t>
      259. Білуге тиіс:</w:t>
      </w:r>
    </w:p>
    <w:bookmarkEnd w:id="1947"/>
    <w:bookmarkStart w:name="z1950" w:id="1948"/>
    <w:p>
      <w:pPr>
        <w:spacing w:after="0"/>
        <w:ind w:left="0"/>
        <w:jc w:val="both"/>
      </w:pPr>
      <w:r>
        <w:rPr>
          <w:rFonts w:ascii="Times New Roman"/>
          <w:b w:val="false"/>
          <w:i w:val="false"/>
          <w:color w:val="000000"/>
          <w:sz w:val="28"/>
        </w:rPr>
        <w:t>
      талшықты, леска мен қылды қалыптаудың технологиялық процесін;</w:t>
      </w:r>
    </w:p>
    <w:bookmarkEnd w:id="1948"/>
    <w:bookmarkStart w:name="z1951" w:id="1949"/>
    <w:p>
      <w:pPr>
        <w:spacing w:after="0"/>
        <w:ind w:left="0"/>
        <w:jc w:val="both"/>
      </w:pPr>
      <w:r>
        <w:rPr>
          <w:rFonts w:ascii="Times New Roman"/>
          <w:b w:val="false"/>
          <w:i w:val="false"/>
          <w:color w:val="000000"/>
          <w:sz w:val="28"/>
        </w:rPr>
        <w:t>
      қызмет көрсететін учаскені майлау схемасын;</w:t>
      </w:r>
    </w:p>
    <w:bookmarkEnd w:id="1949"/>
    <w:bookmarkStart w:name="z1952" w:id="1950"/>
    <w:p>
      <w:pPr>
        <w:spacing w:after="0"/>
        <w:ind w:left="0"/>
        <w:jc w:val="both"/>
      </w:pPr>
      <w:r>
        <w:rPr>
          <w:rFonts w:ascii="Times New Roman"/>
          <w:b w:val="false"/>
          <w:i w:val="false"/>
          <w:color w:val="000000"/>
          <w:sz w:val="28"/>
        </w:rPr>
        <w:t>
      иіру машинасы мен қылды үздіксіз полимерлеу трубаларының құрылымын, жұмыс принципін;</w:t>
      </w:r>
    </w:p>
    <w:bookmarkEnd w:id="1950"/>
    <w:bookmarkStart w:name="z1953" w:id="1951"/>
    <w:p>
      <w:pPr>
        <w:spacing w:after="0"/>
        <w:ind w:left="0"/>
        <w:jc w:val="both"/>
      </w:pPr>
      <w:r>
        <w:rPr>
          <w:rFonts w:ascii="Times New Roman"/>
          <w:b w:val="false"/>
          <w:i w:val="false"/>
          <w:color w:val="000000"/>
          <w:sz w:val="28"/>
        </w:rPr>
        <w:t>
      иіру ерітіндісінің, қалыпталған талшықтың, леска мен қылдың қасиеттерін, оларға қойылатын талаптар мен өнімге арналған техникалық шарттарды;</w:t>
      </w:r>
    </w:p>
    <w:bookmarkEnd w:id="1951"/>
    <w:bookmarkStart w:name="z1954" w:id="1952"/>
    <w:p>
      <w:pPr>
        <w:spacing w:after="0"/>
        <w:ind w:left="0"/>
        <w:jc w:val="both"/>
      </w:pPr>
      <w:r>
        <w:rPr>
          <w:rFonts w:ascii="Times New Roman"/>
          <w:b w:val="false"/>
          <w:i w:val="false"/>
          <w:color w:val="000000"/>
          <w:sz w:val="28"/>
        </w:rPr>
        <w:t>
      жабдықты күту қағидаларын.</w:t>
      </w:r>
    </w:p>
    <w:bookmarkEnd w:id="1952"/>
    <w:bookmarkStart w:name="z1955" w:id="1953"/>
    <w:p>
      <w:pPr>
        <w:spacing w:after="0"/>
        <w:ind w:left="0"/>
        <w:jc w:val="both"/>
      </w:pPr>
      <w:r>
        <w:rPr>
          <w:rFonts w:ascii="Times New Roman"/>
          <w:b w:val="false"/>
          <w:i w:val="false"/>
          <w:color w:val="000000"/>
          <w:sz w:val="28"/>
        </w:rPr>
        <w:t>
      мыс аммиакты талшықты қалыптаудың технологиялық процесін екінші коагуляциялау ваннасы тарапынан жүргізу және жгуттарды жалпы транспортерге салу кезінде - 3-разряд.</w:t>
      </w:r>
    </w:p>
    <w:bookmarkEnd w:id="1953"/>
    <w:bookmarkStart w:name="z1956" w:id="1954"/>
    <w:p>
      <w:pPr>
        <w:spacing w:after="0"/>
        <w:ind w:left="0"/>
        <w:jc w:val="left"/>
      </w:pPr>
      <w:r>
        <w:rPr>
          <w:rFonts w:ascii="Times New Roman"/>
          <w:b/>
          <w:i w:val="false"/>
          <w:color w:val="000000"/>
        </w:rPr>
        <w:t xml:space="preserve"> 122-параграф. Химиялық талшықты иіруші, 5-разряд</w:t>
      </w:r>
    </w:p>
    <w:bookmarkEnd w:id="1954"/>
    <w:bookmarkStart w:name="z1957" w:id="1955"/>
    <w:p>
      <w:pPr>
        <w:spacing w:after="0"/>
        <w:ind w:left="0"/>
        <w:jc w:val="both"/>
      </w:pPr>
      <w:r>
        <w:rPr>
          <w:rFonts w:ascii="Times New Roman"/>
          <w:b w:val="false"/>
          <w:i w:val="false"/>
          <w:color w:val="000000"/>
          <w:sz w:val="28"/>
        </w:rPr>
        <w:t>
      260. Жұмыс сипаттамасы:</w:t>
      </w:r>
    </w:p>
    <w:bookmarkEnd w:id="1955"/>
    <w:bookmarkStart w:name="z1958" w:id="1956"/>
    <w:p>
      <w:pPr>
        <w:spacing w:after="0"/>
        <w:ind w:left="0"/>
        <w:jc w:val="both"/>
      </w:pPr>
      <w:r>
        <w:rPr>
          <w:rFonts w:ascii="Times New Roman"/>
          <w:b w:val="false"/>
          <w:i w:val="false"/>
          <w:color w:val="000000"/>
          <w:sz w:val="28"/>
        </w:rPr>
        <w:t>
      ацетатты, вискозды және синтетикалық талшық пен лесканы талшықты қалыптау машиналарында және үздіксіз процесс машиналарында ылғалды және құрғақ тәсілдер бойынша қалыптаудың технологиялық процесін жұмыс нұсқаулығына сәйкес жүргізу;</w:t>
      </w:r>
    </w:p>
    <w:bookmarkEnd w:id="1956"/>
    <w:bookmarkStart w:name="z1959" w:id="1957"/>
    <w:p>
      <w:pPr>
        <w:spacing w:after="0"/>
        <w:ind w:left="0"/>
        <w:jc w:val="both"/>
      </w:pPr>
      <w:r>
        <w:rPr>
          <w:rFonts w:ascii="Times New Roman"/>
          <w:b w:val="false"/>
          <w:i w:val="false"/>
          <w:color w:val="000000"/>
          <w:sz w:val="28"/>
        </w:rPr>
        <w:t>
      иіру орындарын қосу және тоқтату;</w:t>
      </w:r>
    </w:p>
    <w:bookmarkEnd w:id="1957"/>
    <w:bookmarkStart w:name="z1960" w:id="1958"/>
    <w:p>
      <w:pPr>
        <w:spacing w:after="0"/>
        <w:ind w:left="0"/>
        <w:jc w:val="both"/>
      </w:pPr>
      <w:r>
        <w:rPr>
          <w:rFonts w:ascii="Times New Roman"/>
          <w:b w:val="false"/>
          <w:i w:val="false"/>
          <w:color w:val="000000"/>
          <w:sz w:val="28"/>
        </w:rPr>
        <w:t>
      иіру орындарына шайыр салу және лесканы қалыптау кезінде азотпен өңдеу, жіптің үзігі мен фильердің ластануын жою;</w:t>
      </w:r>
    </w:p>
    <w:bookmarkEnd w:id="1958"/>
    <w:bookmarkStart w:name="z1961" w:id="1959"/>
    <w:p>
      <w:pPr>
        <w:spacing w:after="0"/>
        <w:ind w:left="0"/>
        <w:jc w:val="both"/>
      </w:pPr>
      <w:r>
        <w:rPr>
          <w:rFonts w:ascii="Times New Roman"/>
          <w:b w:val="false"/>
          <w:i w:val="false"/>
          <w:color w:val="000000"/>
          <w:sz w:val="28"/>
        </w:rPr>
        <w:t>
      иіру аппараттарын майлау, воронкалар мен бағыттаушы дроттарды жуу;</w:t>
      </w:r>
    </w:p>
    <w:bookmarkEnd w:id="1959"/>
    <w:bookmarkStart w:name="z1962" w:id="1960"/>
    <w:p>
      <w:pPr>
        <w:spacing w:after="0"/>
        <w:ind w:left="0"/>
        <w:jc w:val="both"/>
      </w:pPr>
      <w:r>
        <w:rPr>
          <w:rFonts w:ascii="Times New Roman"/>
          <w:b w:val="false"/>
          <w:i w:val="false"/>
          <w:color w:val="000000"/>
          <w:sz w:val="28"/>
        </w:rPr>
        <w:t>
      балқыма ағынын суытушы сулы ваннаға және машинаның қабылдау-орау бөлігінің иіру бобинасына бағыттау, леска мен қылды қалыптау кезінде жұмысталған өнімді алу;</w:t>
      </w:r>
    </w:p>
    <w:bookmarkEnd w:id="1960"/>
    <w:bookmarkStart w:name="z1963" w:id="1961"/>
    <w:p>
      <w:pPr>
        <w:spacing w:after="0"/>
        <w:ind w:left="0"/>
        <w:jc w:val="both"/>
      </w:pPr>
      <w:r>
        <w:rPr>
          <w:rFonts w:ascii="Times New Roman"/>
          <w:b w:val="false"/>
          <w:i w:val="false"/>
          <w:color w:val="000000"/>
          <w:sz w:val="28"/>
        </w:rPr>
        <w:t>
      фильерлерді ауыстыру, үзіктерді жою;</w:t>
      </w:r>
    </w:p>
    <w:bookmarkEnd w:id="1961"/>
    <w:bookmarkStart w:name="z1964" w:id="1962"/>
    <w:p>
      <w:pPr>
        <w:spacing w:after="0"/>
        <w:ind w:left="0"/>
        <w:jc w:val="both"/>
      </w:pPr>
      <w:r>
        <w:rPr>
          <w:rFonts w:ascii="Times New Roman"/>
          <w:b w:val="false"/>
          <w:i w:val="false"/>
          <w:color w:val="000000"/>
          <w:sz w:val="28"/>
        </w:rPr>
        <w:t>
      тұндыру және суыту ваннасының температурасы мен концентрациясын, шығарылатын талшықтың сапасын қадағалау;</w:t>
      </w:r>
    </w:p>
    <w:bookmarkEnd w:id="1962"/>
    <w:bookmarkStart w:name="z1965" w:id="1963"/>
    <w:p>
      <w:pPr>
        <w:spacing w:after="0"/>
        <w:ind w:left="0"/>
        <w:jc w:val="both"/>
      </w:pPr>
      <w:r>
        <w:rPr>
          <w:rFonts w:ascii="Times New Roman"/>
          <w:b w:val="false"/>
          <w:i w:val="false"/>
          <w:color w:val="000000"/>
          <w:sz w:val="28"/>
        </w:rPr>
        <w:t>
      өндірістік журналға жазба жазу;</w:t>
      </w:r>
    </w:p>
    <w:bookmarkEnd w:id="1963"/>
    <w:bookmarkStart w:name="z1966" w:id="1964"/>
    <w:p>
      <w:pPr>
        <w:spacing w:after="0"/>
        <w:ind w:left="0"/>
        <w:jc w:val="both"/>
      </w:pPr>
      <w:r>
        <w:rPr>
          <w:rFonts w:ascii="Times New Roman"/>
          <w:b w:val="false"/>
          <w:i w:val="false"/>
          <w:color w:val="000000"/>
          <w:sz w:val="28"/>
        </w:rPr>
        <w:t>
      жабдықты баптау.</w:t>
      </w:r>
    </w:p>
    <w:bookmarkEnd w:id="1964"/>
    <w:bookmarkStart w:name="z1967" w:id="1965"/>
    <w:p>
      <w:pPr>
        <w:spacing w:after="0"/>
        <w:ind w:left="0"/>
        <w:jc w:val="both"/>
      </w:pPr>
      <w:r>
        <w:rPr>
          <w:rFonts w:ascii="Times New Roman"/>
          <w:b w:val="false"/>
          <w:i w:val="false"/>
          <w:color w:val="000000"/>
          <w:sz w:val="28"/>
        </w:rPr>
        <w:t>
      261. Білуге тиіс:</w:t>
      </w:r>
    </w:p>
    <w:bookmarkEnd w:id="1965"/>
    <w:bookmarkStart w:name="z1968" w:id="1966"/>
    <w:p>
      <w:pPr>
        <w:spacing w:after="0"/>
        <w:ind w:left="0"/>
        <w:jc w:val="both"/>
      </w:pPr>
      <w:r>
        <w:rPr>
          <w:rFonts w:ascii="Times New Roman"/>
          <w:b w:val="false"/>
          <w:i w:val="false"/>
          <w:color w:val="000000"/>
          <w:sz w:val="28"/>
        </w:rPr>
        <w:t>
      химиялық талшықты, лесканы қалыптаудың технологиялық процесін;</w:t>
      </w:r>
    </w:p>
    <w:bookmarkEnd w:id="1966"/>
    <w:bookmarkStart w:name="z1969" w:id="1967"/>
    <w:p>
      <w:pPr>
        <w:spacing w:after="0"/>
        <w:ind w:left="0"/>
        <w:jc w:val="both"/>
      </w:pPr>
      <w:r>
        <w:rPr>
          <w:rFonts w:ascii="Times New Roman"/>
          <w:b w:val="false"/>
          <w:i w:val="false"/>
          <w:color w:val="000000"/>
          <w:sz w:val="28"/>
        </w:rPr>
        <w:t>
      қызмет көрсететін учаскені майлау схемасын;</w:t>
      </w:r>
    </w:p>
    <w:bookmarkEnd w:id="1967"/>
    <w:bookmarkStart w:name="z1970" w:id="1968"/>
    <w:p>
      <w:pPr>
        <w:spacing w:after="0"/>
        <w:ind w:left="0"/>
        <w:jc w:val="both"/>
      </w:pPr>
      <w:r>
        <w:rPr>
          <w:rFonts w:ascii="Times New Roman"/>
          <w:b w:val="false"/>
          <w:i w:val="false"/>
          <w:color w:val="000000"/>
          <w:sz w:val="28"/>
        </w:rPr>
        <w:t>
      иіру машинасы мен қылды үздіксіз полимерлеу трубаларының құрылымын, жұмыс принципін;</w:t>
      </w:r>
    </w:p>
    <w:bookmarkEnd w:id="1968"/>
    <w:bookmarkStart w:name="z1971" w:id="1969"/>
    <w:p>
      <w:pPr>
        <w:spacing w:after="0"/>
        <w:ind w:left="0"/>
        <w:jc w:val="both"/>
      </w:pPr>
      <w:r>
        <w:rPr>
          <w:rFonts w:ascii="Times New Roman"/>
          <w:b w:val="false"/>
          <w:i w:val="false"/>
          <w:color w:val="000000"/>
          <w:sz w:val="28"/>
        </w:rPr>
        <w:t>
      иіру ерітіндісінің, қалыпталған талшықтың, леска мен қылдың қасиеттерін;</w:t>
      </w:r>
    </w:p>
    <w:bookmarkEnd w:id="1969"/>
    <w:bookmarkStart w:name="z1972" w:id="1970"/>
    <w:p>
      <w:pPr>
        <w:spacing w:after="0"/>
        <w:ind w:left="0"/>
        <w:jc w:val="both"/>
      </w:pPr>
      <w:r>
        <w:rPr>
          <w:rFonts w:ascii="Times New Roman"/>
          <w:b w:val="false"/>
          <w:i w:val="false"/>
          <w:color w:val="000000"/>
          <w:sz w:val="28"/>
        </w:rPr>
        <w:t>
      оларға қойылатын талаптар мен талшық пен лескаға арналған техникалық шарттарды;</w:t>
      </w:r>
    </w:p>
    <w:bookmarkEnd w:id="1970"/>
    <w:bookmarkStart w:name="z1973" w:id="1971"/>
    <w:p>
      <w:pPr>
        <w:spacing w:after="0"/>
        <w:ind w:left="0"/>
        <w:jc w:val="both"/>
      </w:pPr>
      <w:r>
        <w:rPr>
          <w:rFonts w:ascii="Times New Roman"/>
          <w:b w:val="false"/>
          <w:i w:val="false"/>
          <w:color w:val="000000"/>
          <w:sz w:val="28"/>
        </w:rPr>
        <w:t>
      жабдықты күту қағидаларын.</w:t>
      </w:r>
    </w:p>
    <w:bookmarkEnd w:id="1971"/>
    <w:bookmarkStart w:name="z1974" w:id="1972"/>
    <w:p>
      <w:pPr>
        <w:spacing w:after="0"/>
        <w:ind w:left="0"/>
        <w:jc w:val="left"/>
      </w:pPr>
      <w:r>
        <w:rPr>
          <w:rFonts w:ascii="Times New Roman"/>
          <w:b/>
          <w:i w:val="false"/>
          <w:color w:val="000000"/>
        </w:rPr>
        <w:t xml:space="preserve"> 123-параграф. Химиялық талшықты кесуші, 2-разряд</w:t>
      </w:r>
    </w:p>
    <w:bookmarkEnd w:id="1972"/>
    <w:bookmarkStart w:name="z1975" w:id="1973"/>
    <w:p>
      <w:pPr>
        <w:spacing w:after="0"/>
        <w:ind w:left="0"/>
        <w:jc w:val="both"/>
      </w:pPr>
      <w:r>
        <w:rPr>
          <w:rFonts w:ascii="Times New Roman"/>
          <w:b w:val="false"/>
          <w:i w:val="false"/>
          <w:color w:val="000000"/>
          <w:sz w:val="28"/>
        </w:rPr>
        <w:t>
      262. Жұмыс сипаттамасы:</w:t>
      </w:r>
    </w:p>
    <w:bookmarkEnd w:id="1973"/>
    <w:bookmarkStart w:name="z1976" w:id="1974"/>
    <w:p>
      <w:pPr>
        <w:spacing w:after="0"/>
        <w:ind w:left="0"/>
        <w:jc w:val="both"/>
      </w:pPr>
      <w:r>
        <w:rPr>
          <w:rFonts w:ascii="Times New Roman"/>
          <w:b w:val="false"/>
          <w:i w:val="false"/>
          <w:color w:val="000000"/>
          <w:sz w:val="28"/>
        </w:rPr>
        <w:t>
      жгуттағы, холстағы талшықты немесе текстиль қалдықтарын кесу станоктарында белгілі бір ұзындықтағы штапелькаларға жұмыс нұсқаулығына сәйкес кесу;</w:t>
      </w:r>
    </w:p>
    <w:bookmarkEnd w:id="1974"/>
    <w:bookmarkStart w:name="z1977" w:id="1975"/>
    <w:p>
      <w:pPr>
        <w:spacing w:after="0"/>
        <w:ind w:left="0"/>
        <w:jc w:val="both"/>
      </w:pPr>
      <w:r>
        <w:rPr>
          <w:rFonts w:ascii="Times New Roman"/>
          <w:b w:val="false"/>
          <w:i w:val="false"/>
          <w:color w:val="000000"/>
          <w:sz w:val="28"/>
        </w:rPr>
        <w:t>
      кесу машинасын қосу және тоқтату;</w:t>
      </w:r>
    </w:p>
    <w:bookmarkEnd w:id="1975"/>
    <w:bookmarkStart w:name="z1978" w:id="1976"/>
    <w:p>
      <w:pPr>
        <w:spacing w:after="0"/>
        <w:ind w:left="0"/>
        <w:jc w:val="both"/>
      </w:pPr>
      <w:r>
        <w:rPr>
          <w:rFonts w:ascii="Times New Roman"/>
          <w:b w:val="false"/>
          <w:i w:val="false"/>
          <w:color w:val="000000"/>
          <w:sz w:val="28"/>
        </w:rPr>
        <w:t>
      целлофан пленканы қоректендіру орамынан кесу машинасына және бобинаға салу;</w:t>
      </w:r>
    </w:p>
    <w:bookmarkEnd w:id="1976"/>
    <w:bookmarkStart w:name="z1979" w:id="1977"/>
    <w:p>
      <w:pPr>
        <w:spacing w:after="0"/>
        <w:ind w:left="0"/>
        <w:jc w:val="both"/>
      </w:pPr>
      <w:r>
        <w:rPr>
          <w:rFonts w:ascii="Times New Roman"/>
          <w:b w:val="false"/>
          <w:i w:val="false"/>
          <w:color w:val="000000"/>
          <w:sz w:val="28"/>
        </w:rPr>
        <w:t>
      қоректендіру орамдарын ауыстыру және жаңасын орнату;</w:t>
      </w:r>
    </w:p>
    <w:bookmarkEnd w:id="1977"/>
    <w:bookmarkStart w:name="z1980" w:id="1978"/>
    <w:p>
      <w:pPr>
        <w:spacing w:after="0"/>
        <w:ind w:left="0"/>
        <w:jc w:val="both"/>
      </w:pPr>
      <w:r>
        <w:rPr>
          <w:rFonts w:ascii="Times New Roman"/>
          <w:b w:val="false"/>
          <w:i w:val="false"/>
          <w:color w:val="000000"/>
          <w:sz w:val="28"/>
        </w:rPr>
        <w:t>
      штапелькалардың кесілу ұзындығын және жгуттың өтуін, оның бүрмеленуін қадағалау; кесуге түскен қалдықты сұрыптау;</w:t>
      </w:r>
    </w:p>
    <w:bookmarkEnd w:id="1978"/>
    <w:bookmarkStart w:name="z1981" w:id="1979"/>
    <w:p>
      <w:pPr>
        <w:spacing w:after="0"/>
        <w:ind w:left="0"/>
        <w:jc w:val="both"/>
      </w:pPr>
      <w:r>
        <w:rPr>
          <w:rFonts w:ascii="Times New Roman"/>
          <w:b w:val="false"/>
          <w:i w:val="false"/>
          <w:color w:val="000000"/>
          <w:sz w:val="28"/>
        </w:rPr>
        <w:t>
      жабдықты күтіп баптау.</w:t>
      </w:r>
    </w:p>
    <w:bookmarkEnd w:id="1979"/>
    <w:bookmarkStart w:name="z1982" w:id="1980"/>
    <w:p>
      <w:pPr>
        <w:spacing w:after="0"/>
        <w:ind w:left="0"/>
        <w:jc w:val="both"/>
      </w:pPr>
      <w:r>
        <w:rPr>
          <w:rFonts w:ascii="Times New Roman"/>
          <w:b w:val="false"/>
          <w:i w:val="false"/>
          <w:color w:val="000000"/>
          <w:sz w:val="28"/>
        </w:rPr>
        <w:t>
      263. Білуге тиіс:</w:t>
      </w:r>
    </w:p>
    <w:bookmarkEnd w:id="1980"/>
    <w:bookmarkStart w:name="z1983" w:id="1981"/>
    <w:p>
      <w:pPr>
        <w:spacing w:after="0"/>
        <w:ind w:left="0"/>
        <w:jc w:val="both"/>
      </w:pPr>
      <w:r>
        <w:rPr>
          <w:rFonts w:ascii="Times New Roman"/>
          <w:b w:val="false"/>
          <w:i w:val="false"/>
          <w:color w:val="000000"/>
          <w:sz w:val="28"/>
        </w:rPr>
        <w:t>
      жгутты, холсты немесе текстиль қалдығын штапелькаларға кесу процесін;</w:t>
      </w:r>
    </w:p>
    <w:bookmarkEnd w:id="1981"/>
    <w:bookmarkStart w:name="z1984" w:id="1982"/>
    <w:p>
      <w:pPr>
        <w:spacing w:after="0"/>
        <w:ind w:left="0"/>
        <w:jc w:val="both"/>
      </w:pPr>
      <w:r>
        <w:rPr>
          <w:rFonts w:ascii="Times New Roman"/>
          <w:b w:val="false"/>
          <w:i w:val="false"/>
          <w:color w:val="000000"/>
          <w:sz w:val="28"/>
        </w:rPr>
        <w:t>
      оларды станокқа және бүрмелеуші машинаға салу схемасын;</w:t>
      </w:r>
    </w:p>
    <w:bookmarkEnd w:id="1982"/>
    <w:bookmarkStart w:name="z1985" w:id="1983"/>
    <w:p>
      <w:pPr>
        <w:spacing w:after="0"/>
        <w:ind w:left="0"/>
        <w:jc w:val="both"/>
      </w:pPr>
      <w:r>
        <w:rPr>
          <w:rFonts w:ascii="Times New Roman"/>
          <w:b w:val="false"/>
          <w:i w:val="false"/>
          <w:color w:val="000000"/>
          <w:sz w:val="28"/>
        </w:rPr>
        <w:t>
      станоктың және бүрмелеуші машинаның құрылымын, жұмыс принципін;</w:t>
      </w:r>
    </w:p>
    <w:bookmarkEnd w:id="1983"/>
    <w:bookmarkStart w:name="z1986" w:id="1984"/>
    <w:p>
      <w:pPr>
        <w:spacing w:after="0"/>
        <w:ind w:left="0"/>
        <w:jc w:val="both"/>
      </w:pPr>
      <w:r>
        <w:rPr>
          <w:rFonts w:ascii="Times New Roman"/>
          <w:b w:val="false"/>
          <w:i w:val="false"/>
          <w:color w:val="000000"/>
          <w:sz w:val="28"/>
        </w:rPr>
        <w:t>
      белгі бір ұзындықтағы талшықты алу шарттарын;</w:t>
      </w:r>
    </w:p>
    <w:bookmarkEnd w:id="1984"/>
    <w:bookmarkStart w:name="z1987" w:id="1985"/>
    <w:p>
      <w:pPr>
        <w:spacing w:after="0"/>
        <w:ind w:left="0"/>
        <w:jc w:val="both"/>
      </w:pPr>
      <w:r>
        <w:rPr>
          <w:rFonts w:ascii="Times New Roman"/>
          <w:b w:val="false"/>
          <w:i w:val="false"/>
          <w:color w:val="000000"/>
          <w:sz w:val="28"/>
        </w:rPr>
        <w:t>
      штапельді талшықтың және талшық қалдығының физикалық-механикалық қасиеттерін, оларға қойылатын талаптарды;</w:t>
      </w:r>
    </w:p>
    <w:bookmarkEnd w:id="1985"/>
    <w:bookmarkStart w:name="z1988" w:id="1986"/>
    <w:p>
      <w:pPr>
        <w:spacing w:after="0"/>
        <w:ind w:left="0"/>
        <w:jc w:val="both"/>
      </w:pPr>
      <w:r>
        <w:rPr>
          <w:rFonts w:ascii="Times New Roman"/>
          <w:b w:val="false"/>
          <w:i w:val="false"/>
          <w:color w:val="000000"/>
          <w:sz w:val="28"/>
        </w:rPr>
        <w:t>
      жабдықты күтіп баптау режимін.</w:t>
      </w:r>
    </w:p>
    <w:bookmarkEnd w:id="1986"/>
    <w:bookmarkStart w:name="z1989" w:id="1987"/>
    <w:p>
      <w:pPr>
        <w:spacing w:after="0"/>
        <w:ind w:left="0"/>
        <w:jc w:val="left"/>
      </w:pPr>
      <w:r>
        <w:rPr>
          <w:rFonts w:ascii="Times New Roman"/>
          <w:b/>
          <w:i w:val="false"/>
          <w:color w:val="000000"/>
        </w:rPr>
        <w:t xml:space="preserve"> 124-параграф. Химиялық талшықты кесуші, 3-разряд</w:t>
      </w:r>
    </w:p>
    <w:bookmarkEnd w:id="1987"/>
    <w:bookmarkStart w:name="z1990" w:id="1988"/>
    <w:p>
      <w:pPr>
        <w:spacing w:after="0"/>
        <w:ind w:left="0"/>
        <w:jc w:val="both"/>
      </w:pPr>
      <w:r>
        <w:rPr>
          <w:rFonts w:ascii="Times New Roman"/>
          <w:b w:val="false"/>
          <w:i w:val="false"/>
          <w:color w:val="000000"/>
          <w:sz w:val="28"/>
        </w:rPr>
        <w:t>
      264. Жұмыс сипаттамасы:</w:t>
      </w:r>
    </w:p>
    <w:bookmarkEnd w:id="1988"/>
    <w:bookmarkStart w:name="z1991" w:id="1989"/>
    <w:p>
      <w:pPr>
        <w:spacing w:after="0"/>
        <w:ind w:left="0"/>
        <w:jc w:val="both"/>
      </w:pPr>
      <w:r>
        <w:rPr>
          <w:rFonts w:ascii="Times New Roman"/>
          <w:b w:val="false"/>
          <w:i w:val="false"/>
          <w:color w:val="000000"/>
          <w:sz w:val="28"/>
        </w:rPr>
        <w:t>
      жгуттағы талшықты (алдын ала бүрмелеп, немесе бүрмелемей) механикалық немесе гидравликалық машиналарда белгілі бір ұзындықтағы штапелькаларға жұмыс нұсқаулығына сәйкес кесу;</w:t>
      </w:r>
    </w:p>
    <w:bookmarkEnd w:id="1989"/>
    <w:bookmarkStart w:name="z1992" w:id="1990"/>
    <w:p>
      <w:pPr>
        <w:spacing w:after="0"/>
        <w:ind w:left="0"/>
        <w:jc w:val="both"/>
      </w:pPr>
      <w:r>
        <w:rPr>
          <w:rFonts w:ascii="Times New Roman"/>
          <w:b w:val="false"/>
          <w:i w:val="false"/>
          <w:color w:val="000000"/>
          <w:sz w:val="28"/>
        </w:rPr>
        <w:t>
      жгутты тарту компенсатор арқылы бүрмелеу машинасына, кесу машинасына салу;</w:t>
      </w:r>
    </w:p>
    <w:bookmarkEnd w:id="1990"/>
    <w:bookmarkStart w:name="z1993" w:id="1991"/>
    <w:p>
      <w:pPr>
        <w:spacing w:after="0"/>
        <w:ind w:left="0"/>
        <w:jc w:val="both"/>
      </w:pPr>
      <w:r>
        <w:rPr>
          <w:rFonts w:ascii="Times New Roman"/>
          <w:b w:val="false"/>
          <w:i w:val="false"/>
          <w:color w:val="000000"/>
          <w:sz w:val="28"/>
        </w:rPr>
        <w:t>
      жгуттың икемділік деңгейін, бүрмелеу және кесу жылдамдығын, жгуттың тартылуын, сабындау ерітіндісі мен қысымдалған ауаның кесу машинасына берілуін, штапелькалардың ұзындығы мен сапасын бақылау және реттеу;</w:t>
      </w:r>
    </w:p>
    <w:bookmarkEnd w:id="1991"/>
    <w:bookmarkStart w:name="z1994" w:id="1992"/>
    <w:p>
      <w:pPr>
        <w:spacing w:after="0"/>
        <w:ind w:left="0"/>
        <w:jc w:val="both"/>
      </w:pPr>
      <w:r>
        <w:rPr>
          <w:rFonts w:ascii="Times New Roman"/>
          <w:b w:val="false"/>
          <w:i w:val="false"/>
          <w:color w:val="000000"/>
          <w:sz w:val="28"/>
        </w:rPr>
        <w:t>
      жгуттың бүрмелеу, кесу машинасында жгут өткізу бөлшектері арқылы өтуін, пышақтың, бөлу дөңгелегінің жарамдылығын, пышақтардың уақытылы ауыстырылуын қадағалау;</w:t>
      </w:r>
    </w:p>
    <w:bookmarkEnd w:id="1992"/>
    <w:bookmarkStart w:name="z1995" w:id="1993"/>
    <w:p>
      <w:pPr>
        <w:spacing w:after="0"/>
        <w:ind w:left="0"/>
        <w:jc w:val="both"/>
      </w:pPr>
      <w:r>
        <w:rPr>
          <w:rFonts w:ascii="Times New Roman"/>
          <w:b w:val="false"/>
          <w:i w:val="false"/>
          <w:color w:val="000000"/>
          <w:sz w:val="28"/>
        </w:rPr>
        <w:t>
      түсіру трубасын тазалау;</w:t>
      </w:r>
    </w:p>
    <w:bookmarkEnd w:id="1993"/>
    <w:bookmarkStart w:name="z1996" w:id="1994"/>
    <w:p>
      <w:pPr>
        <w:spacing w:after="0"/>
        <w:ind w:left="0"/>
        <w:jc w:val="both"/>
      </w:pPr>
      <w:r>
        <w:rPr>
          <w:rFonts w:ascii="Times New Roman"/>
          <w:b w:val="false"/>
          <w:i w:val="false"/>
          <w:color w:val="000000"/>
          <w:sz w:val="28"/>
        </w:rPr>
        <w:t>
      жабдықты күтіп баптау.</w:t>
      </w:r>
    </w:p>
    <w:bookmarkEnd w:id="1994"/>
    <w:bookmarkStart w:name="z1997" w:id="1995"/>
    <w:p>
      <w:pPr>
        <w:spacing w:after="0"/>
        <w:ind w:left="0"/>
        <w:jc w:val="both"/>
      </w:pPr>
      <w:r>
        <w:rPr>
          <w:rFonts w:ascii="Times New Roman"/>
          <w:b w:val="false"/>
          <w:i w:val="false"/>
          <w:color w:val="000000"/>
          <w:sz w:val="28"/>
        </w:rPr>
        <w:t>
      265. Білуге тиіс:</w:t>
      </w:r>
    </w:p>
    <w:bookmarkEnd w:id="1995"/>
    <w:bookmarkStart w:name="z1998" w:id="1996"/>
    <w:p>
      <w:pPr>
        <w:spacing w:after="0"/>
        <w:ind w:left="0"/>
        <w:jc w:val="both"/>
      </w:pPr>
      <w:r>
        <w:rPr>
          <w:rFonts w:ascii="Times New Roman"/>
          <w:b w:val="false"/>
          <w:i w:val="false"/>
          <w:color w:val="000000"/>
          <w:sz w:val="28"/>
        </w:rPr>
        <w:t>
      жгутты штапелькаларға кесу процесін және бүрмелеу, кесу машинасына салу схемасын;</w:t>
      </w:r>
    </w:p>
    <w:bookmarkEnd w:id="1996"/>
    <w:bookmarkStart w:name="z1999" w:id="1997"/>
    <w:p>
      <w:pPr>
        <w:spacing w:after="0"/>
        <w:ind w:left="0"/>
        <w:jc w:val="both"/>
      </w:pPr>
      <w:r>
        <w:rPr>
          <w:rFonts w:ascii="Times New Roman"/>
          <w:b w:val="false"/>
          <w:i w:val="false"/>
          <w:color w:val="000000"/>
          <w:sz w:val="28"/>
        </w:rPr>
        <w:t xml:space="preserve">
      механикалық немесе гидравликалық кесу машинасының құрылымын, жұмыс принципін; </w:t>
      </w:r>
    </w:p>
    <w:bookmarkEnd w:id="1997"/>
    <w:bookmarkStart w:name="z2000" w:id="1998"/>
    <w:p>
      <w:pPr>
        <w:spacing w:after="0"/>
        <w:ind w:left="0"/>
        <w:jc w:val="both"/>
      </w:pPr>
      <w:r>
        <w:rPr>
          <w:rFonts w:ascii="Times New Roman"/>
          <w:b w:val="false"/>
          <w:i w:val="false"/>
          <w:color w:val="000000"/>
          <w:sz w:val="28"/>
        </w:rPr>
        <w:t>
      пышақтарды ауыстыру кестесін;</w:t>
      </w:r>
    </w:p>
    <w:bookmarkEnd w:id="1998"/>
    <w:bookmarkStart w:name="z2001" w:id="1999"/>
    <w:p>
      <w:pPr>
        <w:spacing w:after="0"/>
        <w:ind w:left="0"/>
        <w:jc w:val="both"/>
      </w:pPr>
      <w:r>
        <w:rPr>
          <w:rFonts w:ascii="Times New Roman"/>
          <w:b w:val="false"/>
          <w:i w:val="false"/>
          <w:color w:val="000000"/>
          <w:sz w:val="28"/>
        </w:rPr>
        <w:t>
      талшықты кесу технологиялық процесінің параметрлері мен процесті реттеу қағидаларын;</w:t>
      </w:r>
    </w:p>
    <w:bookmarkEnd w:id="1999"/>
    <w:bookmarkStart w:name="z2002" w:id="2000"/>
    <w:p>
      <w:pPr>
        <w:spacing w:after="0"/>
        <w:ind w:left="0"/>
        <w:jc w:val="both"/>
      </w:pPr>
      <w:r>
        <w:rPr>
          <w:rFonts w:ascii="Times New Roman"/>
          <w:b w:val="false"/>
          <w:i w:val="false"/>
          <w:color w:val="000000"/>
          <w:sz w:val="28"/>
        </w:rPr>
        <w:t>
      штапельді талшықтың физикалық-механикалық қасиеттерін;</w:t>
      </w:r>
    </w:p>
    <w:bookmarkEnd w:id="2000"/>
    <w:bookmarkStart w:name="z2003" w:id="2001"/>
    <w:p>
      <w:pPr>
        <w:spacing w:after="0"/>
        <w:ind w:left="0"/>
        <w:jc w:val="both"/>
      </w:pPr>
      <w:r>
        <w:rPr>
          <w:rFonts w:ascii="Times New Roman"/>
          <w:b w:val="false"/>
          <w:i w:val="false"/>
          <w:color w:val="000000"/>
          <w:sz w:val="28"/>
        </w:rPr>
        <w:t>
      қалыпты икемді және ұзындықтағы талшықты алу шарттарын, оларға қойылатын талаптарды;</w:t>
      </w:r>
    </w:p>
    <w:bookmarkEnd w:id="2001"/>
    <w:bookmarkStart w:name="z2004" w:id="2002"/>
    <w:p>
      <w:pPr>
        <w:spacing w:after="0"/>
        <w:ind w:left="0"/>
        <w:jc w:val="both"/>
      </w:pPr>
      <w:r>
        <w:rPr>
          <w:rFonts w:ascii="Times New Roman"/>
          <w:b w:val="false"/>
          <w:i w:val="false"/>
          <w:color w:val="000000"/>
          <w:sz w:val="28"/>
        </w:rPr>
        <w:t>
      жгуттың пышақ дискілерін оралуы, түсіру трубасының бітелуінің себептерін және бұларды жою тәсілдерін;</w:t>
      </w:r>
    </w:p>
    <w:bookmarkEnd w:id="2002"/>
    <w:bookmarkStart w:name="z2005" w:id="2003"/>
    <w:p>
      <w:pPr>
        <w:spacing w:after="0"/>
        <w:ind w:left="0"/>
        <w:jc w:val="both"/>
      </w:pPr>
      <w:r>
        <w:rPr>
          <w:rFonts w:ascii="Times New Roman"/>
          <w:b w:val="false"/>
          <w:i w:val="false"/>
          <w:color w:val="000000"/>
          <w:sz w:val="28"/>
        </w:rPr>
        <w:t>
      слесарь ісін;</w:t>
      </w:r>
    </w:p>
    <w:bookmarkEnd w:id="2003"/>
    <w:bookmarkStart w:name="z2006" w:id="2004"/>
    <w:p>
      <w:pPr>
        <w:spacing w:after="0"/>
        <w:ind w:left="0"/>
        <w:jc w:val="both"/>
      </w:pPr>
      <w:r>
        <w:rPr>
          <w:rFonts w:ascii="Times New Roman"/>
          <w:b w:val="false"/>
          <w:i w:val="false"/>
          <w:color w:val="000000"/>
          <w:sz w:val="28"/>
        </w:rPr>
        <w:t>
      жабдықты күтіп баптау режимін.</w:t>
      </w:r>
    </w:p>
    <w:bookmarkEnd w:id="2004"/>
    <w:bookmarkStart w:name="z2007" w:id="2005"/>
    <w:p>
      <w:pPr>
        <w:spacing w:after="0"/>
        <w:ind w:left="0"/>
        <w:jc w:val="left"/>
      </w:pPr>
      <w:r>
        <w:rPr>
          <w:rFonts w:ascii="Times New Roman"/>
          <w:b/>
          <w:i w:val="false"/>
          <w:color w:val="000000"/>
        </w:rPr>
        <w:t xml:space="preserve"> 125-параграф. Химиялық талшықты ораушы, 4-разряд</w:t>
      </w:r>
    </w:p>
    <w:bookmarkEnd w:id="2005"/>
    <w:bookmarkStart w:name="z2008" w:id="2006"/>
    <w:p>
      <w:pPr>
        <w:spacing w:after="0"/>
        <w:ind w:left="0"/>
        <w:jc w:val="both"/>
      </w:pPr>
      <w:r>
        <w:rPr>
          <w:rFonts w:ascii="Times New Roman"/>
          <w:b w:val="false"/>
          <w:i w:val="false"/>
          <w:color w:val="000000"/>
          <w:sz w:val="28"/>
        </w:rPr>
        <w:t>
      266. Жұмыс сипаттамасы:</w:t>
      </w:r>
    </w:p>
    <w:bookmarkEnd w:id="2006"/>
    <w:bookmarkStart w:name="z2009" w:id="2007"/>
    <w:p>
      <w:pPr>
        <w:spacing w:after="0"/>
        <w:ind w:left="0"/>
        <w:jc w:val="both"/>
      </w:pPr>
      <w:r>
        <w:rPr>
          <w:rFonts w:ascii="Times New Roman"/>
          <w:b w:val="false"/>
          <w:i w:val="false"/>
          <w:color w:val="000000"/>
          <w:sz w:val="28"/>
        </w:rPr>
        <w:t>
      химиялық талшықты иіру машиналарының орау бөлігінде ораудың технологиялық процесін жұмыс нұсқаулығына сәйкес жүргізу;</w:t>
      </w:r>
    </w:p>
    <w:bookmarkEnd w:id="2007"/>
    <w:bookmarkStart w:name="z2010" w:id="2008"/>
    <w:p>
      <w:pPr>
        <w:spacing w:after="0"/>
        <w:ind w:left="0"/>
        <w:jc w:val="both"/>
      </w:pPr>
      <w:r>
        <w:rPr>
          <w:rFonts w:ascii="Times New Roman"/>
          <w:b w:val="false"/>
          <w:i w:val="false"/>
          <w:color w:val="000000"/>
          <w:sz w:val="28"/>
        </w:rPr>
        <w:t>
      жұмыс орындарын іске қосу және тоқтату;</w:t>
      </w:r>
    </w:p>
    <w:bookmarkEnd w:id="2008"/>
    <w:bookmarkStart w:name="z2011" w:id="2009"/>
    <w:p>
      <w:pPr>
        <w:spacing w:after="0"/>
        <w:ind w:left="0"/>
        <w:jc w:val="both"/>
      </w:pPr>
      <w:r>
        <w:rPr>
          <w:rFonts w:ascii="Times New Roman"/>
          <w:b w:val="false"/>
          <w:i w:val="false"/>
          <w:color w:val="000000"/>
          <w:sz w:val="28"/>
        </w:rPr>
        <w:t>
      иіру орнынан келіп түскен жіпті қабылдау және бобинаға салу, жіп үзіктерін жою, жұмысталған өнімді алу немесе жұмысталған талшықты алуға қатысу;</w:t>
      </w:r>
    </w:p>
    <w:bookmarkEnd w:id="2009"/>
    <w:bookmarkStart w:name="z2012" w:id="2010"/>
    <w:p>
      <w:pPr>
        <w:spacing w:after="0"/>
        <w:ind w:left="0"/>
        <w:jc w:val="both"/>
      </w:pPr>
      <w:r>
        <w:rPr>
          <w:rFonts w:ascii="Times New Roman"/>
          <w:b w:val="false"/>
          <w:i w:val="false"/>
          <w:color w:val="000000"/>
          <w:sz w:val="28"/>
        </w:rPr>
        <w:t>
      машинаның орау бөлігінің иіру бөлігімен өзара жұмысын қамтамасыз ету;</w:t>
      </w:r>
    </w:p>
    <w:bookmarkEnd w:id="2010"/>
    <w:bookmarkStart w:name="z2013" w:id="2011"/>
    <w:p>
      <w:pPr>
        <w:spacing w:after="0"/>
        <w:ind w:left="0"/>
        <w:jc w:val="both"/>
      </w:pPr>
      <w:r>
        <w:rPr>
          <w:rFonts w:ascii="Times New Roman"/>
          <w:b w:val="false"/>
          <w:i w:val="false"/>
          <w:color w:val="000000"/>
          <w:sz w:val="28"/>
        </w:rPr>
        <w:t>
      жіптің жіп өткізу жүйесі арқылы өткізілу схемасын, шайба мен жіпті өткізу жүйесін майлаушы бөлшектерді, жіпті өткізу жүйесі мен гарнитураның жай-күйін, машинаның орау бөлігіндегі ауаның температурасы мен ылғалдылығын, майлауыш пен жұмысталған талшықтың сапасын қадағалау;</w:t>
      </w:r>
    </w:p>
    <w:bookmarkEnd w:id="2011"/>
    <w:bookmarkStart w:name="z2014" w:id="2012"/>
    <w:p>
      <w:pPr>
        <w:spacing w:after="0"/>
        <w:ind w:left="0"/>
        <w:jc w:val="both"/>
      </w:pPr>
      <w:r>
        <w:rPr>
          <w:rFonts w:ascii="Times New Roman"/>
          <w:b w:val="false"/>
          <w:i w:val="false"/>
          <w:color w:val="000000"/>
          <w:sz w:val="28"/>
        </w:rPr>
        <w:t>
      майлауыштың циркуляциясын, жіптің бобинаға қабылдану жылдамдығын бақылау;</w:t>
      </w:r>
    </w:p>
    <w:bookmarkEnd w:id="2012"/>
    <w:bookmarkStart w:name="z2015" w:id="2013"/>
    <w:p>
      <w:pPr>
        <w:spacing w:after="0"/>
        <w:ind w:left="0"/>
        <w:jc w:val="both"/>
      </w:pPr>
      <w:r>
        <w:rPr>
          <w:rFonts w:ascii="Times New Roman"/>
          <w:b w:val="false"/>
          <w:i w:val="false"/>
          <w:color w:val="000000"/>
          <w:sz w:val="28"/>
        </w:rPr>
        <w:t>
      алу адымын сақтау, жабдықты күтіп ұстау.</w:t>
      </w:r>
    </w:p>
    <w:bookmarkEnd w:id="2013"/>
    <w:bookmarkStart w:name="z2016" w:id="2014"/>
    <w:p>
      <w:pPr>
        <w:spacing w:after="0"/>
        <w:ind w:left="0"/>
        <w:jc w:val="both"/>
      </w:pPr>
      <w:r>
        <w:rPr>
          <w:rFonts w:ascii="Times New Roman"/>
          <w:b w:val="false"/>
          <w:i w:val="false"/>
          <w:color w:val="000000"/>
          <w:sz w:val="28"/>
        </w:rPr>
        <w:t>
      267. Білуге тиіс:</w:t>
      </w:r>
    </w:p>
    <w:bookmarkEnd w:id="2014"/>
    <w:bookmarkStart w:name="z2017" w:id="2015"/>
    <w:p>
      <w:pPr>
        <w:spacing w:after="0"/>
        <w:ind w:left="0"/>
        <w:jc w:val="both"/>
      </w:pPr>
      <w:r>
        <w:rPr>
          <w:rFonts w:ascii="Times New Roman"/>
          <w:b w:val="false"/>
          <w:i w:val="false"/>
          <w:color w:val="000000"/>
          <w:sz w:val="28"/>
        </w:rPr>
        <w:t>
      химиялық талшықты үздіксіз алудың технологиялық процесін және жіпті салу схемасын;</w:t>
      </w:r>
    </w:p>
    <w:bookmarkEnd w:id="2015"/>
    <w:bookmarkStart w:name="z2018" w:id="2016"/>
    <w:p>
      <w:pPr>
        <w:spacing w:after="0"/>
        <w:ind w:left="0"/>
        <w:jc w:val="both"/>
      </w:pPr>
      <w:r>
        <w:rPr>
          <w:rFonts w:ascii="Times New Roman"/>
          <w:b w:val="false"/>
          <w:i w:val="false"/>
          <w:color w:val="000000"/>
          <w:sz w:val="28"/>
        </w:rPr>
        <w:t>
      иіру машиналарының орау бөлігінің машинаның құрылымын, жұмыс принципін;</w:t>
      </w:r>
    </w:p>
    <w:bookmarkEnd w:id="2016"/>
    <w:bookmarkStart w:name="z2019" w:id="2017"/>
    <w:p>
      <w:pPr>
        <w:spacing w:after="0"/>
        <w:ind w:left="0"/>
        <w:jc w:val="both"/>
      </w:pPr>
      <w:r>
        <w:rPr>
          <w:rFonts w:ascii="Times New Roman"/>
          <w:b w:val="false"/>
          <w:i w:val="false"/>
          <w:color w:val="000000"/>
          <w:sz w:val="28"/>
        </w:rPr>
        <w:t>
      технологиялық режим параметрлерін және процесті реттеу қағидаларын;</w:t>
      </w:r>
    </w:p>
    <w:bookmarkEnd w:id="2017"/>
    <w:bookmarkStart w:name="z2020" w:id="2018"/>
    <w:p>
      <w:pPr>
        <w:spacing w:after="0"/>
        <w:ind w:left="0"/>
        <w:jc w:val="both"/>
      </w:pPr>
      <w:r>
        <w:rPr>
          <w:rFonts w:ascii="Times New Roman"/>
          <w:b w:val="false"/>
          <w:i w:val="false"/>
          <w:color w:val="000000"/>
          <w:sz w:val="28"/>
        </w:rPr>
        <w:t>
      химиялық талшықтың физикалық-механикалық қасиеттерін;</w:t>
      </w:r>
    </w:p>
    <w:bookmarkEnd w:id="2018"/>
    <w:bookmarkStart w:name="z2021" w:id="2019"/>
    <w:p>
      <w:pPr>
        <w:spacing w:after="0"/>
        <w:ind w:left="0"/>
        <w:jc w:val="both"/>
      </w:pPr>
      <w:r>
        <w:rPr>
          <w:rFonts w:ascii="Times New Roman"/>
          <w:b w:val="false"/>
          <w:i w:val="false"/>
          <w:color w:val="000000"/>
          <w:sz w:val="28"/>
        </w:rPr>
        <w:t>
      талшыққа және жіпті өткізу жүйесінің сапасына қойылатын талаптарды;</w:t>
      </w:r>
    </w:p>
    <w:bookmarkEnd w:id="2019"/>
    <w:bookmarkStart w:name="z2022" w:id="2020"/>
    <w:p>
      <w:pPr>
        <w:spacing w:after="0"/>
        <w:ind w:left="0"/>
        <w:jc w:val="both"/>
      </w:pPr>
      <w:r>
        <w:rPr>
          <w:rFonts w:ascii="Times New Roman"/>
          <w:b w:val="false"/>
          <w:i w:val="false"/>
          <w:color w:val="000000"/>
          <w:sz w:val="28"/>
        </w:rPr>
        <w:t>
      талшыққа арналған техникалық шарттарды;</w:t>
      </w:r>
    </w:p>
    <w:bookmarkEnd w:id="2020"/>
    <w:bookmarkStart w:name="z2023" w:id="2021"/>
    <w:p>
      <w:pPr>
        <w:spacing w:after="0"/>
        <w:ind w:left="0"/>
        <w:jc w:val="both"/>
      </w:pPr>
      <w:r>
        <w:rPr>
          <w:rFonts w:ascii="Times New Roman"/>
          <w:b w:val="false"/>
          <w:i w:val="false"/>
          <w:color w:val="000000"/>
          <w:sz w:val="28"/>
        </w:rPr>
        <w:t>
      жабдықты күтіп ұстау режімін.</w:t>
      </w:r>
    </w:p>
    <w:bookmarkEnd w:id="2021"/>
    <w:bookmarkStart w:name="z2024" w:id="2022"/>
    <w:p>
      <w:pPr>
        <w:spacing w:after="0"/>
        <w:ind w:left="0"/>
        <w:jc w:val="both"/>
      </w:pPr>
      <w:r>
        <w:rPr>
          <w:rFonts w:ascii="Times New Roman"/>
          <w:b w:val="false"/>
          <w:i w:val="false"/>
          <w:color w:val="000000"/>
          <w:sz w:val="28"/>
        </w:rPr>
        <w:t>
      Хлоринді талшық иіру машиналарының және "Гамель" типті иіру машиналарының орай бөлігіне қызмет көрсету кезінде - 3-разряд.</w:t>
      </w:r>
    </w:p>
    <w:bookmarkEnd w:id="2022"/>
    <w:bookmarkStart w:name="z2025" w:id="2023"/>
    <w:p>
      <w:pPr>
        <w:spacing w:after="0"/>
        <w:ind w:left="0"/>
        <w:jc w:val="left"/>
      </w:pPr>
      <w:r>
        <w:rPr>
          <w:rFonts w:ascii="Times New Roman"/>
          <w:b/>
          <w:i w:val="false"/>
          <w:color w:val="000000"/>
        </w:rPr>
        <w:t xml:space="preserve"> 126-параграф. Химиялық талшықты өңдеуші, 2-разряд</w:t>
      </w:r>
    </w:p>
    <w:bookmarkEnd w:id="2023"/>
    <w:bookmarkStart w:name="z2026" w:id="2024"/>
    <w:p>
      <w:pPr>
        <w:spacing w:after="0"/>
        <w:ind w:left="0"/>
        <w:jc w:val="both"/>
      </w:pPr>
      <w:r>
        <w:rPr>
          <w:rFonts w:ascii="Times New Roman"/>
          <w:b w:val="false"/>
          <w:i w:val="false"/>
          <w:color w:val="000000"/>
          <w:sz w:val="28"/>
        </w:rPr>
        <w:t>
      268. Жұмыс сипаттамасы:</w:t>
      </w:r>
    </w:p>
    <w:bookmarkEnd w:id="2024"/>
    <w:bookmarkStart w:name="z2027" w:id="2025"/>
    <w:p>
      <w:pPr>
        <w:spacing w:after="0"/>
        <w:ind w:left="0"/>
        <w:jc w:val="both"/>
      </w:pPr>
      <w:r>
        <w:rPr>
          <w:rFonts w:ascii="Times New Roman"/>
          <w:b w:val="false"/>
          <w:i w:val="false"/>
          <w:color w:val="000000"/>
          <w:sz w:val="28"/>
        </w:rPr>
        <w:t>
      вискозды және синтетикалық жібекті, мыс аммиакты талшықты өңдеу агрегаттары мен жуу машиналарында ерітіндімен өңдеудің технологиялық процесінің жекелеген операцияларын жұмыс нұсқаулығына сәйкес жүргізу;</w:t>
      </w:r>
    </w:p>
    <w:bookmarkEnd w:id="2025"/>
    <w:bookmarkStart w:name="z2028" w:id="2026"/>
    <w:p>
      <w:pPr>
        <w:spacing w:after="0"/>
        <w:ind w:left="0"/>
        <w:jc w:val="both"/>
      </w:pPr>
      <w:r>
        <w:rPr>
          <w:rFonts w:ascii="Times New Roman"/>
          <w:b w:val="false"/>
          <w:i w:val="false"/>
          <w:color w:val="000000"/>
          <w:sz w:val="28"/>
        </w:rPr>
        <w:t>
      агрегаттарды, машиналарды іске қосу және тоқтату;</w:t>
      </w:r>
    </w:p>
    <w:bookmarkEnd w:id="2026"/>
    <w:bookmarkStart w:name="z2029" w:id="2027"/>
    <w:p>
      <w:pPr>
        <w:spacing w:after="0"/>
        <w:ind w:left="0"/>
        <w:jc w:val="both"/>
      </w:pPr>
      <w:r>
        <w:rPr>
          <w:rFonts w:ascii="Times New Roman"/>
          <w:b w:val="false"/>
          <w:i w:val="false"/>
          <w:color w:val="000000"/>
          <w:sz w:val="28"/>
        </w:rPr>
        <w:t>
      жібекті салу және оны жуу машиналарына қою;</w:t>
      </w:r>
    </w:p>
    <w:bookmarkEnd w:id="2027"/>
    <w:bookmarkStart w:name="z2030" w:id="2028"/>
    <w:p>
      <w:pPr>
        <w:spacing w:after="0"/>
        <w:ind w:left="0"/>
        <w:jc w:val="both"/>
      </w:pPr>
      <w:r>
        <w:rPr>
          <w:rFonts w:ascii="Times New Roman"/>
          <w:b w:val="false"/>
          <w:i w:val="false"/>
          <w:color w:val="000000"/>
          <w:sz w:val="28"/>
        </w:rPr>
        <w:t>
      жекелеген агрегаттардағы баркаларға жібектің салынуын қадағалау;</w:t>
      </w:r>
    </w:p>
    <w:bookmarkEnd w:id="2028"/>
    <w:bookmarkStart w:name="z2031" w:id="2029"/>
    <w:p>
      <w:pPr>
        <w:spacing w:after="0"/>
        <w:ind w:left="0"/>
        <w:jc w:val="both"/>
      </w:pPr>
      <w:r>
        <w:rPr>
          <w:rFonts w:ascii="Times New Roman"/>
          <w:b w:val="false"/>
          <w:i w:val="false"/>
          <w:color w:val="000000"/>
          <w:sz w:val="28"/>
        </w:rPr>
        <w:t>
      жіп салынған арбаны агрегатқа орнату, оны өңдеу аумақтары бойынша алып жүру және шығару;</w:t>
      </w:r>
    </w:p>
    <w:bookmarkEnd w:id="2029"/>
    <w:bookmarkStart w:name="z2032" w:id="2030"/>
    <w:p>
      <w:pPr>
        <w:spacing w:after="0"/>
        <w:ind w:left="0"/>
        <w:jc w:val="both"/>
      </w:pPr>
      <w:r>
        <w:rPr>
          <w:rFonts w:ascii="Times New Roman"/>
          <w:b w:val="false"/>
          <w:i w:val="false"/>
          <w:color w:val="000000"/>
          <w:sz w:val="28"/>
        </w:rPr>
        <w:t>
      иіру машинасанан жгуты қабылдап алу, оны өңдеуші өтпе аппаратқа салу, вальцылар мен өткізу барабанын қосу және тоқтату;</w:t>
      </w:r>
    </w:p>
    <w:bookmarkEnd w:id="2030"/>
    <w:bookmarkStart w:name="z2033" w:id="2031"/>
    <w:p>
      <w:pPr>
        <w:spacing w:after="0"/>
        <w:ind w:left="0"/>
        <w:jc w:val="both"/>
      </w:pPr>
      <w:r>
        <w:rPr>
          <w:rFonts w:ascii="Times New Roman"/>
          <w:b w:val="false"/>
          <w:i w:val="false"/>
          <w:color w:val="000000"/>
          <w:sz w:val="28"/>
        </w:rPr>
        <w:t>
      өндірісті бақылау үшін сынама іріктеу;</w:t>
      </w:r>
    </w:p>
    <w:bookmarkEnd w:id="2031"/>
    <w:bookmarkStart w:name="z2034" w:id="2032"/>
    <w:p>
      <w:pPr>
        <w:spacing w:after="0"/>
        <w:ind w:left="0"/>
        <w:jc w:val="both"/>
      </w:pPr>
      <w:r>
        <w:rPr>
          <w:rFonts w:ascii="Times New Roman"/>
          <w:b w:val="false"/>
          <w:i w:val="false"/>
          <w:color w:val="000000"/>
          <w:sz w:val="28"/>
        </w:rPr>
        <w:t>
      паспорттарды толтыру және өндірістік журналға жазба жүргізу;</w:t>
      </w:r>
    </w:p>
    <w:bookmarkEnd w:id="2032"/>
    <w:bookmarkStart w:name="z2035" w:id="2033"/>
    <w:p>
      <w:pPr>
        <w:spacing w:after="0"/>
        <w:ind w:left="0"/>
        <w:jc w:val="both"/>
      </w:pPr>
      <w:r>
        <w:rPr>
          <w:rFonts w:ascii="Times New Roman"/>
          <w:b w:val="false"/>
          <w:i w:val="false"/>
          <w:color w:val="000000"/>
          <w:sz w:val="28"/>
        </w:rPr>
        <w:t>
      жабдықты баптап ұстау.</w:t>
      </w:r>
    </w:p>
    <w:bookmarkEnd w:id="2033"/>
    <w:bookmarkStart w:name="z2036" w:id="2034"/>
    <w:p>
      <w:pPr>
        <w:spacing w:after="0"/>
        <w:ind w:left="0"/>
        <w:jc w:val="both"/>
      </w:pPr>
      <w:r>
        <w:rPr>
          <w:rFonts w:ascii="Times New Roman"/>
          <w:b w:val="false"/>
          <w:i w:val="false"/>
          <w:color w:val="000000"/>
          <w:sz w:val="28"/>
        </w:rPr>
        <w:t>
      269. Білуге тиіс:</w:t>
      </w:r>
    </w:p>
    <w:bookmarkEnd w:id="2034"/>
    <w:bookmarkStart w:name="z2037" w:id="2035"/>
    <w:p>
      <w:pPr>
        <w:spacing w:after="0"/>
        <w:ind w:left="0"/>
        <w:jc w:val="both"/>
      </w:pPr>
      <w:r>
        <w:rPr>
          <w:rFonts w:ascii="Times New Roman"/>
          <w:b w:val="false"/>
          <w:i w:val="false"/>
          <w:color w:val="000000"/>
          <w:sz w:val="28"/>
        </w:rPr>
        <w:t>
      жібек пен талшықты өңдеудің технологиялық процесін;</w:t>
      </w:r>
    </w:p>
    <w:bookmarkEnd w:id="2035"/>
    <w:bookmarkStart w:name="z2038" w:id="2036"/>
    <w:p>
      <w:pPr>
        <w:spacing w:after="0"/>
        <w:ind w:left="0"/>
        <w:jc w:val="both"/>
      </w:pPr>
      <w:r>
        <w:rPr>
          <w:rFonts w:ascii="Times New Roman"/>
          <w:b w:val="false"/>
          <w:i w:val="false"/>
          <w:color w:val="000000"/>
          <w:sz w:val="28"/>
        </w:rPr>
        <w:t>
      жекелеген агрегаттар мен жуу машиналарының, өңдеуші өтпе аппараттардың құрылымын, жұмыс принципін;</w:t>
      </w:r>
    </w:p>
    <w:bookmarkEnd w:id="2036"/>
    <w:bookmarkStart w:name="z2039" w:id="2037"/>
    <w:p>
      <w:pPr>
        <w:spacing w:after="0"/>
        <w:ind w:left="0"/>
        <w:jc w:val="both"/>
      </w:pPr>
      <w:r>
        <w:rPr>
          <w:rFonts w:ascii="Times New Roman"/>
          <w:b w:val="false"/>
          <w:i w:val="false"/>
          <w:color w:val="000000"/>
          <w:sz w:val="28"/>
        </w:rPr>
        <w:t>
      кранды арбаның, бақылау-өлшеу аспаптарының құрылымын, арматураның, коммуникациялардың нысаны мен схемасын;</w:t>
      </w:r>
    </w:p>
    <w:bookmarkEnd w:id="2037"/>
    <w:bookmarkStart w:name="z2040" w:id="2038"/>
    <w:p>
      <w:pPr>
        <w:spacing w:after="0"/>
        <w:ind w:left="0"/>
        <w:jc w:val="both"/>
      </w:pPr>
      <w:r>
        <w:rPr>
          <w:rFonts w:ascii="Times New Roman"/>
          <w:b w:val="false"/>
          <w:i w:val="false"/>
          <w:color w:val="000000"/>
          <w:sz w:val="28"/>
        </w:rPr>
        <w:t>
      жібек пен талшықтың физикалық-химиялық қасиеттерін, оларға қойылатын талаптарды;</w:t>
      </w:r>
    </w:p>
    <w:bookmarkEnd w:id="2038"/>
    <w:bookmarkStart w:name="z2041" w:id="2039"/>
    <w:p>
      <w:pPr>
        <w:spacing w:after="0"/>
        <w:ind w:left="0"/>
        <w:jc w:val="both"/>
      </w:pPr>
      <w:r>
        <w:rPr>
          <w:rFonts w:ascii="Times New Roman"/>
          <w:b w:val="false"/>
          <w:i w:val="false"/>
          <w:color w:val="000000"/>
          <w:sz w:val="28"/>
        </w:rPr>
        <w:t>
      жабдықты күту қағидаларын.</w:t>
      </w:r>
    </w:p>
    <w:bookmarkEnd w:id="2039"/>
    <w:bookmarkStart w:name="z2042" w:id="2040"/>
    <w:p>
      <w:pPr>
        <w:spacing w:after="0"/>
        <w:ind w:left="0"/>
        <w:jc w:val="left"/>
      </w:pPr>
      <w:r>
        <w:rPr>
          <w:rFonts w:ascii="Times New Roman"/>
          <w:b/>
          <w:i w:val="false"/>
          <w:color w:val="000000"/>
        </w:rPr>
        <w:t xml:space="preserve"> 127-параграф. Химиялық талшықты өңдеуші, 3-разряд</w:t>
      </w:r>
    </w:p>
    <w:bookmarkEnd w:id="2040"/>
    <w:bookmarkStart w:name="z2043" w:id="2041"/>
    <w:p>
      <w:pPr>
        <w:spacing w:after="0"/>
        <w:ind w:left="0"/>
        <w:jc w:val="both"/>
      </w:pPr>
      <w:r>
        <w:rPr>
          <w:rFonts w:ascii="Times New Roman"/>
          <w:b w:val="false"/>
          <w:i w:val="false"/>
          <w:color w:val="000000"/>
          <w:sz w:val="28"/>
        </w:rPr>
        <w:t>
      270. Жұмыс сипаттамасы:</w:t>
      </w:r>
    </w:p>
    <w:bookmarkEnd w:id="2041"/>
    <w:bookmarkStart w:name="z2044" w:id="2042"/>
    <w:p>
      <w:pPr>
        <w:spacing w:after="0"/>
        <w:ind w:left="0"/>
        <w:jc w:val="both"/>
      </w:pPr>
      <w:r>
        <w:rPr>
          <w:rFonts w:ascii="Times New Roman"/>
          <w:b w:val="false"/>
          <w:i w:val="false"/>
          <w:color w:val="000000"/>
          <w:sz w:val="28"/>
        </w:rPr>
        <w:t>
      вискозды синтетикалық жібекті, мыс аммиакты талшықты ерітіндімен өңдеудің; вискозды және синтетикалық штапельді талшықты өңдеу мен тартудың; аммиакты талшықты өңдеудің леска мен қылды түрлі өңдеу агрегаттарында, жуу машиналарында булау мен жуудың технологиялық процесін жұмыс нұсқаулығына сәйкес жүргізу;</w:t>
      </w:r>
    </w:p>
    <w:bookmarkEnd w:id="2042"/>
    <w:bookmarkStart w:name="z2045" w:id="2043"/>
    <w:p>
      <w:pPr>
        <w:spacing w:after="0"/>
        <w:ind w:left="0"/>
        <w:jc w:val="both"/>
      </w:pPr>
      <w:r>
        <w:rPr>
          <w:rFonts w:ascii="Times New Roman"/>
          <w:b w:val="false"/>
          <w:i w:val="false"/>
          <w:color w:val="000000"/>
          <w:sz w:val="28"/>
        </w:rPr>
        <w:t>
      агрегаттарды іске қосу және тоқтату;</w:t>
      </w:r>
    </w:p>
    <w:bookmarkEnd w:id="2043"/>
    <w:bookmarkStart w:name="z2046" w:id="2044"/>
    <w:p>
      <w:pPr>
        <w:spacing w:after="0"/>
        <w:ind w:left="0"/>
        <w:jc w:val="both"/>
      </w:pPr>
      <w:r>
        <w:rPr>
          <w:rFonts w:ascii="Times New Roman"/>
          <w:b w:val="false"/>
          <w:i w:val="false"/>
          <w:color w:val="000000"/>
          <w:sz w:val="28"/>
        </w:rPr>
        <w:t xml:space="preserve">
      иіру машинасынан жгутты қабылдап алу, немесе кесілген талшықты кесу машинасынан иіру-өңдеу агрегатының өңдеуші бөлігіне қабылдау; </w:t>
      </w:r>
    </w:p>
    <w:bookmarkEnd w:id="2044"/>
    <w:bookmarkStart w:name="z2047" w:id="2045"/>
    <w:p>
      <w:pPr>
        <w:spacing w:after="0"/>
        <w:ind w:left="0"/>
        <w:jc w:val="both"/>
      </w:pPr>
      <w:r>
        <w:rPr>
          <w:rFonts w:ascii="Times New Roman"/>
          <w:b w:val="false"/>
          <w:i w:val="false"/>
          <w:color w:val="000000"/>
          <w:sz w:val="28"/>
        </w:rPr>
        <w:t xml:space="preserve">
      рамдағы немесе шпульдегі леска мен қылды булау баркасына, жуу машинасына, сығу үшін ценрифугаға салу; </w:t>
      </w:r>
    </w:p>
    <w:bookmarkEnd w:id="2045"/>
    <w:bookmarkStart w:name="z2048" w:id="2046"/>
    <w:p>
      <w:pPr>
        <w:spacing w:after="0"/>
        <w:ind w:left="0"/>
        <w:jc w:val="both"/>
      </w:pPr>
      <w:r>
        <w:rPr>
          <w:rFonts w:ascii="Times New Roman"/>
          <w:b w:val="false"/>
          <w:i w:val="false"/>
          <w:color w:val="000000"/>
          <w:sz w:val="28"/>
        </w:rPr>
        <w:t>
      уды, өткір буды, жуу ерітіндісін беру;</w:t>
      </w:r>
    </w:p>
    <w:bookmarkEnd w:id="2046"/>
    <w:bookmarkStart w:name="z2049" w:id="2047"/>
    <w:p>
      <w:pPr>
        <w:spacing w:after="0"/>
        <w:ind w:left="0"/>
        <w:jc w:val="both"/>
      </w:pPr>
      <w:r>
        <w:rPr>
          <w:rFonts w:ascii="Times New Roman"/>
          <w:b w:val="false"/>
          <w:i w:val="false"/>
          <w:color w:val="000000"/>
          <w:sz w:val="28"/>
        </w:rPr>
        <w:t>
      леска мен қылды булау баркасынан, жуу машинасынан, ценрифугадан түсіріп алу немесе кептіруге беру;</w:t>
      </w:r>
    </w:p>
    <w:bookmarkEnd w:id="2047"/>
    <w:bookmarkStart w:name="z2050" w:id="2048"/>
    <w:p>
      <w:pPr>
        <w:spacing w:after="0"/>
        <w:ind w:left="0"/>
        <w:jc w:val="both"/>
      </w:pPr>
      <w:r>
        <w:rPr>
          <w:rFonts w:ascii="Times New Roman"/>
          <w:b w:val="false"/>
          <w:i w:val="false"/>
          <w:color w:val="000000"/>
          <w:sz w:val="28"/>
        </w:rPr>
        <w:t>
      өңдеу ерітіндісінің деңгейін, температурасын, қысымын, концентрациясы мен циркуляциясын, жібекті өңдеу кезінде суды, бу қысымын, вакуумды, тапельді талшықты өңдеу кезінде сығу валдары мен роликті транспортердің жылдамдығын, леска мен қылды булау және жуудың уақытын бақылау-өлшеу аспаптарының көмегімен және осы талдау нәтижелері бойынша бақылау және реттеу;</w:t>
      </w:r>
    </w:p>
    <w:bookmarkEnd w:id="2048"/>
    <w:bookmarkStart w:name="z2051" w:id="2049"/>
    <w:p>
      <w:pPr>
        <w:spacing w:after="0"/>
        <w:ind w:left="0"/>
        <w:jc w:val="both"/>
      </w:pPr>
      <w:r>
        <w:rPr>
          <w:rFonts w:ascii="Times New Roman"/>
          <w:b w:val="false"/>
          <w:i w:val="false"/>
          <w:color w:val="000000"/>
          <w:sz w:val="28"/>
        </w:rPr>
        <w:t>
      иіру-өңдеу агрегаттарының өңдеу бөлігінің иіру немесе кептіру бөліктерімен өзара жұмысын қамтамасыз ету;</w:t>
      </w:r>
    </w:p>
    <w:bookmarkEnd w:id="2049"/>
    <w:bookmarkStart w:name="z2052" w:id="2050"/>
    <w:p>
      <w:pPr>
        <w:spacing w:after="0"/>
        <w:ind w:left="0"/>
        <w:jc w:val="both"/>
      </w:pPr>
      <w:r>
        <w:rPr>
          <w:rFonts w:ascii="Times New Roman"/>
          <w:b w:val="false"/>
          <w:i w:val="false"/>
          <w:color w:val="000000"/>
          <w:sz w:val="28"/>
        </w:rPr>
        <w:t>
      күшті күкірт қышқылы мен олеинді сабынды жұмыс ванналарына дозалау, мыс аммиакты талшығын өңдеу кезінде химикат ерітінділердің жұмсалу есебін алу;</w:t>
      </w:r>
    </w:p>
    <w:bookmarkEnd w:id="2050"/>
    <w:bookmarkStart w:name="z2053" w:id="2051"/>
    <w:p>
      <w:pPr>
        <w:spacing w:after="0"/>
        <w:ind w:left="0"/>
        <w:jc w:val="both"/>
      </w:pPr>
      <w:r>
        <w:rPr>
          <w:rFonts w:ascii="Times New Roman"/>
          <w:b w:val="false"/>
          <w:i w:val="false"/>
          <w:color w:val="000000"/>
          <w:sz w:val="28"/>
        </w:rPr>
        <w:t>
      жекелеген өңдеу ерітінділері мен майлауыштың жұмсалуын есептеу;</w:t>
      </w:r>
    </w:p>
    <w:bookmarkEnd w:id="2051"/>
    <w:bookmarkStart w:name="z2054" w:id="2052"/>
    <w:p>
      <w:pPr>
        <w:spacing w:after="0"/>
        <w:ind w:left="0"/>
        <w:jc w:val="both"/>
      </w:pPr>
      <w:r>
        <w:rPr>
          <w:rFonts w:ascii="Times New Roman"/>
          <w:b w:val="false"/>
          <w:i w:val="false"/>
          <w:color w:val="000000"/>
          <w:sz w:val="28"/>
        </w:rPr>
        <w:t>
      өндірісті бақылау үшін леска мен қылды сынамасын іріктеу;</w:t>
      </w:r>
    </w:p>
    <w:bookmarkEnd w:id="2052"/>
    <w:bookmarkStart w:name="z2055" w:id="2053"/>
    <w:p>
      <w:pPr>
        <w:spacing w:after="0"/>
        <w:ind w:left="0"/>
        <w:jc w:val="both"/>
      </w:pPr>
      <w:r>
        <w:rPr>
          <w:rFonts w:ascii="Times New Roman"/>
          <w:b w:val="false"/>
          <w:i w:val="false"/>
          <w:color w:val="000000"/>
          <w:sz w:val="28"/>
        </w:rPr>
        <w:t>
      өндірістік журналға жазба жүргізу;</w:t>
      </w:r>
    </w:p>
    <w:bookmarkEnd w:id="2053"/>
    <w:bookmarkStart w:name="z2056" w:id="2054"/>
    <w:p>
      <w:pPr>
        <w:spacing w:after="0"/>
        <w:ind w:left="0"/>
        <w:jc w:val="both"/>
      </w:pPr>
      <w:r>
        <w:rPr>
          <w:rFonts w:ascii="Times New Roman"/>
          <w:b w:val="false"/>
          <w:i w:val="false"/>
          <w:color w:val="000000"/>
          <w:sz w:val="28"/>
        </w:rPr>
        <w:t>
      жабдықтың жұмысындағы ақауларды анықтау және жою, оны ұсақ жөндеу;</w:t>
      </w:r>
    </w:p>
    <w:bookmarkEnd w:id="2054"/>
    <w:bookmarkStart w:name="z2057" w:id="2055"/>
    <w:p>
      <w:pPr>
        <w:spacing w:after="0"/>
        <w:ind w:left="0"/>
        <w:jc w:val="both"/>
      </w:pPr>
      <w:r>
        <w:rPr>
          <w:rFonts w:ascii="Times New Roman"/>
          <w:b w:val="false"/>
          <w:i w:val="false"/>
          <w:color w:val="000000"/>
          <w:sz w:val="28"/>
        </w:rPr>
        <w:t>
      жабдықты баптап ұстау.</w:t>
      </w:r>
    </w:p>
    <w:bookmarkEnd w:id="2055"/>
    <w:bookmarkStart w:name="z2058" w:id="2056"/>
    <w:p>
      <w:pPr>
        <w:spacing w:after="0"/>
        <w:ind w:left="0"/>
        <w:jc w:val="both"/>
      </w:pPr>
      <w:r>
        <w:rPr>
          <w:rFonts w:ascii="Times New Roman"/>
          <w:b w:val="false"/>
          <w:i w:val="false"/>
          <w:color w:val="000000"/>
          <w:sz w:val="28"/>
        </w:rPr>
        <w:t>
      271. Білуге тиіс:</w:t>
      </w:r>
    </w:p>
    <w:bookmarkEnd w:id="2056"/>
    <w:bookmarkStart w:name="z2059" w:id="2057"/>
    <w:p>
      <w:pPr>
        <w:spacing w:after="0"/>
        <w:ind w:left="0"/>
        <w:jc w:val="both"/>
      </w:pPr>
      <w:r>
        <w:rPr>
          <w:rFonts w:ascii="Times New Roman"/>
          <w:b w:val="false"/>
          <w:i w:val="false"/>
          <w:color w:val="000000"/>
          <w:sz w:val="28"/>
        </w:rPr>
        <w:t>
      жібекті, синтетикалық штапельді талшықты өңдеудің, леска мен қылды булау мен жуудың технологиялық процесін;</w:t>
      </w:r>
    </w:p>
    <w:bookmarkEnd w:id="2057"/>
    <w:bookmarkStart w:name="z2060" w:id="2058"/>
    <w:p>
      <w:pPr>
        <w:spacing w:after="0"/>
        <w:ind w:left="0"/>
        <w:jc w:val="both"/>
      </w:pPr>
      <w:r>
        <w:rPr>
          <w:rFonts w:ascii="Times New Roman"/>
          <w:b w:val="false"/>
          <w:i w:val="false"/>
          <w:color w:val="000000"/>
          <w:sz w:val="28"/>
        </w:rPr>
        <w:t>
      жгутты вальцыға өткізу және ванна арқылы өткізу қағидаларын;</w:t>
      </w:r>
    </w:p>
    <w:bookmarkEnd w:id="2058"/>
    <w:bookmarkStart w:name="z2061" w:id="2059"/>
    <w:p>
      <w:pPr>
        <w:spacing w:after="0"/>
        <w:ind w:left="0"/>
        <w:jc w:val="both"/>
      </w:pPr>
      <w:r>
        <w:rPr>
          <w:rFonts w:ascii="Times New Roman"/>
          <w:b w:val="false"/>
          <w:i w:val="false"/>
          <w:color w:val="000000"/>
          <w:sz w:val="28"/>
        </w:rPr>
        <w:t>
      леска мен қыл өндірісіндегі баркалардың, жуу машинасының, ценрифуга мен бақылау-өлшеу аспаптарының, арматураның, коммуникациялардың құрылымын, жұмыс принципін технологиялық режим параметрлерін;</w:t>
      </w:r>
    </w:p>
    <w:bookmarkEnd w:id="2059"/>
    <w:bookmarkStart w:name="z2062" w:id="2060"/>
    <w:p>
      <w:pPr>
        <w:spacing w:after="0"/>
        <w:ind w:left="0"/>
        <w:jc w:val="both"/>
      </w:pPr>
      <w:r>
        <w:rPr>
          <w:rFonts w:ascii="Times New Roman"/>
          <w:b w:val="false"/>
          <w:i w:val="false"/>
          <w:color w:val="000000"/>
          <w:sz w:val="28"/>
        </w:rPr>
        <w:t>
      процесті бақылау мен реттеу қағидаларын;</w:t>
      </w:r>
    </w:p>
    <w:bookmarkEnd w:id="2060"/>
    <w:bookmarkStart w:name="z2063" w:id="2061"/>
    <w:p>
      <w:pPr>
        <w:spacing w:after="0"/>
        <w:ind w:left="0"/>
        <w:jc w:val="both"/>
      </w:pPr>
      <w:r>
        <w:rPr>
          <w:rFonts w:ascii="Times New Roman"/>
          <w:b w:val="false"/>
          <w:i w:val="false"/>
          <w:color w:val="000000"/>
          <w:sz w:val="28"/>
        </w:rPr>
        <w:t>
      вискозды және синтетикалық штапельді талшық пен жібектің, леска мен қылдың, өңдеу ерітінділері мен басқа да компоненттердің физикалық-химиялық қасиеттерін;</w:t>
      </w:r>
    </w:p>
    <w:bookmarkEnd w:id="2061"/>
    <w:bookmarkStart w:name="z2064" w:id="2062"/>
    <w:p>
      <w:pPr>
        <w:spacing w:after="0"/>
        <w:ind w:left="0"/>
        <w:jc w:val="both"/>
      </w:pPr>
      <w:r>
        <w:rPr>
          <w:rFonts w:ascii="Times New Roman"/>
          <w:b w:val="false"/>
          <w:i w:val="false"/>
          <w:color w:val="000000"/>
          <w:sz w:val="28"/>
        </w:rPr>
        <w:t>
      леска мен қылды түрлі өңдеу агрегаттарында, жуу машиналарында булау мен жуу кезіндегі брактың түрлерін, олардың болу себептерін, алдын алу және жою шараларын;</w:t>
      </w:r>
    </w:p>
    <w:bookmarkEnd w:id="2062"/>
    <w:bookmarkStart w:name="z2065" w:id="2063"/>
    <w:p>
      <w:pPr>
        <w:spacing w:after="0"/>
        <w:ind w:left="0"/>
        <w:jc w:val="both"/>
      </w:pPr>
      <w:r>
        <w:rPr>
          <w:rFonts w:ascii="Times New Roman"/>
          <w:b w:val="false"/>
          <w:i w:val="false"/>
          <w:color w:val="000000"/>
          <w:sz w:val="28"/>
        </w:rPr>
        <w:t>
      өңдеу ерітінділері мен майлауыштың жұмсалуын есептеу әдістемесін;</w:t>
      </w:r>
    </w:p>
    <w:bookmarkEnd w:id="2063"/>
    <w:bookmarkStart w:name="z2066" w:id="2064"/>
    <w:p>
      <w:pPr>
        <w:spacing w:after="0"/>
        <w:ind w:left="0"/>
        <w:jc w:val="both"/>
      </w:pPr>
      <w:r>
        <w:rPr>
          <w:rFonts w:ascii="Times New Roman"/>
          <w:b w:val="false"/>
          <w:i w:val="false"/>
          <w:color w:val="000000"/>
          <w:sz w:val="28"/>
        </w:rPr>
        <w:t>
      слесарь ісін;</w:t>
      </w:r>
    </w:p>
    <w:bookmarkEnd w:id="2064"/>
    <w:bookmarkStart w:name="z2067" w:id="2065"/>
    <w:p>
      <w:pPr>
        <w:spacing w:after="0"/>
        <w:ind w:left="0"/>
        <w:jc w:val="both"/>
      </w:pPr>
      <w:r>
        <w:rPr>
          <w:rFonts w:ascii="Times New Roman"/>
          <w:b w:val="false"/>
          <w:i w:val="false"/>
          <w:color w:val="000000"/>
          <w:sz w:val="28"/>
        </w:rPr>
        <w:t>
      жабдықты күту режимін.</w:t>
      </w:r>
    </w:p>
    <w:bookmarkEnd w:id="2065"/>
    <w:bookmarkStart w:name="z2068" w:id="2066"/>
    <w:p>
      <w:pPr>
        <w:spacing w:after="0"/>
        <w:ind w:left="0"/>
        <w:jc w:val="both"/>
      </w:pPr>
      <w:r>
        <w:rPr>
          <w:rFonts w:ascii="Times New Roman"/>
          <w:b w:val="false"/>
          <w:i w:val="false"/>
          <w:color w:val="000000"/>
          <w:sz w:val="28"/>
        </w:rPr>
        <w:t>
      Химиялық талшықты өңдеудің технологиялық процесін капронды жібекті өңдеушілердің жұмысына басшылық ету және үйлестірумен бір мезгілде жүргізу кезінде - 4-разряд.</w:t>
      </w:r>
    </w:p>
    <w:bookmarkEnd w:id="2066"/>
    <w:bookmarkStart w:name="z2069" w:id="2067"/>
    <w:p>
      <w:pPr>
        <w:spacing w:after="0"/>
        <w:ind w:left="0"/>
        <w:jc w:val="left"/>
      </w:pPr>
      <w:r>
        <w:rPr>
          <w:rFonts w:ascii="Times New Roman"/>
          <w:b/>
          <w:i w:val="false"/>
          <w:color w:val="000000"/>
        </w:rPr>
        <w:t xml:space="preserve"> 128-параграф. Химиялық талшықты өңдеуші, 4-разряд</w:t>
      </w:r>
    </w:p>
    <w:bookmarkEnd w:id="2067"/>
    <w:bookmarkStart w:name="z2070" w:id="2068"/>
    <w:p>
      <w:pPr>
        <w:spacing w:after="0"/>
        <w:ind w:left="0"/>
        <w:jc w:val="both"/>
      </w:pPr>
      <w:r>
        <w:rPr>
          <w:rFonts w:ascii="Times New Roman"/>
          <w:b w:val="false"/>
          <w:i w:val="false"/>
          <w:color w:val="000000"/>
          <w:sz w:val="28"/>
        </w:rPr>
        <w:t>
      272. Жұмыс сипаттамасы:</w:t>
      </w:r>
    </w:p>
    <w:bookmarkEnd w:id="2068"/>
    <w:bookmarkStart w:name="z2071" w:id="2069"/>
    <w:p>
      <w:pPr>
        <w:spacing w:after="0"/>
        <w:ind w:left="0"/>
        <w:jc w:val="both"/>
      </w:pPr>
      <w:r>
        <w:rPr>
          <w:rFonts w:ascii="Times New Roman"/>
          <w:b w:val="false"/>
          <w:i w:val="false"/>
          <w:color w:val="000000"/>
          <w:sz w:val="28"/>
        </w:rPr>
        <w:t>
      вискозды корд талшығын үздіксіз процесс машиналарында өңдеудің технологиялық процесін жұмыс нұсқаулығына сәйкес жүргізу;</w:t>
      </w:r>
    </w:p>
    <w:bookmarkEnd w:id="2069"/>
    <w:bookmarkStart w:name="z2072" w:id="2070"/>
    <w:p>
      <w:pPr>
        <w:spacing w:after="0"/>
        <w:ind w:left="0"/>
        <w:jc w:val="both"/>
      </w:pPr>
      <w:r>
        <w:rPr>
          <w:rFonts w:ascii="Times New Roman"/>
          <w:b w:val="false"/>
          <w:i w:val="false"/>
          <w:color w:val="000000"/>
          <w:sz w:val="28"/>
        </w:rPr>
        <w:t>
      иіру бөлігінен жіпті қабылдау және оны өңдеу роликтеріне салу, машинаның кептіру-айналдыру бөлігіне беру;</w:t>
      </w:r>
    </w:p>
    <w:bookmarkEnd w:id="2070"/>
    <w:bookmarkStart w:name="z2073" w:id="2071"/>
    <w:p>
      <w:pPr>
        <w:spacing w:after="0"/>
        <w:ind w:left="0"/>
        <w:jc w:val="both"/>
      </w:pPr>
      <w:r>
        <w:rPr>
          <w:rFonts w:ascii="Times New Roman"/>
          <w:b w:val="false"/>
          <w:i w:val="false"/>
          <w:color w:val="000000"/>
          <w:sz w:val="28"/>
        </w:rPr>
        <w:t>
      жіп үзіктері мен роликтердегі орамды жою;</w:t>
      </w:r>
    </w:p>
    <w:bookmarkEnd w:id="2071"/>
    <w:bookmarkStart w:name="z2074" w:id="2072"/>
    <w:p>
      <w:pPr>
        <w:spacing w:after="0"/>
        <w:ind w:left="0"/>
        <w:jc w:val="both"/>
      </w:pPr>
      <w:r>
        <w:rPr>
          <w:rFonts w:ascii="Times New Roman"/>
          <w:b w:val="false"/>
          <w:i w:val="false"/>
          <w:color w:val="000000"/>
          <w:sz w:val="28"/>
        </w:rPr>
        <w:t>
      иіру-өңдеу агрегаттарының өңдеу бөлігінің иіру немесе кептіру бөліктерімен өзара жұмысын қамтамасыз ету;</w:t>
      </w:r>
    </w:p>
    <w:bookmarkEnd w:id="2072"/>
    <w:bookmarkStart w:name="z2075" w:id="2073"/>
    <w:p>
      <w:pPr>
        <w:spacing w:after="0"/>
        <w:ind w:left="0"/>
        <w:jc w:val="both"/>
      </w:pPr>
      <w:r>
        <w:rPr>
          <w:rFonts w:ascii="Times New Roman"/>
          <w:b w:val="false"/>
          <w:i w:val="false"/>
          <w:color w:val="000000"/>
          <w:sz w:val="28"/>
        </w:rPr>
        <w:t>
      жіптің дұрыс салынуы мен таратып бөлінуін, өңдеу ерітіндісінің температурасы мен берілуін қадағалау;</w:t>
      </w:r>
    </w:p>
    <w:bookmarkEnd w:id="2073"/>
    <w:bookmarkStart w:name="z2076" w:id="2074"/>
    <w:p>
      <w:pPr>
        <w:spacing w:after="0"/>
        <w:ind w:left="0"/>
        <w:jc w:val="both"/>
      </w:pPr>
      <w:r>
        <w:rPr>
          <w:rFonts w:ascii="Times New Roman"/>
          <w:b w:val="false"/>
          <w:i w:val="false"/>
          <w:color w:val="000000"/>
          <w:sz w:val="28"/>
        </w:rPr>
        <w:t>
      жабдықты баптап ұстау.</w:t>
      </w:r>
    </w:p>
    <w:bookmarkEnd w:id="2074"/>
    <w:bookmarkStart w:name="z2077" w:id="2075"/>
    <w:p>
      <w:pPr>
        <w:spacing w:after="0"/>
        <w:ind w:left="0"/>
        <w:jc w:val="both"/>
      </w:pPr>
      <w:r>
        <w:rPr>
          <w:rFonts w:ascii="Times New Roman"/>
          <w:b w:val="false"/>
          <w:i w:val="false"/>
          <w:color w:val="000000"/>
          <w:sz w:val="28"/>
        </w:rPr>
        <w:t>
      273. Білуге тиіс:</w:t>
      </w:r>
    </w:p>
    <w:bookmarkEnd w:id="2075"/>
    <w:bookmarkStart w:name="z2078" w:id="2076"/>
    <w:p>
      <w:pPr>
        <w:spacing w:after="0"/>
        <w:ind w:left="0"/>
        <w:jc w:val="both"/>
      </w:pPr>
      <w:r>
        <w:rPr>
          <w:rFonts w:ascii="Times New Roman"/>
          <w:b w:val="false"/>
          <w:i w:val="false"/>
          <w:color w:val="000000"/>
          <w:sz w:val="28"/>
        </w:rPr>
        <w:t>
      вискозды корд талшығын өңдеудің технологиялық процесін;</w:t>
      </w:r>
    </w:p>
    <w:bookmarkEnd w:id="2076"/>
    <w:bookmarkStart w:name="z2079" w:id="2077"/>
    <w:p>
      <w:pPr>
        <w:spacing w:after="0"/>
        <w:ind w:left="0"/>
        <w:jc w:val="both"/>
      </w:pPr>
      <w:r>
        <w:rPr>
          <w:rFonts w:ascii="Times New Roman"/>
          <w:b w:val="false"/>
          <w:i w:val="false"/>
          <w:color w:val="000000"/>
          <w:sz w:val="28"/>
        </w:rPr>
        <w:t>
      үздіксіз процесс машиналары мен бақылау-өлшеу аспаптарының құрылымын, жұмыс принципін;</w:t>
      </w:r>
    </w:p>
    <w:bookmarkEnd w:id="2077"/>
    <w:bookmarkStart w:name="z2080" w:id="2078"/>
    <w:p>
      <w:pPr>
        <w:spacing w:after="0"/>
        <w:ind w:left="0"/>
        <w:jc w:val="both"/>
      </w:pPr>
      <w:r>
        <w:rPr>
          <w:rFonts w:ascii="Times New Roman"/>
          <w:b w:val="false"/>
          <w:i w:val="false"/>
          <w:color w:val="000000"/>
          <w:sz w:val="28"/>
        </w:rPr>
        <w:t>
      арматураның, коммуникациялардың нысаны мен схемасын;</w:t>
      </w:r>
    </w:p>
    <w:bookmarkEnd w:id="2078"/>
    <w:bookmarkStart w:name="z2081" w:id="2079"/>
    <w:p>
      <w:pPr>
        <w:spacing w:after="0"/>
        <w:ind w:left="0"/>
        <w:jc w:val="both"/>
      </w:pPr>
      <w:r>
        <w:rPr>
          <w:rFonts w:ascii="Times New Roman"/>
          <w:b w:val="false"/>
          <w:i w:val="false"/>
          <w:color w:val="000000"/>
          <w:sz w:val="28"/>
        </w:rPr>
        <w:t>
      корд талшығының физикалық-химиялық қасиеттерін;</w:t>
      </w:r>
    </w:p>
    <w:bookmarkEnd w:id="2079"/>
    <w:bookmarkStart w:name="z2082" w:id="2080"/>
    <w:p>
      <w:pPr>
        <w:spacing w:after="0"/>
        <w:ind w:left="0"/>
        <w:jc w:val="both"/>
      </w:pPr>
      <w:r>
        <w:rPr>
          <w:rFonts w:ascii="Times New Roman"/>
          <w:b w:val="false"/>
          <w:i w:val="false"/>
          <w:color w:val="000000"/>
          <w:sz w:val="28"/>
        </w:rPr>
        <w:t>
      корд талшығына қойылатын талаптарды;</w:t>
      </w:r>
    </w:p>
    <w:bookmarkEnd w:id="2080"/>
    <w:bookmarkStart w:name="z2083" w:id="2081"/>
    <w:p>
      <w:pPr>
        <w:spacing w:after="0"/>
        <w:ind w:left="0"/>
        <w:jc w:val="both"/>
      </w:pPr>
      <w:r>
        <w:rPr>
          <w:rFonts w:ascii="Times New Roman"/>
          <w:b w:val="false"/>
          <w:i w:val="false"/>
          <w:color w:val="000000"/>
          <w:sz w:val="28"/>
        </w:rPr>
        <w:t>
      технологиялық режим параметрлерін және процесті реттеу қағидаларын;</w:t>
      </w:r>
    </w:p>
    <w:bookmarkEnd w:id="2081"/>
    <w:bookmarkStart w:name="z2084" w:id="2082"/>
    <w:p>
      <w:pPr>
        <w:spacing w:after="0"/>
        <w:ind w:left="0"/>
        <w:jc w:val="both"/>
      </w:pPr>
      <w:r>
        <w:rPr>
          <w:rFonts w:ascii="Times New Roman"/>
          <w:b w:val="false"/>
          <w:i w:val="false"/>
          <w:color w:val="000000"/>
          <w:sz w:val="28"/>
        </w:rPr>
        <w:t>
      жабдықты күту режимін.</w:t>
      </w:r>
    </w:p>
    <w:bookmarkEnd w:id="2082"/>
    <w:bookmarkStart w:name="z2085" w:id="2083"/>
    <w:p>
      <w:pPr>
        <w:spacing w:after="0"/>
        <w:ind w:left="0"/>
        <w:jc w:val="left"/>
      </w:pPr>
      <w:r>
        <w:rPr>
          <w:rFonts w:ascii="Times New Roman"/>
          <w:b/>
          <w:i w:val="false"/>
          <w:color w:val="000000"/>
        </w:rPr>
        <w:t xml:space="preserve"> 129-параграф. Химиялық талшықты престеуші, 4-разряд</w:t>
      </w:r>
    </w:p>
    <w:bookmarkEnd w:id="2083"/>
    <w:bookmarkStart w:name="z2086" w:id="2084"/>
    <w:p>
      <w:pPr>
        <w:spacing w:after="0"/>
        <w:ind w:left="0"/>
        <w:jc w:val="both"/>
      </w:pPr>
      <w:r>
        <w:rPr>
          <w:rFonts w:ascii="Times New Roman"/>
          <w:b w:val="false"/>
          <w:i w:val="false"/>
          <w:color w:val="000000"/>
          <w:sz w:val="28"/>
        </w:rPr>
        <w:t>
      274. Жұмыс сипаттамасы:</w:t>
      </w:r>
    </w:p>
    <w:bookmarkEnd w:id="2084"/>
    <w:bookmarkStart w:name="z2087" w:id="2085"/>
    <w:p>
      <w:pPr>
        <w:spacing w:after="0"/>
        <w:ind w:left="0"/>
        <w:jc w:val="both"/>
      </w:pPr>
      <w:r>
        <w:rPr>
          <w:rFonts w:ascii="Times New Roman"/>
          <w:b w:val="false"/>
          <w:i w:val="false"/>
          <w:color w:val="000000"/>
          <w:sz w:val="28"/>
        </w:rPr>
        <w:t>
      штапельді талшықты механикалық және гидравликалық престерде жұмыс нұсқаулығына сәйкес престеу;</w:t>
      </w:r>
    </w:p>
    <w:bookmarkEnd w:id="2085"/>
    <w:bookmarkStart w:name="z2088" w:id="2086"/>
    <w:p>
      <w:pPr>
        <w:spacing w:after="0"/>
        <w:ind w:left="0"/>
        <w:jc w:val="both"/>
      </w:pPr>
      <w:r>
        <w:rPr>
          <w:rFonts w:ascii="Times New Roman"/>
          <w:b w:val="false"/>
          <w:i w:val="false"/>
          <w:color w:val="000000"/>
          <w:sz w:val="28"/>
        </w:rPr>
        <w:t>
      трамбовка мен престеу тақтасын қосу және тоқтату, пресс қорабын ауыстыру;</w:t>
      </w:r>
    </w:p>
    <w:bookmarkEnd w:id="2086"/>
    <w:bookmarkStart w:name="z2089" w:id="2087"/>
    <w:p>
      <w:pPr>
        <w:spacing w:after="0"/>
        <w:ind w:left="0"/>
        <w:jc w:val="both"/>
      </w:pPr>
      <w:r>
        <w:rPr>
          <w:rFonts w:ascii="Times New Roman"/>
          <w:b w:val="false"/>
          <w:i w:val="false"/>
          <w:color w:val="000000"/>
          <w:sz w:val="28"/>
        </w:rPr>
        <w:t>
      сымды, жіпті дайындау, буып түю материалын престерге жеткізу, оны пресс қорабына салу;</w:t>
      </w:r>
    </w:p>
    <w:bookmarkEnd w:id="2087"/>
    <w:bookmarkStart w:name="z2090" w:id="2088"/>
    <w:p>
      <w:pPr>
        <w:spacing w:after="0"/>
        <w:ind w:left="0"/>
        <w:jc w:val="both"/>
      </w:pPr>
      <w:r>
        <w:rPr>
          <w:rFonts w:ascii="Times New Roman"/>
          <w:b w:val="false"/>
          <w:i w:val="false"/>
          <w:color w:val="000000"/>
          <w:sz w:val="28"/>
        </w:rPr>
        <w:t>
      киптерді сыммен байламдау, қораптан итеріп шығару, тігу, шахтаға тасымалдау, кипті шахтаға түсіру және таразыға жеткізу;</w:t>
      </w:r>
    </w:p>
    <w:bookmarkEnd w:id="2088"/>
    <w:bookmarkStart w:name="z2091" w:id="2089"/>
    <w:p>
      <w:pPr>
        <w:spacing w:after="0"/>
        <w:ind w:left="0"/>
        <w:jc w:val="both"/>
      </w:pPr>
      <w:r>
        <w:rPr>
          <w:rFonts w:ascii="Times New Roman"/>
          <w:b w:val="false"/>
          <w:i w:val="false"/>
          <w:color w:val="000000"/>
          <w:sz w:val="28"/>
        </w:rPr>
        <w:t>
      киптерді өлшеу, таңбалау, қоймаға тасымалдау және қатарлап жинау;</w:t>
      </w:r>
    </w:p>
    <w:bookmarkEnd w:id="2089"/>
    <w:bookmarkStart w:name="z2092" w:id="2090"/>
    <w:p>
      <w:pPr>
        <w:spacing w:after="0"/>
        <w:ind w:left="0"/>
        <w:jc w:val="both"/>
      </w:pPr>
      <w:r>
        <w:rPr>
          <w:rFonts w:ascii="Times New Roman"/>
          <w:b w:val="false"/>
          <w:i w:val="false"/>
          <w:color w:val="000000"/>
          <w:sz w:val="28"/>
        </w:rPr>
        <w:t>
      талшықтың преске түсуін, қораптың толу уақытын және талшықтың престелу тығыздығын; поршеньдегі майдың қысымын, бұрма айналма жұмысын, плунжер жүрісін, гидро- және винтті насостың жұмысын, ілеспе құжаттардың толтырылуын қадағалау,</w:t>
      </w:r>
    </w:p>
    <w:bookmarkEnd w:id="2090"/>
    <w:bookmarkStart w:name="z2093" w:id="2091"/>
    <w:p>
      <w:pPr>
        <w:spacing w:after="0"/>
        <w:ind w:left="0"/>
        <w:jc w:val="both"/>
      </w:pPr>
      <w:r>
        <w:rPr>
          <w:rFonts w:ascii="Times New Roman"/>
          <w:b w:val="false"/>
          <w:i w:val="false"/>
          <w:color w:val="000000"/>
          <w:sz w:val="28"/>
        </w:rPr>
        <w:t>
      престердің, кранбалканың, пневмотранспорттың жұмысындағы ақауларды анықтау және жою, жабдықты ұсақ жөндеу және баптау;</w:t>
      </w:r>
    </w:p>
    <w:bookmarkEnd w:id="2091"/>
    <w:bookmarkStart w:name="z2094" w:id="2092"/>
    <w:p>
      <w:pPr>
        <w:spacing w:after="0"/>
        <w:ind w:left="0"/>
        <w:jc w:val="both"/>
      </w:pPr>
      <w:r>
        <w:rPr>
          <w:rFonts w:ascii="Times New Roman"/>
          <w:b w:val="false"/>
          <w:i w:val="false"/>
          <w:color w:val="000000"/>
          <w:sz w:val="28"/>
        </w:rPr>
        <w:t>
      буып түйілген өнімнің, талшық пен буып түю материалының қалдығын есепке алу.</w:t>
      </w:r>
    </w:p>
    <w:bookmarkEnd w:id="2092"/>
    <w:bookmarkStart w:name="z2095" w:id="2093"/>
    <w:p>
      <w:pPr>
        <w:spacing w:after="0"/>
        <w:ind w:left="0"/>
        <w:jc w:val="both"/>
      </w:pPr>
      <w:r>
        <w:rPr>
          <w:rFonts w:ascii="Times New Roman"/>
          <w:b w:val="false"/>
          <w:i w:val="false"/>
          <w:color w:val="000000"/>
          <w:sz w:val="28"/>
        </w:rPr>
        <w:t>
      275. Білуге тиіс:</w:t>
      </w:r>
    </w:p>
    <w:bookmarkEnd w:id="2093"/>
    <w:bookmarkStart w:name="z2096" w:id="2094"/>
    <w:p>
      <w:pPr>
        <w:spacing w:after="0"/>
        <w:ind w:left="0"/>
        <w:jc w:val="both"/>
      </w:pPr>
      <w:r>
        <w:rPr>
          <w:rFonts w:ascii="Times New Roman"/>
          <w:b w:val="false"/>
          <w:i w:val="false"/>
          <w:color w:val="000000"/>
          <w:sz w:val="28"/>
        </w:rPr>
        <w:t>
      штапельді талшықты престеу процесін және оны буып түю қағидаларын;</w:t>
      </w:r>
    </w:p>
    <w:bookmarkEnd w:id="2094"/>
    <w:bookmarkStart w:name="z2097" w:id="2095"/>
    <w:p>
      <w:pPr>
        <w:spacing w:after="0"/>
        <w:ind w:left="0"/>
        <w:jc w:val="both"/>
      </w:pPr>
      <w:r>
        <w:rPr>
          <w:rFonts w:ascii="Times New Roman"/>
          <w:b w:val="false"/>
          <w:i w:val="false"/>
          <w:color w:val="000000"/>
          <w:sz w:val="28"/>
        </w:rPr>
        <w:t>
      престердің, пневмотранспорттың, бақылау-өлшеу аспаптары мен қызмет көрсететін абсқа да жабдықтың құрылымы, жұмыс принципі мен пайдалану қағидаларын;</w:t>
      </w:r>
    </w:p>
    <w:bookmarkEnd w:id="2095"/>
    <w:bookmarkStart w:name="z2098" w:id="2096"/>
    <w:p>
      <w:pPr>
        <w:spacing w:after="0"/>
        <w:ind w:left="0"/>
        <w:jc w:val="both"/>
      </w:pPr>
      <w:r>
        <w:rPr>
          <w:rFonts w:ascii="Times New Roman"/>
          <w:b w:val="false"/>
          <w:i w:val="false"/>
          <w:color w:val="000000"/>
          <w:sz w:val="28"/>
        </w:rPr>
        <w:t>
      талшыққа арналған мемлекеттік стандарттар мен техникалық шарттарды;</w:t>
      </w:r>
    </w:p>
    <w:bookmarkEnd w:id="2096"/>
    <w:bookmarkStart w:name="z2099" w:id="2097"/>
    <w:p>
      <w:pPr>
        <w:spacing w:after="0"/>
        <w:ind w:left="0"/>
        <w:jc w:val="both"/>
      </w:pPr>
      <w:r>
        <w:rPr>
          <w:rFonts w:ascii="Times New Roman"/>
          <w:b w:val="false"/>
          <w:i w:val="false"/>
          <w:color w:val="000000"/>
          <w:sz w:val="28"/>
        </w:rPr>
        <w:t>
      өнім ассортиментін;</w:t>
      </w:r>
    </w:p>
    <w:bookmarkEnd w:id="2097"/>
    <w:bookmarkStart w:name="z2100" w:id="2098"/>
    <w:p>
      <w:pPr>
        <w:spacing w:after="0"/>
        <w:ind w:left="0"/>
        <w:jc w:val="both"/>
      </w:pPr>
      <w:r>
        <w:rPr>
          <w:rFonts w:ascii="Times New Roman"/>
          <w:b w:val="false"/>
          <w:i w:val="false"/>
          <w:color w:val="000000"/>
          <w:sz w:val="28"/>
        </w:rPr>
        <w:t>
      кондициялық салмақты анықтау әдістемесін және буып түйілген өнімге құжаттама толтыру қағидаларын;</w:t>
      </w:r>
    </w:p>
    <w:bookmarkEnd w:id="2098"/>
    <w:bookmarkStart w:name="z2101" w:id="2099"/>
    <w:p>
      <w:pPr>
        <w:spacing w:after="0"/>
        <w:ind w:left="0"/>
        <w:jc w:val="both"/>
      </w:pPr>
      <w:r>
        <w:rPr>
          <w:rFonts w:ascii="Times New Roman"/>
          <w:b w:val="false"/>
          <w:i w:val="false"/>
          <w:color w:val="000000"/>
          <w:sz w:val="28"/>
        </w:rPr>
        <w:t xml:space="preserve">
      слесарь ісін; </w:t>
      </w:r>
    </w:p>
    <w:bookmarkEnd w:id="2099"/>
    <w:bookmarkStart w:name="z2102" w:id="2100"/>
    <w:p>
      <w:pPr>
        <w:spacing w:after="0"/>
        <w:ind w:left="0"/>
        <w:jc w:val="both"/>
      </w:pPr>
      <w:r>
        <w:rPr>
          <w:rFonts w:ascii="Times New Roman"/>
          <w:b w:val="false"/>
          <w:i w:val="false"/>
          <w:color w:val="000000"/>
          <w:sz w:val="28"/>
        </w:rPr>
        <w:t>
      жабдықты баптау қағидаларын.</w:t>
      </w:r>
    </w:p>
    <w:bookmarkEnd w:id="2100"/>
    <w:bookmarkStart w:name="z2103" w:id="2101"/>
    <w:p>
      <w:pPr>
        <w:spacing w:after="0"/>
        <w:ind w:left="0"/>
        <w:jc w:val="both"/>
      </w:pPr>
      <w:r>
        <w:rPr>
          <w:rFonts w:ascii="Times New Roman"/>
          <w:b w:val="false"/>
          <w:i w:val="false"/>
          <w:color w:val="000000"/>
          <w:sz w:val="28"/>
        </w:rPr>
        <w:t>
      Штапельді талшықты өнімділігі тәулігіне 10 тонна механикалық престерде рестеу кезінде - 3-разряд.</w:t>
      </w:r>
    </w:p>
    <w:bookmarkEnd w:id="2101"/>
    <w:bookmarkStart w:name="z2104" w:id="2102"/>
    <w:p>
      <w:pPr>
        <w:spacing w:after="0"/>
        <w:ind w:left="0"/>
        <w:jc w:val="left"/>
      </w:pPr>
      <w:r>
        <w:rPr>
          <w:rFonts w:ascii="Times New Roman"/>
          <w:b/>
          <w:i w:val="false"/>
          <w:color w:val="000000"/>
        </w:rPr>
        <w:t xml:space="preserve"> 130-параграф. Химиялық талшықты түсіруші, 3-разряд</w:t>
      </w:r>
    </w:p>
    <w:bookmarkEnd w:id="2102"/>
    <w:bookmarkStart w:name="z2105" w:id="2103"/>
    <w:p>
      <w:pPr>
        <w:spacing w:after="0"/>
        <w:ind w:left="0"/>
        <w:jc w:val="both"/>
      </w:pPr>
      <w:r>
        <w:rPr>
          <w:rFonts w:ascii="Times New Roman"/>
          <w:b w:val="false"/>
          <w:i w:val="false"/>
          <w:color w:val="000000"/>
          <w:sz w:val="28"/>
        </w:rPr>
        <w:t>
      276. Жұмыс сипаттамасы.</w:t>
      </w:r>
    </w:p>
    <w:bookmarkEnd w:id="2103"/>
    <w:bookmarkStart w:name="z2106" w:id="2104"/>
    <w:p>
      <w:pPr>
        <w:spacing w:after="0"/>
        <w:ind w:left="0"/>
        <w:jc w:val="both"/>
      </w:pPr>
      <w:r>
        <w:rPr>
          <w:rFonts w:ascii="Times New Roman"/>
          <w:b w:val="false"/>
          <w:i w:val="false"/>
          <w:color w:val="000000"/>
          <w:sz w:val="28"/>
        </w:rPr>
        <w:t>
      жұмысталған талшықты иіру машиналарынан жұмыс нұсқаулығына сәйкес түсіріп алу;</w:t>
      </w:r>
    </w:p>
    <w:bookmarkEnd w:id="2104"/>
    <w:bookmarkStart w:name="z2107" w:id="2105"/>
    <w:p>
      <w:pPr>
        <w:spacing w:after="0"/>
        <w:ind w:left="0"/>
        <w:jc w:val="both"/>
      </w:pPr>
      <w:r>
        <w:rPr>
          <w:rFonts w:ascii="Times New Roman"/>
          <w:b w:val="false"/>
          <w:i w:val="false"/>
          <w:color w:val="000000"/>
          <w:sz w:val="28"/>
        </w:rPr>
        <w:t>
      иіру орындарын қосу және тоқтату;</w:t>
      </w:r>
    </w:p>
    <w:bookmarkEnd w:id="2105"/>
    <w:bookmarkStart w:name="z2108" w:id="2106"/>
    <w:p>
      <w:pPr>
        <w:spacing w:after="0"/>
        <w:ind w:left="0"/>
        <w:jc w:val="both"/>
      </w:pPr>
      <w:r>
        <w:rPr>
          <w:rFonts w:ascii="Times New Roman"/>
          <w:b w:val="false"/>
          <w:i w:val="false"/>
          <w:color w:val="000000"/>
          <w:sz w:val="28"/>
        </w:rPr>
        <w:t>
      машинаны түсіруге дайындау;</w:t>
      </w:r>
    </w:p>
    <w:bookmarkEnd w:id="2106"/>
    <w:bookmarkStart w:name="z2109" w:id="2107"/>
    <w:p>
      <w:pPr>
        <w:spacing w:after="0"/>
        <w:ind w:left="0"/>
        <w:jc w:val="both"/>
      </w:pPr>
      <w:r>
        <w:rPr>
          <w:rFonts w:ascii="Times New Roman"/>
          <w:b w:val="false"/>
          <w:i w:val="false"/>
          <w:color w:val="000000"/>
          <w:sz w:val="28"/>
        </w:rPr>
        <w:t>
      бобина ұстауыштарды талшық оралуының болмауын және тазалығын тексеру;</w:t>
      </w:r>
    </w:p>
    <w:bookmarkEnd w:id="2107"/>
    <w:bookmarkStart w:name="z2110" w:id="2108"/>
    <w:p>
      <w:pPr>
        <w:spacing w:after="0"/>
        <w:ind w:left="0"/>
        <w:jc w:val="both"/>
      </w:pPr>
      <w:r>
        <w:rPr>
          <w:rFonts w:ascii="Times New Roman"/>
          <w:b w:val="false"/>
          <w:i w:val="false"/>
          <w:color w:val="000000"/>
          <w:sz w:val="28"/>
        </w:rPr>
        <w:t>
      бос бобиналарды бобина ұстауышқа кигізу, жіпті бос бобинаға енгізу;</w:t>
      </w:r>
    </w:p>
    <w:bookmarkEnd w:id="2108"/>
    <w:bookmarkStart w:name="z2111" w:id="2109"/>
    <w:p>
      <w:pPr>
        <w:spacing w:after="0"/>
        <w:ind w:left="0"/>
        <w:jc w:val="both"/>
      </w:pPr>
      <w:r>
        <w:rPr>
          <w:rFonts w:ascii="Times New Roman"/>
          <w:b w:val="false"/>
          <w:i w:val="false"/>
          <w:color w:val="000000"/>
          <w:sz w:val="28"/>
        </w:rPr>
        <w:t>
      салудың жылдамдығы мен стандарттылығын сақтау, жіп үзіктерін жою;</w:t>
      </w:r>
    </w:p>
    <w:bookmarkEnd w:id="2109"/>
    <w:bookmarkStart w:name="z2112" w:id="2110"/>
    <w:p>
      <w:pPr>
        <w:spacing w:after="0"/>
        <w:ind w:left="0"/>
        <w:jc w:val="both"/>
      </w:pPr>
      <w:r>
        <w:rPr>
          <w:rFonts w:ascii="Times New Roman"/>
          <w:b w:val="false"/>
          <w:i w:val="false"/>
          <w:color w:val="000000"/>
          <w:sz w:val="28"/>
        </w:rPr>
        <w:t>
      бос бобиналарды дайындау және оларды машиналар бойынша таратып салу;</w:t>
      </w:r>
    </w:p>
    <w:bookmarkEnd w:id="2110"/>
    <w:bookmarkStart w:name="z2113" w:id="2111"/>
    <w:p>
      <w:pPr>
        <w:spacing w:after="0"/>
        <w:ind w:left="0"/>
        <w:jc w:val="both"/>
      </w:pPr>
      <w:r>
        <w:rPr>
          <w:rFonts w:ascii="Times New Roman"/>
          <w:b w:val="false"/>
          <w:i w:val="false"/>
          <w:color w:val="000000"/>
          <w:sz w:val="28"/>
        </w:rPr>
        <w:t>
      түсірудің уақытылылығын қамтамасыз ету;</w:t>
      </w:r>
    </w:p>
    <w:bookmarkEnd w:id="2111"/>
    <w:bookmarkStart w:name="z2114" w:id="2112"/>
    <w:p>
      <w:pPr>
        <w:spacing w:after="0"/>
        <w:ind w:left="0"/>
        <w:jc w:val="both"/>
      </w:pPr>
      <w:r>
        <w:rPr>
          <w:rFonts w:ascii="Times New Roman"/>
          <w:b w:val="false"/>
          <w:i w:val="false"/>
          <w:color w:val="000000"/>
          <w:sz w:val="28"/>
        </w:rPr>
        <w:t>
      қажет кезінде – тоқымашыларға жіп үзіктерін жоюға және машинаны күтіп ұстауға көмектесу.</w:t>
      </w:r>
    </w:p>
    <w:bookmarkEnd w:id="2112"/>
    <w:bookmarkStart w:name="z2115" w:id="2113"/>
    <w:p>
      <w:pPr>
        <w:spacing w:after="0"/>
        <w:ind w:left="0"/>
        <w:jc w:val="both"/>
      </w:pPr>
      <w:r>
        <w:rPr>
          <w:rFonts w:ascii="Times New Roman"/>
          <w:b w:val="false"/>
          <w:i w:val="false"/>
          <w:color w:val="000000"/>
          <w:sz w:val="28"/>
        </w:rPr>
        <w:t>
      277. Білуге тиіс:</w:t>
      </w:r>
    </w:p>
    <w:bookmarkEnd w:id="2113"/>
    <w:bookmarkStart w:name="z2116" w:id="2114"/>
    <w:p>
      <w:pPr>
        <w:spacing w:after="0"/>
        <w:ind w:left="0"/>
        <w:jc w:val="both"/>
      </w:pPr>
      <w:r>
        <w:rPr>
          <w:rFonts w:ascii="Times New Roman"/>
          <w:b w:val="false"/>
          <w:i w:val="false"/>
          <w:color w:val="000000"/>
          <w:sz w:val="28"/>
        </w:rPr>
        <w:t>
      талшықты иіру мен ораудың технологиялық процесін;</w:t>
      </w:r>
    </w:p>
    <w:bookmarkEnd w:id="2114"/>
    <w:bookmarkStart w:name="z2117" w:id="2115"/>
    <w:p>
      <w:pPr>
        <w:spacing w:after="0"/>
        <w:ind w:left="0"/>
        <w:jc w:val="both"/>
      </w:pPr>
      <w:r>
        <w:rPr>
          <w:rFonts w:ascii="Times New Roman"/>
          <w:b w:val="false"/>
          <w:i w:val="false"/>
          <w:color w:val="000000"/>
          <w:sz w:val="28"/>
        </w:rPr>
        <w:t>
      жіпті өткізу схемасын;</w:t>
      </w:r>
    </w:p>
    <w:bookmarkEnd w:id="2115"/>
    <w:bookmarkStart w:name="z2118" w:id="2116"/>
    <w:p>
      <w:pPr>
        <w:spacing w:after="0"/>
        <w:ind w:left="0"/>
        <w:jc w:val="both"/>
      </w:pPr>
      <w:r>
        <w:rPr>
          <w:rFonts w:ascii="Times New Roman"/>
          <w:b w:val="false"/>
          <w:i w:val="false"/>
          <w:color w:val="000000"/>
          <w:sz w:val="28"/>
        </w:rPr>
        <w:t>
      иіру машинасының құрылымы мен жұмыс принципін;</w:t>
      </w:r>
    </w:p>
    <w:bookmarkEnd w:id="2116"/>
    <w:bookmarkStart w:name="z2119" w:id="2117"/>
    <w:p>
      <w:pPr>
        <w:spacing w:after="0"/>
        <w:ind w:left="0"/>
        <w:jc w:val="both"/>
      </w:pPr>
      <w:r>
        <w:rPr>
          <w:rFonts w:ascii="Times New Roman"/>
          <w:b w:val="false"/>
          <w:i w:val="false"/>
          <w:color w:val="000000"/>
          <w:sz w:val="28"/>
        </w:rPr>
        <w:t>
      түсіруді бөлуші уақытын, оны түсірудің ұзақтығын;</w:t>
      </w:r>
    </w:p>
    <w:bookmarkEnd w:id="2117"/>
    <w:bookmarkStart w:name="z2120" w:id="2118"/>
    <w:p>
      <w:pPr>
        <w:spacing w:after="0"/>
        <w:ind w:left="0"/>
        <w:jc w:val="both"/>
      </w:pPr>
      <w:r>
        <w:rPr>
          <w:rFonts w:ascii="Times New Roman"/>
          <w:b w:val="false"/>
          <w:i w:val="false"/>
          <w:color w:val="000000"/>
          <w:sz w:val="28"/>
        </w:rPr>
        <w:t>
      алу және жаңасын салу қағидаларын;</w:t>
      </w:r>
    </w:p>
    <w:bookmarkEnd w:id="2118"/>
    <w:bookmarkStart w:name="z2121" w:id="2119"/>
    <w:p>
      <w:pPr>
        <w:spacing w:after="0"/>
        <w:ind w:left="0"/>
        <w:jc w:val="both"/>
      </w:pPr>
      <w:r>
        <w:rPr>
          <w:rFonts w:ascii="Times New Roman"/>
          <w:b w:val="false"/>
          <w:i w:val="false"/>
          <w:color w:val="000000"/>
          <w:sz w:val="28"/>
        </w:rPr>
        <w:t>
      түсіріп алу кезіндегі жібектің үзігі мен брагының себептерін, оның алдын алу және жою шараларын;</w:t>
      </w:r>
    </w:p>
    <w:bookmarkEnd w:id="2119"/>
    <w:bookmarkStart w:name="z2122" w:id="2120"/>
    <w:p>
      <w:pPr>
        <w:spacing w:after="0"/>
        <w:ind w:left="0"/>
        <w:jc w:val="both"/>
      </w:pPr>
      <w:r>
        <w:rPr>
          <w:rFonts w:ascii="Times New Roman"/>
          <w:b w:val="false"/>
          <w:i w:val="false"/>
          <w:color w:val="000000"/>
          <w:sz w:val="28"/>
        </w:rPr>
        <w:t>
      жабдықты күтіп ұстау қағидаларын.</w:t>
      </w:r>
    </w:p>
    <w:bookmarkEnd w:id="2120"/>
    <w:bookmarkStart w:name="z2123" w:id="2121"/>
    <w:p>
      <w:pPr>
        <w:spacing w:after="0"/>
        <w:ind w:left="0"/>
        <w:jc w:val="left"/>
      </w:pPr>
      <w:r>
        <w:rPr>
          <w:rFonts w:ascii="Times New Roman"/>
          <w:b/>
          <w:i w:val="false"/>
          <w:color w:val="000000"/>
        </w:rPr>
        <w:t xml:space="preserve"> 131-параграф. Целлофан пленканы кесуші, 3-разряд</w:t>
      </w:r>
    </w:p>
    <w:bookmarkEnd w:id="2121"/>
    <w:bookmarkStart w:name="z2124" w:id="2122"/>
    <w:p>
      <w:pPr>
        <w:spacing w:after="0"/>
        <w:ind w:left="0"/>
        <w:jc w:val="both"/>
      </w:pPr>
      <w:r>
        <w:rPr>
          <w:rFonts w:ascii="Times New Roman"/>
          <w:b w:val="false"/>
          <w:i w:val="false"/>
          <w:color w:val="000000"/>
          <w:sz w:val="28"/>
        </w:rPr>
        <w:t>
      278. Жұмыс сипаттамасы:</w:t>
      </w:r>
    </w:p>
    <w:bookmarkEnd w:id="2122"/>
    <w:bookmarkStart w:name="z2125" w:id="2123"/>
    <w:p>
      <w:pPr>
        <w:spacing w:after="0"/>
        <w:ind w:left="0"/>
        <w:jc w:val="both"/>
      </w:pPr>
      <w:r>
        <w:rPr>
          <w:rFonts w:ascii="Times New Roman"/>
          <w:b w:val="false"/>
          <w:i w:val="false"/>
          <w:color w:val="000000"/>
          <w:sz w:val="28"/>
        </w:rPr>
        <w:t>
      целлофан пленканы таспаларға жұмыс нұсқаулығына сәйкес кесу;</w:t>
      </w:r>
    </w:p>
    <w:bookmarkEnd w:id="2123"/>
    <w:bookmarkStart w:name="z2126" w:id="2124"/>
    <w:p>
      <w:pPr>
        <w:spacing w:after="0"/>
        <w:ind w:left="0"/>
        <w:jc w:val="both"/>
      </w:pPr>
      <w:r>
        <w:rPr>
          <w:rFonts w:ascii="Times New Roman"/>
          <w:b w:val="false"/>
          <w:i w:val="false"/>
          <w:color w:val="000000"/>
          <w:sz w:val="28"/>
        </w:rPr>
        <w:t>
      кесу машинасын қосу және тоқтату;</w:t>
      </w:r>
    </w:p>
    <w:bookmarkEnd w:id="2124"/>
    <w:bookmarkStart w:name="z2127" w:id="2125"/>
    <w:p>
      <w:pPr>
        <w:spacing w:after="0"/>
        <w:ind w:left="0"/>
        <w:jc w:val="both"/>
      </w:pPr>
      <w:r>
        <w:rPr>
          <w:rFonts w:ascii="Times New Roman"/>
          <w:b w:val="false"/>
          <w:i w:val="false"/>
          <w:color w:val="000000"/>
          <w:sz w:val="28"/>
        </w:rPr>
        <w:t>
      целлофан пленканы қоректендіру орамынан кесу машинасына және бобинаға салу;</w:t>
      </w:r>
    </w:p>
    <w:bookmarkEnd w:id="2125"/>
    <w:bookmarkStart w:name="z2128" w:id="2126"/>
    <w:p>
      <w:pPr>
        <w:spacing w:after="0"/>
        <w:ind w:left="0"/>
        <w:jc w:val="both"/>
      </w:pPr>
      <w:r>
        <w:rPr>
          <w:rFonts w:ascii="Times New Roman"/>
          <w:b w:val="false"/>
          <w:i w:val="false"/>
          <w:color w:val="000000"/>
          <w:sz w:val="28"/>
        </w:rPr>
        <w:t>
      қоректендіру орамдарын ауыстыру және жаңасын орнату;</w:t>
      </w:r>
    </w:p>
    <w:bookmarkEnd w:id="2126"/>
    <w:bookmarkStart w:name="z2129" w:id="2127"/>
    <w:p>
      <w:pPr>
        <w:spacing w:after="0"/>
        <w:ind w:left="0"/>
        <w:jc w:val="both"/>
      </w:pPr>
      <w:r>
        <w:rPr>
          <w:rFonts w:ascii="Times New Roman"/>
          <w:b w:val="false"/>
          <w:i w:val="false"/>
          <w:color w:val="000000"/>
          <w:sz w:val="28"/>
        </w:rPr>
        <w:t>
      пленка үзіктерін жою;</w:t>
      </w:r>
    </w:p>
    <w:bookmarkEnd w:id="2127"/>
    <w:bookmarkStart w:name="z2130" w:id="2128"/>
    <w:p>
      <w:pPr>
        <w:spacing w:after="0"/>
        <w:ind w:left="0"/>
        <w:jc w:val="both"/>
      </w:pPr>
      <w:r>
        <w:rPr>
          <w:rFonts w:ascii="Times New Roman"/>
          <w:b w:val="false"/>
          <w:i w:val="false"/>
          <w:color w:val="000000"/>
          <w:sz w:val="28"/>
        </w:rPr>
        <w:t>
      кесілген целлофанды бобиналарды алу;</w:t>
      </w:r>
    </w:p>
    <w:bookmarkEnd w:id="2128"/>
    <w:bookmarkStart w:name="z2131" w:id="2129"/>
    <w:p>
      <w:pPr>
        <w:spacing w:after="0"/>
        <w:ind w:left="0"/>
        <w:jc w:val="both"/>
      </w:pPr>
      <w:r>
        <w:rPr>
          <w:rFonts w:ascii="Times New Roman"/>
          <w:b w:val="false"/>
          <w:i w:val="false"/>
          <w:color w:val="000000"/>
          <w:sz w:val="28"/>
        </w:rPr>
        <w:t>
      орамның тығыздығын, кесу жылдамдығы мен тазалығын бақылау;</w:t>
      </w:r>
    </w:p>
    <w:bookmarkEnd w:id="2129"/>
    <w:bookmarkStart w:name="z2132" w:id="2130"/>
    <w:p>
      <w:pPr>
        <w:spacing w:after="0"/>
        <w:ind w:left="0"/>
        <w:jc w:val="both"/>
      </w:pPr>
      <w:r>
        <w:rPr>
          <w:rFonts w:ascii="Times New Roman"/>
          <w:b w:val="false"/>
          <w:i w:val="false"/>
          <w:color w:val="000000"/>
          <w:sz w:val="28"/>
        </w:rPr>
        <w:t>
      машины пленка кесудің басқа өлшемдеріне ыңғайлау;</w:t>
      </w:r>
    </w:p>
    <w:bookmarkEnd w:id="2130"/>
    <w:bookmarkStart w:name="z2133" w:id="2131"/>
    <w:p>
      <w:pPr>
        <w:spacing w:after="0"/>
        <w:ind w:left="0"/>
        <w:jc w:val="both"/>
      </w:pPr>
      <w:r>
        <w:rPr>
          <w:rFonts w:ascii="Times New Roman"/>
          <w:b w:val="false"/>
          <w:i w:val="false"/>
          <w:color w:val="000000"/>
          <w:sz w:val="28"/>
        </w:rPr>
        <w:t>
      дайын өнімге паспорт жазу;</w:t>
      </w:r>
    </w:p>
    <w:bookmarkEnd w:id="2131"/>
    <w:bookmarkStart w:name="z2134" w:id="2132"/>
    <w:p>
      <w:pPr>
        <w:spacing w:after="0"/>
        <w:ind w:left="0"/>
        <w:jc w:val="both"/>
      </w:pPr>
      <w:r>
        <w:rPr>
          <w:rFonts w:ascii="Times New Roman"/>
          <w:b w:val="false"/>
          <w:i w:val="false"/>
          <w:color w:val="000000"/>
          <w:sz w:val="28"/>
        </w:rPr>
        <w:t>
      жабдықты күтіп баптау.</w:t>
      </w:r>
    </w:p>
    <w:bookmarkEnd w:id="2132"/>
    <w:bookmarkStart w:name="z2135" w:id="2133"/>
    <w:p>
      <w:pPr>
        <w:spacing w:after="0"/>
        <w:ind w:left="0"/>
        <w:jc w:val="both"/>
      </w:pPr>
      <w:r>
        <w:rPr>
          <w:rFonts w:ascii="Times New Roman"/>
          <w:b w:val="false"/>
          <w:i w:val="false"/>
          <w:color w:val="000000"/>
          <w:sz w:val="28"/>
        </w:rPr>
        <w:t>
      279. Білуге тиіс:</w:t>
      </w:r>
    </w:p>
    <w:bookmarkEnd w:id="2133"/>
    <w:bookmarkStart w:name="z2136" w:id="2134"/>
    <w:p>
      <w:pPr>
        <w:spacing w:after="0"/>
        <w:ind w:left="0"/>
        <w:jc w:val="both"/>
      </w:pPr>
      <w:r>
        <w:rPr>
          <w:rFonts w:ascii="Times New Roman"/>
          <w:b w:val="false"/>
          <w:i w:val="false"/>
          <w:color w:val="000000"/>
          <w:sz w:val="28"/>
        </w:rPr>
        <w:t>
      целлофан кесу және оны кесу машинасына салу схемасын;</w:t>
      </w:r>
    </w:p>
    <w:bookmarkEnd w:id="2134"/>
    <w:bookmarkStart w:name="z2137" w:id="2135"/>
    <w:p>
      <w:pPr>
        <w:spacing w:after="0"/>
        <w:ind w:left="0"/>
        <w:jc w:val="both"/>
      </w:pPr>
      <w:r>
        <w:rPr>
          <w:rFonts w:ascii="Times New Roman"/>
          <w:b w:val="false"/>
          <w:i w:val="false"/>
          <w:color w:val="000000"/>
          <w:sz w:val="28"/>
        </w:rPr>
        <w:t>
      кесу машинасының құрылымын, жұмыс принципін, пайдалану қағидаларын;</w:t>
      </w:r>
    </w:p>
    <w:bookmarkEnd w:id="2135"/>
    <w:bookmarkStart w:name="z2138" w:id="2136"/>
    <w:p>
      <w:pPr>
        <w:spacing w:after="0"/>
        <w:ind w:left="0"/>
        <w:jc w:val="both"/>
      </w:pPr>
      <w:r>
        <w:rPr>
          <w:rFonts w:ascii="Times New Roman"/>
          <w:b w:val="false"/>
          <w:i w:val="false"/>
          <w:color w:val="000000"/>
          <w:sz w:val="28"/>
        </w:rPr>
        <w:t>
      целлофан пленканы кесу параметрлерін;</w:t>
      </w:r>
    </w:p>
    <w:bookmarkEnd w:id="2136"/>
    <w:bookmarkStart w:name="z2139" w:id="2137"/>
    <w:p>
      <w:pPr>
        <w:spacing w:after="0"/>
        <w:ind w:left="0"/>
        <w:jc w:val="both"/>
      </w:pPr>
      <w:r>
        <w:rPr>
          <w:rFonts w:ascii="Times New Roman"/>
          <w:b w:val="false"/>
          <w:i w:val="false"/>
          <w:color w:val="000000"/>
          <w:sz w:val="28"/>
        </w:rPr>
        <w:t>
      целлофан пленканың физикалық-химиялық қасиеттерін;</w:t>
      </w:r>
    </w:p>
    <w:bookmarkEnd w:id="2137"/>
    <w:bookmarkStart w:name="z2140" w:id="2138"/>
    <w:p>
      <w:pPr>
        <w:spacing w:after="0"/>
        <w:ind w:left="0"/>
        <w:jc w:val="both"/>
      </w:pPr>
      <w:r>
        <w:rPr>
          <w:rFonts w:ascii="Times New Roman"/>
          <w:b w:val="false"/>
          <w:i w:val="false"/>
          <w:color w:val="000000"/>
          <w:sz w:val="28"/>
        </w:rPr>
        <w:t>
      пленканың кесушіден болатын ақауларын, олардың алдын алу және жою шараларын;</w:t>
      </w:r>
    </w:p>
    <w:bookmarkEnd w:id="2138"/>
    <w:bookmarkStart w:name="z2141" w:id="2139"/>
    <w:p>
      <w:pPr>
        <w:spacing w:after="0"/>
        <w:ind w:left="0"/>
        <w:jc w:val="both"/>
      </w:pPr>
      <w:r>
        <w:rPr>
          <w:rFonts w:ascii="Times New Roman"/>
          <w:b w:val="false"/>
          <w:i w:val="false"/>
          <w:color w:val="000000"/>
          <w:sz w:val="28"/>
        </w:rPr>
        <w:t>
      жабдықты күтіп баптау режимін.</w:t>
      </w:r>
    </w:p>
    <w:bookmarkEnd w:id="2139"/>
    <w:bookmarkStart w:name="z2142" w:id="2140"/>
    <w:p>
      <w:pPr>
        <w:spacing w:after="0"/>
        <w:ind w:left="0"/>
        <w:jc w:val="left"/>
      </w:pPr>
      <w:r>
        <w:rPr>
          <w:rFonts w:ascii="Times New Roman"/>
          <w:b/>
          <w:i w:val="false"/>
          <w:color w:val="000000"/>
        </w:rPr>
        <w:t xml:space="preserve"> 132-параграф. Целлофан пленканы қалыптаушы, 4-разряд</w:t>
      </w:r>
    </w:p>
    <w:bookmarkEnd w:id="2140"/>
    <w:bookmarkStart w:name="z2143" w:id="2141"/>
    <w:p>
      <w:pPr>
        <w:spacing w:after="0"/>
        <w:ind w:left="0"/>
        <w:jc w:val="both"/>
      </w:pPr>
      <w:r>
        <w:rPr>
          <w:rFonts w:ascii="Times New Roman"/>
          <w:b w:val="false"/>
          <w:i w:val="false"/>
          <w:color w:val="000000"/>
          <w:sz w:val="28"/>
        </w:rPr>
        <w:t>
      280. Жұмыс сипаттамасы:</w:t>
      </w:r>
    </w:p>
    <w:bookmarkEnd w:id="2141"/>
    <w:bookmarkStart w:name="z2144" w:id="2142"/>
    <w:p>
      <w:pPr>
        <w:spacing w:after="0"/>
        <w:ind w:left="0"/>
        <w:jc w:val="both"/>
      </w:pPr>
      <w:r>
        <w:rPr>
          <w:rFonts w:ascii="Times New Roman"/>
          <w:b w:val="false"/>
          <w:i w:val="false"/>
          <w:color w:val="000000"/>
          <w:sz w:val="28"/>
        </w:rPr>
        <w:t>
      целлофан пленканы өңдеудің, бояудың және кептіру мен ораудың технологиялық процесін үздіксіз процесс агрегаттарында жұмыс нұсқаулығына сәйкес жүргізу;</w:t>
      </w:r>
    </w:p>
    <w:bookmarkEnd w:id="2142"/>
    <w:bookmarkStart w:name="z2145" w:id="2143"/>
    <w:p>
      <w:pPr>
        <w:spacing w:after="0"/>
        <w:ind w:left="0"/>
        <w:jc w:val="both"/>
      </w:pPr>
      <w:r>
        <w:rPr>
          <w:rFonts w:ascii="Times New Roman"/>
          <w:b w:val="false"/>
          <w:i w:val="false"/>
          <w:color w:val="000000"/>
          <w:sz w:val="28"/>
        </w:rPr>
        <w:t xml:space="preserve">
      агрегаты қосу және тоқтату; </w:t>
      </w:r>
    </w:p>
    <w:bookmarkEnd w:id="2143"/>
    <w:bookmarkStart w:name="z2146" w:id="2144"/>
    <w:p>
      <w:pPr>
        <w:spacing w:after="0"/>
        <w:ind w:left="0"/>
        <w:jc w:val="both"/>
      </w:pPr>
      <w:r>
        <w:rPr>
          <w:rFonts w:ascii="Times New Roman"/>
          <w:b w:val="false"/>
          <w:i w:val="false"/>
          <w:color w:val="000000"/>
          <w:sz w:val="28"/>
        </w:rPr>
        <w:t xml:space="preserve">
      пленканы өңдеу және бояу баркаларының валиктеріне, кептіру цилиндрлерін шпулге кигізу; </w:t>
      </w:r>
    </w:p>
    <w:bookmarkEnd w:id="2144"/>
    <w:bookmarkStart w:name="z2147" w:id="2145"/>
    <w:p>
      <w:pPr>
        <w:spacing w:after="0"/>
        <w:ind w:left="0"/>
        <w:jc w:val="both"/>
      </w:pPr>
      <w:r>
        <w:rPr>
          <w:rFonts w:ascii="Times New Roman"/>
          <w:b w:val="false"/>
          <w:i w:val="false"/>
          <w:color w:val="000000"/>
          <w:sz w:val="28"/>
        </w:rPr>
        <w:t>
      енка үзіктерін жою;</w:t>
      </w:r>
    </w:p>
    <w:bookmarkEnd w:id="2145"/>
    <w:bookmarkStart w:name="z2148" w:id="2146"/>
    <w:p>
      <w:pPr>
        <w:spacing w:after="0"/>
        <w:ind w:left="0"/>
        <w:jc w:val="both"/>
      </w:pPr>
      <w:r>
        <w:rPr>
          <w:rFonts w:ascii="Times New Roman"/>
          <w:b w:val="false"/>
          <w:i w:val="false"/>
          <w:color w:val="000000"/>
          <w:sz w:val="28"/>
        </w:rPr>
        <w:t>
      жұмысталған өнімді алу;</w:t>
      </w:r>
    </w:p>
    <w:bookmarkEnd w:id="2146"/>
    <w:bookmarkStart w:name="z2149" w:id="2147"/>
    <w:p>
      <w:pPr>
        <w:spacing w:after="0"/>
        <w:ind w:left="0"/>
        <w:jc w:val="both"/>
      </w:pPr>
      <w:r>
        <w:rPr>
          <w:rFonts w:ascii="Times New Roman"/>
          <w:b w:val="false"/>
          <w:i w:val="false"/>
          <w:color w:val="000000"/>
          <w:sz w:val="28"/>
        </w:rPr>
        <w:t>
      өңдеу және бояу ерітінділерінің берілуі мен циркуляциясын, кептіру цилиндріне келетін судың температурасы мен қысымын, целлофан пленканы кептіру температурасын, кептіру барабандары айналуын, пленканың шпульге оралуын, валиктер мен агрегат цилиндрі арқылы өткен кезде пленканың дұрыс жазылуын бақылау-өлшеу аспаптарының көмегімен бақылау және реттеу;</w:t>
      </w:r>
    </w:p>
    <w:bookmarkEnd w:id="2147"/>
    <w:bookmarkStart w:name="z2150" w:id="2148"/>
    <w:p>
      <w:pPr>
        <w:spacing w:after="0"/>
        <w:ind w:left="0"/>
        <w:jc w:val="both"/>
      </w:pPr>
      <w:r>
        <w:rPr>
          <w:rFonts w:ascii="Times New Roman"/>
          <w:b w:val="false"/>
          <w:i w:val="false"/>
          <w:color w:val="000000"/>
          <w:sz w:val="28"/>
        </w:rPr>
        <w:t>
      өндірісті бақылау үшін талдауға сынама іріктеу;</w:t>
      </w:r>
    </w:p>
    <w:bookmarkEnd w:id="2148"/>
    <w:bookmarkStart w:name="z2151" w:id="2149"/>
    <w:p>
      <w:pPr>
        <w:spacing w:after="0"/>
        <w:ind w:left="0"/>
        <w:jc w:val="both"/>
      </w:pPr>
      <w:r>
        <w:rPr>
          <w:rFonts w:ascii="Times New Roman"/>
          <w:b w:val="false"/>
          <w:i w:val="false"/>
          <w:color w:val="000000"/>
          <w:sz w:val="28"/>
        </w:rPr>
        <w:t>
      өндірістік журналға жазу;</w:t>
      </w:r>
    </w:p>
    <w:bookmarkEnd w:id="2149"/>
    <w:bookmarkStart w:name="z2152" w:id="2150"/>
    <w:p>
      <w:pPr>
        <w:spacing w:after="0"/>
        <w:ind w:left="0"/>
        <w:jc w:val="both"/>
      </w:pPr>
      <w:r>
        <w:rPr>
          <w:rFonts w:ascii="Times New Roman"/>
          <w:b w:val="false"/>
          <w:i w:val="false"/>
          <w:color w:val="000000"/>
          <w:sz w:val="28"/>
        </w:rPr>
        <w:t>
      жабдықтың жұмысындағы ақауларды анықтау және жою;</w:t>
      </w:r>
    </w:p>
    <w:bookmarkEnd w:id="2150"/>
    <w:bookmarkStart w:name="z2153" w:id="2151"/>
    <w:p>
      <w:pPr>
        <w:spacing w:after="0"/>
        <w:ind w:left="0"/>
        <w:jc w:val="both"/>
      </w:pPr>
      <w:r>
        <w:rPr>
          <w:rFonts w:ascii="Times New Roman"/>
          <w:b w:val="false"/>
          <w:i w:val="false"/>
          <w:color w:val="000000"/>
          <w:sz w:val="28"/>
        </w:rPr>
        <w:t>
      жабдықты ұсақ жөндеу және күтіп ұстау.</w:t>
      </w:r>
    </w:p>
    <w:bookmarkEnd w:id="2151"/>
    <w:bookmarkStart w:name="z2154" w:id="2152"/>
    <w:p>
      <w:pPr>
        <w:spacing w:after="0"/>
        <w:ind w:left="0"/>
        <w:jc w:val="both"/>
      </w:pPr>
      <w:r>
        <w:rPr>
          <w:rFonts w:ascii="Times New Roman"/>
          <w:b w:val="false"/>
          <w:i w:val="false"/>
          <w:color w:val="000000"/>
          <w:sz w:val="28"/>
        </w:rPr>
        <w:t>
      281. Білуге тиіс:</w:t>
      </w:r>
    </w:p>
    <w:bookmarkEnd w:id="2152"/>
    <w:bookmarkStart w:name="z2155" w:id="2153"/>
    <w:p>
      <w:pPr>
        <w:spacing w:after="0"/>
        <w:ind w:left="0"/>
        <w:jc w:val="both"/>
      </w:pPr>
      <w:r>
        <w:rPr>
          <w:rFonts w:ascii="Times New Roman"/>
          <w:b w:val="false"/>
          <w:i w:val="false"/>
          <w:color w:val="000000"/>
          <w:sz w:val="28"/>
        </w:rPr>
        <w:t>
      целлофан пленканы өңдеудің, бояудың және кептіру мен ораудың технологиялық процесін, оны агрегатқа салудың схемасын;</w:t>
      </w:r>
    </w:p>
    <w:bookmarkEnd w:id="2153"/>
    <w:bookmarkStart w:name="z2156" w:id="2154"/>
    <w:p>
      <w:pPr>
        <w:spacing w:after="0"/>
        <w:ind w:left="0"/>
        <w:jc w:val="both"/>
      </w:pPr>
      <w:r>
        <w:rPr>
          <w:rFonts w:ascii="Times New Roman"/>
          <w:b w:val="false"/>
          <w:i w:val="false"/>
          <w:color w:val="000000"/>
          <w:sz w:val="28"/>
        </w:rPr>
        <w:t>
      агрегаттың және басқа да қызмет көрсететін жабдықтың, бақылау-өлшеу аспаптарының құрылымын және жұмыс принципін;</w:t>
      </w:r>
    </w:p>
    <w:bookmarkEnd w:id="2154"/>
    <w:bookmarkStart w:name="z2157" w:id="2155"/>
    <w:p>
      <w:pPr>
        <w:spacing w:after="0"/>
        <w:ind w:left="0"/>
        <w:jc w:val="both"/>
      </w:pPr>
      <w:r>
        <w:rPr>
          <w:rFonts w:ascii="Times New Roman"/>
          <w:b w:val="false"/>
          <w:i w:val="false"/>
          <w:color w:val="000000"/>
          <w:sz w:val="28"/>
        </w:rPr>
        <w:t>
      арматура мен коммуникациялардың нысаны мен схемасын;</w:t>
      </w:r>
    </w:p>
    <w:bookmarkEnd w:id="2155"/>
    <w:bookmarkStart w:name="z2158" w:id="2156"/>
    <w:p>
      <w:pPr>
        <w:spacing w:after="0"/>
        <w:ind w:left="0"/>
        <w:jc w:val="both"/>
      </w:pPr>
      <w:r>
        <w:rPr>
          <w:rFonts w:ascii="Times New Roman"/>
          <w:b w:val="false"/>
          <w:i w:val="false"/>
          <w:color w:val="000000"/>
          <w:sz w:val="28"/>
        </w:rPr>
        <w:t>
      пленканың физикалық-химиялық қасиеттерін, оған қойылатын талаптарды;</w:t>
      </w:r>
    </w:p>
    <w:bookmarkEnd w:id="2156"/>
    <w:bookmarkStart w:name="z2159" w:id="2157"/>
    <w:p>
      <w:pPr>
        <w:spacing w:after="0"/>
        <w:ind w:left="0"/>
        <w:jc w:val="both"/>
      </w:pPr>
      <w:r>
        <w:rPr>
          <w:rFonts w:ascii="Times New Roman"/>
          <w:b w:val="false"/>
          <w:i w:val="false"/>
          <w:color w:val="000000"/>
          <w:sz w:val="28"/>
        </w:rPr>
        <w:t>
      пленкаға арналған техникалық шарттарды;</w:t>
      </w:r>
    </w:p>
    <w:bookmarkEnd w:id="2157"/>
    <w:bookmarkStart w:name="z2160" w:id="2158"/>
    <w:p>
      <w:pPr>
        <w:spacing w:after="0"/>
        <w:ind w:left="0"/>
        <w:jc w:val="both"/>
      </w:pPr>
      <w:r>
        <w:rPr>
          <w:rFonts w:ascii="Times New Roman"/>
          <w:b w:val="false"/>
          <w:i w:val="false"/>
          <w:color w:val="000000"/>
          <w:sz w:val="28"/>
        </w:rPr>
        <w:t>
      технологиялық режим параметрлерін және процесті реттеу қағидаларын;</w:t>
      </w:r>
    </w:p>
    <w:bookmarkEnd w:id="2158"/>
    <w:bookmarkStart w:name="z2161" w:id="2159"/>
    <w:p>
      <w:pPr>
        <w:spacing w:after="0"/>
        <w:ind w:left="0"/>
        <w:jc w:val="both"/>
      </w:pPr>
      <w:r>
        <w:rPr>
          <w:rFonts w:ascii="Times New Roman"/>
          <w:b w:val="false"/>
          <w:i w:val="false"/>
          <w:color w:val="000000"/>
          <w:sz w:val="28"/>
        </w:rPr>
        <w:t>
      жабдықты күтіп ұстау қағидаларын; слесарь ісін.</w:t>
      </w:r>
    </w:p>
    <w:bookmarkEnd w:id="2159"/>
    <w:bookmarkStart w:name="z2162" w:id="2160"/>
    <w:p>
      <w:pPr>
        <w:spacing w:after="0"/>
        <w:ind w:left="0"/>
        <w:jc w:val="both"/>
      </w:pPr>
      <w:r>
        <w:rPr>
          <w:rFonts w:ascii="Times New Roman"/>
          <w:b w:val="false"/>
          <w:i w:val="false"/>
          <w:color w:val="000000"/>
          <w:sz w:val="28"/>
        </w:rPr>
        <w:t>
      Целлофан пленканы өңдеу, бояу және кептіру мен орау процесінің жекелеген операцияларын біліктілігі анағұрлым жоғары қалыптаушының басшылығымен орындау кезінде - 3-разряд.</w:t>
      </w:r>
    </w:p>
    <w:bookmarkEnd w:id="2160"/>
    <w:bookmarkStart w:name="z2163" w:id="2161"/>
    <w:p>
      <w:pPr>
        <w:spacing w:after="0"/>
        <w:ind w:left="0"/>
        <w:jc w:val="left"/>
      </w:pPr>
      <w:r>
        <w:rPr>
          <w:rFonts w:ascii="Times New Roman"/>
          <w:b/>
          <w:i w:val="false"/>
          <w:color w:val="000000"/>
        </w:rPr>
        <w:t xml:space="preserve"> 133-параграф. Целлофан пленканы қалыптаушы, 5-разряд</w:t>
      </w:r>
    </w:p>
    <w:bookmarkEnd w:id="2161"/>
    <w:bookmarkStart w:name="z2164" w:id="2162"/>
    <w:p>
      <w:pPr>
        <w:spacing w:after="0"/>
        <w:ind w:left="0"/>
        <w:jc w:val="both"/>
      </w:pPr>
      <w:r>
        <w:rPr>
          <w:rFonts w:ascii="Times New Roman"/>
          <w:b w:val="false"/>
          <w:i w:val="false"/>
          <w:color w:val="000000"/>
          <w:sz w:val="28"/>
        </w:rPr>
        <w:t>
      282. Жұмыс сипаттамасы:</w:t>
      </w:r>
    </w:p>
    <w:bookmarkEnd w:id="2162"/>
    <w:bookmarkStart w:name="z2165" w:id="2163"/>
    <w:p>
      <w:pPr>
        <w:spacing w:after="0"/>
        <w:ind w:left="0"/>
        <w:jc w:val="both"/>
      </w:pPr>
      <w:r>
        <w:rPr>
          <w:rFonts w:ascii="Times New Roman"/>
          <w:b w:val="false"/>
          <w:i w:val="false"/>
          <w:color w:val="000000"/>
          <w:sz w:val="28"/>
        </w:rPr>
        <w:t>
      целлофан пленканы қалыптаудың технологиялық процесін үздіксіз процесс агрегаттарында жұмыс нұсқаулығына сәйкес жүргізу;</w:t>
      </w:r>
    </w:p>
    <w:bookmarkEnd w:id="2163"/>
    <w:bookmarkStart w:name="z2166" w:id="2164"/>
    <w:p>
      <w:pPr>
        <w:spacing w:after="0"/>
        <w:ind w:left="0"/>
        <w:jc w:val="both"/>
      </w:pPr>
      <w:r>
        <w:rPr>
          <w:rFonts w:ascii="Times New Roman"/>
          <w:b w:val="false"/>
          <w:i w:val="false"/>
          <w:color w:val="000000"/>
          <w:sz w:val="28"/>
        </w:rPr>
        <w:t>
      агрегатты май құюға дайындау, фильерлерді салу, кептемені жою және фильерді сүрту, сүзгі прессті қайта зарядтау;</w:t>
      </w:r>
    </w:p>
    <w:bookmarkEnd w:id="2164"/>
    <w:bookmarkStart w:name="z2167" w:id="2165"/>
    <w:p>
      <w:pPr>
        <w:spacing w:after="0"/>
        <w:ind w:left="0"/>
        <w:jc w:val="both"/>
      </w:pPr>
      <w:r>
        <w:rPr>
          <w:rFonts w:ascii="Times New Roman"/>
          <w:b w:val="false"/>
          <w:i w:val="false"/>
          <w:color w:val="000000"/>
          <w:sz w:val="28"/>
        </w:rPr>
        <w:t>
      вискозды ерітіндінің дозалаушы насоспен берілуін, тұндыру ваннасының берілуі мен циркуляциясын бақылау-өлшеу аспаптарының көмегімен бақылау және реттеу;</w:t>
      </w:r>
    </w:p>
    <w:bookmarkEnd w:id="2165"/>
    <w:bookmarkStart w:name="z2168" w:id="2166"/>
    <w:p>
      <w:pPr>
        <w:spacing w:after="0"/>
        <w:ind w:left="0"/>
        <w:jc w:val="both"/>
      </w:pPr>
      <w:r>
        <w:rPr>
          <w:rFonts w:ascii="Times New Roman"/>
          <w:b w:val="false"/>
          <w:i w:val="false"/>
          <w:color w:val="000000"/>
          <w:sz w:val="28"/>
        </w:rPr>
        <w:t>
      тұтастай агрегат бойынша технологиялық процесс барысын қадағалау;</w:t>
      </w:r>
    </w:p>
    <w:bookmarkEnd w:id="2166"/>
    <w:bookmarkStart w:name="z2169" w:id="2167"/>
    <w:p>
      <w:pPr>
        <w:spacing w:after="0"/>
        <w:ind w:left="0"/>
        <w:jc w:val="both"/>
      </w:pPr>
      <w:r>
        <w:rPr>
          <w:rFonts w:ascii="Times New Roman"/>
          <w:b w:val="false"/>
          <w:i w:val="false"/>
          <w:color w:val="000000"/>
          <w:sz w:val="28"/>
        </w:rPr>
        <w:t>
      біліктілігі анағұрлым төмен қалыптаушыларға басшылық ету.</w:t>
      </w:r>
    </w:p>
    <w:bookmarkEnd w:id="2167"/>
    <w:bookmarkStart w:name="z2170" w:id="2168"/>
    <w:p>
      <w:pPr>
        <w:spacing w:after="0"/>
        <w:ind w:left="0"/>
        <w:jc w:val="both"/>
      </w:pPr>
      <w:r>
        <w:rPr>
          <w:rFonts w:ascii="Times New Roman"/>
          <w:b w:val="false"/>
          <w:i w:val="false"/>
          <w:color w:val="000000"/>
          <w:sz w:val="28"/>
        </w:rPr>
        <w:t>
      283. Білуге тиіс:</w:t>
      </w:r>
    </w:p>
    <w:bookmarkEnd w:id="2168"/>
    <w:bookmarkStart w:name="z2171" w:id="2169"/>
    <w:p>
      <w:pPr>
        <w:spacing w:after="0"/>
        <w:ind w:left="0"/>
        <w:jc w:val="both"/>
      </w:pPr>
      <w:r>
        <w:rPr>
          <w:rFonts w:ascii="Times New Roman"/>
          <w:b w:val="false"/>
          <w:i w:val="false"/>
          <w:color w:val="000000"/>
          <w:sz w:val="28"/>
        </w:rPr>
        <w:t>
      целлофан пленканы үздіксіз процесс агрегаттарында қалыптаудың технологиялық процесін және пленканы салу схемасын;</w:t>
      </w:r>
    </w:p>
    <w:bookmarkEnd w:id="2169"/>
    <w:bookmarkStart w:name="z2172" w:id="2170"/>
    <w:p>
      <w:pPr>
        <w:spacing w:after="0"/>
        <w:ind w:left="0"/>
        <w:jc w:val="both"/>
      </w:pPr>
      <w:r>
        <w:rPr>
          <w:rFonts w:ascii="Times New Roman"/>
          <w:b w:val="false"/>
          <w:i w:val="false"/>
          <w:color w:val="000000"/>
          <w:sz w:val="28"/>
        </w:rPr>
        <w:t>
      агрегаттың, бақылау-өлшеу аспаптарының құрылымын, жұмыс принципін, арматура мен коммуникациялардың нысаны мен схемасын;</w:t>
      </w:r>
    </w:p>
    <w:bookmarkEnd w:id="2170"/>
    <w:bookmarkStart w:name="z2173" w:id="2171"/>
    <w:p>
      <w:pPr>
        <w:spacing w:after="0"/>
        <w:ind w:left="0"/>
        <w:jc w:val="both"/>
      </w:pPr>
      <w:r>
        <w:rPr>
          <w:rFonts w:ascii="Times New Roman"/>
          <w:b w:val="false"/>
          <w:i w:val="false"/>
          <w:color w:val="000000"/>
          <w:sz w:val="28"/>
        </w:rPr>
        <w:t>
      вискозды ерітіндінің физикалық-химиялық қасиеттерін;</w:t>
      </w:r>
    </w:p>
    <w:bookmarkEnd w:id="2171"/>
    <w:bookmarkStart w:name="z2174" w:id="2172"/>
    <w:p>
      <w:pPr>
        <w:spacing w:after="0"/>
        <w:ind w:left="0"/>
        <w:jc w:val="both"/>
      </w:pPr>
      <w:r>
        <w:rPr>
          <w:rFonts w:ascii="Times New Roman"/>
          <w:b w:val="false"/>
          <w:i w:val="false"/>
          <w:color w:val="000000"/>
          <w:sz w:val="28"/>
        </w:rPr>
        <w:t>
      технологиялық режим параметрлерін және процесті реттеу қағидаларын;</w:t>
      </w:r>
    </w:p>
    <w:bookmarkEnd w:id="2172"/>
    <w:bookmarkStart w:name="z2175" w:id="2173"/>
    <w:p>
      <w:pPr>
        <w:spacing w:after="0"/>
        <w:ind w:left="0"/>
        <w:jc w:val="both"/>
      </w:pPr>
      <w:r>
        <w:rPr>
          <w:rFonts w:ascii="Times New Roman"/>
          <w:b w:val="false"/>
          <w:i w:val="false"/>
          <w:color w:val="000000"/>
          <w:sz w:val="28"/>
        </w:rPr>
        <w:t>
      жабдықты күтіп ұстау қағидаларын.</w:t>
      </w:r>
    </w:p>
    <w:bookmarkEnd w:id="2173"/>
    <w:bookmarkStart w:name="z2176" w:id="2174"/>
    <w:p>
      <w:pPr>
        <w:spacing w:after="0"/>
        <w:ind w:left="0"/>
        <w:jc w:val="left"/>
      </w:pPr>
      <w:r>
        <w:rPr>
          <w:rFonts w:ascii="Times New Roman"/>
          <w:b/>
          <w:i w:val="false"/>
          <w:color w:val="000000"/>
        </w:rPr>
        <w:t xml:space="preserve"> 134-параграф. Целлюлозаны дайындаушы, 1-разряд</w:t>
      </w:r>
    </w:p>
    <w:bookmarkEnd w:id="2174"/>
    <w:bookmarkStart w:name="z2177" w:id="2175"/>
    <w:p>
      <w:pPr>
        <w:spacing w:after="0"/>
        <w:ind w:left="0"/>
        <w:jc w:val="both"/>
      </w:pPr>
      <w:r>
        <w:rPr>
          <w:rFonts w:ascii="Times New Roman"/>
          <w:b w:val="false"/>
          <w:i w:val="false"/>
          <w:color w:val="000000"/>
          <w:sz w:val="28"/>
        </w:rPr>
        <w:t>
      284. Жұмыс сипаттамасы:</w:t>
      </w:r>
    </w:p>
    <w:bookmarkEnd w:id="2175"/>
    <w:bookmarkStart w:name="z2178" w:id="2176"/>
    <w:p>
      <w:pPr>
        <w:spacing w:after="0"/>
        <w:ind w:left="0"/>
        <w:jc w:val="both"/>
      </w:pPr>
      <w:r>
        <w:rPr>
          <w:rFonts w:ascii="Times New Roman"/>
          <w:b w:val="false"/>
          <w:i w:val="false"/>
          <w:color w:val="000000"/>
          <w:sz w:val="28"/>
        </w:rPr>
        <w:t>
      түрлі қайнатпа кипінен араластыру айналмасында немесе сұрыптау үстелінде целлюлозаны араластыру және дайындау;</w:t>
      </w:r>
    </w:p>
    <w:bookmarkEnd w:id="2176"/>
    <w:bookmarkStart w:name="z2179" w:id="2177"/>
    <w:p>
      <w:pPr>
        <w:spacing w:after="0"/>
        <w:ind w:left="0"/>
        <w:jc w:val="both"/>
      </w:pPr>
      <w:r>
        <w:rPr>
          <w:rFonts w:ascii="Times New Roman"/>
          <w:b w:val="false"/>
          <w:i w:val="false"/>
          <w:color w:val="000000"/>
          <w:sz w:val="28"/>
        </w:rPr>
        <w:t>
      айналманы қосу және тоқтату;</w:t>
      </w:r>
    </w:p>
    <w:bookmarkEnd w:id="2177"/>
    <w:bookmarkStart w:name="z2180" w:id="2178"/>
    <w:p>
      <w:pPr>
        <w:spacing w:after="0"/>
        <w:ind w:left="0"/>
        <w:jc w:val="both"/>
      </w:pPr>
      <w:r>
        <w:rPr>
          <w:rFonts w:ascii="Times New Roman"/>
          <w:b w:val="false"/>
          <w:i w:val="false"/>
          <w:color w:val="000000"/>
          <w:sz w:val="28"/>
        </w:rPr>
        <w:t>
      целлюлоза киптерін қайнатпа бойынша іріктеу және сұрыптау үстелінде салу, әр киптен белгіленген целлюлоза парағын алу және оларды қатарлап жинау;</w:t>
      </w:r>
    </w:p>
    <w:bookmarkEnd w:id="2178"/>
    <w:bookmarkStart w:name="z2181" w:id="2179"/>
    <w:p>
      <w:pPr>
        <w:spacing w:after="0"/>
        <w:ind w:left="0"/>
        <w:jc w:val="both"/>
      </w:pPr>
      <w:r>
        <w:rPr>
          <w:rFonts w:ascii="Times New Roman"/>
          <w:b w:val="false"/>
          <w:i w:val="false"/>
          <w:color w:val="000000"/>
          <w:sz w:val="28"/>
        </w:rPr>
        <w:t>
      жабдықты күтіп баптау.</w:t>
      </w:r>
    </w:p>
    <w:bookmarkEnd w:id="2179"/>
    <w:bookmarkStart w:name="z2182" w:id="2180"/>
    <w:p>
      <w:pPr>
        <w:spacing w:after="0"/>
        <w:ind w:left="0"/>
        <w:jc w:val="both"/>
      </w:pPr>
      <w:r>
        <w:rPr>
          <w:rFonts w:ascii="Times New Roman"/>
          <w:b w:val="false"/>
          <w:i w:val="false"/>
          <w:color w:val="000000"/>
          <w:sz w:val="28"/>
        </w:rPr>
        <w:t>
      285. Білуге тиіс:</w:t>
      </w:r>
    </w:p>
    <w:bookmarkEnd w:id="2180"/>
    <w:bookmarkStart w:name="z2183" w:id="2181"/>
    <w:p>
      <w:pPr>
        <w:spacing w:after="0"/>
        <w:ind w:left="0"/>
        <w:jc w:val="both"/>
      </w:pPr>
      <w:r>
        <w:rPr>
          <w:rFonts w:ascii="Times New Roman"/>
          <w:b w:val="false"/>
          <w:i w:val="false"/>
          <w:color w:val="000000"/>
          <w:sz w:val="28"/>
        </w:rPr>
        <w:t>
      целлюлоза қоспасының нысанын;</w:t>
      </w:r>
    </w:p>
    <w:bookmarkEnd w:id="2181"/>
    <w:bookmarkStart w:name="z2184" w:id="2182"/>
    <w:p>
      <w:pPr>
        <w:spacing w:after="0"/>
        <w:ind w:left="0"/>
        <w:jc w:val="both"/>
      </w:pPr>
      <w:r>
        <w:rPr>
          <w:rFonts w:ascii="Times New Roman"/>
          <w:b w:val="false"/>
          <w:i w:val="false"/>
          <w:color w:val="000000"/>
          <w:sz w:val="28"/>
        </w:rPr>
        <w:t>
      целлюлоза қоспасына қойылатын талаптарды және оның технологиялық процеске әсерін;</w:t>
      </w:r>
    </w:p>
    <w:bookmarkEnd w:id="2182"/>
    <w:bookmarkStart w:name="z2185" w:id="2183"/>
    <w:p>
      <w:pPr>
        <w:spacing w:after="0"/>
        <w:ind w:left="0"/>
        <w:jc w:val="both"/>
      </w:pPr>
      <w:r>
        <w:rPr>
          <w:rFonts w:ascii="Times New Roman"/>
          <w:b w:val="false"/>
          <w:i w:val="false"/>
          <w:color w:val="000000"/>
          <w:sz w:val="28"/>
        </w:rPr>
        <w:t>
      қоспаға арналған айналманың құрылымын, жұмыс принципін, пайдалану қағидаларын;</w:t>
      </w:r>
    </w:p>
    <w:bookmarkEnd w:id="2183"/>
    <w:bookmarkStart w:name="z2186" w:id="2184"/>
    <w:p>
      <w:pPr>
        <w:spacing w:after="0"/>
        <w:ind w:left="0"/>
        <w:jc w:val="both"/>
      </w:pPr>
      <w:r>
        <w:rPr>
          <w:rFonts w:ascii="Times New Roman"/>
          <w:b w:val="false"/>
          <w:i w:val="false"/>
          <w:color w:val="000000"/>
          <w:sz w:val="28"/>
        </w:rPr>
        <w:t>
      жабдықты күтіп ұстау режимін;</w:t>
      </w:r>
    </w:p>
    <w:bookmarkEnd w:id="2184"/>
    <w:bookmarkStart w:name="z2187" w:id="2185"/>
    <w:p>
      <w:pPr>
        <w:spacing w:after="0"/>
        <w:ind w:left="0"/>
        <w:jc w:val="both"/>
      </w:pPr>
      <w:r>
        <w:rPr>
          <w:rFonts w:ascii="Times New Roman"/>
          <w:b w:val="false"/>
          <w:i w:val="false"/>
          <w:color w:val="000000"/>
          <w:sz w:val="28"/>
        </w:rPr>
        <w:t>
      жұмыс тәсілдерін.</w:t>
      </w:r>
    </w:p>
    <w:bookmarkEnd w:id="2185"/>
    <w:bookmarkStart w:name="z2188" w:id="2186"/>
    <w:p>
      <w:pPr>
        <w:spacing w:after="0"/>
        <w:ind w:left="0"/>
        <w:jc w:val="left"/>
      </w:pPr>
      <w:r>
        <w:rPr>
          <w:rFonts w:ascii="Times New Roman"/>
          <w:b/>
          <w:i w:val="false"/>
          <w:color w:val="000000"/>
        </w:rPr>
        <w:t xml:space="preserve"> 135-параграф. Целлюлозаны дайындаушы, 2-разряд</w:t>
      </w:r>
    </w:p>
    <w:bookmarkEnd w:id="2186"/>
    <w:bookmarkStart w:name="z2189" w:id="2187"/>
    <w:p>
      <w:pPr>
        <w:spacing w:after="0"/>
        <w:ind w:left="0"/>
        <w:jc w:val="both"/>
      </w:pPr>
      <w:r>
        <w:rPr>
          <w:rFonts w:ascii="Times New Roman"/>
          <w:b w:val="false"/>
          <w:i w:val="false"/>
          <w:color w:val="000000"/>
          <w:sz w:val="28"/>
        </w:rPr>
        <w:t>
      286. Жұмыс сипаттамасы:</w:t>
      </w:r>
    </w:p>
    <w:bookmarkEnd w:id="2187"/>
    <w:bookmarkStart w:name="z2190" w:id="2188"/>
    <w:p>
      <w:pPr>
        <w:spacing w:after="0"/>
        <w:ind w:left="0"/>
        <w:jc w:val="both"/>
      </w:pPr>
      <w:r>
        <w:rPr>
          <w:rFonts w:ascii="Times New Roman"/>
          <w:b w:val="false"/>
          <w:i w:val="false"/>
          <w:color w:val="000000"/>
          <w:sz w:val="28"/>
        </w:rPr>
        <w:t>
      целлюлоза парағын алу кесу машиналарында және агрегаттарында жұмыс нұсқаулығына сәйкес дайындау және кесу;</w:t>
      </w:r>
    </w:p>
    <w:bookmarkEnd w:id="2188"/>
    <w:bookmarkStart w:name="z2191" w:id="2189"/>
    <w:p>
      <w:pPr>
        <w:spacing w:after="0"/>
        <w:ind w:left="0"/>
        <w:jc w:val="both"/>
      </w:pPr>
      <w:r>
        <w:rPr>
          <w:rFonts w:ascii="Times New Roman"/>
          <w:b w:val="false"/>
          <w:i w:val="false"/>
          <w:color w:val="000000"/>
          <w:sz w:val="28"/>
        </w:rPr>
        <w:t>
      айналманы қосу және тоқтату;</w:t>
      </w:r>
    </w:p>
    <w:bookmarkEnd w:id="2189"/>
    <w:bookmarkStart w:name="z2192" w:id="2190"/>
    <w:p>
      <w:pPr>
        <w:spacing w:after="0"/>
        <w:ind w:left="0"/>
        <w:jc w:val="both"/>
      </w:pPr>
      <w:r>
        <w:rPr>
          <w:rFonts w:ascii="Times New Roman"/>
          <w:b w:val="false"/>
          <w:i w:val="false"/>
          <w:color w:val="000000"/>
          <w:sz w:val="28"/>
        </w:rPr>
        <w:t>
      целлюлозаны өлшеу;</w:t>
      </w:r>
    </w:p>
    <w:bookmarkEnd w:id="2190"/>
    <w:bookmarkStart w:name="z2193" w:id="2191"/>
    <w:p>
      <w:pPr>
        <w:spacing w:after="0"/>
        <w:ind w:left="0"/>
        <w:jc w:val="both"/>
      </w:pPr>
      <w:r>
        <w:rPr>
          <w:rFonts w:ascii="Times New Roman"/>
          <w:b w:val="false"/>
          <w:i w:val="false"/>
          <w:color w:val="000000"/>
          <w:sz w:val="28"/>
        </w:rPr>
        <w:t>
      целлюлоза киптерін қайнатпа бойынша іріктеу және кесу машиналарына беру;</w:t>
      </w:r>
    </w:p>
    <w:bookmarkEnd w:id="2191"/>
    <w:bookmarkStart w:name="z2194" w:id="2192"/>
    <w:p>
      <w:pPr>
        <w:spacing w:after="0"/>
        <w:ind w:left="0"/>
        <w:jc w:val="both"/>
      </w:pPr>
      <w:r>
        <w:rPr>
          <w:rFonts w:ascii="Times New Roman"/>
          <w:b w:val="false"/>
          <w:i w:val="false"/>
          <w:color w:val="000000"/>
          <w:sz w:val="28"/>
        </w:rPr>
        <w:t>
      кесілген целлюлозаны қатарлап жинау;</w:t>
      </w:r>
    </w:p>
    <w:bookmarkEnd w:id="2192"/>
    <w:bookmarkStart w:name="z2195" w:id="2193"/>
    <w:p>
      <w:pPr>
        <w:spacing w:after="0"/>
        <w:ind w:left="0"/>
        <w:jc w:val="both"/>
      </w:pPr>
      <w:r>
        <w:rPr>
          <w:rFonts w:ascii="Times New Roman"/>
          <w:b w:val="false"/>
          <w:i w:val="false"/>
          <w:color w:val="000000"/>
          <w:sz w:val="28"/>
        </w:rPr>
        <w:t>
      целлюлозаны кесу машиналарында кесу кезінде пневмотранспорт жұмысын қадағалау;</w:t>
      </w:r>
    </w:p>
    <w:bookmarkEnd w:id="2193"/>
    <w:bookmarkStart w:name="z2196" w:id="2194"/>
    <w:p>
      <w:pPr>
        <w:spacing w:after="0"/>
        <w:ind w:left="0"/>
        <w:jc w:val="both"/>
      </w:pPr>
      <w:r>
        <w:rPr>
          <w:rFonts w:ascii="Times New Roman"/>
          <w:b w:val="false"/>
          <w:i w:val="false"/>
          <w:color w:val="000000"/>
          <w:sz w:val="28"/>
        </w:rPr>
        <w:t>
      целлюлозаның кесілу сапасын қадағалау;</w:t>
      </w:r>
    </w:p>
    <w:bookmarkEnd w:id="2194"/>
    <w:bookmarkStart w:name="z2197" w:id="2195"/>
    <w:p>
      <w:pPr>
        <w:spacing w:after="0"/>
        <w:ind w:left="0"/>
        <w:jc w:val="both"/>
      </w:pPr>
      <w:r>
        <w:rPr>
          <w:rFonts w:ascii="Times New Roman"/>
          <w:b w:val="false"/>
          <w:i w:val="false"/>
          <w:color w:val="000000"/>
          <w:sz w:val="28"/>
        </w:rPr>
        <w:t>
      жабдықты күтіп баптау.</w:t>
      </w:r>
    </w:p>
    <w:bookmarkEnd w:id="2195"/>
    <w:bookmarkStart w:name="z2198" w:id="2196"/>
    <w:p>
      <w:pPr>
        <w:spacing w:after="0"/>
        <w:ind w:left="0"/>
        <w:jc w:val="both"/>
      </w:pPr>
      <w:r>
        <w:rPr>
          <w:rFonts w:ascii="Times New Roman"/>
          <w:b w:val="false"/>
          <w:i w:val="false"/>
          <w:color w:val="000000"/>
          <w:sz w:val="28"/>
        </w:rPr>
        <w:t>
      287. Білуге тиіс:</w:t>
      </w:r>
    </w:p>
    <w:bookmarkEnd w:id="2196"/>
    <w:bookmarkStart w:name="z2199" w:id="2197"/>
    <w:p>
      <w:pPr>
        <w:spacing w:after="0"/>
        <w:ind w:left="0"/>
        <w:jc w:val="both"/>
      </w:pPr>
      <w:r>
        <w:rPr>
          <w:rFonts w:ascii="Times New Roman"/>
          <w:b w:val="false"/>
          <w:i w:val="false"/>
          <w:color w:val="000000"/>
          <w:sz w:val="28"/>
        </w:rPr>
        <w:t>
      целлюлозаны кесу нысанын; кесу машиналарының, агрегаттарының, пневмотранспорттың құрылымын, жұмыс принципін;</w:t>
      </w:r>
    </w:p>
    <w:bookmarkEnd w:id="2197"/>
    <w:bookmarkStart w:name="z2200" w:id="2198"/>
    <w:p>
      <w:pPr>
        <w:spacing w:after="0"/>
        <w:ind w:left="0"/>
        <w:jc w:val="both"/>
      </w:pPr>
      <w:r>
        <w:rPr>
          <w:rFonts w:ascii="Times New Roman"/>
          <w:b w:val="false"/>
          <w:i w:val="false"/>
          <w:color w:val="000000"/>
          <w:sz w:val="28"/>
        </w:rPr>
        <w:t>
      целлюлозаның физикалық-химиялық және механикалық қасиеттерін, оларға қойылатын талаптарды;</w:t>
      </w:r>
    </w:p>
    <w:bookmarkEnd w:id="2198"/>
    <w:bookmarkStart w:name="z2201" w:id="2199"/>
    <w:p>
      <w:pPr>
        <w:spacing w:after="0"/>
        <w:ind w:left="0"/>
        <w:jc w:val="both"/>
      </w:pPr>
      <w:r>
        <w:rPr>
          <w:rFonts w:ascii="Times New Roman"/>
          <w:b w:val="false"/>
          <w:i w:val="false"/>
          <w:color w:val="000000"/>
          <w:sz w:val="28"/>
        </w:rPr>
        <w:t>
      жұмыс тәсілдерін.</w:t>
      </w:r>
    </w:p>
    <w:bookmarkEnd w:id="2199"/>
    <w:bookmarkStart w:name="z2202" w:id="2200"/>
    <w:p>
      <w:pPr>
        <w:spacing w:after="0"/>
        <w:ind w:left="0"/>
        <w:jc w:val="left"/>
      </w:pPr>
      <w:r>
        <w:rPr>
          <w:rFonts w:ascii="Times New Roman"/>
          <w:b/>
          <w:i w:val="false"/>
          <w:color w:val="000000"/>
        </w:rPr>
        <w:t xml:space="preserve"> 136-параграф. Целлюлозаны дайындаушы, 3-разряд</w:t>
      </w:r>
    </w:p>
    <w:bookmarkEnd w:id="2200"/>
    <w:bookmarkStart w:name="z2203" w:id="2201"/>
    <w:p>
      <w:pPr>
        <w:spacing w:after="0"/>
        <w:ind w:left="0"/>
        <w:jc w:val="both"/>
      </w:pPr>
      <w:r>
        <w:rPr>
          <w:rFonts w:ascii="Times New Roman"/>
          <w:b w:val="false"/>
          <w:i w:val="false"/>
          <w:color w:val="000000"/>
          <w:sz w:val="28"/>
        </w:rPr>
        <w:t>
      288. Жұмыс сипаттамасы:</w:t>
      </w:r>
    </w:p>
    <w:bookmarkEnd w:id="2201"/>
    <w:bookmarkStart w:name="z2204" w:id="2202"/>
    <w:p>
      <w:pPr>
        <w:spacing w:after="0"/>
        <w:ind w:left="0"/>
        <w:jc w:val="both"/>
      </w:pPr>
      <w:r>
        <w:rPr>
          <w:rFonts w:ascii="Times New Roman"/>
          <w:b w:val="false"/>
          <w:i w:val="false"/>
          <w:color w:val="000000"/>
          <w:sz w:val="28"/>
        </w:rPr>
        <w:t>
      целлюлозаны дайындау, араластыру және кесу процесін жұмыс нұсқаулығына сәйкес бақылау;</w:t>
      </w:r>
    </w:p>
    <w:bookmarkEnd w:id="2202"/>
    <w:bookmarkStart w:name="z2205" w:id="2203"/>
    <w:p>
      <w:pPr>
        <w:spacing w:after="0"/>
        <w:ind w:left="0"/>
        <w:jc w:val="both"/>
      </w:pPr>
      <w:r>
        <w:rPr>
          <w:rFonts w:ascii="Times New Roman"/>
          <w:b w:val="false"/>
          <w:i w:val="false"/>
          <w:color w:val="000000"/>
          <w:sz w:val="28"/>
        </w:rPr>
        <w:t>
      целлюлозаны дайындау бөлімінің жұмысшыларын басқару;</w:t>
      </w:r>
    </w:p>
    <w:bookmarkEnd w:id="2203"/>
    <w:bookmarkStart w:name="z2206" w:id="2204"/>
    <w:p>
      <w:pPr>
        <w:spacing w:after="0"/>
        <w:ind w:left="0"/>
        <w:jc w:val="both"/>
      </w:pPr>
      <w:r>
        <w:rPr>
          <w:rFonts w:ascii="Times New Roman"/>
          <w:b w:val="false"/>
          <w:i w:val="false"/>
          <w:color w:val="000000"/>
          <w:sz w:val="28"/>
        </w:rPr>
        <w:t>
      жекелеген партиялардан целлюлоза қоспасын есептеу;</w:t>
      </w:r>
    </w:p>
    <w:bookmarkEnd w:id="2204"/>
    <w:bookmarkStart w:name="z2207" w:id="2205"/>
    <w:p>
      <w:pPr>
        <w:spacing w:after="0"/>
        <w:ind w:left="0"/>
        <w:jc w:val="both"/>
      </w:pPr>
      <w:r>
        <w:rPr>
          <w:rFonts w:ascii="Times New Roman"/>
          <w:b w:val="false"/>
          <w:i w:val="false"/>
          <w:color w:val="000000"/>
          <w:sz w:val="28"/>
        </w:rPr>
        <w:t>
      қоймадан партия қоспасында белгіленген целлюлоза көлемінің жеткізілуін қамтамасыз ету;</w:t>
      </w:r>
    </w:p>
    <w:bookmarkEnd w:id="2205"/>
    <w:bookmarkStart w:name="z2208" w:id="2206"/>
    <w:p>
      <w:pPr>
        <w:spacing w:after="0"/>
        <w:ind w:left="0"/>
        <w:jc w:val="both"/>
      </w:pPr>
      <w:r>
        <w:rPr>
          <w:rFonts w:ascii="Times New Roman"/>
          <w:b w:val="false"/>
          <w:i w:val="false"/>
          <w:color w:val="000000"/>
          <w:sz w:val="28"/>
        </w:rPr>
        <w:t>
      целлюлозаның шығысын және араластырудағы, кесудегі целлюлозаның және мерсерлеуге немесе "ВА" аппаратына берілудегі шығысын есепке алу;</w:t>
      </w:r>
    </w:p>
    <w:bookmarkEnd w:id="2206"/>
    <w:bookmarkStart w:name="z2209" w:id="2207"/>
    <w:p>
      <w:pPr>
        <w:spacing w:after="0"/>
        <w:ind w:left="0"/>
        <w:jc w:val="both"/>
      </w:pPr>
      <w:r>
        <w:rPr>
          <w:rFonts w:ascii="Times New Roman"/>
          <w:b w:val="false"/>
          <w:i w:val="false"/>
          <w:color w:val="000000"/>
          <w:sz w:val="28"/>
        </w:rPr>
        <w:t>
      пневмотранспорттың жұмысын қадағалау;</w:t>
      </w:r>
    </w:p>
    <w:bookmarkEnd w:id="2207"/>
    <w:bookmarkStart w:name="z2210" w:id="2208"/>
    <w:p>
      <w:pPr>
        <w:spacing w:after="0"/>
        <w:ind w:left="0"/>
        <w:jc w:val="both"/>
      </w:pPr>
      <w:r>
        <w:rPr>
          <w:rFonts w:ascii="Times New Roman"/>
          <w:b w:val="false"/>
          <w:i w:val="false"/>
          <w:color w:val="000000"/>
          <w:sz w:val="28"/>
        </w:rPr>
        <w:t>
      целлюлозаның ылғалдылығын кондиционерлеудің қатаң режимін қамтамасыз ету және целлюлоза дайындау бөлімі жабдығының жұмысындағы ақауларды анықтау және жою.</w:t>
      </w:r>
    </w:p>
    <w:bookmarkEnd w:id="2208"/>
    <w:bookmarkStart w:name="z2211" w:id="2209"/>
    <w:p>
      <w:pPr>
        <w:spacing w:after="0"/>
        <w:ind w:left="0"/>
        <w:jc w:val="both"/>
      </w:pPr>
      <w:r>
        <w:rPr>
          <w:rFonts w:ascii="Times New Roman"/>
          <w:b w:val="false"/>
          <w:i w:val="false"/>
          <w:color w:val="000000"/>
          <w:sz w:val="28"/>
        </w:rPr>
        <w:t>
      289. Білуге тиіс:</w:t>
      </w:r>
    </w:p>
    <w:bookmarkEnd w:id="2209"/>
    <w:bookmarkStart w:name="z2212" w:id="2210"/>
    <w:p>
      <w:pPr>
        <w:spacing w:after="0"/>
        <w:ind w:left="0"/>
        <w:jc w:val="both"/>
      </w:pPr>
      <w:r>
        <w:rPr>
          <w:rFonts w:ascii="Times New Roman"/>
          <w:b w:val="false"/>
          <w:i w:val="false"/>
          <w:color w:val="000000"/>
          <w:sz w:val="28"/>
        </w:rPr>
        <w:t>
      целлюлозаны араластыру және кесу қағидаларын;</w:t>
      </w:r>
    </w:p>
    <w:bookmarkEnd w:id="2210"/>
    <w:bookmarkStart w:name="z2213" w:id="2211"/>
    <w:p>
      <w:pPr>
        <w:spacing w:after="0"/>
        <w:ind w:left="0"/>
        <w:jc w:val="both"/>
      </w:pPr>
      <w:r>
        <w:rPr>
          <w:rFonts w:ascii="Times New Roman"/>
          <w:b w:val="false"/>
          <w:i w:val="false"/>
          <w:color w:val="000000"/>
          <w:sz w:val="28"/>
        </w:rPr>
        <w:t>
      кесу машиналарының, агрегаттарының, пневмотранспорттың құрылымын, жұмыс принципін;</w:t>
      </w:r>
    </w:p>
    <w:bookmarkEnd w:id="2211"/>
    <w:bookmarkStart w:name="z2214" w:id="2212"/>
    <w:p>
      <w:pPr>
        <w:spacing w:after="0"/>
        <w:ind w:left="0"/>
        <w:jc w:val="both"/>
      </w:pPr>
      <w:r>
        <w:rPr>
          <w:rFonts w:ascii="Times New Roman"/>
          <w:b w:val="false"/>
          <w:i w:val="false"/>
          <w:color w:val="000000"/>
          <w:sz w:val="28"/>
        </w:rPr>
        <w:t>
      целлюлозаның физикалық-химиялық және механикалық қасиеттерін;</w:t>
      </w:r>
    </w:p>
    <w:bookmarkEnd w:id="2212"/>
    <w:bookmarkStart w:name="z2215" w:id="2213"/>
    <w:p>
      <w:pPr>
        <w:spacing w:after="0"/>
        <w:ind w:left="0"/>
        <w:jc w:val="both"/>
      </w:pPr>
      <w:r>
        <w:rPr>
          <w:rFonts w:ascii="Times New Roman"/>
          <w:b w:val="false"/>
          <w:i w:val="false"/>
          <w:color w:val="000000"/>
          <w:sz w:val="28"/>
        </w:rPr>
        <w:t>
      целлюлозаға арналған мемлекеттік стандарттарды, оларға қойылатын талаптарды;</w:t>
      </w:r>
    </w:p>
    <w:bookmarkEnd w:id="2213"/>
    <w:bookmarkStart w:name="z2216" w:id="2214"/>
    <w:p>
      <w:pPr>
        <w:spacing w:after="0"/>
        <w:ind w:left="0"/>
        <w:jc w:val="both"/>
      </w:pPr>
      <w:r>
        <w:rPr>
          <w:rFonts w:ascii="Times New Roman"/>
          <w:b w:val="false"/>
          <w:i w:val="false"/>
          <w:color w:val="000000"/>
          <w:sz w:val="28"/>
        </w:rPr>
        <w:t>
      целлюлозаны дайындау процесін жүргізу параметрлері мен қағидаларын;</w:t>
      </w:r>
    </w:p>
    <w:bookmarkEnd w:id="2214"/>
    <w:bookmarkStart w:name="z2217" w:id="2215"/>
    <w:p>
      <w:pPr>
        <w:spacing w:after="0"/>
        <w:ind w:left="0"/>
        <w:jc w:val="both"/>
      </w:pPr>
      <w:r>
        <w:rPr>
          <w:rFonts w:ascii="Times New Roman"/>
          <w:b w:val="false"/>
          <w:i w:val="false"/>
          <w:color w:val="000000"/>
          <w:sz w:val="28"/>
        </w:rPr>
        <w:t>
      целлюлоза қоспасын есепке алу әдістемесін.</w:t>
      </w:r>
    </w:p>
    <w:bookmarkEnd w:id="2215"/>
    <w:bookmarkStart w:name="z2218" w:id="2216"/>
    <w:p>
      <w:pPr>
        <w:spacing w:after="0"/>
        <w:ind w:left="0"/>
        <w:jc w:val="left"/>
      </w:pPr>
      <w:r>
        <w:rPr>
          <w:rFonts w:ascii="Times New Roman"/>
          <w:b/>
          <w:i w:val="false"/>
          <w:color w:val="000000"/>
        </w:rPr>
        <w:t xml:space="preserve"> 137-параграф. Шағын насостарды бақылаушы-реттеуші, 3-разряд</w:t>
      </w:r>
    </w:p>
    <w:bookmarkEnd w:id="2216"/>
    <w:bookmarkStart w:name="z2219" w:id="2217"/>
    <w:p>
      <w:pPr>
        <w:spacing w:after="0"/>
        <w:ind w:left="0"/>
        <w:jc w:val="both"/>
      </w:pPr>
      <w:r>
        <w:rPr>
          <w:rFonts w:ascii="Times New Roman"/>
          <w:b w:val="false"/>
          <w:i w:val="false"/>
          <w:color w:val="000000"/>
          <w:sz w:val="28"/>
        </w:rPr>
        <w:t>
      290. Жұмыс сипаттамасы:</w:t>
      </w:r>
    </w:p>
    <w:bookmarkEnd w:id="2217"/>
    <w:bookmarkStart w:name="z2220" w:id="2218"/>
    <w:p>
      <w:pPr>
        <w:spacing w:after="0"/>
        <w:ind w:left="0"/>
        <w:jc w:val="both"/>
      </w:pPr>
      <w:r>
        <w:rPr>
          <w:rFonts w:ascii="Times New Roman"/>
          <w:b w:val="false"/>
          <w:i w:val="false"/>
          <w:color w:val="000000"/>
          <w:sz w:val="28"/>
        </w:rPr>
        <w:t>
       шағын иіру насостарын жұмыс нұсқаулығына сәйкес бақылау және реттеу;</w:t>
      </w:r>
    </w:p>
    <w:bookmarkEnd w:id="2218"/>
    <w:bookmarkStart w:name="z2221" w:id="2219"/>
    <w:p>
      <w:pPr>
        <w:spacing w:after="0"/>
        <w:ind w:left="0"/>
        <w:jc w:val="both"/>
      </w:pPr>
      <w:r>
        <w:rPr>
          <w:rFonts w:ascii="Times New Roman"/>
          <w:b w:val="false"/>
          <w:i w:val="false"/>
          <w:color w:val="000000"/>
          <w:sz w:val="28"/>
        </w:rPr>
        <w:t>
      иіру машиналарындағы шағын насостардың беруін фильер ластануын алдын ала тексере отырып бақылау;</w:t>
      </w:r>
    </w:p>
    <w:bookmarkEnd w:id="2219"/>
    <w:bookmarkStart w:name="z2222" w:id="2220"/>
    <w:p>
      <w:pPr>
        <w:spacing w:after="0"/>
        <w:ind w:left="0"/>
        <w:jc w:val="both"/>
      </w:pPr>
      <w:r>
        <w:rPr>
          <w:rFonts w:ascii="Times New Roman"/>
          <w:b w:val="false"/>
          <w:i w:val="false"/>
          <w:color w:val="000000"/>
          <w:sz w:val="28"/>
        </w:rPr>
        <w:t>
      іріктелген сынамаларды өлшеу;</w:t>
      </w:r>
    </w:p>
    <w:bookmarkEnd w:id="2220"/>
    <w:bookmarkStart w:name="z2223" w:id="2221"/>
    <w:p>
      <w:pPr>
        <w:spacing w:after="0"/>
        <w:ind w:left="0"/>
        <w:jc w:val="both"/>
      </w:pPr>
      <w:r>
        <w:rPr>
          <w:rFonts w:ascii="Times New Roman"/>
          <w:b w:val="false"/>
          <w:i w:val="false"/>
          <w:color w:val="000000"/>
          <w:sz w:val="28"/>
        </w:rPr>
        <w:t>
      иіру ерітіндісін дұрыс бермейтін шағын насостарды баптау және реттеу;</w:t>
      </w:r>
    </w:p>
    <w:bookmarkEnd w:id="2221"/>
    <w:bookmarkStart w:name="z2224" w:id="2222"/>
    <w:p>
      <w:pPr>
        <w:spacing w:after="0"/>
        <w:ind w:left="0"/>
        <w:jc w:val="both"/>
      </w:pPr>
      <w:r>
        <w:rPr>
          <w:rFonts w:ascii="Times New Roman"/>
          <w:b w:val="false"/>
          <w:i w:val="false"/>
          <w:color w:val="000000"/>
          <w:sz w:val="28"/>
        </w:rPr>
        <w:t>
      шағын насостарды, шестерняларды ауыстыру, иіру ерітіндісінің ағуын анықтау және жою;</w:t>
      </w:r>
    </w:p>
    <w:bookmarkEnd w:id="2222"/>
    <w:bookmarkStart w:name="z2225" w:id="2223"/>
    <w:p>
      <w:pPr>
        <w:spacing w:after="0"/>
        <w:ind w:left="0"/>
        <w:jc w:val="both"/>
      </w:pPr>
      <w:r>
        <w:rPr>
          <w:rFonts w:ascii="Times New Roman"/>
          <w:b w:val="false"/>
          <w:i w:val="false"/>
          <w:color w:val="000000"/>
          <w:sz w:val="28"/>
        </w:rPr>
        <w:t>
      иіру орнын толтыру;</w:t>
      </w:r>
    </w:p>
    <w:bookmarkEnd w:id="2223"/>
    <w:bookmarkStart w:name="z2226" w:id="2224"/>
    <w:p>
      <w:pPr>
        <w:spacing w:after="0"/>
        <w:ind w:left="0"/>
        <w:jc w:val="both"/>
      </w:pPr>
      <w:r>
        <w:rPr>
          <w:rFonts w:ascii="Times New Roman"/>
          <w:b w:val="false"/>
          <w:i w:val="false"/>
          <w:color w:val="000000"/>
          <w:sz w:val="28"/>
        </w:rPr>
        <w:t>
      насос валының, үстіңгі және астыңғы иіру дискілерінің айналымын, қос жүріс сандарын секундомер мен тахометр бойынша, шағын насостың насос валымен дұрыс жалғануын тексеру;</w:t>
      </w:r>
    </w:p>
    <w:bookmarkEnd w:id="2224"/>
    <w:bookmarkStart w:name="z2227" w:id="2225"/>
    <w:p>
      <w:pPr>
        <w:spacing w:after="0"/>
        <w:ind w:left="0"/>
        <w:jc w:val="both"/>
      </w:pPr>
      <w:r>
        <w:rPr>
          <w:rFonts w:ascii="Times New Roman"/>
          <w:b w:val="false"/>
          <w:i w:val="false"/>
          <w:color w:val="000000"/>
          <w:sz w:val="28"/>
        </w:rPr>
        <w:t>
      жиналған шағын насостарды қабылдау, олардың май беруін стендіде анықтау; шағын насостарды беру топтары бойынша сұрыптау, оларды машиналарға беру;</w:t>
      </w:r>
    </w:p>
    <w:bookmarkEnd w:id="2225"/>
    <w:bookmarkStart w:name="z2228" w:id="2226"/>
    <w:p>
      <w:pPr>
        <w:spacing w:after="0"/>
        <w:ind w:left="0"/>
        <w:jc w:val="both"/>
      </w:pPr>
      <w:r>
        <w:rPr>
          <w:rFonts w:ascii="Times New Roman"/>
          <w:b w:val="false"/>
          <w:i w:val="false"/>
          <w:color w:val="000000"/>
          <w:sz w:val="28"/>
        </w:rPr>
        <w:t>
      бақыланатын шағын насостардың ерітіндіні беруін есепке алу және шағын насостарды картотекаға және журналға жазу;</w:t>
      </w:r>
    </w:p>
    <w:bookmarkEnd w:id="2226"/>
    <w:bookmarkStart w:name="z2229" w:id="2227"/>
    <w:p>
      <w:pPr>
        <w:spacing w:after="0"/>
        <w:ind w:left="0"/>
        <w:jc w:val="both"/>
      </w:pPr>
      <w:r>
        <w:rPr>
          <w:rFonts w:ascii="Times New Roman"/>
          <w:b w:val="false"/>
          <w:i w:val="false"/>
          <w:color w:val="000000"/>
          <w:sz w:val="28"/>
        </w:rPr>
        <w:t>
      жұмыс орнын күтіп баптау.</w:t>
      </w:r>
    </w:p>
    <w:bookmarkEnd w:id="2227"/>
    <w:bookmarkStart w:name="z2230" w:id="2228"/>
    <w:p>
      <w:pPr>
        <w:spacing w:after="0"/>
        <w:ind w:left="0"/>
        <w:jc w:val="both"/>
      </w:pPr>
      <w:r>
        <w:rPr>
          <w:rFonts w:ascii="Times New Roman"/>
          <w:b w:val="false"/>
          <w:i w:val="false"/>
          <w:color w:val="000000"/>
          <w:sz w:val="28"/>
        </w:rPr>
        <w:t>
      291. Білуге тиіс:</w:t>
      </w:r>
    </w:p>
    <w:bookmarkEnd w:id="2228"/>
    <w:bookmarkStart w:name="z2231" w:id="2229"/>
    <w:p>
      <w:pPr>
        <w:spacing w:after="0"/>
        <w:ind w:left="0"/>
        <w:jc w:val="both"/>
      </w:pPr>
      <w:r>
        <w:rPr>
          <w:rFonts w:ascii="Times New Roman"/>
          <w:b w:val="false"/>
          <w:i w:val="false"/>
          <w:color w:val="000000"/>
          <w:sz w:val="28"/>
        </w:rPr>
        <w:t>
      шағын иіру насостарын бақылау және реттеу әдістерін;</w:t>
      </w:r>
    </w:p>
    <w:bookmarkEnd w:id="2229"/>
    <w:bookmarkStart w:name="z2232" w:id="2230"/>
    <w:p>
      <w:pPr>
        <w:spacing w:after="0"/>
        <w:ind w:left="0"/>
        <w:jc w:val="both"/>
      </w:pPr>
      <w:r>
        <w:rPr>
          <w:rFonts w:ascii="Times New Roman"/>
          <w:b w:val="false"/>
          <w:i w:val="false"/>
          <w:color w:val="000000"/>
          <w:sz w:val="28"/>
        </w:rPr>
        <w:t>
      дозалаушы және қысымды насос құрылымын; талшықтың әр нөміріне беру және қысымы бойынша шағын иіру насостарына қойылатын талаптарды;</w:t>
      </w:r>
    </w:p>
    <w:bookmarkEnd w:id="2230"/>
    <w:bookmarkStart w:name="z2233" w:id="2231"/>
    <w:p>
      <w:pPr>
        <w:spacing w:after="0"/>
        <w:ind w:left="0"/>
        <w:jc w:val="both"/>
      </w:pPr>
      <w:r>
        <w:rPr>
          <w:rFonts w:ascii="Times New Roman"/>
          <w:b w:val="false"/>
          <w:i w:val="false"/>
          <w:color w:val="000000"/>
          <w:sz w:val="28"/>
        </w:rPr>
        <w:t>
      талшықты иірудің технологиялық схемасын;</w:t>
      </w:r>
    </w:p>
    <w:bookmarkEnd w:id="2231"/>
    <w:bookmarkStart w:name="z2234" w:id="2232"/>
    <w:p>
      <w:pPr>
        <w:spacing w:after="0"/>
        <w:ind w:left="0"/>
        <w:jc w:val="both"/>
      </w:pPr>
      <w:r>
        <w:rPr>
          <w:rFonts w:ascii="Times New Roman"/>
          <w:b w:val="false"/>
          <w:i w:val="false"/>
          <w:color w:val="000000"/>
          <w:sz w:val="28"/>
        </w:rPr>
        <w:t>
      бақылау стендінің құрылымын және онда жұмыс істеу қағидаларын;</w:t>
      </w:r>
    </w:p>
    <w:bookmarkEnd w:id="2232"/>
    <w:bookmarkStart w:name="z2235" w:id="2233"/>
    <w:p>
      <w:pPr>
        <w:spacing w:after="0"/>
        <w:ind w:left="0"/>
        <w:jc w:val="both"/>
      </w:pPr>
      <w:r>
        <w:rPr>
          <w:rFonts w:ascii="Times New Roman"/>
          <w:b w:val="false"/>
          <w:i w:val="false"/>
          <w:color w:val="000000"/>
          <w:sz w:val="28"/>
        </w:rPr>
        <w:t>
      бақылау-өлшеу асапаптарының құрылымын, жұмыс принципін;</w:t>
      </w:r>
    </w:p>
    <w:bookmarkEnd w:id="2233"/>
    <w:bookmarkStart w:name="z2236" w:id="2234"/>
    <w:p>
      <w:pPr>
        <w:spacing w:after="0"/>
        <w:ind w:left="0"/>
        <w:jc w:val="both"/>
      </w:pPr>
      <w:r>
        <w:rPr>
          <w:rFonts w:ascii="Times New Roman"/>
          <w:b w:val="false"/>
          <w:i w:val="false"/>
          <w:color w:val="000000"/>
          <w:sz w:val="28"/>
        </w:rPr>
        <w:t>
      шағын насостардың, насос және дискі валдары ақауларының түрлерін;</w:t>
      </w:r>
    </w:p>
    <w:bookmarkEnd w:id="2234"/>
    <w:bookmarkStart w:name="z2237" w:id="2235"/>
    <w:p>
      <w:pPr>
        <w:spacing w:after="0"/>
        <w:ind w:left="0"/>
        <w:jc w:val="both"/>
      </w:pPr>
      <w:r>
        <w:rPr>
          <w:rFonts w:ascii="Times New Roman"/>
          <w:b w:val="false"/>
          <w:i w:val="false"/>
          <w:color w:val="000000"/>
          <w:sz w:val="28"/>
        </w:rPr>
        <w:t>
      шағын насостың жарамсыздығынан алынатын талшық ақауларының түрлерін;</w:t>
      </w:r>
    </w:p>
    <w:bookmarkEnd w:id="2235"/>
    <w:bookmarkStart w:name="z2238" w:id="2236"/>
    <w:p>
      <w:pPr>
        <w:spacing w:after="0"/>
        <w:ind w:left="0"/>
        <w:jc w:val="both"/>
      </w:pPr>
      <w:r>
        <w:rPr>
          <w:rFonts w:ascii="Times New Roman"/>
          <w:b w:val="false"/>
          <w:i w:val="false"/>
          <w:color w:val="000000"/>
          <w:sz w:val="28"/>
        </w:rPr>
        <w:t>
      шағын насостарды бақылау үшін қолданылатын майлардың қасиеттерін;</w:t>
      </w:r>
    </w:p>
    <w:bookmarkEnd w:id="2236"/>
    <w:bookmarkStart w:name="z2239" w:id="2237"/>
    <w:p>
      <w:pPr>
        <w:spacing w:after="0"/>
        <w:ind w:left="0"/>
        <w:jc w:val="both"/>
      </w:pPr>
      <w:r>
        <w:rPr>
          <w:rFonts w:ascii="Times New Roman"/>
          <w:b w:val="false"/>
          <w:i w:val="false"/>
          <w:color w:val="000000"/>
          <w:sz w:val="28"/>
        </w:rPr>
        <w:t>
      шағын насостардың беру есебін жүргізу қағидаларын;</w:t>
      </w:r>
    </w:p>
    <w:bookmarkEnd w:id="2237"/>
    <w:bookmarkStart w:name="z2240" w:id="2238"/>
    <w:p>
      <w:pPr>
        <w:spacing w:after="0"/>
        <w:ind w:left="0"/>
        <w:jc w:val="both"/>
      </w:pPr>
      <w:r>
        <w:rPr>
          <w:rFonts w:ascii="Times New Roman"/>
          <w:b w:val="false"/>
          <w:i w:val="false"/>
          <w:color w:val="000000"/>
          <w:sz w:val="28"/>
        </w:rPr>
        <w:t>
      жұмыс орнын күтіп баптау қағидаларын.</w:t>
      </w:r>
    </w:p>
    <w:bookmarkEnd w:id="2238"/>
    <w:bookmarkStart w:name="z2241" w:id="2239"/>
    <w:p>
      <w:pPr>
        <w:spacing w:after="0"/>
        <w:ind w:left="0"/>
        <w:jc w:val="left"/>
      </w:pPr>
      <w:r>
        <w:rPr>
          <w:rFonts w:ascii="Times New Roman"/>
          <w:b/>
          <w:i w:val="false"/>
          <w:color w:val="000000"/>
        </w:rPr>
        <w:t xml:space="preserve"> 138-параграф. Шайырды күңгірттеу аппаратшысы, 3-разряд</w:t>
      </w:r>
    </w:p>
    <w:bookmarkEnd w:id="2239"/>
    <w:bookmarkStart w:name="z2242" w:id="2240"/>
    <w:p>
      <w:pPr>
        <w:spacing w:after="0"/>
        <w:ind w:left="0"/>
        <w:jc w:val="both"/>
      </w:pPr>
      <w:r>
        <w:rPr>
          <w:rFonts w:ascii="Times New Roman"/>
          <w:b w:val="false"/>
          <w:i w:val="false"/>
          <w:color w:val="000000"/>
          <w:sz w:val="28"/>
        </w:rPr>
        <w:t>
      292. Жұмыс сипаттамасы:</w:t>
      </w:r>
    </w:p>
    <w:bookmarkEnd w:id="2240"/>
    <w:bookmarkStart w:name="z2243" w:id="2241"/>
    <w:p>
      <w:pPr>
        <w:spacing w:after="0"/>
        <w:ind w:left="0"/>
        <w:jc w:val="both"/>
      </w:pPr>
      <w:r>
        <w:rPr>
          <w:rFonts w:ascii="Times New Roman"/>
          <w:b w:val="false"/>
          <w:i w:val="false"/>
          <w:color w:val="000000"/>
          <w:sz w:val="28"/>
        </w:rPr>
        <w:t>
      шайырды әртүрлі жабдықта құрғақ және сулы тәсілмен күңгірттеудің технологиялық процесін жұмыс нұсқаулығына сәйкес жүргізу;</w:t>
      </w:r>
    </w:p>
    <w:bookmarkEnd w:id="2241"/>
    <w:bookmarkStart w:name="z2244" w:id="2242"/>
    <w:p>
      <w:pPr>
        <w:spacing w:after="0"/>
        <w:ind w:left="0"/>
        <w:jc w:val="both"/>
      </w:pPr>
      <w:r>
        <w:rPr>
          <w:rFonts w:ascii="Times New Roman"/>
          <w:b w:val="false"/>
          <w:i w:val="false"/>
          <w:color w:val="000000"/>
          <w:sz w:val="28"/>
        </w:rPr>
        <w:t>
      шайырды, күңгірттеуші және бояйтын заттарды өлшеу;</w:t>
      </w:r>
    </w:p>
    <w:bookmarkEnd w:id="2242"/>
    <w:bookmarkStart w:name="z2245" w:id="2243"/>
    <w:p>
      <w:pPr>
        <w:spacing w:after="0"/>
        <w:ind w:left="0"/>
        <w:jc w:val="both"/>
      </w:pPr>
      <w:r>
        <w:rPr>
          <w:rFonts w:ascii="Times New Roman"/>
          <w:b w:val="false"/>
          <w:i w:val="false"/>
          <w:color w:val="000000"/>
          <w:sz w:val="28"/>
        </w:rPr>
        <w:t>
      шайырды, күңгірттеуші және бояйтын заттардың белгілі бір пропорциясын аппаратқа салу;</w:t>
      </w:r>
    </w:p>
    <w:bookmarkEnd w:id="2243"/>
    <w:bookmarkStart w:name="z2246" w:id="2244"/>
    <w:p>
      <w:pPr>
        <w:spacing w:after="0"/>
        <w:ind w:left="0"/>
        <w:jc w:val="both"/>
      </w:pPr>
      <w:r>
        <w:rPr>
          <w:rFonts w:ascii="Times New Roman"/>
          <w:b w:val="false"/>
          <w:i w:val="false"/>
          <w:color w:val="000000"/>
          <w:sz w:val="28"/>
        </w:rPr>
        <w:t>
      опаланған шайырды бактарға немесе арбаларға түсіру;</w:t>
      </w:r>
    </w:p>
    <w:bookmarkEnd w:id="2244"/>
    <w:bookmarkStart w:name="z2247" w:id="2245"/>
    <w:p>
      <w:pPr>
        <w:spacing w:after="0"/>
        <w:ind w:left="0"/>
        <w:jc w:val="both"/>
      </w:pPr>
      <w:r>
        <w:rPr>
          <w:rFonts w:ascii="Times New Roman"/>
          <w:b w:val="false"/>
          <w:i w:val="false"/>
          <w:color w:val="000000"/>
          <w:sz w:val="28"/>
        </w:rPr>
        <w:t>
      күңгірттеуші және бояйтын заттарды дайындау, оларды кептіру және електен өткізу;</w:t>
      </w:r>
    </w:p>
    <w:bookmarkEnd w:id="2245"/>
    <w:bookmarkStart w:name="z2248" w:id="2246"/>
    <w:p>
      <w:pPr>
        <w:spacing w:after="0"/>
        <w:ind w:left="0"/>
        <w:jc w:val="both"/>
      </w:pPr>
      <w:r>
        <w:rPr>
          <w:rFonts w:ascii="Times New Roman"/>
          <w:b w:val="false"/>
          <w:i w:val="false"/>
          <w:color w:val="000000"/>
          <w:sz w:val="28"/>
        </w:rPr>
        <w:t>
      қажетті күңгірттеуші және бояйтын заттарды есептеу;</w:t>
      </w:r>
    </w:p>
    <w:bookmarkEnd w:id="2246"/>
    <w:bookmarkStart w:name="z2249" w:id="2247"/>
    <w:p>
      <w:pPr>
        <w:spacing w:after="0"/>
        <w:ind w:left="0"/>
        <w:jc w:val="both"/>
      </w:pPr>
      <w:r>
        <w:rPr>
          <w:rFonts w:ascii="Times New Roman"/>
          <w:b w:val="false"/>
          <w:i w:val="false"/>
          <w:color w:val="000000"/>
          <w:sz w:val="28"/>
        </w:rPr>
        <w:t>
      өндірісті бақылау үшін сынама іріктеу;</w:t>
      </w:r>
    </w:p>
    <w:bookmarkEnd w:id="2247"/>
    <w:bookmarkStart w:name="z2250" w:id="2248"/>
    <w:p>
      <w:pPr>
        <w:spacing w:after="0"/>
        <w:ind w:left="0"/>
        <w:jc w:val="both"/>
      </w:pPr>
      <w:r>
        <w:rPr>
          <w:rFonts w:ascii="Times New Roman"/>
          <w:b w:val="false"/>
          <w:i w:val="false"/>
          <w:color w:val="000000"/>
          <w:sz w:val="28"/>
        </w:rPr>
        <w:t>
      өндірістік журналға жазба жүргізу;</w:t>
      </w:r>
    </w:p>
    <w:bookmarkEnd w:id="2248"/>
    <w:bookmarkStart w:name="z2251" w:id="2249"/>
    <w:p>
      <w:pPr>
        <w:spacing w:after="0"/>
        <w:ind w:left="0"/>
        <w:jc w:val="both"/>
      </w:pPr>
      <w:r>
        <w:rPr>
          <w:rFonts w:ascii="Times New Roman"/>
          <w:b w:val="false"/>
          <w:i w:val="false"/>
          <w:color w:val="000000"/>
          <w:sz w:val="28"/>
        </w:rPr>
        <w:t>
      жабдық пен коммуникациялардың жұмысындағы ақауларды анықтау және жою;</w:t>
      </w:r>
    </w:p>
    <w:bookmarkEnd w:id="2249"/>
    <w:bookmarkStart w:name="z2252" w:id="2250"/>
    <w:p>
      <w:pPr>
        <w:spacing w:after="0"/>
        <w:ind w:left="0"/>
        <w:jc w:val="both"/>
      </w:pPr>
      <w:r>
        <w:rPr>
          <w:rFonts w:ascii="Times New Roman"/>
          <w:b w:val="false"/>
          <w:i w:val="false"/>
          <w:color w:val="000000"/>
          <w:sz w:val="28"/>
        </w:rPr>
        <w:t>
      жабдықты ұсақ жөндеу.</w:t>
      </w:r>
    </w:p>
    <w:bookmarkEnd w:id="2250"/>
    <w:bookmarkStart w:name="z2253" w:id="2251"/>
    <w:p>
      <w:pPr>
        <w:spacing w:after="0"/>
        <w:ind w:left="0"/>
        <w:jc w:val="both"/>
      </w:pPr>
      <w:r>
        <w:rPr>
          <w:rFonts w:ascii="Times New Roman"/>
          <w:b w:val="false"/>
          <w:i w:val="false"/>
          <w:color w:val="000000"/>
          <w:sz w:val="28"/>
        </w:rPr>
        <w:t>
      293. Білуге тиіс:</w:t>
      </w:r>
    </w:p>
    <w:bookmarkEnd w:id="2251"/>
    <w:bookmarkStart w:name="z2254" w:id="2252"/>
    <w:p>
      <w:pPr>
        <w:spacing w:after="0"/>
        <w:ind w:left="0"/>
        <w:jc w:val="both"/>
      </w:pPr>
      <w:r>
        <w:rPr>
          <w:rFonts w:ascii="Times New Roman"/>
          <w:b w:val="false"/>
          <w:i w:val="false"/>
          <w:color w:val="000000"/>
          <w:sz w:val="28"/>
        </w:rPr>
        <w:t>
      шайырды күңгірттеудің технологиялық процесін және қызмет көрсететін учаскенің схемасын;</w:t>
      </w:r>
    </w:p>
    <w:bookmarkEnd w:id="2252"/>
    <w:bookmarkStart w:name="z2255" w:id="2253"/>
    <w:p>
      <w:pPr>
        <w:spacing w:after="0"/>
        <w:ind w:left="0"/>
        <w:jc w:val="both"/>
      </w:pPr>
      <w:r>
        <w:rPr>
          <w:rFonts w:ascii="Times New Roman"/>
          <w:b w:val="false"/>
          <w:i w:val="false"/>
          <w:color w:val="000000"/>
          <w:sz w:val="28"/>
        </w:rPr>
        <w:t>
      күңгірттеу аппараттары мен бақылау-өлшеу аспаптарының құрылымы мен жұмыс принципін;</w:t>
      </w:r>
    </w:p>
    <w:bookmarkEnd w:id="2253"/>
    <w:bookmarkStart w:name="z2256" w:id="2254"/>
    <w:p>
      <w:pPr>
        <w:spacing w:after="0"/>
        <w:ind w:left="0"/>
        <w:jc w:val="both"/>
      </w:pPr>
      <w:r>
        <w:rPr>
          <w:rFonts w:ascii="Times New Roman"/>
          <w:b w:val="false"/>
          <w:i w:val="false"/>
          <w:color w:val="000000"/>
          <w:sz w:val="28"/>
        </w:rPr>
        <w:t>
      шайырдың, күңгірттеуші және бояйтын заттардың физикалық-химиялық қасиеттері мен оларға қойылатын талаптарды;</w:t>
      </w:r>
    </w:p>
    <w:bookmarkEnd w:id="2254"/>
    <w:bookmarkStart w:name="z2257" w:id="2255"/>
    <w:p>
      <w:pPr>
        <w:spacing w:after="0"/>
        <w:ind w:left="0"/>
        <w:jc w:val="both"/>
      </w:pPr>
      <w:r>
        <w:rPr>
          <w:rFonts w:ascii="Times New Roman"/>
          <w:b w:val="false"/>
          <w:i w:val="false"/>
          <w:color w:val="000000"/>
          <w:sz w:val="28"/>
        </w:rPr>
        <w:t>
      технологиялық режим параметрлерін және процесті реттеу қағидаларын;</w:t>
      </w:r>
    </w:p>
    <w:bookmarkEnd w:id="2255"/>
    <w:bookmarkStart w:name="z2258" w:id="2256"/>
    <w:p>
      <w:pPr>
        <w:spacing w:after="0"/>
        <w:ind w:left="0"/>
        <w:jc w:val="both"/>
      </w:pPr>
      <w:r>
        <w:rPr>
          <w:rFonts w:ascii="Times New Roman"/>
          <w:b w:val="false"/>
          <w:i w:val="false"/>
          <w:color w:val="000000"/>
          <w:sz w:val="28"/>
        </w:rPr>
        <w:t xml:space="preserve">
      жабдықты күтіп баптау режимін; </w:t>
      </w:r>
    </w:p>
    <w:bookmarkEnd w:id="2256"/>
    <w:bookmarkStart w:name="z2259" w:id="2257"/>
    <w:p>
      <w:pPr>
        <w:spacing w:after="0"/>
        <w:ind w:left="0"/>
        <w:jc w:val="both"/>
      </w:pPr>
      <w:r>
        <w:rPr>
          <w:rFonts w:ascii="Times New Roman"/>
          <w:b w:val="false"/>
          <w:i w:val="false"/>
          <w:color w:val="000000"/>
          <w:sz w:val="28"/>
        </w:rPr>
        <w:t>
      слесарь ісін.</w:t>
      </w:r>
    </w:p>
    <w:bookmarkEnd w:id="2257"/>
    <w:bookmarkStart w:name="z2260" w:id="2258"/>
    <w:p>
      <w:pPr>
        <w:spacing w:after="0"/>
        <w:ind w:left="0"/>
        <w:jc w:val="left"/>
      </w:pPr>
      <w:r>
        <w:rPr>
          <w:rFonts w:ascii="Times New Roman"/>
          <w:b/>
          <w:i w:val="false"/>
          <w:color w:val="000000"/>
        </w:rPr>
        <w:t xml:space="preserve"> 139-параграф. Штапельді шыны талшығын алу операторы, 3-разряд</w:t>
      </w:r>
    </w:p>
    <w:bookmarkEnd w:id="2258"/>
    <w:bookmarkStart w:name="z2261" w:id="2259"/>
    <w:p>
      <w:pPr>
        <w:spacing w:after="0"/>
        <w:ind w:left="0"/>
        <w:jc w:val="both"/>
      </w:pPr>
      <w:r>
        <w:rPr>
          <w:rFonts w:ascii="Times New Roman"/>
          <w:b w:val="false"/>
          <w:i w:val="false"/>
          <w:color w:val="000000"/>
          <w:sz w:val="28"/>
        </w:rPr>
        <w:t>
      294. Жұмыс сипаттамасы:</w:t>
      </w:r>
    </w:p>
    <w:bookmarkEnd w:id="2259"/>
    <w:bookmarkStart w:name="z2262" w:id="2260"/>
    <w:p>
      <w:pPr>
        <w:spacing w:after="0"/>
        <w:ind w:left="0"/>
        <w:jc w:val="both"/>
      </w:pPr>
      <w:r>
        <w:rPr>
          <w:rFonts w:ascii="Times New Roman"/>
          <w:b w:val="false"/>
          <w:i w:val="false"/>
          <w:color w:val="000000"/>
          <w:sz w:val="28"/>
        </w:rPr>
        <w:t>
      штапельді шыны талшығын алудың технологиялық процесінің жекелеген операцияларын біліктілігі анағұрлым жоғары оператордың басшылығымен орындау;</w:t>
      </w:r>
    </w:p>
    <w:bookmarkEnd w:id="2260"/>
    <w:bookmarkStart w:name="z2263" w:id="2261"/>
    <w:p>
      <w:pPr>
        <w:spacing w:after="0"/>
        <w:ind w:left="0"/>
        <w:jc w:val="both"/>
      </w:pPr>
      <w:r>
        <w:rPr>
          <w:rFonts w:ascii="Times New Roman"/>
          <w:b w:val="false"/>
          <w:i w:val="false"/>
          <w:color w:val="000000"/>
          <w:sz w:val="28"/>
        </w:rPr>
        <w:t>
      қабылдау-қалыптау конвейерінің, кептіру-полимерлеу камерасының жұмысын, шыны холст пен шыны тақтаның жасалуын және олардағы шыны талшығының біркелкі бөлінуін қадағалау;</w:t>
      </w:r>
    </w:p>
    <w:bookmarkEnd w:id="2261"/>
    <w:bookmarkStart w:name="z2264" w:id="2262"/>
    <w:p>
      <w:pPr>
        <w:spacing w:after="0"/>
        <w:ind w:left="0"/>
        <w:jc w:val="both"/>
      </w:pPr>
      <w:r>
        <w:rPr>
          <w:rFonts w:ascii="Times New Roman"/>
          <w:b w:val="false"/>
          <w:i w:val="false"/>
          <w:color w:val="000000"/>
          <w:sz w:val="28"/>
        </w:rPr>
        <w:t>
      конвейер қозғалысының жылдамдығын реттеу;</w:t>
      </w:r>
    </w:p>
    <w:bookmarkEnd w:id="2262"/>
    <w:bookmarkStart w:name="z2265" w:id="2263"/>
    <w:p>
      <w:pPr>
        <w:spacing w:after="0"/>
        <w:ind w:left="0"/>
        <w:jc w:val="both"/>
      </w:pPr>
      <w:r>
        <w:rPr>
          <w:rFonts w:ascii="Times New Roman"/>
          <w:b w:val="false"/>
          <w:i w:val="false"/>
          <w:color w:val="000000"/>
          <w:sz w:val="28"/>
        </w:rPr>
        <w:t>
      қызмет көрсететін жабдықты тазалау.</w:t>
      </w:r>
    </w:p>
    <w:bookmarkEnd w:id="2263"/>
    <w:bookmarkStart w:name="z2266" w:id="2264"/>
    <w:p>
      <w:pPr>
        <w:spacing w:after="0"/>
        <w:ind w:left="0"/>
        <w:jc w:val="both"/>
      </w:pPr>
      <w:r>
        <w:rPr>
          <w:rFonts w:ascii="Times New Roman"/>
          <w:b w:val="false"/>
          <w:i w:val="false"/>
          <w:color w:val="000000"/>
          <w:sz w:val="28"/>
        </w:rPr>
        <w:t>
      295. Білуге тиіс:</w:t>
      </w:r>
    </w:p>
    <w:bookmarkEnd w:id="2264"/>
    <w:bookmarkStart w:name="z2267" w:id="2265"/>
    <w:p>
      <w:pPr>
        <w:spacing w:after="0"/>
        <w:ind w:left="0"/>
        <w:jc w:val="both"/>
      </w:pPr>
      <w:r>
        <w:rPr>
          <w:rFonts w:ascii="Times New Roman"/>
          <w:b w:val="false"/>
          <w:i w:val="false"/>
          <w:color w:val="000000"/>
          <w:sz w:val="28"/>
        </w:rPr>
        <w:t>
      жабдық пен механизмдердің нысанын;</w:t>
      </w:r>
    </w:p>
    <w:bookmarkEnd w:id="2265"/>
    <w:bookmarkStart w:name="z2268" w:id="2266"/>
    <w:p>
      <w:pPr>
        <w:spacing w:after="0"/>
        <w:ind w:left="0"/>
        <w:jc w:val="both"/>
      </w:pPr>
      <w:r>
        <w:rPr>
          <w:rFonts w:ascii="Times New Roman"/>
          <w:b w:val="false"/>
          <w:i w:val="false"/>
          <w:color w:val="000000"/>
          <w:sz w:val="28"/>
        </w:rPr>
        <w:t>
      штапельді шыны талшығы мен олардан жасалатын бұйымдарды жасау технологиясын;</w:t>
      </w:r>
    </w:p>
    <w:bookmarkEnd w:id="2266"/>
    <w:bookmarkStart w:name="z2269" w:id="2267"/>
    <w:p>
      <w:pPr>
        <w:spacing w:after="0"/>
        <w:ind w:left="0"/>
        <w:jc w:val="both"/>
      </w:pPr>
      <w:r>
        <w:rPr>
          <w:rFonts w:ascii="Times New Roman"/>
          <w:b w:val="false"/>
          <w:i w:val="false"/>
          <w:color w:val="000000"/>
          <w:sz w:val="28"/>
        </w:rPr>
        <w:t>
      шығарылатын өнімге арналған техникалық шарттарды.</w:t>
      </w:r>
    </w:p>
    <w:bookmarkEnd w:id="2267"/>
    <w:bookmarkStart w:name="z2270" w:id="2268"/>
    <w:p>
      <w:pPr>
        <w:spacing w:after="0"/>
        <w:ind w:left="0"/>
        <w:jc w:val="left"/>
      </w:pPr>
      <w:r>
        <w:rPr>
          <w:rFonts w:ascii="Times New Roman"/>
          <w:b/>
          <w:i w:val="false"/>
          <w:color w:val="000000"/>
        </w:rPr>
        <w:t xml:space="preserve"> 140-параграф. Штапельді шыны талшығын алу операторы, 4-разряд</w:t>
      </w:r>
    </w:p>
    <w:bookmarkEnd w:id="2268"/>
    <w:bookmarkStart w:name="z2271" w:id="2269"/>
    <w:p>
      <w:pPr>
        <w:spacing w:after="0"/>
        <w:ind w:left="0"/>
        <w:jc w:val="both"/>
      </w:pPr>
      <w:r>
        <w:rPr>
          <w:rFonts w:ascii="Times New Roman"/>
          <w:b w:val="false"/>
          <w:i w:val="false"/>
          <w:color w:val="000000"/>
          <w:sz w:val="28"/>
        </w:rPr>
        <w:t>
      296. Жұмыс сипаттамасы:</w:t>
      </w:r>
    </w:p>
    <w:bookmarkEnd w:id="2269"/>
    <w:bookmarkStart w:name="z2272" w:id="2270"/>
    <w:p>
      <w:pPr>
        <w:spacing w:after="0"/>
        <w:ind w:left="0"/>
        <w:jc w:val="both"/>
      </w:pPr>
      <w:r>
        <w:rPr>
          <w:rFonts w:ascii="Times New Roman"/>
          <w:b w:val="false"/>
          <w:i w:val="false"/>
          <w:color w:val="000000"/>
          <w:sz w:val="28"/>
        </w:rPr>
        <w:t>
      штапельді ультра жіңішке, супер жіңішке және микрожіңішке шыны талшығын алудың технологиялық процесінің жекелеген операцияларын біліктілігі анағұрлым жоғары оператордың басшылығымен орындау;</w:t>
      </w:r>
    </w:p>
    <w:bookmarkEnd w:id="2270"/>
    <w:bookmarkStart w:name="z2273" w:id="2271"/>
    <w:p>
      <w:pPr>
        <w:spacing w:after="0"/>
        <w:ind w:left="0"/>
        <w:jc w:val="both"/>
      </w:pPr>
      <w:r>
        <w:rPr>
          <w:rFonts w:ascii="Times New Roman"/>
          <w:b w:val="false"/>
          <w:i w:val="false"/>
          <w:color w:val="000000"/>
          <w:sz w:val="28"/>
        </w:rPr>
        <w:t>
      аспаптардың көрсеткіштерін, қабылдау-қалыптау конвейерінің, кептіру-полимерлеу камерасының жұмысын, шыны холст пен шыны тақтаның жасалуын және олардағы шыны талшығының біркелкі бөлінуін қадағалау;</w:t>
      </w:r>
    </w:p>
    <w:bookmarkEnd w:id="2271"/>
    <w:bookmarkStart w:name="z2274" w:id="2272"/>
    <w:p>
      <w:pPr>
        <w:spacing w:after="0"/>
        <w:ind w:left="0"/>
        <w:jc w:val="both"/>
      </w:pPr>
      <w:r>
        <w:rPr>
          <w:rFonts w:ascii="Times New Roman"/>
          <w:b w:val="false"/>
          <w:i w:val="false"/>
          <w:color w:val="000000"/>
          <w:sz w:val="28"/>
        </w:rPr>
        <w:t>
      конвейер температуралық режимі мен қозғалысының жылдамдығын реттеу;</w:t>
      </w:r>
    </w:p>
    <w:bookmarkEnd w:id="2272"/>
    <w:bookmarkStart w:name="z2275" w:id="2273"/>
    <w:p>
      <w:pPr>
        <w:spacing w:after="0"/>
        <w:ind w:left="0"/>
        <w:jc w:val="both"/>
      </w:pPr>
      <w:r>
        <w:rPr>
          <w:rFonts w:ascii="Times New Roman"/>
          <w:b w:val="false"/>
          <w:i w:val="false"/>
          <w:color w:val="000000"/>
          <w:sz w:val="28"/>
        </w:rPr>
        <w:t>
      қызмет көрсететін жабдықты тазалау.</w:t>
      </w:r>
    </w:p>
    <w:bookmarkEnd w:id="2273"/>
    <w:bookmarkStart w:name="z2276" w:id="2274"/>
    <w:p>
      <w:pPr>
        <w:spacing w:after="0"/>
        <w:ind w:left="0"/>
        <w:jc w:val="both"/>
      </w:pPr>
      <w:r>
        <w:rPr>
          <w:rFonts w:ascii="Times New Roman"/>
          <w:b w:val="false"/>
          <w:i w:val="false"/>
          <w:color w:val="000000"/>
          <w:sz w:val="28"/>
        </w:rPr>
        <w:t>
      297. Білуге тиіс:</w:t>
      </w:r>
    </w:p>
    <w:bookmarkEnd w:id="2274"/>
    <w:bookmarkStart w:name="z2277" w:id="2275"/>
    <w:p>
      <w:pPr>
        <w:spacing w:after="0"/>
        <w:ind w:left="0"/>
        <w:jc w:val="both"/>
      </w:pPr>
      <w:r>
        <w:rPr>
          <w:rFonts w:ascii="Times New Roman"/>
          <w:b w:val="false"/>
          <w:i w:val="false"/>
          <w:color w:val="000000"/>
          <w:sz w:val="28"/>
        </w:rPr>
        <w:t>
      жабдық пен механизмдердің жұмыс істеу принципін;</w:t>
      </w:r>
    </w:p>
    <w:bookmarkEnd w:id="2275"/>
    <w:bookmarkStart w:name="z2278" w:id="2276"/>
    <w:p>
      <w:pPr>
        <w:spacing w:after="0"/>
        <w:ind w:left="0"/>
        <w:jc w:val="both"/>
      </w:pPr>
      <w:r>
        <w:rPr>
          <w:rFonts w:ascii="Times New Roman"/>
          <w:b w:val="false"/>
          <w:i w:val="false"/>
          <w:color w:val="000000"/>
          <w:sz w:val="28"/>
        </w:rPr>
        <w:t>
      штапельді шыны талшығы мен олардан жасалатын бұйымдарды жасау технологиясы негіздерін;</w:t>
      </w:r>
    </w:p>
    <w:bookmarkEnd w:id="2276"/>
    <w:bookmarkStart w:name="z2279" w:id="2277"/>
    <w:p>
      <w:pPr>
        <w:spacing w:after="0"/>
        <w:ind w:left="0"/>
        <w:jc w:val="both"/>
      </w:pPr>
      <w:r>
        <w:rPr>
          <w:rFonts w:ascii="Times New Roman"/>
          <w:b w:val="false"/>
          <w:i w:val="false"/>
          <w:color w:val="000000"/>
          <w:sz w:val="28"/>
        </w:rPr>
        <w:t>
      шығарылатын өнімге арналған техникалық шарттарды.</w:t>
      </w:r>
    </w:p>
    <w:bookmarkEnd w:id="2277"/>
    <w:bookmarkStart w:name="z2280" w:id="2278"/>
    <w:p>
      <w:pPr>
        <w:spacing w:after="0"/>
        <w:ind w:left="0"/>
        <w:jc w:val="left"/>
      </w:pPr>
      <w:r>
        <w:rPr>
          <w:rFonts w:ascii="Times New Roman"/>
          <w:b/>
          <w:i w:val="false"/>
          <w:color w:val="000000"/>
        </w:rPr>
        <w:t xml:space="preserve"> 141-параграф. Штапельді шыны талшығын алу операторы, 5-разряд</w:t>
      </w:r>
    </w:p>
    <w:bookmarkEnd w:id="2278"/>
    <w:bookmarkStart w:name="z2281" w:id="2279"/>
    <w:p>
      <w:pPr>
        <w:spacing w:after="0"/>
        <w:ind w:left="0"/>
        <w:jc w:val="both"/>
      </w:pPr>
      <w:r>
        <w:rPr>
          <w:rFonts w:ascii="Times New Roman"/>
          <w:b w:val="false"/>
          <w:i w:val="false"/>
          <w:color w:val="000000"/>
          <w:sz w:val="28"/>
        </w:rPr>
        <w:t>
      298. Жұмыс сипаттамасы:</w:t>
      </w:r>
    </w:p>
    <w:bookmarkEnd w:id="2279"/>
    <w:bookmarkStart w:name="z2282" w:id="2280"/>
    <w:p>
      <w:pPr>
        <w:spacing w:after="0"/>
        <w:ind w:left="0"/>
        <w:jc w:val="both"/>
      </w:pPr>
      <w:r>
        <w:rPr>
          <w:rFonts w:ascii="Times New Roman"/>
          <w:b w:val="false"/>
          <w:i w:val="false"/>
          <w:color w:val="000000"/>
          <w:sz w:val="28"/>
        </w:rPr>
        <w:t>
      штапельді ультра жіңішке, супер жіңішке және микрожіңішке шыны талшығын алудың технологиялық процесін біліктілігі анағұрлым жоғары оператордың басшылығымен орындау;</w:t>
      </w:r>
    </w:p>
    <w:bookmarkEnd w:id="2280"/>
    <w:bookmarkStart w:name="z2283" w:id="2281"/>
    <w:p>
      <w:pPr>
        <w:spacing w:after="0"/>
        <w:ind w:left="0"/>
        <w:jc w:val="both"/>
      </w:pPr>
      <w:r>
        <w:rPr>
          <w:rFonts w:ascii="Times New Roman"/>
          <w:b w:val="false"/>
          <w:i w:val="false"/>
          <w:color w:val="000000"/>
          <w:sz w:val="28"/>
        </w:rPr>
        <w:t>
      фильерлік пластинаның, аспаптардың көрсеткіштерін, қабылдау-қалыптау конвейерінің, кептіру-полимерлеу камерасының жұмысын, шыны холст пен шыны тақтаның жасалуын және олардағы шыны талшығының біркелкі бөлінуін қадағалау;</w:t>
      </w:r>
    </w:p>
    <w:bookmarkEnd w:id="2281"/>
    <w:bookmarkStart w:name="z2284" w:id="2282"/>
    <w:p>
      <w:pPr>
        <w:spacing w:after="0"/>
        <w:ind w:left="0"/>
        <w:jc w:val="both"/>
      </w:pPr>
      <w:r>
        <w:rPr>
          <w:rFonts w:ascii="Times New Roman"/>
          <w:b w:val="false"/>
          <w:i w:val="false"/>
          <w:color w:val="000000"/>
          <w:sz w:val="28"/>
        </w:rPr>
        <w:t>
      үрлеу мойнының жұмысын, будың немесе ауа қысымын, фильерлік пластинаның қызуын, шыны холсты немесе шыны тақтаны шайырмен сіңіру үшін талшық жасау шахтасына шайыр мен қысымдалған ауаның берілуін, конвейердің температуралық режимі мен қозғалысының жылдамдығын реттеу;</w:t>
      </w:r>
    </w:p>
    <w:bookmarkEnd w:id="2282"/>
    <w:bookmarkStart w:name="z2285" w:id="2283"/>
    <w:p>
      <w:pPr>
        <w:spacing w:after="0"/>
        <w:ind w:left="0"/>
        <w:jc w:val="both"/>
      </w:pPr>
      <w:r>
        <w:rPr>
          <w:rFonts w:ascii="Times New Roman"/>
          <w:b w:val="false"/>
          <w:i w:val="false"/>
          <w:color w:val="000000"/>
          <w:sz w:val="28"/>
        </w:rPr>
        <w:t>
      қызмет көрсететін жабдықты тазалау.</w:t>
      </w:r>
    </w:p>
    <w:bookmarkEnd w:id="2283"/>
    <w:bookmarkStart w:name="z2286" w:id="2284"/>
    <w:p>
      <w:pPr>
        <w:spacing w:after="0"/>
        <w:ind w:left="0"/>
        <w:jc w:val="both"/>
      </w:pPr>
      <w:r>
        <w:rPr>
          <w:rFonts w:ascii="Times New Roman"/>
          <w:b w:val="false"/>
          <w:i w:val="false"/>
          <w:color w:val="000000"/>
          <w:sz w:val="28"/>
        </w:rPr>
        <w:t>
      299. Білуге тиіс:</w:t>
      </w:r>
    </w:p>
    <w:bookmarkEnd w:id="2284"/>
    <w:bookmarkStart w:name="z2287" w:id="2285"/>
    <w:p>
      <w:pPr>
        <w:spacing w:after="0"/>
        <w:ind w:left="0"/>
        <w:jc w:val="both"/>
      </w:pPr>
      <w:r>
        <w:rPr>
          <w:rFonts w:ascii="Times New Roman"/>
          <w:b w:val="false"/>
          <w:i w:val="false"/>
          <w:color w:val="000000"/>
          <w:sz w:val="28"/>
        </w:rPr>
        <w:t>
      жабдық пен механизмдердің құрылымын;</w:t>
      </w:r>
    </w:p>
    <w:bookmarkEnd w:id="2285"/>
    <w:bookmarkStart w:name="z2288" w:id="2286"/>
    <w:p>
      <w:pPr>
        <w:spacing w:after="0"/>
        <w:ind w:left="0"/>
        <w:jc w:val="both"/>
      </w:pPr>
      <w:r>
        <w:rPr>
          <w:rFonts w:ascii="Times New Roman"/>
          <w:b w:val="false"/>
          <w:i w:val="false"/>
          <w:color w:val="000000"/>
          <w:sz w:val="28"/>
        </w:rPr>
        <w:t>
      штапельді шыны талшығы мен олардан жасалатын бұйымдарды жасау технологиясы негіздерін;</w:t>
      </w:r>
    </w:p>
    <w:bookmarkEnd w:id="2286"/>
    <w:bookmarkStart w:name="z2289" w:id="2287"/>
    <w:p>
      <w:pPr>
        <w:spacing w:after="0"/>
        <w:ind w:left="0"/>
        <w:jc w:val="both"/>
      </w:pPr>
      <w:r>
        <w:rPr>
          <w:rFonts w:ascii="Times New Roman"/>
          <w:b w:val="false"/>
          <w:i w:val="false"/>
          <w:color w:val="000000"/>
          <w:sz w:val="28"/>
        </w:rPr>
        <w:t>
      бақылау-өлшеу аспаптарының, автоматика құралдарының құрылымын;</w:t>
      </w:r>
    </w:p>
    <w:bookmarkEnd w:id="2287"/>
    <w:bookmarkStart w:name="z2290" w:id="2288"/>
    <w:p>
      <w:pPr>
        <w:spacing w:after="0"/>
        <w:ind w:left="0"/>
        <w:jc w:val="both"/>
      </w:pPr>
      <w:r>
        <w:rPr>
          <w:rFonts w:ascii="Times New Roman"/>
          <w:b w:val="false"/>
          <w:i w:val="false"/>
          <w:color w:val="000000"/>
          <w:sz w:val="28"/>
        </w:rPr>
        <w:t>
      шығарылатын өнімге арналған техникалық шарттарды.</w:t>
      </w:r>
    </w:p>
    <w:bookmarkEnd w:id="2288"/>
    <w:bookmarkStart w:name="z2291" w:id="2289"/>
    <w:p>
      <w:pPr>
        <w:spacing w:after="0"/>
        <w:ind w:left="0"/>
        <w:jc w:val="left"/>
      </w:pPr>
      <w:r>
        <w:rPr>
          <w:rFonts w:ascii="Times New Roman"/>
          <w:b/>
          <w:i w:val="false"/>
          <w:color w:val="000000"/>
        </w:rPr>
        <w:t xml:space="preserve"> 142-параграф. Штапельді шыны талшығын алу операторы, 6-разряд</w:t>
      </w:r>
    </w:p>
    <w:bookmarkEnd w:id="2289"/>
    <w:bookmarkStart w:name="z2292" w:id="2290"/>
    <w:p>
      <w:pPr>
        <w:spacing w:after="0"/>
        <w:ind w:left="0"/>
        <w:jc w:val="both"/>
      </w:pPr>
      <w:r>
        <w:rPr>
          <w:rFonts w:ascii="Times New Roman"/>
          <w:b w:val="false"/>
          <w:i w:val="false"/>
          <w:color w:val="000000"/>
          <w:sz w:val="28"/>
        </w:rPr>
        <w:t>
      300. Жұмыс сипаттамасы:</w:t>
      </w:r>
    </w:p>
    <w:bookmarkEnd w:id="2290"/>
    <w:bookmarkStart w:name="z2293" w:id="2291"/>
    <w:p>
      <w:pPr>
        <w:spacing w:after="0"/>
        <w:ind w:left="0"/>
        <w:jc w:val="both"/>
      </w:pPr>
      <w:r>
        <w:rPr>
          <w:rFonts w:ascii="Times New Roman"/>
          <w:b w:val="false"/>
          <w:i w:val="false"/>
          <w:color w:val="000000"/>
          <w:sz w:val="28"/>
        </w:rPr>
        <w:t>
      штапельді ультра жіңішке, супер жіңішке және микрожіңішке шыны талшығын алудың технологиялық процесін жүргізу;</w:t>
      </w:r>
    </w:p>
    <w:bookmarkEnd w:id="2291"/>
    <w:bookmarkStart w:name="z2294" w:id="2292"/>
    <w:p>
      <w:pPr>
        <w:spacing w:after="0"/>
        <w:ind w:left="0"/>
        <w:jc w:val="both"/>
      </w:pPr>
      <w:r>
        <w:rPr>
          <w:rFonts w:ascii="Times New Roman"/>
          <w:b w:val="false"/>
          <w:i w:val="false"/>
          <w:color w:val="000000"/>
          <w:sz w:val="28"/>
        </w:rPr>
        <w:t>
      фильерлік пластинаның, аспаптардың көрсеткіштерін, қабылдау-қалыптау конвейерінің, кептіру-полимерлеу камерасының жұмысын, шыны холст пен шыны тақтаның жасалуын және олардағы шыны талшығының біркелкі бөлінуін, аспаптардың көрсеткіштерін қадағалау;</w:t>
      </w:r>
    </w:p>
    <w:bookmarkEnd w:id="2292"/>
    <w:bookmarkStart w:name="z2295" w:id="2293"/>
    <w:p>
      <w:pPr>
        <w:spacing w:after="0"/>
        <w:ind w:left="0"/>
        <w:jc w:val="both"/>
      </w:pPr>
      <w:r>
        <w:rPr>
          <w:rFonts w:ascii="Times New Roman"/>
          <w:b w:val="false"/>
          <w:i w:val="false"/>
          <w:color w:val="000000"/>
          <w:sz w:val="28"/>
        </w:rPr>
        <w:t>
      үрлеу мойнының жұмысын, будың немесе ауа қысымын, фильерлік пластинаның қызуын, шыны холсты немесе шыны тақтаны шайырмен сіңіру үшін талшық жасау шахтасына шайыр мен қысымдалған ауаның берілуін, конвейердің температуралық режимі мен қозғалысының жылдамдығын реттеу;</w:t>
      </w:r>
    </w:p>
    <w:bookmarkEnd w:id="2293"/>
    <w:bookmarkStart w:name="z2296" w:id="2294"/>
    <w:p>
      <w:pPr>
        <w:spacing w:after="0"/>
        <w:ind w:left="0"/>
        <w:jc w:val="both"/>
      </w:pPr>
      <w:r>
        <w:rPr>
          <w:rFonts w:ascii="Times New Roman"/>
          <w:b w:val="false"/>
          <w:i w:val="false"/>
          <w:color w:val="000000"/>
          <w:sz w:val="28"/>
        </w:rPr>
        <w:t>
      жабдықтың жұмысындағы ықтимал ақаулардың алдын алу және жою.</w:t>
      </w:r>
    </w:p>
    <w:bookmarkEnd w:id="2294"/>
    <w:bookmarkStart w:name="z2297" w:id="2295"/>
    <w:p>
      <w:pPr>
        <w:spacing w:after="0"/>
        <w:ind w:left="0"/>
        <w:jc w:val="both"/>
      </w:pPr>
      <w:r>
        <w:rPr>
          <w:rFonts w:ascii="Times New Roman"/>
          <w:b w:val="false"/>
          <w:i w:val="false"/>
          <w:color w:val="000000"/>
          <w:sz w:val="28"/>
        </w:rPr>
        <w:t>
      301. Білуге тиіс:</w:t>
      </w:r>
    </w:p>
    <w:bookmarkEnd w:id="2295"/>
    <w:bookmarkStart w:name="z2298" w:id="2296"/>
    <w:p>
      <w:pPr>
        <w:spacing w:after="0"/>
        <w:ind w:left="0"/>
        <w:jc w:val="both"/>
      </w:pPr>
      <w:r>
        <w:rPr>
          <w:rFonts w:ascii="Times New Roman"/>
          <w:b w:val="false"/>
          <w:i w:val="false"/>
          <w:color w:val="000000"/>
          <w:sz w:val="28"/>
        </w:rPr>
        <w:t>
      жабдық пен механизмдердің құрылымын;</w:t>
      </w:r>
    </w:p>
    <w:bookmarkEnd w:id="2296"/>
    <w:bookmarkStart w:name="z2299" w:id="2297"/>
    <w:p>
      <w:pPr>
        <w:spacing w:after="0"/>
        <w:ind w:left="0"/>
        <w:jc w:val="both"/>
      </w:pPr>
      <w:r>
        <w:rPr>
          <w:rFonts w:ascii="Times New Roman"/>
          <w:b w:val="false"/>
          <w:i w:val="false"/>
          <w:color w:val="000000"/>
          <w:sz w:val="28"/>
        </w:rPr>
        <w:t>
      штапельді шыны талшығы мен олардан жасалатын бұйымдарды жасау технологиясын;</w:t>
      </w:r>
    </w:p>
    <w:bookmarkEnd w:id="2297"/>
    <w:bookmarkStart w:name="z2300" w:id="2298"/>
    <w:p>
      <w:pPr>
        <w:spacing w:after="0"/>
        <w:ind w:left="0"/>
        <w:jc w:val="both"/>
      </w:pPr>
      <w:r>
        <w:rPr>
          <w:rFonts w:ascii="Times New Roman"/>
          <w:b w:val="false"/>
          <w:i w:val="false"/>
          <w:color w:val="000000"/>
          <w:sz w:val="28"/>
        </w:rPr>
        <w:t>
      бақылау-өлшеу аспаптарының, автоматика құралдарының кинематикалық және электр схемаларын;</w:t>
      </w:r>
    </w:p>
    <w:bookmarkEnd w:id="2298"/>
    <w:bookmarkStart w:name="z2301" w:id="2299"/>
    <w:p>
      <w:pPr>
        <w:spacing w:after="0"/>
        <w:ind w:left="0"/>
        <w:jc w:val="both"/>
      </w:pPr>
      <w:r>
        <w:rPr>
          <w:rFonts w:ascii="Times New Roman"/>
          <w:b w:val="false"/>
          <w:i w:val="false"/>
          <w:color w:val="000000"/>
          <w:sz w:val="28"/>
        </w:rPr>
        <w:t>
      шығарылатын өнімге арналған техникалық шарттар мен технологиялық регламентті;</w:t>
      </w:r>
    </w:p>
    <w:bookmarkEnd w:id="2299"/>
    <w:bookmarkStart w:name="z2302" w:id="2300"/>
    <w:p>
      <w:pPr>
        <w:spacing w:after="0"/>
        <w:ind w:left="0"/>
        <w:jc w:val="both"/>
      </w:pPr>
      <w:r>
        <w:rPr>
          <w:rFonts w:ascii="Times New Roman"/>
          <w:b w:val="false"/>
          <w:i w:val="false"/>
          <w:color w:val="000000"/>
          <w:sz w:val="28"/>
        </w:rPr>
        <w:t>
      жабдықтың жұмысында ақаулардың пайда болуы себептерін және оларды жою әдістерін.</w:t>
      </w:r>
    </w:p>
    <w:bookmarkEnd w:id="2300"/>
    <w:bookmarkStart w:name="z2303" w:id="2301"/>
    <w:p>
      <w:pPr>
        <w:spacing w:after="0"/>
        <w:ind w:left="0"/>
        <w:jc w:val="both"/>
      </w:pPr>
      <w:r>
        <w:rPr>
          <w:rFonts w:ascii="Times New Roman"/>
          <w:b w:val="false"/>
          <w:i w:val="false"/>
          <w:color w:val="000000"/>
          <w:sz w:val="28"/>
        </w:rPr>
        <w:t>
      302. Техникалық және кәсіптік (арнайы орта, кәсіптік орта) білім талап етіледі.</w:t>
      </w:r>
    </w:p>
    <w:bookmarkEnd w:id="2301"/>
    <w:bookmarkStart w:name="z2304" w:id="2302"/>
    <w:p>
      <w:pPr>
        <w:spacing w:after="0"/>
        <w:ind w:left="0"/>
        <w:jc w:val="left"/>
      </w:pPr>
      <w:r>
        <w:rPr>
          <w:rFonts w:ascii="Times New Roman"/>
          <w:b/>
          <w:i w:val="false"/>
          <w:color w:val="000000"/>
        </w:rPr>
        <w:t xml:space="preserve"> 143-параграф. Шыны балқыту ыдыстарын орналастырушы, 5-разряд</w:t>
      </w:r>
    </w:p>
    <w:bookmarkEnd w:id="2302"/>
    <w:bookmarkStart w:name="z2305" w:id="2303"/>
    <w:p>
      <w:pPr>
        <w:spacing w:after="0"/>
        <w:ind w:left="0"/>
        <w:jc w:val="both"/>
      </w:pPr>
      <w:r>
        <w:rPr>
          <w:rFonts w:ascii="Times New Roman"/>
          <w:b w:val="false"/>
          <w:i w:val="false"/>
          <w:color w:val="000000"/>
          <w:sz w:val="28"/>
        </w:rPr>
        <w:t>
      303. Жұмыс сипаттамасы:</w:t>
      </w:r>
    </w:p>
    <w:bookmarkEnd w:id="2303"/>
    <w:bookmarkStart w:name="z2306" w:id="2304"/>
    <w:p>
      <w:pPr>
        <w:spacing w:after="0"/>
        <w:ind w:left="0"/>
        <w:jc w:val="both"/>
      </w:pPr>
      <w:r>
        <w:rPr>
          <w:rFonts w:ascii="Times New Roman"/>
          <w:b w:val="false"/>
          <w:i w:val="false"/>
          <w:color w:val="000000"/>
          <w:sz w:val="28"/>
        </w:rPr>
        <w:t>
      шыны балқытатын платина-родийлі ыдыстың жасалу сапасы мен ток өткізу қыспаларының герметикалылығын тексеру;</w:t>
      </w:r>
    </w:p>
    <w:bookmarkEnd w:id="2304"/>
    <w:bookmarkStart w:name="z2307" w:id="2305"/>
    <w:p>
      <w:pPr>
        <w:spacing w:after="0"/>
        <w:ind w:left="0"/>
        <w:jc w:val="both"/>
      </w:pPr>
      <w:r>
        <w:rPr>
          <w:rFonts w:ascii="Times New Roman"/>
          <w:b w:val="false"/>
          <w:i w:val="false"/>
          <w:color w:val="000000"/>
          <w:sz w:val="28"/>
        </w:rPr>
        <w:t>
      тоңазытқышты пешке монтаждау;</w:t>
      </w:r>
    </w:p>
    <w:bookmarkEnd w:id="2305"/>
    <w:bookmarkStart w:name="z2308" w:id="2306"/>
    <w:p>
      <w:pPr>
        <w:spacing w:after="0"/>
        <w:ind w:left="0"/>
        <w:jc w:val="both"/>
      </w:pPr>
      <w:r>
        <w:rPr>
          <w:rFonts w:ascii="Times New Roman"/>
          <w:b w:val="false"/>
          <w:i w:val="false"/>
          <w:color w:val="000000"/>
          <w:sz w:val="28"/>
        </w:rPr>
        <w:t>
      футерлеу ерітінділері мен материалдарын дайындау, шыны балқыту ыдысын электр пешінің каркасын монтаждау және футерлеу;</w:t>
      </w:r>
    </w:p>
    <w:bookmarkEnd w:id="2306"/>
    <w:bookmarkStart w:name="z2309" w:id="2307"/>
    <w:p>
      <w:pPr>
        <w:spacing w:after="0"/>
        <w:ind w:left="0"/>
        <w:jc w:val="both"/>
      </w:pPr>
      <w:r>
        <w:rPr>
          <w:rFonts w:ascii="Times New Roman"/>
          <w:b w:val="false"/>
          <w:i w:val="false"/>
          <w:color w:val="000000"/>
          <w:sz w:val="28"/>
        </w:rPr>
        <w:t>
      электр пешті агрегатқа орнату, оны трансформаторға қосу, пешті кептіру және баптау;</w:t>
      </w:r>
    </w:p>
    <w:bookmarkEnd w:id="2307"/>
    <w:bookmarkStart w:name="z2310" w:id="2308"/>
    <w:p>
      <w:pPr>
        <w:spacing w:after="0"/>
        <w:ind w:left="0"/>
        <w:jc w:val="both"/>
      </w:pPr>
      <w:r>
        <w:rPr>
          <w:rFonts w:ascii="Times New Roman"/>
          <w:b w:val="false"/>
          <w:i w:val="false"/>
          <w:color w:val="000000"/>
          <w:sz w:val="28"/>
        </w:rPr>
        <w:t>
      пайдалану процесінде пеш жұмысындағы ақауларды жою;</w:t>
      </w:r>
    </w:p>
    <w:bookmarkEnd w:id="2308"/>
    <w:bookmarkStart w:name="z2311" w:id="2309"/>
    <w:p>
      <w:pPr>
        <w:spacing w:after="0"/>
        <w:ind w:left="0"/>
        <w:jc w:val="both"/>
      </w:pPr>
      <w:r>
        <w:rPr>
          <w:rFonts w:ascii="Times New Roman"/>
          <w:b w:val="false"/>
          <w:i w:val="false"/>
          <w:color w:val="000000"/>
          <w:sz w:val="28"/>
        </w:rPr>
        <w:t>
      ыдыстардың пайдалану мерзімі өткенде электр пештерді демонтаждау, жұмысталған футерлеу материалдары мен олардың ұнтағын жинау, тозаңдатылған пластинаны бөліп алу.</w:t>
      </w:r>
    </w:p>
    <w:bookmarkEnd w:id="2309"/>
    <w:bookmarkStart w:name="z2312" w:id="2310"/>
    <w:p>
      <w:pPr>
        <w:spacing w:after="0"/>
        <w:ind w:left="0"/>
        <w:jc w:val="both"/>
      </w:pPr>
      <w:r>
        <w:rPr>
          <w:rFonts w:ascii="Times New Roman"/>
          <w:b w:val="false"/>
          <w:i w:val="false"/>
          <w:color w:val="000000"/>
          <w:sz w:val="28"/>
        </w:rPr>
        <w:t>
      304. Білуге тиіс:</w:t>
      </w:r>
    </w:p>
    <w:bookmarkEnd w:id="2310"/>
    <w:bookmarkStart w:name="z2313" w:id="2311"/>
    <w:p>
      <w:pPr>
        <w:spacing w:after="0"/>
        <w:ind w:left="0"/>
        <w:jc w:val="both"/>
      </w:pPr>
      <w:r>
        <w:rPr>
          <w:rFonts w:ascii="Times New Roman"/>
          <w:b w:val="false"/>
          <w:i w:val="false"/>
          <w:color w:val="000000"/>
          <w:sz w:val="28"/>
        </w:rPr>
        <w:t>
      шыны балқытатын ыдыстың құрылымы мен оларға қойылатын техникалық талаптарды, керамикалық материалдардың қасиеттерін;</w:t>
      </w:r>
    </w:p>
    <w:bookmarkEnd w:id="2311"/>
    <w:bookmarkStart w:name="z2314" w:id="2312"/>
    <w:p>
      <w:pPr>
        <w:spacing w:after="0"/>
        <w:ind w:left="0"/>
        <w:jc w:val="both"/>
      </w:pPr>
      <w:r>
        <w:rPr>
          <w:rFonts w:ascii="Times New Roman"/>
          <w:b w:val="false"/>
          <w:i w:val="false"/>
          <w:color w:val="000000"/>
          <w:sz w:val="28"/>
        </w:rPr>
        <w:t>
      электр пешін монтаждау жөніндегі нұсқаулықты;</w:t>
      </w:r>
    </w:p>
    <w:bookmarkEnd w:id="2312"/>
    <w:bookmarkStart w:name="z2315" w:id="2313"/>
    <w:p>
      <w:pPr>
        <w:spacing w:after="0"/>
        <w:ind w:left="0"/>
        <w:jc w:val="both"/>
      </w:pPr>
      <w:r>
        <w:rPr>
          <w:rFonts w:ascii="Times New Roman"/>
          <w:b w:val="false"/>
          <w:i w:val="false"/>
          <w:color w:val="000000"/>
          <w:sz w:val="28"/>
        </w:rPr>
        <w:t>
      пештің күштік электр жабдығын пайдалану қағидаларын;</w:t>
      </w:r>
    </w:p>
    <w:bookmarkEnd w:id="2313"/>
    <w:bookmarkStart w:name="z2316" w:id="2314"/>
    <w:p>
      <w:pPr>
        <w:spacing w:after="0"/>
        <w:ind w:left="0"/>
        <w:jc w:val="both"/>
      </w:pPr>
      <w:r>
        <w:rPr>
          <w:rFonts w:ascii="Times New Roman"/>
          <w:b w:val="false"/>
          <w:i w:val="false"/>
          <w:color w:val="000000"/>
          <w:sz w:val="28"/>
        </w:rPr>
        <w:t>
      электр пешті баптау тәсілдерін.</w:t>
      </w:r>
    </w:p>
    <w:bookmarkEnd w:id="2314"/>
    <w:bookmarkStart w:name="z2317" w:id="2315"/>
    <w:p>
      <w:pPr>
        <w:spacing w:after="0"/>
        <w:ind w:left="0"/>
        <w:jc w:val="left"/>
      </w:pPr>
      <w:r>
        <w:rPr>
          <w:rFonts w:ascii="Times New Roman"/>
          <w:b/>
          <w:i w:val="false"/>
          <w:color w:val="000000"/>
        </w:rPr>
        <w:t xml:space="preserve"> 144-параграф. Шыны балқыту ыдыстарын орналастырушы, 6-разряд</w:t>
      </w:r>
    </w:p>
    <w:bookmarkEnd w:id="2315"/>
    <w:bookmarkStart w:name="z2318" w:id="2316"/>
    <w:p>
      <w:pPr>
        <w:spacing w:after="0"/>
        <w:ind w:left="0"/>
        <w:jc w:val="both"/>
      </w:pPr>
      <w:r>
        <w:rPr>
          <w:rFonts w:ascii="Times New Roman"/>
          <w:b w:val="false"/>
          <w:i w:val="false"/>
          <w:color w:val="000000"/>
          <w:sz w:val="28"/>
        </w:rPr>
        <w:t>
      305. Жұмыс сипаттамасы:</w:t>
      </w:r>
    </w:p>
    <w:bookmarkEnd w:id="2316"/>
    <w:bookmarkStart w:name="z2319" w:id="2317"/>
    <w:p>
      <w:pPr>
        <w:spacing w:after="0"/>
        <w:ind w:left="0"/>
        <w:jc w:val="both"/>
      </w:pPr>
      <w:r>
        <w:rPr>
          <w:rFonts w:ascii="Times New Roman"/>
          <w:b w:val="false"/>
          <w:i w:val="false"/>
          <w:color w:val="000000"/>
          <w:sz w:val="28"/>
        </w:rPr>
        <w:t>
      шыны балқытатын платина-родийлі ыдыстың жасалу сапасы мен ток өткізу қыспаларының герметикалылығын тексеру, тоңазытқышты пешке монтаждау, футерлеу ерітінділері мен материалдарын дайындау, шыны балқыту ыдысын электр пешінің каркасына монтаждау және футерлеу;</w:t>
      </w:r>
    </w:p>
    <w:bookmarkEnd w:id="2317"/>
    <w:bookmarkStart w:name="z2320" w:id="2318"/>
    <w:p>
      <w:pPr>
        <w:spacing w:after="0"/>
        <w:ind w:left="0"/>
        <w:jc w:val="both"/>
      </w:pPr>
      <w:r>
        <w:rPr>
          <w:rFonts w:ascii="Times New Roman"/>
          <w:b w:val="false"/>
          <w:i w:val="false"/>
          <w:color w:val="000000"/>
          <w:sz w:val="28"/>
        </w:rPr>
        <w:t>
      электр пешті агрегатқа орнату, оны трансформаторға қосу, пешті кептіру және баптау;</w:t>
      </w:r>
    </w:p>
    <w:bookmarkEnd w:id="2318"/>
    <w:bookmarkStart w:name="z2321" w:id="2319"/>
    <w:p>
      <w:pPr>
        <w:spacing w:after="0"/>
        <w:ind w:left="0"/>
        <w:jc w:val="both"/>
      </w:pPr>
      <w:r>
        <w:rPr>
          <w:rFonts w:ascii="Times New Roman"/>
          <w:b w:val="false"/>
          <w:i w:val="false"/>
          <w:color w:val="000000"/>
          <w:sz w:val="28"/>
        </w:rPr>
        <w:t>
      пайдалану процесінде пеш жұмысындағы ақауларды жою;</w:t>
      </w:r>
    </w:p>
    <w:bookmarkEnd w:id="2319"/>
    <w:bookmarkStart w:name="z2322" w:id="2320"/>
    <w:p>
      <w:pPr>
        <w:spacing w:after="0"/>
        <w:ind w:left="0"/>
        <w:jc w:val="both"/>
      </w:pPr>
      <w:r>
        <w:rPr>
          <w:rFonts w:ascii="Times New Roman"/>
          <w:b w:val="false"/>
          <w:i w:val="false"/>
          <w:color w:val="000000"/>
          <w:sz w:val="28"/>
        </w:rPr>
        <w:t>
      ыдыстардың пайдалану мерзімі өткенде электр пештерді демонтаждау, жұмысталған футерлеу материалдары мен олардың ұнтағын жинау, тозаңдатылған пластинаны бөліп алу;</w:t>
      </w:r>
    </w:p>
    <w:bookmarkEnd w:id="2320"/>
    <w:bookmarkStart w:name="z2323" w:id="2321"/>
    <w:p>
      <w:pPr>
        <w:spacing w:after="0"/>
        <w:ind w:left="0"/>
        <w:jc w:val="both"/>
      </w:pPr>
      <w:r>
        <w:rPr>
          <w:rFonts w:ascii="Times New Roman"/>
          <w:b w:val="false"/>
          <w:i w:val="false"/>
          <w:color w:val="000000"/>
          <w:sz w:val="28"/>
        </w:rPr>
        <w:t>
      тоңазытқышты монтаждау, демонтаждау, жөндеу, орнату, қызмет көрсету және жоғары өнімді 400 және одан да көп фильерлік ыдыстарды жұмыс режиміне шығару;</w:t>
      </w:r>
    </w:p>
    <w:bookmarkEnd w:id="2321"/>
    <w:bookmarkStart w:name="z2324" w:id="2322"/>
    <w:p>
      <w:pPr>
        <w:spacing w:after="0"/>
        <w:ind w:left="0"/>
        <w:jc w:val="both"/>
      </w:pPr>
      <w:r>
        <w:rPr>
          <w:rFonts w:ascii="Times New Roman"/>
          <w:b w:val="false"/>
          <w:i w:val="false"/>
          <w:color w:val="000000"/>
          <w:sz w:val="28"/>
        </w:rPr>
        <w:t>
      металдандырылған, кремний топырақты жоғары модульдік жіптерді, сондай-ақ тәжірибелік-эксперименталдық ыдыстарды алуға арналған шыны балқыту ыдыстарын монтаждау.</w:t>
      </w:r>
    </w:p>
    <w:bookmarkEnd w:id="2322"/>
    <w:bookmarkStart w:name="z2325" w:id="2323"/>
    <w:p>
      <w:pPr>
        <w:spacing w:after="0"/>
        <w:ind w:left="0"/>
        <w:jc w:val="both"/>
      </w:pPr>
      <w:r>
        <w:rPr>
          <w:rFonts w:ascii="Times New Roman"/>
          <w:b w:val="false"/>
          <w:i w:val="false"/>
          <w:color w:val="000000"/>
          <w:sz w:val="28"/>
        </w:rPr>
        <w:t>
      306. Білуге тиіс:</w:t>
      </w:r>
    </w:p>
    <w:bookmarkEnd w:id="2323"/>
    <w:bookmarkStart w:name="z2326" w:id="2324"/>
    <w:p>
      <w:pPr>
        <w:spacing w:after="0"/>
        <w:ind w:left="0"/>
        <w:jc w:val="both"/>
      </w:pPr>
      <w:r>
        <w:rPr>
          <w:rFonts w:ascii="Times New Roman"/>
          <w:b w:val="false"/>
          <w:i w:val="false"/>
          <w:color w:val="000000"/>
          <w:sz w:val="28"/>
        </w:rPr>
        <w:t>
      шыны балқытатын ыдыстың құрылымы мен оларға қойылатын техникалық талаптарды, керамикалық материалдардың қасиеттерін;</w:t>
      </w:r>
    </w:p>
    <w:bookmarkEnd w:id="2324"/>
    <w:bookmarkStart w:name="z2327" w:id="2325"/>
    <w:p>
      <w:pPr>
        <w:spacing w:after="0"/>
        <w:ind w:left="0"/>
        <w:jc w:val="both"/>
      </w:pPr>
      <w:r>
        <w:rPr>
          <w:rFonts w:ascii="Times New Roman"/>
          <w:b w:val="false"/>
          <w:i w:val="false"/>
          <w:color w:val="000000"/>
          <w:sz w:val="28"/>
        </w:rPr>
        <w:t>
      электр пешін монтаждау жөніндегі нұсқаулықты;</w:t>
      </w:r>
    </w:p>
    <w:bookmarkEnd w:id="2325"/>
    <w:bookmarkStart w:name="z2328" w:id="2326"/>
    <w:p>
      <w:pPr>
        <w:spacing w:after="0"/>
        <w:ind w:left="0"/>
        <w:jc w:val="both"/>
      </w:pPr>
      <w:r>
        <w:rPr>
          <w:rFonts w:ascii="Times New Roman"/>
          <w:b w:val="false"/>
          <w:i w:val="false"/>
          <w:color w:val="000000"/>
          <w:sz w:val="28"/>
        </w:rPr>
        <w:t>
      пештің күштік электр жабдығын пайдалану қағидаларын;</w:t>
      </w:r>
    </w:p>
    <w:bookmarkEnd w:id="2326"/>
    <w:bookmarkStart w:name="z2329" w:id="2327"/>
    <w:p>
      <w:pPr>
        <w:spacing w:after="0"/>
        <w:ind w:left="0"/>
        <w:jc w:val="both"/>
      </w:pPr>
      <w:r>
        <w:rPr>
          <w:rFonts w:ascii="Times New Roman"/>
          <w:b w:val="false"/>
          <w:i w:val="false"/>
          <w:color w:val="000000"/>
          <w:sz w:val="28"/>
        </w:rPr>
        <w:t>
      электр пешті баптау тәсілдерін.</w:t>
      </w:r>
    </w:p>
    <w:bookmarkEnd w:id="2327"/>
    <w:bookmarkStart w:name="z2330" w:id="2328"/>
    <w:p>
      <w:pPr>
        <w:spacing w:after="0"/>
        <w:ind w:left="0"/>
        <w:jc w:val="both"/>
      </w:pPr>
      <w:r>
        <w:rPr>
          <w:rFonts w:ascii="Times New Roman"/>
          <w:b w:val="false"/>
          <w:i w:val="false"/>
          <w:color w:val="000000"/>
          <w:sz w:val="28"/>
        </w:rPr>
        <w:t>
      Тоңазытқышты монтаждау, демонтаждау, жөндеу, орнату, қызмет көрсету және жоғары өнімді 400 және одан да көп фильерлік ыдыстарды жұмыс режиміне шығару кезінде техникалық және кәсіптік (арнайы орта, кәсіптік орта) білім талап етіледі.</w:t>
      </w:r>
    </w:p>
    <w:bookmarkEnd w:id="2328"/>
    <w:bookmarkStart w:name="z2331" w:id="2329"/>
    <w:p>
      <w:pPr>
        <w:spacing w:after="0"/>
        <w:ind w:left="0"/>
        <w:jc w:val="left"/>
      </w:pPr>
      <w:r>
        <w:rPr>
          <w:rFonts w:ascii="Times New Roman"/>
          <w:b/>
          <w:i w:val="false"/>
          <w:color w:val="000000"/>
        </w:rPr>
        <w:t xml:space="preserve"> 145-параграф. Шыны блоктарды жасаушы, 3-разряд</w:t>
      </w:r>
    </w:p>
    <w:bookmarkEnd w:id="2329"/>
    <w:bookmarkStart w:name="z2332" w:id="2330"/>
    <w:p>
      <w:pPr>
        <w:spacing w:after="0"/>
        <w:ind w:left="0"/>
        <w:jc w:val="both"/>
      </w:pPr>
      <w:r>
        <w:rPr>
          <w:rFonts w:ascii="Times New Roman"/>
          <w:b w:val="false"/>
          <w:i w:val="false"/>
          <w:color w:val="000000"/>
          <w:sz w:val="28"/>
        </w:rPr>
        <w:t>
      307. Жұмыс сипаттамасы:</w:t>
      </w:r>
    </w:p>
    <w:bookmarkEnd w:id="2330"/>
    <w:bookmarkStart w:name="z2333" w:id="2331"/>
    <w:p>
      <w:pPr>
        <w:spacing w:after="0"/>
        <w:ind w:left="0"/>
        <w:jc w:val="both"/>
      </w:pPr>
      <w:r>
        <w:rPr>
          <w:rFonts w:ascii="Times New Roman"/>
          <w:b w:val="false"/>
          <w:i w:val="false"/>
          <w:color w:val="000000"/>
          <w:sz w:val="28"/>
        </w:rPr>
        <w:t>
      шыны матадан блоктарды арнаулы станоктарда жасау;</w:t>
      </w:r>
    </w:p>
    <w:bookmarkEnd w:id="2331"/>
    <w:bookmarkStart w:name="z2334" w:id="2332"/>
    <w:p>
      <w:pPr>
        <w:spacing w:after="0"/>
        <w:ind w:left="0"/>
        <w:jc w:val="both"/>
      </w:pPr>
      <w:r>
        <w:rPr>
          <w:rFonts w:ascii="Times New Roman"/>
          <w:b w:val="false"/>
          <w:i w:val="false"/>
          <w:color w:val="000000"/>
          <w:sz w:val="28"/>
        </w:rPr>
        <w:t xml:space="preserve">
      желім ерітіндісін дайындау, шыны матаны термокамерада кептіру, дайындаманы шаблон бойынша кесу; </w:t>
      </w:r>
    </w:p>
    <w:bookmarkEnd w:id="2332"/>
    <w:bookmarkStart w:name="z2335" w:id="2333"/>
    <w:p>
      <w:pPr>
        <w:spacing w:after="0"/>
        <w:ind w:left="0"/>
        <w:jc w:val="both"/>
      </w:pPr>
      <w:r>
        <w:rPr>
          <w:rFonts w:ascii="Times New Roman"/>
          <w:b w:val="false"/>
          <w:i w:val="false"/>
          <w:color w:val="000000"/>
          <w:sz w:val="28"/>
        </w:rPr>
        <w:t>
      станокты дайындау;</w:t>
      </w:r>
    </w:p>
    <w:bookmarkEnd w:id="2333"/>
    <w:bookmarkStart w:name="z2336" w:id="2334"/>
    <w:p>
      <w:pPr>
        <w:spacing w:after="0"/>
        <w:ind w:left="0"/>
        <w:jc w:val="both"/>
      </w:pPr>
      <w:r>
        <w:rPr>
          <w:rFonts w:ascii="Times New Roman"/>
          <w:b w:val="false"/>
          <w:i w:val="false"/>
          <w:color w:val="000000"/>
          <w:sz w:val="28"/>
        </w:rPr>
        <w:t>
      профильдендірілген валиктердің жарамдылығын, плитаның қызуын тексеру;</w:t>
      </w:r>
    </w:p>
    <w:bookmarkEnd w:id="2334"/>
    <w:bookmarkStart w:name="z2337" w:id="2335"/>
    <w:p>
      <w:pPr>
        <w:spacing w:after="0"/>
        <w:ind w:left="0"/>
        <w:jc w:val="both"/>
      </w:pPr>
      <w:r>
        <w:rPr>
          <w:rFonts w:ascii="Times New Roman"/>
          <w:b w:val="false"/>
          <w:i w:val="false"/>
          <w:color w:val="000000"/>
          <w:sz w:val="28"/>
        </w:rPr>
        <w:t>
      төменгі тарақты рама пазасына орнату;</w:t>
      </w:r>
    </w:p>
    <w:bookmarkEnd w:id="2335"/>
    <w:bookmarkStart w:name="z2338" w:id="2336"/>
    <w:p>
      <w:pPr>
        <w:spacing w:after="0"/>
        <w:ind w:left="0"/>
        <w:jc w:val="both"/>
      </w:pPr>
      <w:r>
        <w:rPr>
          <w:rFonts w:ascii="Times New Roman"/>
          <w:b w:val="false"/>
          <w:i w:val="false"/>
          <w:color w:val="000000"/>
          <w:sz w:val="28"/>
        </w:rPr>
        <w:t>
      тараққа фольганы орналастыру және валикпен жүргізу;</w:t>
      </w:r>
    </w:p>
    <w:bookmarkEnd w:id="2336"/>
    <w:bookmarkStart w:name="z2339" w:id="2337"/>
    <w:p>
      <w:pPr>
        <w:spacing w:after="0"/>
        <w:ind w:left="0"/>
        <w:jc w:val="both"/>
      </w:pPr>
      <w:r>
        <w:rPr>
          <w:rFonts w:ascii="Times New Roman"/>
          <w:b w:val="false"/>
          <w:i w:val="false"/>
          <w:color w:val="000000"/>
          <w:sz w:val="28"/>
        </w:rPr>
        <w:t>
      бүрмеленген фольгағы желім салу;</w:t>
      </w:r>
    </w:p>
    <w:bookmarkEnd w:id="2337"/>
    <w:bookmarkStart w:name="z2340" w:id="2338"/>
    <w:p>
      <w:pPr>
        <w:spacing w:after="0"/>
        <w:ind w:left="0"/>
        <w:jc w:val="both"/>
      </w:pPr>
      <w:r>
        <w:rPr>
          <w:rFonts w:ascii="Times New Roman"/>
          <w:b w:val="false"/>
          <w:i w:val="false"/>
          <w:color w:val="000000"/>
          <w:sz w:val="28"/>
        </w:rPr>
        <w:t>
      үстіңгі тарақты рама пазасына орнату;</w:t>
      </w:r>
    </w:p>
    <w:bookmarkEnd w:id="2338"/>
    <w:bookmarkStart w:name="z2341" w:id="2339"/>
    <w:p>
      <w:pPr>
        <w:spacing w:after="0"/>
        <w:ind w:left="0"/>
        <w:jc w:val="both"/>
      </w:pPr>
      <w:r>
        <w:rPr>
          <w:rFonts w:ascii="Times New Roman"/>
          <w:b w:val="false"/>
          <w:i w:val="false"/>
          <w:color w:val="000000"/>
          <w:sz w:val="28"/>
        </w:rPr>
        <w:t>
      тараққа шыны мата дайындамасын қою, валикпен жүргізу және қызған плитамен қысу;</w:t>
      </w:r>
    </w:p>
    <w:bookmarkEnd w:id="2339"/>
    <w:bookmarkStart w:name="z2342" w:id="2340"/>
    <w:p>
      <w:pPr>
        <w:spacing w:after="0"/>
        <w:ind w:left="0"/>
        <w:jc w:val="both"/>
      </w:pPr>
      <w:r>
        <w:rPr>
          <w:rFonts w:ascii="Times New Roman"/>
          <w:b w:val="false"/>
          <w:i w:val="false"/>
          <w:color w:val="000000"/>
          <w:sz w:val="28"/>
        </w:rPr>
        <w:t xml:space="preserve">
      плитаны түсіру және келесі операцияға дайындау; </w:t>
      </w:r>
    </w:p>
    <w:bookmarkEnd w:id="2340"/>
    <w:bookmarkStart w:name="z2343" w:id="2341"/>
    <w:p>
      <w:pPr>
        <w:spacing w:after="0"/>
        <w:ind w:left="0"/>
        <w:jc w:val="both"/>
      </w:pPr>
      <w:r>
        <w:rPr>
          <w:rFonts w:ascii="Times New Roman"/>
          <w:b w:val="false"/>
          <w:i w:val="false"/>
          <w:color w:val="000000"/>
          <w:sz w:val="28"/>
        </w:rPr>
        <w:t>
      шыны блок сапасын сырттай тексеру;</w:t>
      </w:r>
    </w:p>
    <w:bookmarkEnd w:id="2341"/>
    <w:bookmarkStart w:name="z2344" w:id="2342"/>
    <w:p>
      <w:pPr>
        <w:spacing w:after="0"/>
        <w:ind w:left="0"/>
        <w:jc w:val="both"/>
      </w:pPr>
      <w:r>
        <w:rPr>
          <w:rFonts w:ascii="Times New Roman"/>
          <w:b w:val="false"/>
          <w:i w:val="false"/>
          <w:color w:val="000000"/>
          <w:sz w:val="28"/>
        </w:rPr>
        <w:t>
      ыстық шыны блокты термоөңдеуге беру.</w:t>
      </w:r>
    </w:p>
    <w:bookmarkEnd w:id="2342"/>
    <w:bookmarkStart w:name="z2345" w:id="2343"/>
    <w:p>
      <w:pPr>
        <w:spacing w:after="0"/>
        <w:ind w:left="0"/>
        <w:jc w:val="both"/>
      </w:pPr>
      <w:r>
        <w:rPr>
          <w:rFonts w:ascii="Times New Roman"/>
          <w:b w:val="false"/>
          <w:i w:val="false"/>
          <w:color w:val="000000"/>
          <w:sz w:val="28"/>
        </w:rPr>
        <w:t>
      308. Білуге тиіс:</w:t>
      </w:r>
    </w:p>
    <w:bookmarkEnd w:id="2343"/>
    <w:bookmarkStart w:name="z2346" w:id="2344"/>
    <w:p>
      <w:pPr>
        <w:spacing w:after="0"/>
        <w:ind w:left="0"/>
        <w:jc w:val="both"/>
      </w:pPr>
      <w:r>
        <w:rPr>
          <w:rFonts w:ascii="Times New Roman"/>
          <w:b w:val="false"/>
          <w:i w:val="false"/>
          <w:color w:val="000000"/>
          <w:sz w:val="28"/>
        </w:rPr>
        <w:t>
      желім ерітіндісін дайындау қағидаларын;</w:t>
      </w:r>
    </w:p>
    <w:bookmarkEnd w:id="2344"/>
    <w:bookmarkStart w:name="z2347" w:id="2345"/>
    <w:p>
      <w:pPr>
        <w:spacing w:after="0"/>
        <w:ind w:left="0"/>
        <w:jc w:val="both"/>
      </w:pPr>
      <w:r>
        <w:rPr>
          <w:rFonts w:ascii="Times New Roman"/>
          <w:b w:val="false"/>
          <w:i w:val="false"/>
          <w:color w:val="000000"/>
          <w:sz w:val="28"/>
        </w:rPr>
        <w:t>
      шыны блоктарды дайындаудың технологиялық процесін;</w:t>
      </w:r>
    </w:p>
    <w:bookmarkEnd w:id="2345"/>
    <w:bookmarkStart w:name="z2348" w:id="2346"/>
    <w:p>
      <w:pPr>
        <w:spacing w:after="0"/>
        <w:ind w:left="0"/>
        <w:jc w:val="both"/>
      </w:pPr>
      <w:r>
        <w:rPr>
          <w:rFonts w:ascii="Times New Roman"/>
          <w:b w:val="false"/>
          <w:i w:val="false"/>
          <w:color w:val="000000"/>
          <w:sz w:val="28"/>
        </w:rPr>
        <w:t>
      парақтарды желімдеу және бүрмелеу кезіндегі операциялардың кезектілігі мен орындалу жолдарын;</w:t>
      </w:r>
    </w:p>
    <w:bookmarkEnd w:id="2346"/>
    <w:bookmarkStart w:name="z2349" w:id="2347"/>
    <w:p>
      <w:pPr>
        <w:spacing w:after="0"/>
        <w:ind w:left="0"/>
        <w:jc w:val="both"/>
      </w:pPr>
      <w:r>
        <w:rPr>
          <w:rFonts w:ascii="Times New Roman"/>
          <w:b w:val="false"/>
          <w:i w:val="false"/>
          <w:color w:val="000000"/>
          <w:sz w:val="28"/>
        </w:rPr>
        <w:t>
      дайын өнімге арналған техникалық шарттарды.</w:t>
      </w:r>
    </w:p>
    <w:bookmarkEnd w:id="2347"/>
    <w:bookmarkStart w:name="z2350" w:id="2348"/>
    <w:p>
      <w:pPr>
        <w:spacing w:after="0"/>
        <w:ind w:left="0"/>
        <w:jc w:val="left"/>
      </w:pPr>
      <w:r>
        <w:rPr>
          <w:rFonts w:ascii="Times New Roman"/>
          <w:b/>
          <w:i w:val="false"/>
          <w:color w:val="000000"/>
        </w:rPr>
        <w:t xml:space="preserve"> 146-параграф. Шыны жгуттарды өруші, 1-разряд</w:t>
      </w:r>
    </w:p>
    <w:bookmarkEnd w:id="2348"/>
    <w:bookmarkStart w:name="z2351" w:id="2349"/>
    <w:p>
      <w:pPr>
        <w:spacing w:after="0"/>
        <w:ind w:left="0"/>
        <w:jc w:val="both"/>
      </w:pPr>
      <w:r>
        <w:rPr>
          <w:rFonts w:ascii="Times New Roman"/>
          <w:b w:val="false"/>
          <w:i w:val="false"/>
          <w:color w:val="000000"/>
          <w:sz w:val="28"/>
        </w:rPr>
        <w:t>
      309. Жұмыс сипаттамасы:</w:t>
      </w:r>
    </w:p>
    <w:bookmarkEnd w:id="2349"/>
    <w:bookmarkStart w:name="z2352" w:id="2350"/>
    <w:p>
      <w:pPr>
        <w:spacing w:after="0"/>
        <w:ind w:left="0"/>
        <w:jc w:val="both"/>
      </w:pPr>
      <w:r>
        <w:rPr>
          <w:rFonts w:ascii="Times New Roman"/>
          <w:b w:val="false"/>
          <w:i w:val="false"/>
          <w:color w:val="000000"/>
          <w:sz w:val="28"/>
        </w:rPr>
        <w:t>
      сепаратор пластиналарын кептіруге арналған арнаулы рамкаларды арнаулы жіптерден қолмен торлап өру.</w:t>
      </w:r>
    </w:p>
    <w:bookmarkEnd w:id="2350"/>
    <w:bookmarkStart w:name="z2353" w:id="2351"/>
    <w:p>
      <w:pPr>
        <w:spacing w:after="0"/>
        <w:ind w:left="0"/>
        <w:jc w:val="both"/>
      </w:pPr>
      <w:r>
        <w:rPr>
          <w:rFonts w:ascii="Times New Roman"/>
          <w:b w:val="false"/>
          <w:i w:val="false"/>
          <w:color w:val="000000"/>
          <w:sz w:val="28"/>
        </w:rPr>
        <w:t>
      310. Білуге тиіс:</w:t>
      </w:r>
    </w:p>
    <w:bookmarkEnd w:id="2351"/>
    <w:bookmarkStart w:name="z2354" w:id="2352"/>
    <w:p>
      <w:pPr>
        <w:spacing w:after="0"/>
        <w:ind w:left="0"/>
        <w:jc w:val="both"/>
      </w:pPr>
      <w:r>
        <w:rPr>
          <w:rFonts w:ascii="Times New Roman"/>
          <w:b w:val="false"/>
          <w:i w:val="false"/>
          <w:color w:val="000000"/>
          <w:sz w:val="28"/>
        </w:rPr>
        <w:t>
      рамкаларды өру тәсілдерін;</w:t>
      </w:r>
    </w:p>
    <w:bookmarkEnd w:id="2352"/>
    <w:bookmarkStart w:name="z2355" w:id="2353"/>
    <w:p>
      <w:pPr>
        <w:spacing w:after="0"/>
        <w:ind w:left="0"/>
        <w:jc w:val="both"/>
      </w:pPr>
      <w:r>
        <w:rPr>
          <w:rFonts w:ascii="Times New Roman"/>
          <w:b w:val="false"/>
          <w:i w:val="false"/>
          <w:color w:val="000000"/>
          <w:sz w:val="28"/>
        </w:rPr>
        <w:t>
      өрме сапасына қойылатын талаптарды;</w:t>
      </w:r>
    </w:p>
    <w:bookmarkEnd w:id="2353"/>
    <w:bookmarkStart w:name="z2356" w:id="2354"/>
    <w:p>
      <w:pPr>
        <w:spacing w:after="0"/>
        <w:ind w:left="0"/>
        <w:jc w:val="both"/>
      </w:pPr>
      <w:r>
        <w:rPr>
          <w:rFonts w:ascii="Times New Roman"/>
          <w:b w:val="false"/>
          <w:i w:val="false"/>
          <w:color w:val="000000"/>
          <w:sz w:val="28"/>
        </w:rPr>
        <w:t>
      шығарылатын бұйымға қойылатын техникалық шарттарды;</w:t>
      </w:r>
    </w:p>
    <w:bookmarkEnd w:id="2354"/>
    <w:bookmarkStart w:name="z2357" w:id="2355"/>
    <w:p>
      <w:pPr>
        <w:spacing w:after="0"/>
        <w:ind w:left="0"/>
        <w:jc w:val="both"/>
      </w:pPr>
      <w:r>
        <w:rPr>
          <w:rFonts w:ascii="Times New Roman"/>
          <w:b w:val="false"/>
          <w:i w:val="false"/>
          <w:color w:val="000000"/>
          <w:sz w:val="28"/>
        </w:rPr>
        <w:t>
      өру жолдарын.</w:t>
      </w:r>
    </w:p>
    <w:bookmarkEnd w:id="2355"/>
    <w:bookmarkStart w:name="z2358" w:id="2356"/>
    <w:p>
      <w:pPr>
        <w:spacing w:after="0"/>
        <w:ind w:left="0"/>
        <w:jc w:val="left"/>
      </w:pPr>
      <w:r>
        <w:rPr>
          <w:rFonts w:ascii="Times New Roman"/>
          <w:b/>
          <w:i w:val="false"/>
          <w:color w:val="000000"/>
        </w:rPr>
        <w:t xml:space="preserve"> 147-параграф. Шыны жгуттарды өруші, 2-разряд</w:t>
      </w:r>
    </w:p>
    <w:bookmarkEnd w:id="2356"/>
    <w:bookmarkStart w:name="z2359" w:id="2357"/>
    <w:p>
      <w:pPr>
        <w:spacing w:after="0"/>
        <w:ind w:left="0"/>
        <w:jc w:val="both"/>
      </w:pPr>
      <w:r>
        <w:rPr>
          <w:rFonts w:ascii="Times New Roman"/>
          <w:b w:val="false"/>
          <w:i w:val="false"/>
          <w:color w:val="000000"/>
          <w:sz w:val="28"/>
        </w:rPr>
        <w:t>
      311. Жұмыс сипаттамасы:</w:t>
      </w:r>
    </w:p>
    <w:bookmarkEnd w:id="2357"/>
    <w:bookmarkStart w:name="z2360" w:id="2358"/>
    <w:p>
      <w:pPr>
        <w:spacing w:after="0"/>
        <w:ind w:left="0"/>
        <w:jc w:val="both"/>
      </w:pPr>
      <w:r>
        <w:rPr>
          <w:rFonts w:ascii="Times New Roman"/>
          <w:b w:val="false"/>
          <w:i w:val="false"/>
          <w:color w:val="000000"/>
          <w:sz w:val="28"/>
        </w:rPr>
        <w:t>
      сепаратор пластиналарын кептіруге арналған арнаулы рамкаларды арнаулы жіптерден станоктарда метал сыммен өру немесе шыны жгуттарды жіппен және қағаз таспамен өру станогында өру;</w:t>
      </w:r>
    </w:p>
    <w:bookmarkEnd w:id="2358"/>
    <w:bookmarkStart w:name="z2361" w:id="2359"/>
    <w:p>
      <w:pPr>
        <w:spacing w:after="0"/>
        <w:ind w:left="0"/>
        <w:jc w:val="both"/>
      </w:pPr>
      <w:r>
        <w:rPr>
          <w:rFonts w:ascii="Times New Roman"/>
          <w:b w:val="false"/>
          <w:i w:val="false"/>
          <w:color w:val="000000"/>
          <w:sz w:val="28"/>
        </w:rPr>
        <w:t>
      жгуттарға арналған шыны талшығын бөліп жаю және калибрлеу;</w:t>
      </w:r>
    </w:p>
    <w:bookmarkEnd w:id="2359"/>
    <w:bookmarkStart w:name="z2362" w:id="2360"/>
    <w:p>
      <w:pPr>
        <w:spacing w:after="0"/>
        <w:ind w:left="0"/>
        <w:jc w:val="both"/>
      </w:pPr>
      <w:r>
        <w:rPr>
          <w:rFonts w:ascii="Times New Roman"/>
          <w:b w:val="false"/>
          <w:i w:val="false"/>
          <w:color w:val="000000"/>
          <w:sz w:val="28"/>
        </w:rPr>
        <w:t>
      станоктың айналу жылдамдығын және өрме адымын реттеу;</w:t>
      </w:r>
    </w:p>
    <w:bookmarkEnd w:id="2360"/>
    <w:bookmarkStart w:name="z2363" w:id="2361"/>
    <w:p>
      <w:pPr>
        <w:spacing w:after="0"/>
        <w:ind w:left="0"/>
        <w:jc w:val="both"/>
      </w:pPr>
      <w:r>
        <w:rPr>
          <w:rFonts w:ascii="Times New Roman"/>
          <w:b w:val="false"/>
          <w:i w:val="false"/>
          <w:color w:val="000000"/>
          <w:sz w:val="28"/>
        </w:rPr>
        <w:t>
      жіп пен қағаз таспаны салу;</w:t>
      </w:r>
    </w:p>
    <w:bookmarkEnd w:id="2361"/>
    <w:bookmarkStart w:name="z2364" w:id="2362"/>
    <w:p>
      <w:pPr>
        <w:spacing w:after="0"/>
        <w:ind w:left="0"/>
        <w:jc w:val="both"/>
      </w:pPr>
      <w:r>
        <w:rPr>
          <w:rFonts w:ascii="Times New Roman"/>
          <w:b w:val="false"/>
          <w:i w:val="false"/>
          <w:color w:val="000000"/>
          <w:sz w:val="28"/>
        </w:rPr>
        <w:t>
      станокті тазалау және күту.</w:t>
      </w:r>
    </w:p>
    <w:bookmarkEnd w:id="2362"/>
    <w:bookmarkStart w:name="z2365" w:id="2363"/>
    <w:p>
      <w:pPr>
        <w:spacing w:after="0"/>
        <w:ind w:left="0"/>
        <w:jc w:val="both"/>
      </w:pPr>
      <w:r>
        <w:rPr>
          <w:rFonts w:ascii="Times New Roman"/>
          <w:b w:val="false"/>
          <w:i w:val="false"/>
          <w:color w:val="000000"/>
          <w:sz w:val="28"/>
        </w:rPr>
        <w:t>
      312. Білуге тиіс:</w:t>
      </w:r>
    </w:p>
    <w:bookmarkEnd w:id="2363"/>
    <w:bookmarkStart w:name="z2366" w:id="2364"/>
    <w:p>
      <w:pPr>
        <w:spacing w:after="0"/>
        <w:ind w:left="0"/>
        <w:jc w:val="both"/>
      </w:pPr>
      <w:r>
        <w:rPr>
          <w:rFonts w:ascii="Times New Roman"/>
          <w:b w:val="false"/>
          <w:i w:val="false"/>
          <w:color w:val="000000"/>
          <w:sz w:val="28"/>
        </w:rPr>
        <w:t>
      рамкаларды өру тәсілдерін, өрме сапасына қойылатын талаптарды;</w:t>
      </w:r>
    </w:p>
    <w:bookmarkEnd w:id="2364"/>
    <w:bookmarkStart w:name="z2367" w:id="2365"/>
    <w:p>
      <w:pPr>
        <w:spacing w:after="0"/>
        <w:ind w:left="0"/>
        <w:jc w:val="both"/>
      </w:pPr>
      <w:r>
        <w:rPr>
          <w:rFonts w:ascii="Times New Roman"/>
          <w:b w:val="false"/>
          <w:i w:val="false"/>
          <w:color w:val="000000"/>
          <w:sz w:val="28"/>
        </w:rPr>
        <w:t>
      өру станогының құрылымын;</w:t>
      </w:r>
    </w:p>
    <w:bookmarkEnd w:id="2365"/>
    <w:bookmarkStart w:name="z2368" w:id="2366"/>
    <w:p>
      <w:pPr>
        <w:spacing w:after="0"/>
        <w:ind w:left="0"/>
        <w:jc w:val="both"/>
      </w:pPr>
      <w:r>
        <w:rPr>
          <w:rFonts w:ascii="Times New Roman"/>
          <w:b w:val="false"/>
          <w:i w:val="false"/>
          <w:color w:val="000000"/>
          <w:sz w:val="28"/>
        </w:rPr>
        <w:t>
      шығарылатын бұйымға қойылатын техникалық шарттарды;</w:t>
      </w:r>
    </w:p>
    <w:bookmarkEnd w:id="2366"/>
    <w:bookmarkStart w:name="z2369" w:id="2367"/>
    <w:p>
      <w:pPr>
        <w:spacing w:after="0"/>
        <w:ind w:left="0"/>
        <w:jc w:val="both"/>
      </w:pPr>
      <w:r>
        <w:rPr>
          <w:rFonts w:ascii="Times New Roman"/>
          <w:b w:val="false"/>
          <w:i w:val="false"/>
          <w:color w:val="000000"/>
          <w:sz w:val="28"/>
        </w:rPr>
        <w:t>
      өру жолдарын.</w:t>
      </w:r>
    </w:p>
    <w:bookmarkEnd w:id="2367"/>
    <w:bookmarkStart w:name="z2370" w:id="2368"/>
    <w:p>
      <w:pPr>
        <w:spacing w:after="0"/>
        <w:ind w:left="0"/>
        <w:jc w:val="left"/>
      </w:pPr>
      <w:r>
        <w:rPr>
          <w:rFonts w:ascii="Times New Roman"/>
          <w:b/>
          <w:i w:val="false"/>
          <w:color w:val="000000"/>
        </w:rPr>
        <w:t xml:space="preserve"> 148-параграф. Шыны жіпті бұйымға төсеушілер, 2-разряд</w:t>
      </w:r>
    </w:p>
    <w:bookmarkEnd w:id="2368"/>
    <w:bookmarkStart w:name="z2371" w:id="2369"/>
    <w:p>
      <w:pPr>
        <w:spacing w:after="0"/>
        <w:ind w:left="0"/>
        <w:jc w:val="both"/>
      </w:pPr>
      <w:r>
        <w:rPr>
          <w:rFonts w:ascii="Times New Roman"/>
          <w:b w:val="false"/>
          <w:i w:val="false"/>
          <w:color w:val="000000"/>
          <w:sz w:val="28"/>
        </w:rPr>
        <w:t>
      313. Жұмыс сипаттамасы:</w:t>
      </w:r>
    </w:p>
    <w:bookmarkEnd w:id="2369"/>
    <w:bookmarkStart w:name="z2372" w:id="2370"/>
    <w:p>
      <w:pPr>
        <w:spacing w:after="0"/>
        <w:ind w:left="0"/>
        <w:jc w:val="both"/>
      </w:pPr>
      <w:r>
        <w:rPr>
          <w:rFonts w:ascii="Times New Roman"/>
          <w:b w:val="false"/>
          <w:i w:val="false"/>
          <w:color w:val="000000"/>
          <w:sz w:val="28"/>
        </w:rPr>
        <w:t>
      шыны жіпті қарапайым бұйымдарға арналған дайындамаларға төсеу;</w:t>
      </w:r>
    </w:p>
    <w:bookmarkEnd w:id="2370"/>
    <w:bookmarkStart w:name="z2373" w:id="2371"/>
    <w:p>
      <w:pPr>
        <w:spacing w:after="0"/>
        <w:ind w:left="0"/>
        <w:jc w:val="both"/>
      </w:pPr>
      <w:r>
        <w:rPr>
          <w:rFonts w:ascii="Times New Roman"/>
          <w:b w:val="false"/>
          <w:i w:val="false"/>
          <w:color w:val="000000"/>
          <w:sz w:val="28"/>
        </w:rPr>
        <w:t>
      үлгіні сулау, түзеу және қондырғыға бекіту;</w:t>
      </w:r>
    </w:p>
    <w:bookmarkEnd w:id="2371"/>
    <w:bookmarkStart w:name="z2374" w:id="2372"/>
    <w:p>
      <w:pPr>
        <w:spacing w:after="0"/>
        <w:ind w:left="0"/>
        <w:jc w:val="both"/>
      </w:pPr>
      <w:r>
        <w:rPr>
          <w:rFonts w:ascii="Times New Roman"/>
          <w:b w:val="false"/>
          <w:i w:val="false"/>
          <w:color w:val="000000"/>
          <w:sz w:val="28"/>
        </w:rPr>
        <w:t>
      сулаушы ерітінділеріне арналған компоненттерді дайындау.</w:t>
      </w:r>
    </w:p>
    <w:bookmarkEnd w:id="2372"/>
    <w:bookmarkStart w:name="z2375" w:id="2373"/>
    <w:p>
      <w:pPr>
        <w:spacing w:after="0"/>
        <w:ind w:left="0"/>
        <w:jc w:val="both"/>
      </w:pPr>
      <w:r>
        <w:rPr>
          <w:rFonts w:ascii="Times New Roman"/>
          <w:b w:val="false"/>
          <w:i w:val="false"/>
          <w:color w:val="000000"/>
          <w:sz w:val="28"/>
        </w:rPr>
        <w:t>
      314. Білуге тиіс:</w:t>
      </w:r>
    </w:p>
    <w:bookmarkEnd w:id="2373"/>
    <w:bookmarkStart w:name="z2376" w:id="2374"/>
    <w:p>
      <w:pPr>
        <w:spacing w:after="0"/>
        <w:ind w:left="0"/>
        <w:jc w:val="both"/>
      </w:pPr>
      <w:r>
        <w:rPr>
          <w:rFonts w:ascii="Times New Roman"/>
          <w:b w:val="false"/>
          <w:i w:val="false"/>
          <w:color w:val="000000"/>
          <w:sz w:val="28"/>
        </w:rPr>
        <w:t>
      талшықты төсеуге арналған қондырғының нысанын және жұмыс принципін;</w:t>
      </w:r>
    </w:p>
    <w:bookmarkEnd w:id="2374"/>
    <w:bookmarkStart w:name="z2377" w:id="2375"/>
    <w:p>
      <w:pPr>
        <w:spacing w:after="0"/>
        <w:ind w:left="0"/>
        <w:jc w:val="both"/>
      </w:pPr>
      <w:r>
        <w:rPr>
          <w:rFonts w:ascii="Times New Roman"/>
          <w:b w:val="false"/>
          <w:i w:val="false"/>
          <w:color w:val="000000"/>
          <w:sz w:val="28"/>
        </w:rPr>
        <w:t>
      шыны жіпті бұйымдарға төсеудің қағидасы мен тәсілдерін.</w:t>
      </w:r>
    </w:p>
    <w:bookmarkEnd w:id="2375"/>
    <w:bookmarkStart w:name="z2378" w:id="2376"/>
    <w:p>
      <w:pPr>
        <w:spacing w:after="0"/>
        <w:ind w:left="0"/>
        <w:jc w:val="both"/>
      </w:pPr>
      <w:r>
        <w:rPr>
          <w:rFonts w:ascii="Times New Roman"/>
          <w:b w:val="false"/>
          <w:i w:val="false"/>
          <w:color w:val="000000"/>
          <w:sz w:val="28"/>
        </w:rPr>
        <w:t>
      315. Жұмыс үлгілері:</w:t>
      </w:r>
    </w:p>
    <w:bookmarkEnd w:id="2376"/>
    <w:bookmarkStart w:name="z2379" w:id="2377"/>
    <w:p>
      <w:pPr>
        <w:spacing w:after="0"/>
        <w:ind w:left="0"/>
        <w:jc w:val="both"/>
      </w:pPr>
      <w:r>
        <w:rPr>
          <w:rFonts w:ascii="Times New Roman"/>
          <w:b w:val="false"/>
          <w:i w:val="false"/>
          <w:color w:val="000000"/>
          <w:sz w:val="28"/>
        </w:rPr>
        <w:t>
      ұзындығы 1 метр, суреті 0,5 метр дейінгі жарықты беруге арналған айындамалар - сулау, түзеу және қондырғыға бекіту, төсеу.</w:t>
      </w:r>
    </w:p>
    <w:bookmarkEnd w:id="2377"/>
    <w:bookmarkStart w:name="z2380" w:id="2378"/>
    <w:p>
      <w:pPr>
        <w:spacing w:after="0"/>
        <w:ind w:left="0"/>
        <w:jc w:val="left"/>
      </w:pPr>
      <w:r>
        <w:rPr>
          <w:rFonts w:ascii="Times New Roman"/>
          <w:b/>
          <w:i w:val="false"/>
          <w:color w:val="000000"/>
        </w:rPr>
        <w:t xml:space="preserve"> 149-параграф. Шыны жіпті бұйымға төсеушілер, 3-разряд</w:t>
      </w:r>
    </w:p>
    <w:bookmarkEnd w:id="2378"/>
    <w:bookmarkStart w:name="z2381" w:id="2379"/>
    <w:p>
      <w:pPr>
        <w:spacing w:after="0"/>
        <w:ind w:left="0"/>
        <w:jc w:val="both"/>
      </w:pPr>
      <w:r>
        <w:rPr>
          <w:rFonts w:ascii="Times New Roman"/>
          <w:b w:val="false"/>
          <w:i w:val="false"/>
          <w:color w:val="000000"/>
          <w:sz w:val="28"/>
        </w:rPr>
        <w:t>
      316. Жұмыс сипаттамасы:</w:t>
      </w:r>
    </w:p>
    <w:bookmarkEnd w:id="2379"/>
    <w:bookmarkStart w:name="z2382" w:id="2380"/>
    <w:p>
      <w:pPr>
        <w:spacing w:after="0"/>
        <w:ind w:left="0"/>
        <w:jc w:val="both"/>
      </w:pPr>
      <w:r>
        <w:rPr>
          <w:rFonts w:ascii="Times New Roman"/>
          <w:b w:val="false"/>
          <w:i w:val="false"/>
          <w:color w:val="000000"/>
          <w:sz w:val="28"/>
        </w:rPr>
        <w:t>
      шыны жіпті күрделілігі орташа бұйымдарға арналған дайындамаларға төсеу;</w:t>
      </w:r>
    </w:p>
    <w:bookmarkEnd w:id="2380"/>
    <w:bookmarkStart w:name="z2383" w:id="2381"/>
    <w:p>
      <w:pPr>
        <w:spacing w:after="0"/>
        <w:ind w:left="0"/>
        <w:jc w:val="both"/>
      </w:pPr>
      <w:r>
        <w:rPr>
          <w:rFonts w:ascii="Times New Roman"/>
          <w:b w:val="false"/>
          <w:i w:val="false"/>
          <w:color w:val="000000"/>
          <w:sz w:val="28"/>
        </w:rPr>
        <w:t>
      сулаушы ерітінділерді дайындау және оның концентрациясын анықтау;</w:t>
      </w:r>
    </w:p>
    <w:bookmarkEnd w:id="2381"/>
    <w:bookmarkStart w:name="z2384" w:id="2382"/>
    <w:p>
      <w:pPr>
        <w:spacing w:after="0"/>
        <w:ind w:left="0"/>
        <w:jc w:val="both"/>
      </w:pPr>
      <w:r>
        <w:rPr>
          <w:rFonts w:ascii="Times New Roman"/>
          <w:b w:val="false"/>
          <w:i w:val="false"/>
          <w:color w:val="000000"/>
          <w:sz w:val="28"/>
        </w:rPr>
        <w:t>
      сулаушы ерітінділердің берілуін реттеу;</w:t>
      </w:r>
    </w:p>
    <w:bookmarkEnd w:id="2382"/>
    <w:bookmarkStart w:name="z2385" w:id="2383"/>
    <w:p>
      <w:pPr>
        <w:spacing w:after="0"/>
        <w:ind w:left="0"/>
        <w:jc w:val="both"/>
      </w:pPr>
      <w:r>
        <w:rPr>
          <w:rFonts w:ascii="Times New Roman"/>
          <w:b w:val="false"/>
          <w:i w:val="false"/>
          <w:color w:val="000000"/>
          <w:sz w:val="28"/>
        </w:rPr>
        <w:t>
      технологическом журналға жазба жүргізу;</w:t>
      </w:r>
    </w:p>
    <w:bookmarkEnd w:id="2383"/>
    <w:bookmarkStart w:name="z2386" w:id="2384"/>
    <w:p>
      <w:pPr>
        <w:spacing w:after="0"/>
        <w:ind w:left="0"/>
        <w:jc w:val="both"/>
      </w:pPr>
      <w:r>
        <w:rPr>
          <w:rFonts w:ascii="Times New Roman"/>
          <w:b w:val="false"/>
          <w:i w:val="false"/>
          <w:color w:val="000000"/>
          <w:sz w:val="28"/>
        </w:rPr>
        <w:t>
      дистилляторды қолдану.</w:t>
      </w:r>
    </w:p>
    <w:bookmarkEnd w:id="2384"/>
    <w:bookmarkStart w:name="z2387" w:id="2385"/>
    <w:p>
      <w:pPr>
        <w:spacing w:after="0"/>
        <w:ind w:left="0"/>
        <w:jc w:val="both"/>
      </w:pPr>
      <w:r>
        <w:rPr>
          <w:rFonts w:ascii="Times New Roman"/>
          <w:b w:val="false"/>
          <w:i w:val="false"/>
          <w:color w:val="000000"/>
          <w:sz w:val="28"/>
        </w:rPr>
        <w:t>
      317. Білуге тиіс:</w:t>
      </w:r>
    </w:p>
    <w:bookmarkEnd w:id="2385"/>
    <w:bookmarkStart w:name="z2388" w:id="2386"/>
    <w:p>
      <w:pPr>
        <w:spacing w:after="0"/>
        <w:ind w:left="0"/>
        <w:jc w:val="both"/>
      </w:pPr>
      <w:r>
        <w:rPr>
          <w:rFonts w:ascii="Times New Roman"/>
          <w:b w:val="false"/>
          <w:i w:val="false"/>
          <w:color w:val="000000"/>
          <w:sz w:val="28"/>
        </w:rPr>
        <w:t>
      шыны талшықты бұйымдардың оптикалық сипаттамасын;</w:t>
      </w:r>
    </w:p>
    <w:bookmarkEnd w:id="2386"/>
    <w:bookmarkStart w:name="z2389" w:id="2387"/>
    <w:p>
      <w:pPr>
        <w:spacing w:after="0"/>
        <w:ind w:left="0"/>
        <w:jc w:val="both"/>
      </w:pPr>
      <w:r>
        <w:rPr>
          <w:rFonts w:ascii="Times New Roman"/>
          <w:b w:val="false"/>
          <w:i w:val="false"/>
          <w:color w:val="000000"/>
          <w:sz w:val="28"/>
        </w:rPr>
        <w:t>
      төсеуге арналған қондырғының нысанын және жұмыс принципін;</w:t>
      </w:r>
    </w:p>
    <w:bookmarkEnd w:id="2387"/>
    <w:bookmarkStart w:name="z2390" w:id="2388"/>
    <w:p>
      <w:pPr>
        <w:spacing w:after="0"/>
        <w:ind w:left="0"/>
        <w:jc w:val="both"/>
      </w:pPr>
      <w:r>
        <w:rPr>
          <w:rFonts w:ascii="Times New Roman"/>
          <w:b w:val="false"/>
          <w:i w:val="false"/>
          <w:color w:val="000000"/>
          <w:sz w:val="28"/>
        </w:rPr>
        <w:t>
      шыны бұйымдарға төсеудің қағидасы мен тәсілдерін.</w:t>
      </w:r>
    </w:p>
    <w:bookmarkEnd w:id="2388"/>
    <w:bookmarkStart w:name="z2391" w:id="2389"/>
    <w:p>
      <w:pPr>
        <w:spacing w:after="0"/>
        <w:ind w:left="0"/>
        <w:jc w:val="both"/>
      </w:pPr>
      <w:r>
        <w:rPr>
          <w:rFonts w:ascii="Times New Roman"/>
          <w:b w:val="false"/>
          <w:i w:val="false"/>
          <w:color w:val="000000"/>
          <w:sz w:val="28"/>
        </w:rPr>
        <w:t>
      318. Жұмыс үлгілері:</w:t>
      </w:r>
    </w:p>
    <w:bookmarkEnd w:id="2389"/>
    <w:bookmarkStart w:name="z2392" w:id="2390"/>
    <w:p>
      <w:pPr>
        <w:spacing w:after="0"/>
        <w:ind w:left="0"/>
        <w:jc w:val="both"/>
      </w:pPr>
      <w:r>
        <w:rPr>
          <w:rFonts w:ascii="Times New Roman"/>
          <w:b w:val="false"/>
          <w:i w:val="false"/>
          <w:color w:val="000000"/>
          <w:sz w:val="28"/>
        </w:rPr>
        <w:t>
      ұзындығы 1 метрден, суреті 0,5 метрден жоғары жарықты беруге арналған дайындамалар - сулау, түзеу және қондырғыға бекіту, төсеу.</w:t>
      </w:r>
    </w:p>
    <w:bookmarkEnd w:id="2390"/>
    <w:bookmarkStart w:name="z2393" w:id="2391"/>
    <w:p>
      <w:pPr>
        <w:spacing w:after="0"/>
        <w:ind w:left="0"/>
        <w:jc w:val="left"/>
      </w:pPr>
      <w:r>
        <w:rPr>
          <w:rFonts w:ascii="Times New Roman"/>
          <w:b/>
          <w:i w:val="false"/>
          <w:color w:val="000000"/>
        </w:rPr>
        <w:t xml:space="preserve"> 150-параграф. Шыны жіпті бұйымға төсеушілер, 4-разряд</w:t>
      </w:r>
    </w:p>
    <w:bookmarkEnd w:id="2391"/>
    <w:bookmarkStart w:name="z2394" w:id="2392"/>
    <w:p>
      <w:pPr>
        <w:spacing w:after="0"/>
        <w:ind w:left="0"/>
        <w:jc w:val="both"/>
      </w:pPr>
      <w:r>
        <w:rPr>
          <w:rFonts w:ascii="Times New Roman"/>
          <w:b w:val="false"/>
          <w:i w:val="false"/>
          <w:color w:val="000000"/>
          <w:sz w:val="28"/>
        </w:rPr>
        <w:t>
      319. Жұмыс сипаттамасы:</w:t>
      </w:r>
    </w:p>
    <w:bookmarkEnd w:id="2392"/>
    <w:bookmarkStart w:name="z2395" w:id="2393"/>
    <w:p>
      <w:pPr>
        <w:spacing w:after="0"/>
        <w:ind w:left="0"/>
        <w:jc w:val="both"/>
      </w:pPr>
      <w:r>
        <w:rPr>
          <w:rFonts w:ascii="Times New Roman"/>
          <w:b w:val="false"/>
          <w:i w:val="false"/>
          <w:color w:val="000000"/>
          <w:sz w:val="28"/>
        </w:rPr>
        <w:t>
      шыны жіпті күрделі бұйымдарға арналған дайындамаларға төсеу;</w:t>
      </w:r>
    </w:p>
    <w:bookmarkEnd w:id="2393"/>
    <w:bookmarkStart w:name="z2396" w:id="2394"/>
    <w:p>
      <w:pPr>
        <w:spacing w:after="0"/>
        <w:ind w:left="0"/>
        <w:jc w:val="both"/>
      </w:pPr>
      <w:r>
        <w:rPr>
          <w:rFonts w:ascii="Times New Roman"/>
          <w:b w:val="false"/>
          <w:i w:val="false"/>
          <w:color w:val="000000"/>
          <w:sz w:val="28"/>
        </w:rPr>
        <w:t>
      шыны талшықты төсеуге арналған механизмді баптау;</w:t>
      </w:r>
    </w:p>
    <w:bookmarkEnd w:id="2394"/>
    <w:bookmarkStart w:name="z2397" w:id="2395"/>
    <w:p>
      <w:pPr>
        <w:spacing w:after="0"/>
        <w:ind w:left="0"/>
        <w:jc w:val="both"/>
      </w:pPr>
      <w:r>
        <w:rPr>
          <w:rFonts w:ascii="Times New Roman"/>
          <w:b w:val="false"/>
          <w:i w:val="false"/>
          <w:color w:val="000000"/>
          <w:sz w:val="28"/>
        </w:rPr>
        <w:t>
      суды тазалауға арналған ион алмастыру қондырғысына қызмет көрсету;</w:t>
      </w:r>
    </w:p>
    <w:bookmarkEnd w:id="2395"/>
    <w:bookmarkStart w:name="z2398" w:id="2396"/>
    <w:p>
      <w:pPr>
        <w:spacing w:after="0"/>
        <w:ind w:left="0"/>
        <w:jc w:val="both"/>
      </w:pPr>
      <w:r>
        <w:rPr>
          <w:rFonts w:ascii="Times New Roman"/>
          <w:b w:val="false"/>
          <w:i w:val="false"/>
          <w:color w:val="000000"/>
          <w:sz w:val="28"/>
        </w:rPr>
        <w:t>
      ион алмастыру қондырғысын регенерациялау.</w:t>
      </w:r>
    </w:p>
    <w:bookmarkEnd w:id="2396"/>
    <w:bookmarkStart w:name="z2399" w:id="2397"/>
    <w:p>
      <w:pPr>
        <w:spacing w:after="0"/>
        <w:ind w:left="0"/>
        <w:jc w:val="both"/>
      </w:pPr>
      <w:r>
        <w:rPr>
          <w:rFonts w:ascii="Times New Roman"/>
          <w:b w:val="false"/>
          <w:i w:val="false"/>
          <w:color w:val="000000"/>
          <w:sz w:val="28"/>
        </w:rPr>
        <w:t>
      320. Білуге тиіс:</w:t>
      </w:r>
    </w:p>
    <w:bookmarkEnd w:id="2397"/>
    <w:bookmarkStart w:name="z2400" w:id="2398"/>
    <w:p>
      <w:pPr>
        <w:spacing w:after="0"/>
        <w:ind w:left="0"/>
        <w:jc w:val="both"/>
      </w:pPr>
      <w:r>
        <w:rPr>
          <w:rFonts w:ascii="Times New Roman"/>
          <w:b w:val="false"/>
          <w:i w:val="false"/>
          <w:color w:val="000000"/>
          <w:sz w:val="28"/>
        </w:rPr>
        <w:t>
      дайындама сапасының талшықтың төселу процесі мен геометриялық мөлшеріне тәуелділігін;</w:t>
      </w:r>
    </w:p>
    <w:bookmarkEnd w:id="2398"/>
    <w:bookmarkStart w:name="z2401" w:id="2399"/>
    <w:p>
      <w:pPr>
        <w:spacing w:after="0"/>
        <w:ind w:left="0"/>
        <w:jc w:val="both"/>
      </w:pPr>
      <w:r>
        <w:rPr>
          <w:rFonts w:ascii="Times New Roman"/>
          <w:b w:val="false"/>
          <w:i w:val="false"/>
          <w:color w:val="000000"/>
          <w:sz w:val="28"/>
        </w:rPr>
        <w:t>
      ион алмастыру қондырғысының құрылымын және оны регенерациялау тәсілдерін;</w:t>
      </w:r>
    </w:p>
    <w:bookmarkEnd w:id="2399"/>
    <w:bookmarkStart w:name="z2402" w:id="2400"/>
    <w:p>
      <w:pPr>
        <w:spacing w:after="0"/>
        <w:ind w:left="0"/>
        <w:jc w:val="both"/>
      </w:pPr>
      <w:r>
        <w:rPr>
          <w:rFonts w:ascii="Times New Roman"/>
          <w:b w:val="false"/>
          <w:i w:val="false"/>
          <w:color w:val="000000"/>
          <w:sz w:val="28"/>
        </w:rPr>
        <w:t>
      шыны талшықты төсеуге арналған механизмді баптау қағидаларын.</w:t>
      </w:r>
    </w:p>
    <w:bookmarkEnd w:id="2400"/>
    <w:bookmarkStart w:name="z2403" w:id="2401"/>
    <w:p>
      <w:pPr>
        <w:spacing w:after="0"/>
        <w:ind w:left="0"/>
        <w:jc w:val="left"/>
      </w:pPr>
      <w:r>
        <w:rPr>
          <w:rFonts w:ascii="Times New Roman"/>
          <w:b/>
          <w:i w:val="false"/>
          <w:color w:val="000000"/>
        </w:rPr>
        <w:t xml:space="preserve"> 151-параграф. Шыны пластик бұйымдарды контурлаушы, 2-разряд</w:t>
      </w:r>
    </w:p>
    <w:bookmarkEnd w:id="2401"/>
    <w:bookmarkStart w:name="z2404" w:id="2402"/>
    <w:p>
      <w:pPr>
        <w:spacing w:after="0"/>
        <w:ind w:left="0"/>
        <w:jc w:val="both"/>
      </w:pPr>
      <w:r>
        <w:rPr>
          <w:rFonts w:ascii="Times New Roman"/>
          <w:b w:val="false"/>
          <w:i w:val="false"/>
          <w:color w:val="000000"/>
          <w:sz w:val="28"/>
        </w:rPr>
        <w:t>
      321. Жұмыс сипаттамасы:</w:t>
      </w:r>
    </w:p>
    <w:bookmarkEnd w:id="2402"/>
    <w:bookmarkStart w:name="z2405" w:id="2403"/>
    <w:p>
      <w:pPr>
        <w:spacing w:after="0"/>
        <w:ind w:left="0"/>
        <w:jc w:val="both"/>
      </w:pPr>
      <w:r>
        <w:rPr>
          <w:rFonts w:ascii="Times New Roman"/>
          <w:b w:val="false"/>
          <w:i w:val="false"/>
          <w:color w:val="000000"/>
          <w:sz w:val="28"/>
        </w:rPr>
        <w:t>
      шыны пластиктен жасалған қарапайым бұйымдарды, композициялық және басқа да материалдарды пневматикалық, қолмен кесетін құралдармен контурлеу;</w:t>
      </w:r>
    </w:p>
    <w:bookmarkEnd w:id="2403"/>
    <w:bookmarkStart w:name="z2406" w:id="2404"/>
    <w:p>
      <w:pPr>
        <w:spacing w:after="0"/>
        <w:ind w:left="0"/>
        <w:jc w:val="both"/>
      </w:pPr>
      <w:r>
        <w:rPr>
          <w:rFonts w:ascii="Times New Roman"/>
          <w:b w:val="false"/>
          <w:i w:val="false"/>
          <w:color w:val="000000"/>
          <w:sz w:val="28"/>
        </w:rPr>
        <w:t>
      материалды сұрыптау, жұмыс орнына жеткізу;</w:t>
      </w:r>
    </w:p>
    <w:bookmarkEnd w:id="2404"/>
    <w:bookmarkStart w:name="z2407" w:id="2405"/>
    <w:p>
      <w:pPr>
        <w:spacing w:after="0"/>
        <w:ind w:left="0"/>
        <w:jc w:val="both"/>
      </w:pPr>
      <w:r>
        <w:rPr>
          <w:rFonts w:ascii="Times New Roman"/>
          <w:b w:val="false"/>
          <w:i w:val="false"/>
          <w:color w:val="000000"/>
          <w:sz w:val="28"/>
        </w:rPr>
        <w:t>
      кесу сапасын өлшеу құралымен тексеру.</w:t>
      </w:r>
    </w:p>
    <w:bookmarkEnd w:id="2405"/>
    <w:bookmarkStart w:name="z2408" w:id="2406"/>
    <w:p>
      <w:pPr>
        <w:spacing w:after="0"/>
        <w:ind w:left="0"/>
        <w:jc w:val="both"/>
      </w:pPr>
      <w:r>
        <w:rPr>
          <w:rFonts w:ascii="Times New Roman"/>
          <w:b w:val="false"/>
          <w:i w:val="false"/>
          <w:color w:val="000000"/>
          <w:sz w:val="28"/>
        </w:rPr>
        <w:t>
      322. Білуге тиіс:</w:t>
      </w:r>
    </w:p>
    <w:bookmarkEnd w:id="2406"/>
    <w:bookmarkStart w:name="z2409" w:id="2407"/>
    <w:p>
      <w:pPr>
        <w:spacing w:after="0"/>
        <w:ind w:left="0"/>
        <w:jc w:val="both"/>
      </w:pPr>
      <w:r>
        <w:rPr>
          <w:rFonts w:ascii="Times New Roman"/>
          <w:b w:val="false"/>
          <w:i w:val="false"/>
          <w:color w:val="000000"/>
          <w:sz w:val="28"/>
        </w:rPr>
        <w:t>
      шыны пластиктің физикалық-химиялық қасиеттерін;</w:t>
      </w:r>
    </w:p>
    <w:bookmarkEnd w:id="2407"/>
    <w:bookmarkStart w:name="z2410" w:id="2408"/>
    <w:p>
      <w:pPr>
        <w:spacing w:after="0"/>
        <w:ind w:left="0"/>
        <w:jc w:val="both"/>
      </w:pPr>
      <w:r>
        <w:rPr>
          <w:rFonts w:ascii="Times New Roman"/>
          <w:b w:val="false"/>
          <w:i w:val="false"/>
          <w:color w:val="000000"/>
          <w:sz w:val="28"/>
        </w:rPr>
        <w:t>
      кесу және өлшеу құралдарын пайдалану қағидаларын;</w:t>
      </w:r>
    </w:p>
    <w:bookmarkEnd w:id="2408"/>
    <w:bookmarkStart w:name="z2411" w:id="2409"/>
    <w:p>
      <w:pPr>
        <w:spacing w:after="0"/>
        <w:ind w:left="0"/>
        <w:jc w:val="both"/>
      </w:pPr>
      <w:r>
        <w:rPr>
          <w:rFonts w:ascii="Times New Roman"/>
          <w:b w:val="false"/>
          <w:i w:val="false"/>
          <w:color w:val="000000"/>
          <w:sz w:val="28"/>
        </w:rPr>
        <w:t>
      қарапайым конфигурациялы бөлшектерді белгі салу және контурлеу жолдарын.</w:t>
      </w:r>
    </w:p>
    <w:bookmarkEnd w:id="2409"/>
    <w:bookmarkStart w:name="z2412" w:id="2410"/>
    <w:p>
      <w:pPr>
        <w:spacing w:after="0"/>
        <w:ind w:left="0"/>
        <w:jc w:val="both"/>
      </w:pPr>
      <w:r>
        <w:rPr>
          <w:rFonts w:ascii="Times New Roman"/>
          <w:b w:val="false"/>
          <w:i w:val="false"/>
          <w:color w:val="000000"/>
          <w:sz w:val="28"/>
        </w:rPr>
        <w:t>
      323. Жұмыс үлгілері:</w:t>
      </w:r>
    </w:p>
    <w:bookmarkEnd w:id="2410"/>
    <w:bookmarkStart w:name="z2413" w:id="2411"/>
    <w:p>
      <w:pPr>
        <w:spacing w:after="0"/>
        <w:ind w:left="0"/>
        <w:jc w:val="both"/>
      </w:pPr>
      <w:r>
        <w:rPr>
          <w:rFonts w:ascii="Times New Roman"/>
          <w:b w:val="false"/>
          <w:i w:val="false"/>
          <w:color w:val="000000"/>
          <w:sz w:val="28"/>
        </w:rPr>
        <w:t>
      банкілер, бракеттер, әуе жәшіктері, кницылар, пластиналар, тік профильдер, қатты қырлар, флагштоктар – контурлеу.</w:t>
      </w:r>
    </w:p>
    <w:bookmarkEnd w:id="2411"/>
    <w:bookmarkStart w:name="z2414" w:id="2412"/>
    <w:p>
      <w:pPr>
        <w:spacing w:after="0"/>
        <w:ind w:left="0"/>
        <w:jc w:val="left"/>
      </w:pPr>
      <w:r>
        <w:rPr>
          <w:rFonts w:ascii="Times New Roman"/>
          <w:b/>
          <w:i w:val="false"/>
          <w:color w:val="000000"/>
        </w:rPr>
        <w:t xml:space="preserve"> 152-параграф. Шыны пластик бұйымдарды контурлаушы, 3-разряд</w:t>
      </w:r>
    </w:p>
    <w:bookmarkEnd w:id="2412"/>
    <w:bookmarkStart w:name="z2415" w:id="2413"/>
    <w:p>
      <w:pPr>
        <w:spacing w:after="0"/>
        <w:ind w:left="0"/>
        <w:jc w:val="both"/>
      </w:pPr>
      <w:r>
        <w:rPr>
          <w:rFonts w:ascii="Times New Roman"/>
          <w:b w:val="false"/>
          <w:i w:val="false"/>
          <w:color w:val="000000"/>
          <w:sz w:val="28"/>
        </w:rPr>
        <w:t>
      324. Жұмыс сипаттамасы:</w:t>
      </w:r>
    </w:p>
    <w:bookmarkEnd w:id="2413"/>
    <w:bookmarkStart w:name="z2416" w:id="2414"/>
    <w:p>
      <w:pPr>
        <w:spacing w:after="0"/>
        <w:ind w:left="0"/>
        <w:jc w:val="both"/>
      </w:pPr>
      <w:r>
        <w:rPr>
          <w:rFonts w:ascii="Times New Roman"/>
          <w:b w:val="false"/>
          <w:i w:val="false"/>
          <w:color w:val="000000"/>
          <w:sz w:val="28"/>
        </w:rPr>
        <w:t>
      шыны пластиктен, композициялық материалдардан жасалған күрделі бұйымдарды контурлеу;</w:t>
      </w:r>
    </w:p>
    <w:bookmarkEnd w:id="2414"/>
    <w:bookmarkStart w:name="z2417" w:id="2415"/>
    <w:p>
      <w:pPr>
        <w:spacing w:after="0"/>
        <w:ind w:left="0"/>
        <w:jc w:val="both"/>
      </w:pPr>
      <w:r>
        <w:rPr>
          <w:rFonts w:ascii="Times New Roman"/>
          <w:b w:val="false"/>
          <w:i w:val="false"/>
          <w:color w:val="000000"/>
          <w:sz w:val="28"/>
        </w:rPr>
        <w:t>
      материалдарды механизмдердің (станоқтың, машинаның) және пневмоқұралдың көмегімен контурлеу;</w:t>
      </w:r>
    </w:p>
    <w:bookmarkEnd w:id="2415"/>
    <w:bookmarkStart w:name="z2418" w:id="2416"/>
    <w:p>
      <w:pPr>
        <w:spacing w:after="0"/>
        <w:ind w:left="0"/>
        <w:jc w:val="both"/>
      </w:pPr>
      <w:r>
        <w:rPr>
          <w:rFonts w:ascii="Times New Roman"/>
          <w:b w:val="false"/>
          <w:i w:val="false"/>
          <w:color w:val="000000"/>
          <w:sz w:val="28"/>
        </w:rPr>
        <w:t>
      қозғағыш механизмдердің жарамдылығын тексеру, кесуші құралды орнату және бекіту;</w:t>
      </w:r>
    </w:p>
    <w:bookmarkEnd w:id="2416"/>
    <w:bookmarkStart w:name="z2419" w:id="2417"/>
    <w:p>
      <w:pPr>
        <w:spacing w:after="0"/>
        <w:ind w:left="0"/>
        <w:jc w:val="both"/>
      </w:pPr>
      <w:r>
        <w:rPr>
          <w:rFonts w:ascii="Times New Roman"/>
          <w:b w:val="false"/>
          <w:i w:val="false"/>
          <w:color w:val="000000"/>
          <w:sz w:val="28"/>
        </w:rPr>
        <w:t>
      айлабұйымдарды берілген мөлшердегі материалдардың контурына қою, материалдарды дайындау және сұрыптау;</w:t>
      </w:r>
    </w:p>
    <w:bookmarkEnd w:id="2417"/>
    <w:bookmarkStart w:name="z2420" w:id="2418"/>
    <w:p>
      <w:pPr>
        <w:spacing w:after="0"/>
        <w:ind w:left="0"/>
        <w:jc w:val="both"/>
      </w:pPr>
      <w:r>
        <w:rPr>
          <w:rFonts w:ascii="Times New Roman"/>
          <w:b w:val="false"/>
          <w:i w:val="false"/>
          <w:color w:val="000000"/>
          <w:sz w:val="28"/>
        </w:rPr>
        <w:t>
      жабдықты қосу;</w:t>
      </w:r>
    </w:p>
    <w:bookmarkEnd w:id="2418"/>
    <w:bookmarkStart w:name="z2421" w:id="2419"/>
    <w:p>
      <w:pPr>
        <w:spacing w:after="0"/>
        <w:ind w:left="0"/>
        <w:jc w:val="both"/>
      </w:pPr>
      <w:r>
        <w:rPr>
          <w:rFonts w:ascii="Times New Roman"/>
          <w:b w:val="false"/>
          <w:i w:val="false"/>
          <w:color w:val="000000"/>
          <w:sz w:val="28"/>
        </w:rPr>
        <w:t>
      материалдарды таспалы арамен, фрезбен және дискімен кесу және контурлеу;</w:t>
      </w:r>
    </w:p>
    <w:bookmarkEnd w:id="2419"/>
    <w:bookmarkStart w:name="z2422" w:id="2420"/>
    <w:p>
      <w:pPr>
        <w:spacing w:after="0"/>
        <w:ind w:left="0"/>
        <w:jc w:val="both"/>
      </w:pPr>
      <w:r>
        <w:rPr>
          <w:rFonts w:ascii="Times New Roman"/>
          <w:b w:val="false"/>
          <w:i w:val="false"/>
          <w:color w:val="000000"/>
          <w:sz w:val="28"/>
        </w:rPr>
        <w:t>
      бұйымдарды бұрғылау және тегістеп жылтыратушы машиналарда берілген мөлшерге өңдеу;</w:t>
      </w:r>
    </w:p>
    <w:bookmarkEnd w:id="2420"/>
    <w:bookmarkStart w:name="z2423" w:id="2421"/>
    <w:p>
      <w:pPr>
        <w:spacing w:after="0"/>
        <w:ind w:left="0"/>
        <w:jc w:val="both"/>
      </w:pPr>
      <w:r>
        <w:rPr>
          <w:rFonts w:ascii="Times New Roman"/>
          <w:b w:val="false"/>
          <w:i w:val="false"/>
          <w:color w:val="000000"/>
          <w:sz w:val="28"/>
        </w:rPr>
        <w:t>
      материалдардың қалыңдығы мен қасиеттеріне қарай дискілердің айналу жылдамдығын қадағалау және реттеу;</w:t>
      </w:r>
    </w:p>
    <w:bookmarkEnd w:id="2421"/>
    <w:bookmarkStart w:name="z2424" w:id="2422"/>
    <w:p>
      <w:pPr>
        <w:spacing w:after="0"/>
        <w:ind w:left="0"/>
        <w:jc w:val="both"/>
      </w:pPr>
      <w:r>
        <w:rPr>
          <w:rFonts w:ascii="Times New Roman"/>
          <w:b w:val="false"/>
          <w:i w:val="false"/>
          <w:color w:val="000000"/>
          <w:sz w:val="28"/>
        </w:rPr>
        <w:t>
      кесу сапасын өлшеу құралымен тексеру;</w:t>
      </w:r>
    </w:p>
    <w:bookmarkEnd w:id="2422"/>
    <w:bookmarkStart w:name="z2425" w:id="2423"/>
    <w:p>
      <w:pPr>
        <w:spacing w:after="0"/>
        <w:ind w:left="0"/>
        <w:jc w:val="both"/>
      </w:pPr>
      <w:r>
        <w:rPr>
          <w:rFonts w:ascii="Times New Roman"/>
          <w:b w:val="false"/>
          <w:i w:val="false"/>
          <w:color w:val="000000"/>
          <w:sz w:val="28"/>
        </w:rPr>
        <w:t>
      материалды түсіру және жинау, өнім есебін жүргізу;</w:t>
      </w:r>
    </w:p>
    <w:bookmarkEnd w:id="2423"/>
    <w:bookmarkStart w:name="z2426" w:id="2424"/>
    <w:p>
      <w:pPr>
        <w:spacing w:after="0"/>
        <w:ind w:left="0"/>
        <w:jc w:val="both"/>
      </w:pPr>
      <w:r>
        <w:rPr>
          <w:rFonts w:ascii="Times New Roman"/>
          <w:b w:val="false"/>
          <w:i w:val="false"/>
          <w:color w:val="000000"/>
          <w:sz w:val="28"/>
        </w:rPr>
        <w:t>
      жабдық пен құралды ұсақ жөндеу және баптау.</w:t>
      </w:r>
    </w:p>
    <w:bookmarkEnd w:id="2424"/>
    <w:bookmarkStart w:name="z2427" w:id="2425"/>
    <w:p>
      <w:pPr>
        <w:spacing w:after="0"/>
        <w:ind w:left="0"/>
        <w:jc w:val="both"/>
      </w:pPr>
      <w:r>
        <w:rPr>
          <w:rFonts w:ascii="Times New Roman"/>
          <w:b w:val="false"/>
          <w:i w:val="false"/>
          <w:color w:val="000000"/>
          <w:sz w:val="28"/>
        </w:rPr>
        <w:t>
      325. Білуге тиіс:</w:t>
      </w:r>
    </w:p>
    <w:bookmarkEnd w:id="2425"/>
    <w:bookmarkStart w:name="z2428" w:id="2426"/>
    <w:p>
      <w:pPr>
        <w:spacing w:after="0"/>
        <w:ind w:left="0"/>
        <w:jc w:val="both"/>
      </w:pPr>
      <w:r>
        <w:rPr>
          <w:rFonts w:ascii="Times New Roman"/>
          <w:b w:val="false"/>
          <w:i w:val="false"/>
          <w:color w:val="000000"/>
          <w:sz w:val="28"/>
        </w:rPr>
        <w:t>
      кесуші құралды орнату және механизмдерді берілген мөлшердегі материал контурына қою қағидаларын;</w:t>
      </w:r>
    </w:p>
    <w:bookmarkEnd w:id="2426"/>
    <w:bookmarkStart w:name="z2429" w:id="2427"/>
    <w:p>
      <w:pPr>
        <w:spacing w:after="0"/>
        <w:ind w:left="0"/>
        <w:jc w:val="both"/>
      </w:pPr>
      <w:r>
        <w:rPr>
          <w:rFonts w:ascii="Times New Roman"/>
          <w:b w:val="false"/>
          <w:i w:val="false"/>
          <w:color w:val="000000"/>
          <w:sz w:val="28"/>
        </w:rPr>
        <w:t>
      сызбаны оқу қағидаларын;бұйымдар мен материалдарды сызба мен шаблондар бойынша белгі салу жолдарын;</w:t>
      </w:r>
    </w:p>
    <w:bookmarkEnd w:id="2427"/>
    <w:bookmarkStart w:name="z2430" w:id="2428"/>
    <w:p>
      <w:pPr>
        <w:spacing w:after="0"/>
        <w:ind w:left="0"/>
        <w:jc w:val="both"/>
      </w:pPr>
      <w:r>
        <w:rPr>
          <w:rFonts w:ascii="Times New Roman"/>
          <w:b w:val="false"/>
          <w:i w:val="false"/>
          <w:color w:val="000000"/>
          <w:sz w:val="28"/>
        </w:rPr>
        <w:t>
      өлшеу құралын пайдалану қағидаларын;</w:t>
      </w:r>
    </w:p>
    <w:bookmarkEnd w:id="2428"/>
    <w:bookmarkStart w:name="z2431" w:id="2429"/>
    <w:p>
      <w:pPr>
        <w:spacing w:after="0"/>
        <w:ind w:left="0"/>
        <w:jc w:val="both"/>
      </w:pPr>
      <w:r>
        <w:rPr>
          <w:rFonts w:ascii="Times New Roman"/>
          <w:b w:val="false"/>
          <w:i w:val="false"/>
          <w:color w:val="000000"/>
          <w:sz w:val="28"/>
        </w:rPr>
        <w:t>
      толтырғыштардың физикалық-химиялық қасиеттерін.</w:t>
      </w:r>
    </w:p>
    <w:bookmarkEnd w:id="2429"/>
    <w:bookmarkStart w:name="z2432" w:id="2430"/>
    <w:p>
      <w:pPr>
        <w:spacing w:after="0"/>
        <w:ind w:left="0"/>
        <w:jc w:val="both"/>
      </w:pPr>
      <w:r>
        <w:rPr>
          <w:rFonts w:ascii="Times New Roman"/>
          <w:b w:val="false"/>
          <w:i w:val="false"/>
          <w:color w:val="000000"/>
          <w:sz w:val="28"/>
        </w:rPr>
        <w:t>
      326. Жұмыс үлгілері:</w:t>
      </w:r>
    </w:p>
    <w:bookmarkEnd w:id="2430"/>
    <w:bookmarkStart w:name="z2433" w:id="2431"/>
    <w:p>
      <w:pPr>
        <w:spacing w:after="0"/>
        <w:ind w:left="0"/>
        <w:jc w:val="both"/>
      </w:pPr>
      <w:r>
        <w:rPr>
          <w:rFonts w:ascii="Times New Roman"/>
          <w:b w:val="false"/>
          <w:i w:val="false"/>
          <w:color w:val="000000"/>
          <w:sz w:val="28"/>
        </w:rPr>
        <w:t>
      1) материалдар: пенопластан жасалған блоктар, шыны пластиктен, гитенакстан, текстолиттен жасалған пластиналар, пленкалық материалдар, қағаз орамдары – контурлеу;</w:t>
      </w:r>
    </w:p>
    <w:bookmarkEnd w:id="2431"/>
    <w:bookmarkStart w:name="z2434" w:id="2432"/>
    <w:p>
      <w:pPr>
        <w:spacing w:after="0"/>
        <w:ind w:left="0"/>
        <w:jc w:val="both"/>
      </w:pPr>
      <w:r>
        <w:rPr>
          <w:rFonts w:ascii="Times New Roman"/>
          <w:b w:val="false"/>
          <w:i w:val="false"/>
          <w:color w:val="000000"/>
          <w:sz w:val="28"/>
        </w:rPr>
        <w:t>
      2) бұйымдар: қоршамалар, жарамды заттар мен кеме жиһазы, кнехтілер, есік комингстері, корпустар мен палубалар, корпусты стапельде құрастыру кезіндегі қосындылар, күрделі конфигурация жиынтықтары, пиллерстер, маңдайша шыны рамкасы, рубкалар мен қондырмалар, баспалақтар, арқаулар, көмекші және негізгі қозғағыш іргетастары, цистерналар - контурлеу.</w:t>
      </w:r>
    </w:p>
    <w:bookmarkEnd w:id="2432"/>
    <w:bookmarkStart w:name="z2435" w:id="2433"/>
    <w:p>
      <w:pPr>
        <w:spacing w:after="0"/>
        <w:ind w:left="0"/>
        <w:jc w:val="left"/>
      </w:pPr>
      <w:r>
        <w:rPr>
          <w:rFonts w:ascii="Times New Roman"/>
          <w:b/>
          <w:i w:val="false"/>
          <w:color w:val="000000"/>
        </w:rPr>
        <w:t xml:space="preserve"> 153-параграф. Шыны пластик бұйымдарды контурлаушы, 4-разряд</w:t>
      </w:r>
    </w:p>
    <w:bookmarkEnd w:id="2433"/>
    <w:bookmarkStart w:name="z2436" w:id="2434"/>
    <w:p>
      <w:pPr>
        <w:spacing w:after="0"/>
        <w:ind w:left="0"/>
        <w:jc w:val="both"/>
      </w:pPr>
      <w:r>
        <w:rPr>
          <w:rFonts w:ascii="Times New Roman"/>
          <w:b w:val="false"/>
          <w:i w:val="false"/>
          <w:color w:val="000000"/>
          <w:sz w:val="28"/>
        </w:rPr>
        <w:t>
      327. Жұмыс сипаттамасы:</w:t>
      </w:r>
    </w:p>
    <w:bookmarkEnd w:id="2434"/>
    <w:bookmarkStart w:name="z2437" w:id="2435"/>
    <w:p>
      <w:pPr>
        <w:spacing w:after="0"/>
        <w:ind w:left="0"/>
        <w:jc w:val="both"/>
      </w:pPr>
      <w:r>
        <w:rPr>
          <w:rFonts w:ascii="Times New Roman"/>
          <w:b w:val="false"/>
          <w:i w:val="false"/>
          <w:color w:val="000000"/>
          <w:sz w:val="28"/>
        </w:rPr>
        <w:t>
      шыны пластиктен, композициялық материалдардан жасалған күрделі конфигурациялы жауапты конструкцияларды барлық кеңістік жағдайында және жұмысқа қолайсыз жерлерде берілген дәлдікпен, сызбалар, шаблондар мен бұрыш өлшеуіштер бойынша контурлеу;</w:t>
      </w:r>
    </w:p>
    <w:bookmarkEnd w:id="2435"/>
    <w:bookmarkStart w:name="z2438" w:id="2436"/>
    <w:p>
      <w:pPr>
        <w:spacing w:after="0"/>
        <w:ind w:left="0"/>
        <w:jc w:val="both"/>
      </w:pPr>
      <w:r>
        <w:rPr>
          <w:rFonts w:ascii="Times New Roman"/>
          <w:b w:val="false"/>
          <w:i w:val="false"/>
          <w:color w:val="000000"/>
          <w:sz w:val="28"/>
        </w:rPr>
        <w:t>
      контуршылар бриагадасын басқару.</w:t>
      </w:r>
    </w:p>
    <w:bookmarkEnd w:id="2436"/>
    <w:bookmarkStart w:name="z2439" w:id="2437"/>
    <w:p>
      <w:pPr>
        <w:spacing w:after="0"/>
        <w:ind w:left="0"/>
        <w:jc w:val="both"/>
      </w:pPr>
      <w:r>
        <w:rPr>
          <w:rFonts w:ascii="Times New Roman"/>
          <w:b w:val="false"/>
          <w:i w:val="false"/>
          <w:color w:val="000000"/>
          <w:sz w:val="28"/>
        </w:rPr>
        <w:t>
      328. Білуге тиіс:</w:t>
      </w:r>
    </w:p>
    <w:bookmarkEnd w:id="2437"/>
    <w:bookmarkStart w:name="z2440" w:id="2438"/>
    <w:p>
      <w:pPr>
        <w:spacing w:after="0"/>
        <w:ind w:left="0"/>
        <w:jc w:val="both"/>
      </w:pPr>
      <w:r>
        <w:rPr>
          <w:rFonts w:ascii="Times New Roman"/>
          <w:b w:val="false"/>
          <w:i w:val="false"/>
          <w:color w:val="000000"/>
          <w:sz w:val="28"/>
        </w:rPr>
        <w:t>
      станоктар мен кесуші құралдардың барлық үлгілерін;</w:t>
      </w:r>
    </w:p>
    <w:bookmarkEnd w:id="2438"/>
    <w:bookmarkStart w:name="z2441" w:id="2439"/>
    <w:p>
      <w:pPr>
        <w:spacing w:after="0"/>
        <w:ind w:left="0"/>
        <w:jc w:val="both"/>
      </w:pPr>
      <w:r>
        <w:rPr>
          <w:rFonts w:ascii="Times New Roman"/>
          <w:b w:val="false"/>
          <w:i w:val="false"/>
          <w:color w:val="000000"/>
          <w:sz w:val="28"/>
        </w:rPr>
        <w:t>
      шыны пластиктен, басқа да материалдардан жасалған бұйымдарды контурлеуге арналған кесуші құралды пайдалану қағидаларын;</w:t>
      </w:r>
    </w:p>
    <w:bookmarkEnd w:id="2439"/>
    <w:bookmarkStart w:name="z2442" w:id="2440"/>
    <w:p>
      <w:pPr>
        <w:spacing w:after="0"/>
        <w:ind w:left="0"/>
        <w:jc w:val="both"/>
      </w:pPr>
      <w:r>
        <w:rPr>
          <w:rFonts w:ascii="Times New Roman"/>
          <w:b w:val="false"/>
          <w:i w:val="false"/>
          <w:color w:val="000000"/>
          <w:sz w:val="28"/>
        </w:rPr>
        <w:t>
      пневмоқұрал мен жабдықтың құрастыру жұмыстарына арналған кинематикалық сызбасын;</w:t>
      </w:r>
    </w:p>
    <w:bookmarkEnd w:id="2440"/>
    <w:bookmarkStart w:name="z2443" w:id="2441"/>
    <w:p>
      <w:pPr>
        <w:spacing w:after="0"/>
        <w:ind w:left="0"/>
        <w:jc w:val="both"/>
      </w:pPr>
      <w:r>
        <w:rPr>
          <w:rFonts w:ascii="Times New Roman"/>
          <w:b w:val="false"/>
          <w:i w:val="false"/>
          <w:color w:val="000000"/>
          <w:sz w:val="28"/>
        </w:rPr>
        <w:t>
      корпус пен отсектердің тұтастығына қойылатын талаптарды;</w:t>
      </w:r>
    </w:p>
    <w:bookmarkEnd w:id="2441"/>
    <w:bookmarkStart w:name="z2444" w:id="2442"/>
    <w:p>
      <w:pPr>
        <w:spacing w:after="0"/>
        <w:ind w:left="0"/>
        <w:jc w:val="both"/>
      </w:pPr>
      <w:r>
        <w:rPr>
          <w:rFonts w:ascii="Times New Roman"/>
          <w:b w:val="false"/>
          <w:i w:val="false"/>
          <w:color w:val="000000"/>
          <w:sz w:val="28"/>
        </w:rPr>
        <w:t>
      өлшеу құралдарын пайдалану қағидаларын.</w:t>
      </w:r>
    </w:p>
    <w:bookmarkEnd w:id="2442"/>
    <w:bookmarkStart w:name="z2445" w:id="2443"/>
    <w:p>
      <w:pPr>
        <w:spacing w:after="0"/>
        <w:ind w:left="0"/>
        <w:jc w:val="both"/>
      </w:pPr>
      <w:r>
        <w:rPr>
          <w:rFonts w:ascii="Times New Roman"/>
          <w:b w:val="false"/>
          <w:i w:val="false"/>
          <w:color w:val="000000"/>
          <w:sz w:val="28"/>
        </w:rPr>
        <w:t>
      329. Жұмыс үлгілері:</w:t>
      </w:r>
    </w:p>
    <w:bookmarkEnd w:id="2443"/>
    <w:bookmarkStart w:name="z2446" w:id="2444"/>
    <w:p>
      <w:pPr>
        <w:spacing w:after="0"/>
        <w:ind w:left="0"/>
        <w:jc w:val="both"/>
      </w:pPr>
      <w:r>
        <w:rPr>
          <w:rFonts w:ascii="Times New Roman"/>
          <w:b w:val="false"/>
          <w:i w:val="false"/>
          <w:color w:val="000000"/>
          <w:sz w:val="28"/>
        </w:rPr>
        <w:t>
      зәкір және палуба клюздері, корпустары, есу винттерінің кронштейндері, палуба қондырмасы, аралық қабырғалар, еден секциялары, борттық, көмекші және негізгі қозғағыш асына қойылатын палубалық іргетастар, арнаулы қондырғылар - контурлеу.</w:t>
      </w:r>
    </w:p>
    <w:bookmarkEnd w:id="2444"/>
    <w:bookmarkStart w:name="z2447" w:id="2445"/>
    <w:p>
      <w:pPr>
        <w:spacing w:after="0"/>
        <w:ind w:left="0"/>
        <w:jc w:val="left"/>
      </w:pPr>
      <w:r>
        <w:rPr>
          <w:rFonts w:ascii="Times New Roman"/>
          <w:b/>
          <w:i w:val="false"/>
          <w:color w:val="000000"/>
        </w:rPr>
        <w:t xml:space="preserve"> 154-параграф. Шыны пластик бұйымдарды қалыптаушы, 1-разряд</w:t>
      </w:r>
    </w:p>
    <w:bookmarkEnd w:id="2445"/>
    <w:bookmarkStart w:name="z2448" w:id="2446"/>
    <w:p>
      <w:pPr>
        <w:spacing w:after="0"/>
        <w:ind w:left="0"/>
        <w:jc w:val="both"/>
      </w:pPr>
      <w:r>
        <w:rPr>
          <w:rFonts w:ascii="Times New Roman"/>
          <w:b w:val="false"/>
          <w:i w:val="false"/>
          <w:color w:val="000000"/>
          <w:sz w:val="28"/>
        </w:rPr>
        <w:t>
      330. Жұмыс сипаттамасы:</w:t>
      </w:r>
    </w:p>
    <w:bookmarkEnd w:id="2446"/>
    <w:bookmarkStart w:name="z2449" w:id="2447"/>
    <w:p>
      <w:pPr>
        <w:spacing w:after="0"/>
        <w:ind w:left="0"/>
        <w:jc w:val="both"/>
      </w:pPr>
      <w:r>
        <w:rPr>
          <w:rFonts w:ascii="Times New Roman"/>
          <w:b w:val="false"/>
          <w:i w:val="false"/>
          <w:color w:val="000000"/>
          <w:sz w:val="28"/>
        </w:rPr>
        <w:t>
      композиционды материалдардан жасалған қарапайым конфигурациялы шыны пластик бұйымдарды біліктілігі анағұрлым жоғары қалыптаушының басшылығымен қалыптау;</w:t>
      </w:r>
    </w:p>
    <w:bookmarkEnd w:id="2447"/>
    <w:bookmarkStart w:name="z2450" w:id="2448"/>
    <w:p>
      <w:pPr>
        <w:spacing w:after="0"/>
        <w:ind w:left="0"/>
        <w:jc w:val="both"/>
      </w:pPr>
      <w:r>
        <w:rPr>
          <w:rFonts w:ascii="Times New Roman"/>
          <w:b w:val="false"/>
          <w:i w:val="false"/>
          <w:color w:val="000000"/>
          <w:sz w:val="28"/>
        </w:rPr>
        <w:t>
      жабдықтың жұмыс бетін дайындау (бөлуші қабат қалдығынан, байланыстырғыштан, ластан тазарту, жабдықты жуу);</w:t>
      </w:r>
    </w:p>
    <w:bookmarkEnd w:id="2448"/>
    <w:bookmarkStart w:name="z2451" w:id="2449"/>
    <w:p>
      <w:pPr>
        <w:spacing w:after="0"/>
        <w:ind w:left="0"/>
        <w:jc w:val="both"/>
      </w:pPr>
      <w:r>
        <w:rPr>
          <w:rFonts w:ascii="Times New Roman"/>
          <w:b w:val="false"/>
          <w:i w:val="false"/>
          <w:color w:val="000000"/>
          <w:sz w:val="28"/>
        </w:rPr>
        <w:t>
      шыны матаны алдын ала қолмен сіңіру;</w:t>
      </w:r>
    </w:p>
    <w:bookmarkEnd w:id="2449"/>
    <w:bookmarkStart w:name="z2452" w:id="2450"/>
    <w:p>
      <w:pPr>
        <w:spacing w:after="0"/>
        <w:ind w:left="0"/>
        <w:jc w:val="both"/>
      </w:pPr>
      <w:r>
        <w:rPr>
          <w:rFonts w:ascii="Times New Roman"/>
          <w:b w:val="false"/>
          <w:i w:val="false"/>
          <w:color w:val="000000"/>
          <w:sz w:val="28"/>
        </w:rPr>
        <w:t>
      құралдар мен қалыптау кезінде қолданылатын ыдыстарды ыстық сумен жуу;</w:t>
      </w:r>
    </w:p>
    <w:bookmarkEnd w:id="2450"/>
    <w:bookmarkStart w:name="z2453" w:id="2451"/>
    <w:p>
      <w:pPr>
        <w:spacing w:after="0"/>
        <w:ind w:left="0"/>
        <w:jc w:val="both"/>
      </w:pPr>
      <w:r>
        <w:rPr>
          <w:rFonts w:ascii="Times New Roman"/>
          <w:b w:val="false"/>
          <w:i w:val="false"/>
          <w:color w:val="000000"/>
          <w:sz w:val="28"/>
        </w:rPr>
        <w:t>
      оларды кептіру шкафында кептіру.</w:t>
      </w:r>
    </w:p>
    <w:bookmarkEnd w:id="2451"/>
    <w:bookmarkStart w:name="z2454" w:id="2452"/>
    <w:p>
      <w:pPr>
        <w:spacing w:after="0"/>
        <w:ind w:left="0"/>
        <w:jc w:val="both"/>
      </w:pPr>
      <w:r>
        <w:rPr>
          <w:rFonts w:ascii="Times New Roman"/>
          <w:b w:val="false"/>
          <w:i w:val="false"/>
          <w:color w:val="000000"/>
          <w:sz w:val="28"/>
        </w:rPr>
        <w:t>
      331. Білуге тиіс:</w:t>
      </w:r>
    </w:p>
    <w:bookmarkEnd w:id="2452"/>
    <w:bookmarkStart w:name="z2455" w:id="2453"/>
    <w:p>
      <w:pPr>
        <w:spacing w:after="0"/>
        <w:ind w:left="0"/>
        <w:jc w:val="both"/>
      </w:pPr>
      <w:r>
        <w:rPr>
          <w:rFonts w:ascii="Times New Roman"/>
          <w:b w:val="false"/>
          <w:i w:val="false"/>
          <w:color w:val="000000"/>
          <w:sz w:val="28"/>
        </w:rPr>
        <w:t>
      жұмысты орындаудың тәртібі мен жолдарын;</w:t>
      </w:r>
    </w:p>
    <w:bookmarkEnd w:id="2453"/>
    <w:bookmarkStart w:name="z2456" w:id="2454"/>
    <w:p>
      <w:pPr>
        <w:spacing w:after="0"/>
        <w:ind w:left="0"/>
        <w:jc w:val="both"/>
      </w:pPr>
      <w:r>
        <w:rPr>
          <w:rFonts w:ascii="Times New Roman"/>
          <w:b w:val="false"/>
          <w:i w:val="false"/>
          <w:color w:val="000000"/>
          <w:sz w:val="28"/>
        </w:rPr>
        <w:t>
      байланыстырғыштың нысаны мен құрамын;</w:t>
      </w:r>
    </w:p>
    <w:bookmarkEnd w:id="2454"/>
    <w:bookmarkStart w:name="z2457" w:id="2455"/>
    <w:p>
      <w:pPr>
        <w:spacing w:after="0"/>
        <w:ind w:left="0"/>
        <w:jc w:val="both"/>
      </w:pPr>
      <w:r>
        <w:rPr>
          <w:rFonts w:ascii="Times New Roman"/>
          <w:b w:val="false"/>
          <w:i w:val="false"/>
          <w:color w:val="000000"/>
          <w:sz w:val="28"/>
        </w:rPr>
        <w:t>
      шыны толтырғыштың түрлерін;</w:t>
      </w:r>
    </w:p>
    <w:bookmarkEnd w:id="2455"/>
    <w:bookmarkStart w:name="z2458" w:id="2456"/>
    <w:p>
      <w:pPr>
        <w:spacing w:after="0"/>
        <w:ind w:left="0"/>
        <w:jc w:val="both"/>
      </w:pPr>
      <w:r>
        <w:rPr>
          <w:rFonts w:ascii="Times New Roman"/>
          <w:b w:val="false"/>
          <w:i w:val="false"/>
          <w:color w:val="000000"/>
          <w:sz w:val="28"/>
        </w:rPr>
        <w:t>
      бөлуші және декоративтік қабаттардың нысанын.</w:t>
      </w:r>
    </w:p>
    <w:bookmarkEnd w:id="2456"/>
    <w:bookmarkStart w:name="z2459" w:id="2457"/>
    <w:p>
      <w:pPr>
        <w:spacing w:after="0"/>
        <w:ind w:left="0"/>
        <w:jc w:val="left"/>
      </w:pPr>
      <w:r>
        <w:rPr>
          <w:rFonts w:ascii="Times New Roman"/>
          <w:b/>
          <w:i w:val="false"/>
          <w:color w:val="000000"/>
        </w:rPr>
        <w:t xml:space="preserve"> 155-параграф. Шыны пластик бұйымдарды қалыптаушы, 2-разряд</w:t>
      </w:r>
    </w:p>
    <w:bookmarkEnd w:id="2457"/>
    <w:bookmarkStart w:name="z2460" w:id="2458"/>
    <w:p>
      <w:pPr>
        <w:spacing w:after="0"/>
        <w:ind w:left="0"/>
        <w:jc w:val="both"/>
      </w:pPr>
      <w:r>
        <w:rPr>
          <w:rFonts w:ascii="Times New Roman"/>
          <w:b w:val="false"/>
          <w:i w:val="false"/>
          <w:color w:val="000000"/>
          <w:sz w:val="28"/>
        </w:rPr>
        <w:t>
      332. Жұмыс сипаттамасы:</w:t>
      </w:r>
    </w:p>
    <w:bookmarkEnd w:id="2458"/>
    <w:bookmarkStart w:name="z2461" w:id="2459"/>
    <w:p>
      <w:pPr>
        <w:spacing w:after="0"/>
        <w:ind w:left="0"/>
        <w:jc w:val="both"/>
      </w:pPr>
      <w:r>
        <w:rPr>
          <w:rFonts w:ascii="Times New Roman"/>
          <w:b w:val="false"/>
          <w:i w:val="false"/>
          <w:color w:val="000000"/>
          <w:sz w:val="28"/>
        </w:rPr>
        <w:t>
      композиционды материалдардан жасалған қарапайым конфигурациялы шыны пластик бұйымдарды біліктілігі анағұрлым жоғары қалыптаушының басшылығымен контактілі әдіспен немесе күрделі бұйымдарды: контактілі, шыны мата пакеттерін көлденең салып вакуумды және гравитациялық пресстеу әдістерімен қалыптау;</w:t>
      </w:r>
    </w:p>
    <w:bookmarkEnd w:id="2459"/>
    <w:bookmarkStart w:name="z2462" w:id="2460"/>
    <w:p>
      <w:pPr>
        <w:spacing w:after="0"/>
        <w:ind w:left="0"/>
        <w:jc w:val="both"/>
      </w:pPr>
      <w:r>
        <w:rPr>
          <w:rFonts w:ascii="Times New Roman"/>
          <w:b w:val="false"/>
          <w:i w:val="false"/>
          <w:color w:val="000000"/>
          <w:sz w:val="28"/>
        </w:rPr>
        <w:t>
      бөлуші және декоративтік жабындарға арналған қоспаларды берілген рецепт бойынша дайындау;</w:t>
      </w:r>
    </w:p>
    <w:bookmarkEnd w:id="2460"/>
    <w:bookmarkStart w:name="z2463" w:id="2461"/>
    <w:p>
      <w:pPr>
        <w:spacing w:after="0"/>
        <w:ind w:left="0"/>
        <w:jc w:val="both"/>
      </w:pPr>
      <w:r>
        <w:rPr>
          <w:rFonts w:ascii="Times New Roman"/>
          <w:b w:val="false"/>
          <w:i w:val="false"/>
          <w:color w:val="000000"/>
          <w:sz w:val="28"/>
        </w:rPr>
        <w:t>
      жабдықтың бетіне қабаттарды қолмен немесе пистолетпен жағу;</w:t>
      </w:r>
    </w:p>
    <w:bookmarkEnd w:id="2461"/>
    <w:bookmarkStart w:name="z2464" w:id="2462"/>
    <w:p>
      <w:pPr>
        <w:spacing w:after="0"/>
        <w:ind w:left="0"/>
        <w:jc w:val="both"/>
      </w:pPr>
      <w:r>
        <w:rPr>
          <w:rFonts w:ascii="Times New Roman"/>
          <w:b w:val="false"/>
          <w:i w:val="false"/>
          <w:color w:val="000000"/>
          <w:sz w:val="28"/>
        </w:rPr>
        <w:t>
      күрделі емес жиынтықты қалыптау;</w:t>
      </w:r>
    </w:p>
    <w:bookmarkEnd w:id="2462"/>
    <w:bookmarkStart w:name="z2465" w:id="2463"/>
    <w:p>
      <w:pPr>
        <w:spacing w:after="0"/>
        <w:ind w:left="0"/>
        <w:jc w:val="both"/>
      </w:pPr>
      <w:r>
        <w:rPr>
          <w:rFonts w:ascii="Times New Roman"/>
          <w:b w:val="false"/>
          <w:i w:val="false"/>
          <w:color w:val="000000"/>
          <w:sz w:val="28"/>
        </w:rPr>
        <w:t>
      тозаңдатылған қабатты конструкцияға біліктілігі анағұрлым жоғары жеткізушінің басшылығымен жеткізу;</w:t>
      </w:r>
    </w:p>
    <w:bookmarkEnd w:id="2463"/>
    <w:bookmarkStart w:name="z2466" w:id="2464"/>
    <w:p>
      <w:pPr>
        <w:spacing w:after="0"/>
        <w:ind w:left="0"/>
        <w:jc w:val="both"/>
      </w:pPr>
      <w:r>
        <w:rPr>
          <w:rFonts w:ascii="Times New Roman"/>
          <w:b w:val="false"/>
          <w:i w:val="false"/>
          <w:color w:val="000000"/>
          <w:sz w:val="28"/>
        </w:rPr>
        <w:t>
      шыны матаны жабдыққа төсеу;</w:t>
      </w:r>
    </w:p>
    <w:bookmarkEnd w:id="2464"/>
    <w:bookmarkStart w:name="z2467" w:id="2465"/>
    <w:p>
      <w:pPr>
        <w:spacing w:after="0"/>
        <w:ind w:left="0"/>
        <w:jc w:val="both"/>
      </w:pPr>
      <w:r>
        <w:rPr>
          <w:rFonts w:ascii="Times New Roman"/>
          <w:b w:val="false"/>
          <w:i w:val="false"/>
          <w:color w:val="000000"/>
          <w:sz w:val="28"/>
        </w:rPr>
        <w:t>
      байланыстырғышты шыны матаға ауа көпіршігіне және байланыстырғыштың ағуына жол бермей, қолмен біркелкі тегістеп салу;</w:t>
      </w:r>
    </w:p>
    <w:bookmarkEnd w:id="2465"/>
    <w:bookmarkStart w:name="z2468" w:id="2466"/>
    <w:p>
      <w:pPr>
        <w:spacing w:after="0"/>
        <w:ind w:left="0"/>
        <w:jc w:val="both"/>
      </w:pPr>
      <w:r>
        <w:rPr>
          <w:rFonts w:ascii="Times New Roman"/>
          <w:b w:val="false"/>
          <w:i w:val="false"/>
          <w:color w:val="000000"/>
          <w:sz w:val="28"/>
        </w:rPr>
        <w:t>
      шыны материалдардан жасалған қарапайым бұйымдарды орнында шаблон бойынша белгілеу.</w:t>
      </w:r>
    </w:p>
    <w:bookmarkEnd w:id="2466"/>
    <w:bookmarkStart w:name="z2469" w:id="2467"/>
    <w:p>
      <w:pPr>
        <w:spacing w:after="0"/>
        <w:ind w:left="0"/>
        <w:jc w:val="both"/>
      </w:pPr>
      <w:r>
        <w:rPr>
          <w:rFonts w:ascii="Times New Roman"/>
          <w:b w:val="false"/>
          <w:i w:val="false"/>
          <w:color w:val="000000"/>
          <w:sz w:val="28"/>
        </w:rPr>
        <w:t>
      333. Білуге тиіс:</w:t>
      </w:r>
    </w:p>
    <w:bookmarkEnd w:id="2467"/>
    <w:bookmarkStart w:name="z2470" w:id="2468"/>
    <w:p>
      <w:pPr>
        <w:spacing w:after="0"/>
        <w:ind w:left="0"/>
        <w:jc w:val="both"/>
      </w:pPr>
      <w:r>
        <w:rPr>
          <w:rFonts w:ascii="Times New Roman"/>
          <w:b w:val="false"/>
          <w:i w:val="false"/>
          <w:color w:val="000000"/>
          <w:sz w:val="28"/>
        </w:rPr>
        <w:t>
      бұйымды қалыптау процесін және вакуумді қалыптау кезінде қысу құрылғысының нысанын;</w:t>
      </w:r>
    </w:p>
    <w:bookmarkEnd w:id="2468"/>
    <w:bookmarkStart w:name="z2471" w:id="2469"/>
    <w:p>
      <w:pPr>
        <w:spacing w:after="0"/>
        <w:ind w:left="0"/>
        <w:jc w:val="both"/>
      </w:pPr>
      <w:r>
        <w:rPr>
          <w:rFonts w:ascii="Times New Roman"/>
          <w:b w:val="false"/>
          <w:i w:val="false"/>
          <w:color w:val="000000"/>
          <w:sz w:val="28"/>
        </w:rPr>
        <w:t>
      шайырдың, жылдамдатқыштың, катализаторлар мен шыны толтырғыштардың қасиеттерін;</w:t>
      </w:r>
    </w:p>
    <w:bookmarkEnd w:id="2469"/>
    <w:bookmarkStart w:name="z2472" w:id="2470"/>
    <w:p>
      <w:pPr>
        <w:spacing w:after="0"/>
        <w:ind w:left="0"/>
        <w:jc w:val="both"/>
      </w:pPr>
      <w:r>
        <w:rPr>
          <w:rFonts w:ascii="Times New Roman"/>
          <w:b w:val="false"/>
          <w:i w:val="false"/>
          <w:color w:val="000000"/>
          <w:sz w:val="28"/>
        </w:rPr>
        <w:t>
      бөлуші және декоративтік жабындардың арақатынасын;</w:t>
      </w:r>
    </w:p>
    <w:bookmarkEnd w:id="2470"/>
    <w:bookmarkStart w:name="z2473" w:id="2471"/>
    <w:p>
      <w:pPr>
        <w:spacing w:after="0"/>
        <w:ind w:left="0"/>
        <w:jc w:val="both"/>
      </w:pPr>
      <w:r>
        <w:rPr>
          <w:rFonts w:ascii="Times New Roman"/>
          <w:b w:val="false"/>
          <w:i w:val="false"/>
          <w:color w:val="000000"/>
          <w:sz w:val="28"/>
        </w:rPr>
        <w:t>
      желімдердің (эпоксидті компаундардың) түрлерін;</w:t>
      </w:r>
    </w:p>
    <w:bookmarkEnd w:id="2471"/>
    <w:bookmarkStart w:name="z2474" w:id="2472"/>
    <w:p>
      <w:pPr>
        <w:spacing w:after="0"/>
        <w:ind w:left="0"/>
        <w:jc w:val="both"/>
      </w:pPr>
      <w:r>
        <w:rPr>
          <w:rFonts w:ascii="Times New Roman"/>
          <w:b w:val="false"/>
          <w:i w:val="false"/>
          <w:color w:val="000000"/>
          <w:sz w:val="28"/>
        </w:rPr>
        <w:t>
      жабдық бетінің сапасына қойылатын талаптарды;</w:t>
      </w:r>
    </w:p>
    <w:bookmarkEnd w:id="2472"/>
    <w:bookmarkStart w:name="z2475" w:id="2473"/>
    <w:p>
      <w:pPr>
        <w:spacing w:after="0"/>
        <w:ind w:left="0"/>
        <w:jc w:val="both"/>
      </w:pPr>
      <w:r>
        <w:rPr>
          <w:rFonts w:ascii="Times New Roman"/>
          <w:b w:val="false"/>
          <w:i w:val="false"/>
          <w:color w:val="000000"/>
          <w:sz w:val="28"/>
        </w:rPr>
        <w:t>
      бөлуші және декоративтік қабаттардың дайындық деңгейін анықтау қағидаларын;</w:t>
      </w:r>
    </w:p>
    <w:bookmarkEnd w:id="2473"/>
    <w:bookmarkStart w:name="z2476" w:id="2474"/>
    <w:p>
      <w:pPr>
        <w:spacing w:after="0"/>
        <w:ind w:left="0"/>
        <w:jc w:val="both"/>
      </w:pPr>
      <w:r>
        <w:rPr>
          <w:rFonts w:ascii="Times New Roman"/>
          <w:b w:val="false"/>
          <w:i w:val="false"/>
          <w:color w:val="000000"/>
          <w:sz w:val="28"/>
        </w:rPr>
        <w:t xml:space="preserve">
      дайын өнімнің сапасына қойылатын техникалық талаптарды; </w:t>
      </w:r>
    </w:p>
    <w:bookmarkEnd w:id="2474"/>
    <w:bookmarkStart w:name="z2477" w:id="2475"/>
    <w:p>
      <w:pPr>
        <w:spacing w:after="0"/>
        <w:ind w:left="0"/>
        <w:jc w:val="both"/>
      </w:pPr>
      <w:r>
        <w:rPr>
          <w:rFonts w:ascii="Times New Roman"/>
          <w:b w:val="false"/>
          <w:i w:val="false"/>
          <w:color w:val="000000"/>
          <w:sz w:val="28"/>
        </w:rPr>
        <w:t>
      қарапайым чертеждерді оқу қағидаларын.</w:t>
      </w:r>
    </w:p>
    <w:bookmarkEnd w:id="2475"/>
    <w:bookmarkStart w:name="z2478" w:id="2476"/>
    <w:p>
      <w:pPr>
        <w:spacing w:after="0"/>
        <w:ind w:left="0"/>
        <w:jc w:val="both"/>
      </w:pPr>
      <w:r>
        <w:rPr>
          <w:rFonts w:ascii="Times New Roman"/>
          <w:b w:val="false"/>
          <w:i w:val="false"/>
          <w:color w:val="000000"/>
          <w:sz w:val="28"/>
        </w:rPr>
        <w:t>
      334. Жұмыс үлгілері:</w:t>
      </w:r>
    </w:p>
    <w:bookmarkEnd w:id="2476"/>
    <w:bookmarkStart w:name="z2479" w:id="2477"/>
    <w:p>
      <w:pPr>
        <w:spacing w:after="0"/>
        <w:ind w:left="0"/>
        <w:jc w:val="both"/>
      </w:pPr>
      <w:r>
        <w:rPr>
          <w:rFonts w:ascii="Times New Roman"/>
          <w:b w:val="false"/>
          <w:i w:val="false"/>
          <w:color w:val="000000"/>
          <w:sz w:val="28"/>
        </w:rPr>
        <w:t>
      1) корм банкілері, ауа жәшіктері, киль, корпустар, қораптар, патрубкалар, тегіс полотнолар, серуендеу қайығының корпусы, тұмсық және көлденең қоршамалар, бұрыштық және таврлық профилдер, жел ұсатуыштар, серуендеу қайығының палубалары және тағы басқа - контактілі әдіспен қалыптау;</w:t>
      </w:r>
    </w:p>
    <w:bookmarkEnd w:id="2477"/>
    <w:bookmarkStart w:name="z2480" w:id="2478"/>
    <w:p>
      <w:pPr>
        <w:spacing w:after="0"/>
        <w:ind w:left="0"/>
        <w:jc w:val="both"/>
      </w:pPr>
      <w:r>
        <w:rPr>
          <w:rFonts w:ascii="Times New Roman"/>
          <w:b w:val="false"/>
          <w:i w:val="false"/>
          <w:color w:val="000000"/>
          <w:sz w:val="28"/>
        </w:rPr>
        <w:t>
      2) автомобиль бөлшектері, қақпақтар, бүйірлік панелдер, салмалар, күшейткіштер - контактілі әдіспен қалыптау;</w:t>
      </w:r>
    </w:p>
    <w:bookmarkEnd w:id="2478"/>
    <w:bookmarkStart w:name="z2481" w:id="2479"/>
    <w:p>
      <w:pPr>
        <w:spacing w:after="0"/>
        <w:ind w:left="0"/>
        <w:jc w:val="both"/>
      </w:pPr>
      <w:r>
        <w:rPr>
          <w:rFonts w:ascii="Times New Roman"/>
          <w:b w:val="false"/>
          <w:i w:val="false"/>
          <w:color w:val="000000"/>
          <w:sz w:val="28"/>
        </w:rPr>
        <w:t>
      3) іс заттарының бөлшектері, втулкалар, бағыттауыштар, полкалар мен бұрыштар - контактілі әдіспен қалыптау;</w:t>
      </w:r>
    </w:p>
    <w:bookmarkEnd w:id="2479"/>
    <w:bookmarkStart w:name="z2482" w:id="2480"/>
    <w:p>
      <w:pPr>
        <w:spacing w:after="0"/>
        <w:ind w:left="0"/>
        <w:jc w:val="both"/>
      </w:pPr>
      <w:r>
        <w:rPr>
          <w:rFonts w:ascii="Times New Roman"/>
          <w:b w:val="false"/>
          <w:i w:val="false"/>
          <w:color w:val="000000"/>
          <w:sz w:val="28"/>
        </w:rPr>
        <w:t>
      4) пластиналар, күрделі емес тіреу жиынтығы, қатаңдату қырлары - контактілі әдіспен қалыптау;</w:t>
      </w:r>
    </w:p>
    <w:bookmarkEnd w:id="2480"/>
    <w:bookmarkStart w:name="z2483" w:id="2481"/>
    <w:p>
      <w:pPr>
        <w:spacing w:after="0"/>
        <w:ind w:left="0"/>
        <w:jc w:val="both"/>
      </w:pPr>
      <w:r>
        <w:rPr>
          <w:rFonts w:ascii="Times New Roman"/>
          <w:b w:val="false"/>
          <w:i w:val="false"/>
          <w:color w:val="000000"/>
          <w:sz w:val="28"/>
        </w:rPr>
        <w:t>
      5) еден, борт секциялары, палуба қондырмалары - контактілі әдіспен қалыптау.</w:t>
      </w:r>
    </w:p>
    <w:bookmarkEnd w:id="2481"/>
    <w:bookmarkStart w:name="z2484" w:id="2482"/>
    <w:p>
      <w:pPr>
        <w:spacing w:after="0"/>
        <w:ind w:left="0"/>
        <w:jc w:val="left"/>
      </w:pPr>
      <w:r>
        <w:rPr>
          <w:rFonts w:ascii="Times New Roman"/>
          <w:b/>
          <w:i w:val="false"/>
          <w:color w:val="000000"/>
        </w:rPr>
        <w:t xml:space="preserve"> 156-параграф. Шыны пластик бұйымдарды қалыптаушы, 3-разряд</w:t>
      </w:r>
    </w:p>
    <w:bookmarkEnd w:id="2482"/>
    <w:bookmarkStart w:name="z2485" w:id="2483"/>
    <w:p>
      <w:pPr>
        <w:spacing w:after="0"/>
        <w:ind w:left="0"/>
        <w:jc w:val="both"/>
      </w:pPr>
      <w:r>
        <w:rPr>
          <w:rFonts w:ascii="Times New Roman"/>
          <w:b w:val="false"/>
          <w:i w:val="false"/>
          <w:color w:val="000000"/>
          <w:sz w:val="28"/>
        </w:rPr>
        <w:t>
      335. Жұмыс сипаттамасы:</w:t>
      </w:r>
    </w:p>
    <w:bookmarkEnd w:id="2483"/>
    <w:bookmarkStart w:name="z2486" w:id="2484"/>
    <w:p>
      <w:pPr>
        <w:spacing w:after="0"/>
        <w:ind w:left="0"/>
        <w:jc w:val="both"/>
      </w:pPr>
      <w:r>
        <w:rPr>
          <w:rFonts w:ascii="Times New Roman"/>
          <w:b w:val="false"/>
          <w:i w:val="false"/>
          <w:color w:val="000000"/>
          <w:sz w:val="28"/>
        </w:rPr>
        <w:t>
      композиционды материалдардан жасалған күрделі шыны пластик бұйымдарды контактілі және вакуумды және гравитациялық пресстеу әдістерімен қалыптау;</w:t>
      </w:r>
    </w:p>
    <w:bookmarkEnd w:id="2484"/>
    <w:bookmarkStart w:name="z2487" w:id="2485"/>
    <w:p>
      <w:pPr>
        <w:spacing w:after="0"/>
        <w:ind w:left="0"/>
        <w:jc w:val="both"/>
      </w:pPr>
      <w:r>
        <w:rPr>
          <w:rFonts w:ascii="Times New Roman"/>
          <w:b w:val="false"/>
          <w:i w:val="false"/>
          <w:color w:val="000000"/>
          <w:sz w:val="28"/>
        </w:rPr>
        <w:t>
      ерекше күрделі және ірі габаритті бұйымдарды біліктілігі анағұрлым жоғары қалыптаушының басшылығымен қалыптау;</w:t>
      </w:r>
    </w:p>
    <w:bookmarkEnd w:id="2485"/>
    <w:bookmarkStart w:name="z2488" w:id="2486"/>
    <w:p>
      <w:pPr>
        <w:spacing w:after="0"/>
        <w:ind w:left="0"/>
        <w:jc w:val="both"/>
      </w:pPr>
      <w:r>
        <w:rPr>
          <w:rFonts w:ascii="Times New Roman"/>
          <w:b w:val="false"/>
          <w:i w:val="false"/>
          <w:color w:val="000000"/>
          <w:sz w:val="28"/>
        </w:rPr>
        <w:t>
      тығыздау массасын дайындау;</w:t>
      </w:r>
    </w:p>
    <w:bookmarkEnd w:id="2486"/>
    <w:bookmarkStart w:name="z2489" w:id="2487"/>
    <w:p>
      <w:pPr>
        <w:spacing w:after="0"/>
        <w:ind w:left="0"/>
        <w:jc w:val="both"/>
      </w:pPr>
      <w:r>
        <w:rPr>
          <w:rFonts w:ascii="Times New Roman"/>
          <w:b w:val="false"/>
          <w:i w:val="false"/>
          <w:color w:val="000000"/>
          <w:sz w:val="28"/>
        </w:rPr>
        <w:t>
       қосындыларды бітеу және орындалу сапасын тексеру;</w:t>
      </w:r>
    </w:p>
    <w:bookmarkEnd w:id="2487"/>
    <w:bookmarkStart w:name="z2490" w:id="2488"/>
    <w:p>
      <w:pPr>
        <w:spacing w:after="0"/>
        <w:ind w:left="0"/>
        <w:jc w:val="both"/>
      </w:pPr>
      <w:r>
        <w:rPr>
          <w:rFonts w:ascii="Times New Roman"/>
          <w:b w:val="false"/>
          <w:i w:val="false"/>
          <w:color w:val="000000"/>
          <w:sz w:val="28"/>
        </w:rPr>
        <w:t>
      метаодан және басқа да материалдан жасалатын күрделілігі орташа бұйымдарды қалыптау;</w:t>
      </w:r>
    </w:p>
    <w:bookmarkEnd w:id="2488"/>
    <w:bookmarkStart w:name="z2491" w:id="2489"/>
    <w:p>
      <w:pPr>
        <w:spacing w:after="0"/>
        <w:ind w:left="0"/>
        <w:jc w:val="both"/>
      </w:pPr>
      <w:r>
        <w:rPr>
          <w:rFonts w:ascii="Times New Roman"/>
          <w:b w:val="false"/>
          <w:i w:val="false"/>
          <w:color w:val="000000"/>
          <w:sz w:val="28"/>
        </w:rPr>
        <w:t>
      бұйымды жабдықтан алғаннан кейін қалыптау ақауларын (көбіктерді, ойықтарды) жою;</w:t>
      </w:r>
    </w:p>
    <w:bookmarkEnd w:id="2489"/>
    <w:bookmarkStart w:name="z2492" w:id="2490"/>
    <w:p>
      <w:pPr>
        <w:spacing w:after="0"/>
        <w:ind w:left="0"/>
        <w:jc w:val="both"/>
      </w:pPr>
      <w:r>
        <w:rPr>
          <w:rFonts w:ascii="Times New Roman"/>
          <w:b w:val="false"/>
          <w:i w:val="false"/>
          <w:color w:val="000000"/>
          <w:sz w:val="28"/>
        </w:rPr>
        <w:t>
      алдын ала сіңіріленген шыны материалды орнында чертеж бойынша белгілеу және пішу;</w:t>
      </w:r>
    </w:p>
    <w:bookmarkEnd w:id="2490"/>
    <w:bookmarkStart w:name="z2493" w:id="2491"/>
    <w:p>
      <w:pPr>
        <w:spacing w:after="0"/>
        <w:ind w:left="0"/>
        <w:jc w:val="both"/>
      </w:pPr>
      <w:r>
        <w:rPr>
          <w:rFonts w:ascii="Times New Roman"/>
          <w:b w:val="false"/>
          <w:i w:val="false"/>
          <w:color w:val="000000"/>
          <w:sz w:val="28"/>
        </w:rPr>
        <w:t>
      тозаңдатылған қабатты күрделілігі орташа конструкцияға жеткізу;</w:t>
      </w:r>
    </w:p>
    <w:bookmarkEnd w:id="2491"/>
    <w:bookmarkStart w:name="z2494" w:id="2492"/>
    <w:p>
      <w:pPr>
        <w:spacing w:after="0"/>
        <w:ind w:left="0"/>
        <w:jc w:val="both"/>
      </w:pPr>
      <w:r>
        <w:rPr>
          <w:rFonts w:ascii="Times New Roman"/>
          <w:b w:val="false"/>
          <w:i w:val="false"/>
          <w:color w:val="000000"/>
          <w:sz w:val="28"/>
        </w:rPr>
        <w:t>
      гравитациялық қондырғыға салынған материалды сіңіру;</w:t>
      </w:r>
    </w:p>
    <w:bookmarkEnd w:id="2492"/>
    <w:bookmarkStart w:name="z2495" w:id="2493"/>
    <w:p>
      <w:pPr>
        <w:spacing w:after="0"/>
        <w:ind w:left="0"/>
        <w:jc w:val="both"/>
      </w:pPr>
      <w:r>
        <w:rPr>
          <w:rFonts w:ascii="Times New Roman"/>
          <w:b w:val="false"/>
          <w:i w:val="false"/>
          <w:color w:val="000000"/>
          <w:sz w:val="28"/>
        </w:rPr>
        <w:t>
      күрделі емес бұйымдарды тозаңдату;</w:t>
      </w:r>
    </w:p>
    <w:bookmarkEnd w:id="2493"/>
    <w:bookmarkStart w:name="z2496" w:id="2494"/>
    <w:p>
      <w:pPr>
        <w:spacing w:after="0"/>
        <w:ind w:left="0"/>
        <w:jc w:val="both"/>
      </w:pPr>
      <w:r>
        <w:rPr>
          <w:rFonts w:ascii="Times New Roman"/>
          <w:b w:val="false"/>
          <w:i w:val="false"/>
          <w:color w:val="000000"/>
          <w:sz w:val="28"/>
        </w:rPr>
        <w:t>
      қажет кезінде байланыстырғышты қолмен дайындау;</w:t>
      </w:r>
    </w:p>
    <w:bookmarkEnd w:id="2494"/>
    <w:bookmarkStart w:name="z2497" w:id="2495"/>
    <w:p>
      <w:pPr>
        <w:spacing w:after="0"/>
        <w:ind w:left="0"/>
        <w:jc w:val="both"/>
      </w:pPr>
      <w:r>
        <w:rPr>
          <w:rFonts w:ascii="Times New Roman"/>
          <w:b w:val="false"/>
          <w:i w:val="false"/>
          <w:color w:val="000000"/>
          <w:sz w:val="28"/>
        </w:rPr>
        <w:t>
      өнімді есепке алу;</w:t>
      </w:r>
    </w:p>
    <w:bookmarkEnd w:id="2495"/>
    <w:bookmarkStart w:name="z2498" w:id="2496"/>
    <w:p>
      <w:pPr>
        <w:spacing w:after="0"/>
        <w:ind w:left="0"/>
        <w:jc w:val="both"/>
      </w:pPr>
      <w:r>
        <w:rPr>
          <w:rFonts w:ascii="Times New Roman"/>
          <w:b w:val="false"/>
          <w:i w:val="false"/>
          <w:color w:val="000000"/>
          <w:sz w:val="28"/>
        </w:rPr>
        <w:t>
      біліктілігі анағұрлым төмен қалыптаушыларға басшылык ету.</w:t>
      </w:r>
    </w:p>
    <w:bookmarkEnd w:id="2496"/>
    <w:bookmarkStart w:name="z2499" w:id="2497"/>
    <w:p>
      <w:pPr>
        <w:spacing w:after="0"/>
        <w:ind w:left="0"/>
        <w:jc w:val="both"/>
      </w:pPr>
      <w:r>
        <w:rPr>
          <w:rFonts w:ascii="Times New Roman"/>
          <w:b w:val="false"/>
          <w:i w:val="false"/>
          <w:color w:val="000000"/>
          <w:sz w:val="28"/>
        </w:rPr>
        <w:t>
      336. Білуге тиіс:</w:t>
      </w:r>
    </w:p>
    <w:bookmarkEnd w:id="2497"/>
    <w:bookmarkStart w:name="z2500" w:id="2498"/>
    <w:p>
      <w:pPr>
        <w:spacing w:after="0"/>
        <w:ind w:left="0"/>
        <w:jc w:val="both"/>
      </w:pPr>
      <w:r>
        <w:rPr>
          <w:rFonts w:ascii="Times New Roman"/>
          <w:b w:val="false"/>
          <w:i w:val="false"/>
          <w:color w:val="000000"/>
          <w:sz w:val="28"/>
        </w:rPr>
        <w:t>
      күрделі шыны пластик бұйымдарды түрлі әдістермен қалыптау процесін;</w:t>
      </w:r>
    </w:p>
    <w:bookmarkEnd w:id="2498"/>
    <w:bookmarkStart w:name="z2501" w:id="2499"/>
    <w:p>
      <w:pPr>
        <w:spacing w:after="0"/>
        <w:ind w:left="0"/>
        <w:jc w:val="both"/>
      </w:pPr>
      <w:r>
        <w:rPr>
          <w:rFonts w:ascii="Times New Roman"/>
          <w:b w:val="false"/>
          <w:i w:val="false"/>
          <w:color w:val="000000"/>
          <w:sz w:val="28"/>
        </w:rPr>
        <w:t>
      қолданылатын жабдықтардың (стенділердің, матрицалардың, пуансондардың) құрылымын;</w:t>
      </w:r>
    </w:p>
    <w:bookmarkEnd w:id="2499"/>
    <w:bookmarkStart w:name="z2502" w:id="2500"/>
    <w:p>
      <w:pPr>
        <w:spacing w:after="0"/>
        <w:ind w:left="0"/>
        <w:jc w:val="both"/>
      </w:pPr>
      <w:r>
        <w:rPr>
          <w:rFonts w:ascii="Times New Roman"/>
          <w:b w:val="false"/>
          <w:i w:val="false"/>
          <w:color w:val="000000"/>
          <w:sz w:val="28"/>
        </w:rPr>
        <w:t>
      арматураланған материалға қарай қалыптанатын бұйымның қалыңдығын анықтау қағидаларын;</w:t>
      </w:r>
    </w:p>
    <w:bookmarkEnd w:id="2500"/>
    <w:bookmarkStart w:name="z2503" w:id="2501"/>
    <w:p>
      <w:pPr>
        <w:spacing w:after="0"/>
        <w:ind w:left="0"/>
        <w:jc w:val="both"/>
      </w:pPr>
      <w:r>
        <w:rPr>
          <w:rFonts w:ascii="Times New Roman"/>
          <w:b w:val="false"/>
          <w:i w:val="false"/>
          <w:color w:val="000000"/>
          <w:sz w:val="28"/>
        </w:rPr>
        <w:t>
      күрделі чертеждерді оқу қағидаларын;</w:t>
      </w:r>
    </w:p>
    <w:bookmarkEnd w:id="2501"/>
    <w:bookmarkStart w:name="z2504" w:id="2502"/>
    <w:p>
      <w:pPr>
        <w:spacing w:after="0"/>
        <w:ind w:left="0"/>
        <w:jc w:val="both"/>
      </w:pPr>
      <w:r>
        <w:rPr>
          <w:rFonts w:ascii="Times New Roman"/>
          <w:b w:val="false"/>
          <w:i w:val="false"/>
          <w:color w:val="000000"/>
          <w:sz w:val="28"/>
        </w:rPr>
        <w:t>
      тозаңдатушы және гравитациялық қондырғылардың нысаны мен жұмыс принципін.</w:t>
      </w:r>
    </w:p>
    <w:bookmarkEnd w:id="2502"/>
    <w:bookmarkStart w:name="z2505" w:id="2503"/>
    <w:p>
      <w:pPr>
        <w:spacing w:after="0"/>
        <w:ind w:left="0"/>
        <w:jc w:val="both"/>
      </w:pPr>
      <w:r>
        <w:rPr>
          <w:rFonts w:ascii="Times New Roman"/>
          <w:b w:val="false"/>
          <w:i w:val="false"/>
          <w:color w:val="000000"/>
          <w:sz w:val="28"/>
        </w:rPr>
        <w:t>
      337. Жұмыс үлгілері:</w:t>
      </w:r>
    </w:p>
    <w:bookmarkEnd w:id="2503"/>
    <w:bookmarkStart w:name="z2506" w:id="2504"/>
    <w:p>
      <w:pPr>
        <w:spacing w:after="0"/>
        <w:ind w:left="0"/>
        <w:jc w:val="both"/>
      </w:pPr>
      <w:r>
        <w:rPr>
          <w:rFonts w:ascii="Times New Roman"/>
          <w:b w:val="false"/>
          <w:i w:val="false"/>
          <w:color w:val="000000"/>
          <w:sz w:val="28"/>
        </w:rPr>
        <w:t>
      1) банктер, үлгілер, аралықтар – тозаңдату;</w:t>
      </w:r>
    </w:p>
    <w:bookmarkEnd w:id="2504"/>
    <w:bookmarkStart w:name="z2507" w:id="2505"/>
    <w:p>
      <w:pPr>
        <w:spacing w:after="0"/>
        <w:ind w:left="0"/>
        <w:jc w:val="both"/>
      </w:pPr>
      <w:r>
        <w:rPr>
          <w:rFonts w:ascii="Times New Roman"/>
          <w:b w:val="false"/>
          <w:i w:val="false"/>
          <w:color w:val="000000"/>
          <w:sz w:val="28"/>
        </w:rPr>
        <w:t>
      2) 250 миллиметрге дейінгі есу валдары – қалыптау;</w:t>
      </w:r>
    </w:p>
    <w:bookmarkEnd w:id="2505"/>
    <w:bookmarkStart w:name="z2508" w:id="2506"/>
    <w:p>
      <w:pPr>
        <w:spacing w:after="0"/>
        <w:ind w:left="0"/>
        <w:jc w:val="both"/>
      </w:pPr>
      <w:r>
        <w:rPr>
          <w:rFonts w:ascii="Times New Roman"/>
          <w:b w:val="false"/>
          <w:i w:val="false"/>
          <w:color w:val="000000"/>
          <w:sz w:val="28"/>
        </w:rPr>
        <w:t>
      3) автомобиль бөлшектері (слепкалар, үлгілер), қанат, төбе бөлшектері, отоотсек панельдері, едендер – қалыптау;</w:t>
      </w:r>
    </w:p>
    <w:bookmarkEnd w:id="2506"/>
    <w:bookmarkStart w:name="z2509" w:id="2507"/>
    <w:p>
      <w:pPr>
        <w:spacing w:after="0"/>
        <w:ind w:left="0"/>
        <w:jc w:val="both"/>
      </w:pPr>
      <w:r>
        <w:rPr>
          <w:rFonts w:ascii="Times New Roman"/>
          <w:b w:val="false"/>
          <w:i w:val="false"/>
          <w:color w:val="000000"/>
          <w:sz w:val="28"/>
        </w:rPr>
        <w:t>
      4) тепловоздар мен электровоз кабиналары, "Старт" автобусы қорабының бөлшектері, катерлер, құтқару шлюпкаларының корпусы, палубалар, рубкалар, еден секциялары, ялдар - контактілі әдіспен қалыптау;</w:t>
      </w:r>
    </w:p>
    <w:bookmarkEnd w:id="2507"/>
    <w:bookmarkStart w:name="z2510" w:id="2508"/>
    <w:p>
      <w:pPr>
        <w:spacing w:after="0"/>
        <w:ind w:left="0"/>
        <w:jc w:val="both"/>
      </w:pPr>
      <w:r>
        <w:rPr>
          <w:rFonts w:ascii="Times New Roman"/>
          <w:b w:val="false"/>
          <w:i w:val="false"/>
          <w:color w:val="000000"/>
          <w:sz w:val="28"/>
        </w:rPr>
        <w:t>
      5) есік комингстері, мойындықтар, шахта тамбурлары, кнехтілер, секциялар, борт палуба қоршамалары, іргетас бөлшектері – қалыптау;</w:t>
      </w:r>
    </w:p>
    <w:bookmarkEnd w:id="2508"/>
    <w:bookmarkStart w:name="z2511" w:id="2509"/>
    <w:p>
      <w:pPr>
        <w:spacing w:after="0"/>
        <w:ind w:left="0"/>
        <w:jc w:val="both"/>
      </w:pPr>
      <w:r>
        <w:rPr>
          <w:rFonts w:ascii="Times New Roman"/>
          <w:b w:val="false"/>
          <w:i w:val="false"/>
          <w:color w:val="000000"/>
          <w:sz w:val="28"/>
        </w:rPr>
        <w:t>
      6) құтқару шлюпкаларының, катерлердің, ялдардың корпустары – вакуумді рестеу тәсілімен қалыптау;</w:t>
      </w:r>
    </w:p>
    <w:bookmarkEnd w:id="2509"/>
    <w:bookmarkStart w:name="z2512" w:id="2510"/>
    <w:p>
      <w:pPr>
        <w:spacing w:after="0"/>
        <w:ind w:left="0"/>
        <w:jc w:val="both"/>
      </w:pPr>
      <w:r>
        <w:rPr>
          <w:rFonts w:ascii="Times New Roman"/>
          <w:b w:val="false"/>
          <w:i w:val="false"/>
          <w:color w:val="000000"/>
          <w:sz w:val="28"/>
        </w:rPr>
        <w:t>
      7) корпустар, күрделі конфигурация жиынтықтары, флоралар, кильдер, стрингерлер, іргетас балкалары, секциялар, катер, шлюпка корпустары, негізгі және қосалқы қозғағыш іргетастары, цистерналар, кеме жиһазы, рубкалар, қондырмалар, еден шеттері, борттық палуба қондырмалары, іс заттары, секция жіктері және тағы басқа - контактілі әдіспен қалыптау.</w:t>
      </w:r>
    </w:p>
    <w:bookmarkEnd w:id="2510"/>
    <w:bookmarkStart w:name="z2513" w:id="2511"/>
    <w:p>
      <w:pPr>
        <w:spacing w:after="0"/>
        <w:ind w:left="0"/>
        <w:jc w:val="left"/>
      </w:pPr>
      <w:r>
        <w:rPr>
          <w:rFonts w:ascii="Times New Roman"/>
          <w:b/>
          <w:i w:val="false"/>
          <w:color w:val="000000"/>
        </w:rPr>
        <w:t xml:space="preserve"> 157-параграф. Шыны пластик бұйымдарды қалыптаушы, 4-разряд</w:t>
      </w:r>
    </w:p>
    <w:bookmarkEnd w:id="2511"/>
    <w:bookmarkStart w:name="z2514" w:id="2512"/>
    <w:p>
      <w:pPr>
        <w:spacing w:after="0"/>
        <w:ind w:left="0"/>
        <w:jc w:val="both"/>
      </w:pPr>
      <w:r>
        <w:rPr>
          <w:rFonts w:ascii="Times New Roman"/>
          <w:b w:val="false"/>
          <w:i w:val="false"/>
          <w:color w:val="000000"/>
          <w:sz w:val="28"/>
        </w:rPr>
        <w:t>
      338. Жұмыс сипаттамасы:</w:t>
      </w:r>
    </w:p>
    <w:bookmarkEnd w:id="2512"/>
    <w:bookmarkStart w:name="z2515" w:id="2513"/>
    <w:p>
      <w:pPr>
        <w:spacing w:after="0"/>
        <w:ind w:left="0"/>
        <w:jc w:val="both"/>
      </w:pPr>
      <w:r>
        <w:rPr>
          <w:rFonts w:ascii="Times New Roman"/>
          <w:b w:val="false"/>
          <w:i w:val="false"/>
          <w:color w:val="000000"/>
          <w:sz w:val="28"/>
        </w:rPr>
        <w:t>
      композиционды материалдардан жасалған ерекше күрделі жоғары талап қойылатын шыны пластик бұйымдарды контактілі және вакуумды пресстеу және өзге де әдістерімен қалыптау;</w:t>
      </w:r>
    </w:p>
    <w:bookmarkEnd w:id="2513"/>
    <w:bookmarkStart w:name="z2516" w:id="2514"/>
    <w:p>
      <w:pPr>
        <w:spacing w:after="0"/>
        <w:ind w:left="0"/>
        <w:jc w:val="both"/>
      </w:pPr>
      <w:r>
        <w:rPr>
          <w:rFonts w:ascii="Times New Roman"/>
          <w:b w:val="false"/>
          <w:i w:val="false"/>
          <w:color w:val="000000"/>
          <w:sz w:val="28"/>
        </w:rPr>
        <w:t>
      күрделі жауапты конфигурациялы жабдыққа бөлуші және декоративтік қабаттарды жағу;</w:t>
      </w:r>
    </w:p>
    <w:bookmarkEnd w:id="2514"/>
    <w:bookmarkStart w:name="z2517" w:id="2515"/>
    <w:p>
      <w:pPr>
        <w:spacing w:after="0"/>
        <w:ind w:left="0"/>
        <w:jc w:val="both"/>
      </w:pPr>
      <w:r>
        <w:rPr>
          <w:rFonts w:ascii="Times New Roman"/>
          <w:b w:val="false"/>
          <w:i w:val="false"/>
          <w:color w:val="000000"/>
          <w:sz w:val="28"/>
        </w:rPr>
        <w:t>
      күрделі жауапты конструкциялар мен бұйымдарды барлық кеңістік жағдайларында қалыптау;</w:t>
      </w:r>
    </w:p>
    <w:bookmarkEnd w:id="2515"/>
    <w:bookmarkStart w:name="z2518" w:id="2516"/>
    <w:p>
      <w:pPr>
        <w:spacing w:after="0"/>
        <w:ind w:left="0"/>
        <w:jc w:val="both"/>
      </w:pPr>
      <w:r>
        <w:rPr>
          <w:rFonts w:ascii="Times New Roman"/>
          <w:b w:val="false"/>
          <w:i w:val="false"/>
          <w:color w:val="000000"/>
          <w:sz w:val="28"/>
        </w:rPr>
        <w:t>
      шыны мата пакеттерін кешенді механикаландыру жағдайларында сіңіру;</w:t>
      </w:r>
    </w:p>
    <w:bookmarkEnd w:id="2516"/>
    <w:bookmarkStart w:name="z2519" w:id="2517"/>
    <w:p>
      <w:pPr>
        <w:spacing w:after="0"/>
        <w:ind w:left="0"/>
        <w:jc w:val="both"/>
      </w:pPr>
      <w:r>
        <w:rPr>
          <w:rFonts w:ascii="Times New Roman"/>
          <w:b w:val="false"/>
          <w:i w:val="false"/>
          <w:color w:val="000000"/>
          <w:sz w:val="28"/>
        </w:rPr>
        <w:t>
      ағаш және гипс тұлыптар бойынша шыны пластик немесе полимер цементті жабдық дайындау;</w:t>
      </w:r>
    </w:p>
    <w:bookmarkEnd w:id="2517"/>
    <w:bookmarkStart w:name="z2520" w:id="2518"/>
    <w:p>
      <w:pPr>
        <w:spacing w:after="0"/>
        <w:ind w:left="0"/>
        <w:jc w:val="both"/>
      </w:pPr>
      <w:r>
        <w:rPr>
          <w:rFonts w:ascii="Times New Roman"/>
          <w:b w:val="false"/>
          <w:i w:val="false"/>
          <w:color w:val="000000"/>
          <w:sz w:val="28"/>
        </w:rPr>
        <w:t>
      тозаңдату және гравитациялық қондырғыны жұмысқа дайындау және оларда жұмыс істеу;</w:t>
      </w:r>
    </w:p>
    <w:bookmarkEnd w:id="2518"/>
    <w:bookmarkStart w:name="z2521" w:id="2519"/>
    <w:p>
      <w:pPr>
        <w:spacing w:after="0"/>
        <w:ind w:left="0"/>
        <w:jc w:val="both"/>
      </w:pPr>
      <w:r>
        <w:rPr>
          <w:rFonts w:ascii="Times New Roman"/>
          <w:b w:val="false"/>
          <w:i w:val="false"/>
          <w:color w:val="000000"/>
          <w:sz w:val="28"/>
        </w:rPr>
        <w:t>
      бұйымдарды техникалық шарттар бойынша қажетті мөлшерге дейін жеткермелеу, өнім есебін жүргізу, біліктілігі анағұрлым төмен қалыптаушыларға басшылық ету.</w:t>
      </w:r>
    </w:p>
    <w:bookmarkEnd w:id="2519"/>
    <w:bookmarkStart w:name="z2522" w:id="2520"/>
    <w:p>
      <w:pPr>
        <w:spacing w:after="0"/>
        <w:ind w:left="0"/>
        <w:jc w:val="both"/>
      </w:pPr>
      <w:r>
        <w:rPr>
          <w:rFonts w:ascii="Times New Roman"/>
          <w:b w:val="false"/>
          <w:i w:val="false"/>
          <w:color w:val="000000"/>
          <w:sz w:val="28"/>
        </w:rPr>
        <w:t>
      339. Білуге тиіс:</w:t>
      </w:r>
    </w:p>
    <w:bookmarkEnd w:id="2520"/>
    <w:bookmarkStart w:name="z2523" w:id="2521"/>
    <w:p>
      <w:pPr>
        <w:spacing w:after="0"/>
        <w:ind w:left="0"/>
        <w:jc w:val="both"/>
      </w:pPr>
      <w:r>
        <w:rPr>
          <w:rFonts w:ascii="Times New Roman"/>
          <w:b w:val="false"/>
          <w:i w:val="false"/>
          <w:color w:val="000000"/>
          <w:sz w:val="28"/>
        </w:rPr>
        <w:t>
      шыны пластиктен жасалатын бөлшектер мен бұйымдардың конструкциясы мен атауын;</w:t>
      </w:r>
    </w:p>
    <w:bookmarkEnd w:id="2521"/>
    <w:bookmarkStart w:name="z2524" w:id="2522"/>
    <w:p>
      <w:pPr>
        <w:spacing w:after="0"/>
        <w:ind w:left="0"/>
        <w:jc w:val="both"/>
      </w:pPr>
      <w:r>
        <w:rPr>
          <w:rFonts w:ascii="Times New Roman"/>
          <w:b w:val="false"/>
          <w:i w:val="false"/>
          <w:color w:val="000000"/>
          <w:sz w:val="28"/>
        </w:rPr>
        <w:t>
      ерекше күрделі шыны пластик бұйымдарды түрлі әдістермен қалыптаудың технологиялық процесін;</w:t>
      </w:r>
    </w:p>
    <w:bookmarkEnd w:id="2522"/>
    <w:bookmarkStart w:name="z2525" w:id="2523"/>
    <w:p>
      <w:pPr>
        <w:spacing w:after="0"/>
        <w:ind w:left="0"/>
        <w:jc w:val="both"/>
      </w:pPr>
      <w:r>
        <w:rPr>
          <w:rFonts w:ascii="Times New Roman"/>
          <w:b w:val="false"/>
          <w:i w:val="false"/>
          <w:color w:val="000000"/>
          <w:sz w:val="28"/>
        </w:rPr>
        <w:t>
      жабдықтың құрылымын; дайын өнімге арналған техникалық шарттарды;</w:t>
      </w:r>
    </w:p>
    <w:bookmarkEnd w:id="2523"/>
    <w:bookmarkStart w:name="z2526" w:id="2524"/>
    <w:p>
      <w:pPr>
        <w:spacing w:after="0"/>
        <w:ind w:left="0"/>
        <w:jc w:val="both"/>
      </w:pPr>
      <w:r>
        <w:rPr>
          <w:rFonts w:ascii="Times New Roman"/>
          <w:b w:val="false"/>
          <w:i w:val="false"/>
          <w:color w:val="000000"/>
          <w:sz w:val="28"/>
        </w:rPr>
        <w:t>
      ерекше күрделі чертеждерді оқу қағидаларын;</w:t>
      </w:r>
    </w:p>
    <w:bookmarkEnd w:id="2524"/>
    <w:bookmarkStart w:name="z2527" w:id="2525"/>
    <w:p>
      <w:pPr>
        <w:spacing w:after="0"/>
        <w:ind w:left="0"/>
        <w:jc w:val="both"/>
      </w:pPr>
      <w:r>
        <w:rPr>
          <w:rFonts w:ascii="Times New Roman"/>
          <w:b w:val="false"/>
          <w:i w:val="false"/>
          <w:color w:val="000000"/>
          <w:sz w:val="28"/>
        </w:rPr>
        <w:t>
      тозаңдатушы және гравитациялық қондырғылардың нысанын.</w:t>
      </w:r>
    </w:p>
    <w:bookmarkEnd w:id="2525"/>
    <w:bookmarkStart w:name="z2528" w:id="2526"/>
    <w:p>
      <w:pPr>
        <w:spacing w:after="0"/>
        <w:ind w:left="0"/>
        <w:jc w:val="both"/>
      </w:pPr>
      <w:r>
        <w:rPr>
          <w:rFonts w:ascii="Times New Roman"/>
          <w:b w:val="false"/>
          <w:i w:val="false"/>
          <w:color w:val="000000"/>
          <w:sz w:val="28"/>
        </w:rPr>
        <w:t>
      340. Жұмыс үлгілері:</w:t>
      </w:r>
    </w:p>
    <w:bookmarkEnd w:id="2526"/>
    <w:bookmarkStart w:name="z2529" w:id="2527"/>
    <w:p>
      <w:pPr>
        <w:spacing w:after="0"/>
        <w:ind w:left="0"/>
        <w:jc w:val="both"/>
      </w:pPr>
      <w:r>
        <w:rPr>
          <w:rFonts w:ascii="Times New Roman"/>
          <w:b w:val="false"/>
          <w:i w:val="false"/>
          <w:color w:val="000000"/>
          <w:sz w:val="28"/>
        </w:rPr>
        <w:t>
      1) 250 миллимметрден жоғары есу валдары – қалыптау;</w:t>
      </w:r>
    </w:p>
    <w:bookmarkEnd w:id="2527"/>
    <w:bookmarkStart w:name="z2530" w:id="2528"/>
    <w:p>
      <w:pPr>
        <w:spacing w:after="0"/>
        <w:ind w:left="0"/>
        <w:jc w:val="both"/>
      </w:pPr>
      <w:r>
        <w:rPr>
          <w:rFonts w:ascii="Times New Roman"/>
          <w:b w:val="false"/>
          <w:i w:val="false"/>
          <w:color w:val="000000"/>
          <w:sz w:val="28"/>
        </w:rPr>
        <w:t>
      2) автомобиль бөлшектері, балкалар, кабиналар, бүйір тіреулері - қалыптау;</w:t>
      </w:r>
    </w:p>
    <w:bookmarkEnd w:id="2528"/>
    <w:bookmarkStart w:name="z2531" w:id="2529"/>
    <w:p>
      <w:pPr>
        <w:spacing w:after="0"/>
        <w:ind w:left="0"/>
        <w:jc w:val="both"/>
      </w:pPr>
      <w:r>
        <w:rPr>
          <w:rFonts w:ascii="Times New Roman"/>
          <w:b w:val="false"/>
          <w:i w:val="false"/>
          <w:color w:val="000000"/>
          <w:sz w:val="28"/>
        </w:rPr>
        <w:t>
      3) перфорирленген матрицадағы бұйымдарға арналған дайындамалар- жасау;</w:t>
      </w:r>
    </w:p>
    <w:bookmarkEnd w:id="2529"/>
    <w:bookmarkStart w:name="z2532" w:id="2530"/>
    <w:p>
      <w:pPr>
        <w:spacing w:after="0"/>
        <w:ind w:left="0"/>
        <w:jc w:val="both"/>
      </w:pPr>
      <w:r>
        <w:rPr>
          <w:rFonts w:ascii="Times New Roman"/>
          <w:b w:val="false"/>
          <w:i w:val="false"/>
          <w:color w:val="000000"/>
          <w:sz w:val="28"/>
        </w:rPr>
        <w:t>
      4) зәкір, палуба клюздері, есу валдарының кронштейндері, түтін құбыры, мачталар, негізгі және қосалқы қозғағыш пен арнаулы қондырғы іргетастары – қалыптамалау;</w:t>
      </w:r>
    </w:p>
    <w:bookmarkEnd w:id="2530"/>
    <w:bookmarkStart w:name="z2533" w:id="2531"/>
    <w:p>
      <w:pPr>
        <w:spacing w:after="0"/>
        <w:ind w:left="0"/>
        <w:jc w:val="both"/>
      </w:pPr>
      <w:r>
        <w:rPr>
          <w:rFonts w:ascii="Times New Roman"/>
          <w:b w:val="false"/>
          <w:i w:val="false"/>
          <w:color w:val="000000"/>
          <w:sz w:val="28"/>
        </w:rPr>
        <w:t>
      5) кеме корпусы, секциялар, қондырмалар, арнаулы қондырғы жіктері, ауыл шаруашылығы авиациясы ұшағына арналған бактар, химаппаратура ыдыстары – контактілі қалыптау;</w:t>
      </w:r>
    </w:p>
    <w:bookmarkEnd w:id="2531"/>
    <w:bookmarkStart w:name="z2534" w:id="2532"/>
    <w:p>
      <w:pPr>
        <w:spacing w:after="0"/>
        <w:ind w:left="0"/>
        <w:jc w:val="both"/>
      </w:pPr>
      <w:r>
        <w:rPr>
          <w:rFonts w:ascii="Times New Roman"/>
          <w:b w:val="false"/>
          <w:i w:val="false"/>
          <w:color w:val="000000"/>
          <w:sz w:val="28"/>
        </w:rPr>
        <w:t>
      6) корпустар мен палуба – тозаңдату және жеткізу.</w:t>
      </w:r>
    </w:p>
    <w:bookmarkEnd w:id="2532"/>
    <w:bookmarkStart w:name="z2535" w:id="2533"/>
    <w:p>
      <w:pPr>
        <w:spacing w:after="0"/>
        <w:ind w:left="0"/>
        <w:jc w:val="left"/>
      </w:pPr>
      <w:r>
        <w:rPr>
          <w:rFonts w:ascii="Times New Roman"/>
          <w:b/>
          <w:i w:val="false"/>
          <w:color w:val="000000"/>
        </w:rPr>
        <w:t xml:space="preserve"> 158-параграф. Шыны пластик бұйымдарды қалыптаушы, 5-разряд</w:t>
      </w:r>
    </w:p>
    <w:bookmarkEnd w:id="2533"/>
    <w:bookmarkStart w:name="z2536" w:id="2534"/>
    <w:p>
      <w:pPr>
        <w:spacing w:after="0"/>
        <w:ind w:left="0"/>
        <w:jc w:val="both"/>
      </w:pPr>
      <w:r>
        <w:rPr>
          <w:rFonts w:ascii="Times New Roman"/>
          <w:b w:val="false"/>
          <w:i w:val="false"/>
          <w:color w:val="000000"/>
          <w:sz w:val="28"/>
        </w:rPr>
        <w:t>
      341. Жұмыс сипаттамасы:</w:t>
      </w:r>
    </w:p>
    <w:bookmarkEnd w:id="2534"/>
    <w:bookmarkStart w:name="z2537" w:id="2535"/>
    <w:p>
      <w:pPr>
        <w:spacing w:after="0"/>
        <w:ind w:left="0"/>
        <w:jc w:val="both"/>
      </w:pPr>
      <w:r>
        <w:rPr>
          <w:rFonts w:ascii="Times New Roman"/>
          <w:b w:val="false"/>
          <w:i w:val="false"/>
          <w:color w:val="000000"/>
          <w:sz w:val="28"/>
        </w:rPr>
        <w:t>
      ерекше күрделі және фасонды бұйымдарды, портреттік ұқсастығы бар көркем бұйымдарды, сондай-ақ шыны пластик пен композиционды материалдардан жасалған көп денелі және жұқа қабатты, қол жетуі қиын терең бөліктері бар бөлшектерді жоғары сынып дәлдігі мөлшерін сақтай отырып, тозаңдату немесе контактілі қалыптау әдістерімен, үлгі, қалып немесе шаблон бойынша жеке не ұсақ сериялы өнідірісте қолмен қалыптау;</w:t>
      </w:r>
    </w:p>
    <w:bookmarkEnd w:id="2535"/>
    <w:bookmarkStart w:name="z2538" w:id="2536"/>
    <w:p>
      <w:pPr>
        <w:spacing w:after="0"/>
        <w:ind w:left="0"/>
        <w:jc w:val="both"/>
      </w:pPr>
      <w:r>
        <w:rPr>
          <w:rFonts w:ascii="Times New Roman"/>
          <w:b w:val="false"/>
          <w:i w:val="false"/>
          <w:color w:val="000000"/>
          <w:sz w:val="28"/>
        </w:rPr>
        <w:t>
      шыны матаны, шыны холсты немесе шыны жгуты үлгіге салу, оларды байланыстырушымен сіңіру, бөлшектерді немесе бұйымдарды полимерлеу процесін жүргізу;</w:t>
      </w:r>
    </w:p>
    <w:bookmarkEnd w:id="2536"/>
    <w:bookmarkStart w:name="z2539" w:id="2537"/>
    <w:p>
      <w:pPr>
        <w:spacing w:after="0"/>
        <w:ind w:left="0"/>
        <w:jc w:val="both"/>
      </w:pPr>
      <w:r>
        <w:rPr>
          <w:rFonts w:ascii="Times New Roman"/>
          <w:b w:val="false"/>
          <w:i w:val="false"/>
          <w:color w:val="000000"/>
          <w:sz w:val="28"/>
        </w:rPr>
        <w:t>
      қажет кезінде байланыстырғышты қолмен дайындау;</w:t>
      </w:r>
    </w:p>
    <w:bookmarkEnd w:id="2537"/>
    <w:bookmarkStart w:name="z2540" w:id="2538"/>
    <w:p>
      <w:pPr>
        <w:spacing w:after="0"/>
        <w:ind w:left="0"/>
        <w:jc w:val="both"/>
      </w:pPr>
      <w:r>
        <w:rPr>
          <w:rFonts w:ascii="Times New Roman"/>
          <w:b w:val="false"/>
          <w:i w:val="false"/>
          <w:color w:val="000000"/>
          <w:sz w:val="28"/>
        </w:rPr>
        <w:t>
      тозаңдату және гравитациялық қондырғыны жұмысқа дайындау және ұсақ жөндеу;</w:t>
      </w:r>
    </w:p>
    <w:bookmarkEnd w:id="2538"/>
    <w:bookmarkStart w:name="z2541" w:id="2539"/>
    <w:p>
      <w:pPr>
        <w:spacing w:after="0"/>
        <w:ind w:left="0"/>
        <w:jc w:val="both"/>
      </w:pPr>
      <w:r>
        <w:rPr>
          <w:rFonts w:ascii="Times New Roman"/>
          <w:b w:val="false"/>
          <w:i w:val="false"/>
          <w:color w:val="000000"/>
          <w:sz w:val="28"/>
        </w:rPr>
        <w:t>
      бұйымдарды түрлі әдіспен жасау кезіндегі материалдардың шығысын анықтау;</w:t>
      </w:r>
    </w:p>
    <w:bookmarkEnd w:id="2539"/>
    <w:bookmarkStart w:name="z2542" w:id="2540"/>
    <w:p>
      <w:pPr>
        <w:spacing w:after="0"/>
        <w:ind w:left="0"/>
        <w:jc w:val="both"/>
      </w:pPr>
      <w:r>
        <w:rPr>
          <w:rFonts w:ascii="Times New Roman"/>
          <w:b w:val="false"/>
          <w:i w:val="false"/>
          <w:color w:val="000000"/>
          <w:sz w:val="28"/>
        </w:rPr>
        <w:t>
      ағаштан, пластмассадан, металдан немесе оларсыз жасалған бөлшектер мен бұйымдардың жекелеген бөліктерін құрастыру;</w:t>
      </w:r>
    </w:p>
    <w:bookmarkEnd w:id="2540"/>
    <w:bookmarkStart w:name="z2543" w:id="2541"/>
    <w:p>
      <w:pPr>
        <w:spacing w:after="0"/>
        <w:ind w:left="0"/>
        <w:jc w:val="both"/>
      </w:pPr>
      <w:r>
        <w:rPr>
          <w:rFonts w:ascii="Times New Roman"/>
          <w:b w:val="false"/>
          <w:i w:val="false"/>
          <w:color w:val="000000"/>
          <w:sz w:val="28"/>
        </w:rPr>
        <w:t>
      үстіңгі қабатты жеткеру, тазалау, қажет кезінде - жалтырату, қажетті мөлшерге дейін жеткеру;</w:t>
      </w:r>
    </w:p>
    <w:bookmarkEnd w:id="2541"/>
    <w:bookmarkStart w:name="z2544" w:id="2542"/>
    <w:p>
      <w:pPr>
        <w:spacing w:after="0"/>
        <w:ind w:left="0"/>
        <w:jc w:val="both"/>
      </w:pPr>
      <w:r>
        <w:rPr>
          <w:rFonts w:ascii="Times New Roman"/>
          <w:b w:val="false"/>
          <w:i w:val="false"/>
          <w:color w:val="000000"/>
          <w:sz w:val="28"/>
        </w:rPr>
        <w:t>
      біліктілігі анағұрлым төмен қалыптаушыларға басшылық ету.</w:t>
      </w:r>
    </w:p>
    <w:bookmarkEnd w:id="2542"/>
    <w:bookmarkStart w:name="z2545" w:id="2543"/>
    <w:p>
      <w:pPr>
        <w:spacing w:after="0"/>
        <w:ind w:left="0"/>
        <w:jc w:val="both"/>
      </w:pPr>
      <w:r>
        <w:rPr>
          <w:rFonts w:ascii="Times New Roman"/>
          <w:b w:val="false"/>
          <w:i w:val="false"/>
          <w:color w:val="000000"/>
          <w:sz w:val="28"/>
        </w:rPr>
        <w:t>
      342. Білуге тиіс:</w:t>
      </w:r>
    </w:p>
    <w:bookmarkEnd w:id="2543"/>
    <w:bookmarkStart w:name="z2546" w:id="2544"/>
    <w:p>
      <w:pPr>
        <w:spacing w:after="0"/>
        <w:ind w:left="0"/>
        <w:jc w:val="both"/>
      </w:pPr>
      <w:r>
        <w:rPr>
          <w:rFonts w:ascii="Times New Roman"/>
          <w:b w:val="false"/>
          <w:i w:val="false"/>
          <w:color w:val="000000"/>
          <w:sz w:val="28"/>
        </w:rPr>
        <w:t xml:space="preserve">
      шыны пластиктен жасалатын бөлшектер мен бұйымдарды жасаудың: </w:t>
      </w:r>
    </w:p>
    <w:bookmarkEnd w:id="2544"/>
    <w:bookmarkStart w:name="z2547" w:id="2545"/>
    <w:p>
      <w:pPr>
        <w:spacing w:after="0"/>
        <w:ind w:left="0"/>
        <w:jc w:val="both"/>
      </w:pPr>
      <w:r>
        <w:rPr>
          <w:rFonts w:ascii="Times New Roman"/>
          <w:b w:val="false"/>
          <w:i w:val="false"/>
          <w:color w:val="000000"/>
          <w:sz w:val="28"/>
        </w:rPr>
        <w:t>
      онтактілі қалыптау, гравитациялық қалыптау, вакуумді қалыптау, тозаңдату технологиялық процесін;</w:t>
      </w:r>
    </w:p>
    <w:bookmarkEnd w:id="2545"/>
    <w:bookmarkStart w:name="z2548" w:id="2546"/>
    <w:p>
      <w:pPr>
        <w:spacing w:after="0"/>
        <w:ind w:left="0"/>
        <w:jc w:val="both"/>
      </w:pPr>
      <w:r>
        <w:rPr>
          <w:rFonts w:ascii="Times New Roman"/>
          <w:b w:val="false"/>
          <w:i w:val="false"/>
          <w:color w:val="000000"/>
          <w:sz w:val="28"/>
        </w:rPr>
        <w:t>
      қалыптау жолдарын;</w:t>
      </w:r>
    </w:p>
    <w:bookmarkEnd w:id="2546"/>
    <w:bookmarkStart w:name="z2549" w:id="2547"/>
    <w:p>
      <w:pPr>
        <w:spacing w:after="0"/>
        <w:ind w:left="0"/>
        <w:jc w:val="both"/>
      </w:pPr>
      <w:r>
        <w:rPr>
          <w:rFonts w:ascii="Times New Roman"/>
          <w:b w:val="false"/>
          <w:i w:val="false"/>
          <w:color w:val="000000"/>
          <w:sz w:val="28"/>
        </w:rPr>
        <w:t>
      тозаңдатушы және гравитациялық қондырғылардың құрылымын;</w:t>
      </w:r>
    </w:p>
    <w:bookmarkEnd w:id="2547"/>
    <w:bookmarkStart w:name="z2550" w:id="2548"/>
    <w:p>
      <w:pPr>
        <w:spacing w:after="0"/>
        <w:ind w:left="0"/>
        <w:jc w:val="both"/>
      </w:pPr>
      <w:r>
        <w:rPr>
          <w:rFonts w:ascii="Times New Roman"/>
          <w:b w:val="false"/>
          <w:i w:val="false"/>
          <w:color w:val="000000"/>
          <w:sz w:val="28"/>
        </w:rPr>
        <w:t>
      дайын өнімге арналған техникалық талаптарды;</w:t>
      </w:r>
    </w:p>
    <w:bookmarkEnd w:id="2548"/>
    <w:bookmarkStart w:name="z2551" w:id="2549"/>
    <w:p>
      <w:pPr>
        <w:spacing w:after="0"/>
        <w:ind w:left="0"/>
        <w:jc w:val="both"/>
      </w:pPr>
      <w:r>
        <w:rPr>
          <w:rFonts w:ascii="Times New Roman"/>
          <w:b w:val="false"/>
          <w:i w:val="false"/>
          <w:color w:val="000000"/>
          <w:sz w:val="28"/>
        </w:rPr>
        <w:t>
      қалыптаудың қажетті тығыздығын қамтамасыз ету тәсілдерін;</w:t>
      </w:r>
    </w:p>
    <w:bookmarkEnd w:id="2549"/>
    <w:bookmarkStart w:name="z2552" w:id="2550"/>
    <w:p>
      <w:pPr>
        <w:spacing w:after="0"/>
        <w:ind w:left="0"/>
        <w:jc w:val="both"/>
      </w:pPr>
      <w:r>
        <w:rPr>
          <w:rFonts w:ascii="Times New Roman"/>
          <w:b w:val="false"/>
          <w:i w:val="false"/>
          <w:color w:val="000000"/>
          <w:sz w:val="28"/>
        </w:rPr>
        <w:t>
      материалдардың есебі мен жұмсалу қағидаларын.</w:t>
      </w:r>
    </w:p>
    <w:bookmarkEnd w:id="2550"/>
    <w:bookmarkStart w:name="z2553" w:id="2551"/>
    <w:p>
      <w:pPr>
        <w:spacing w:after="0"/>
        <w:ind w:left="0"/>
        <w:jc w:val="both"/>
      </w:pPr>
      <w:r>
        <w:rPr>
          <w:rFonts w:ascii="Times New Roman"/>
          <w:b w:val="false"/>
          <w:i w:val="false"/>
          <w:color w:val="000000"/>
          <w:sz w:val="28"/>
        </w:rPr>
        <w:t>
      343. Жұмыс үлгілері:</w:t>
      </w:r>
    </w:p>
    <w:bookmarkEnd w:id="2551"/>
    <w:bookmarkStart w:name="z2554" w:id="2552"/>
    <w:p>
      <w:pPr>
        <w:spacing w:after="0"/>
        <w:ind w:left="0"/>
        <w:jc w:val="both"/>
      </w:pPr>
      <w:r>
        <w:rPr>
          <w:rFonts w:ascii="Times New Roman"/>
          <w:b w:val="false"/>
          <w:i w:val="false"/>
          <w:color w:val="000000"/>
          <w:sz w:val="28"/>
        </w:rPr>
        <w:t>
      1) ауа баллондары - қалыптау;</w:t>
      </w:r>
    </w:p>
    <w:bookmarkEnd w:id="2552"/>
    <w:bookmarkStart w:name="z2555" w:id="2553"/>
    <w:p>
      <w:pPr>
        <w:spacing w:after="0"/>
        <w:ind w:left="0"/>
        <w:jc w:val="both"/>
      </w:pPr>
      <w:r>
        <w:rPr>
          <w:rFonts w:ascii="Times New Roman"/>
          <w:b w:val="false"/>
          <w:i w:val="false"/>
          <w:color w:val="000000"/>
          <w:sz w:val="28"/>
        </w:rPr>
        <w:t>
      2) автомобиль кабиналары – қалыптау;</w:t>
      </w:r>
    </w:p>
    <w:bookmarkEnd w:id="2553"/>
    <w:bookmarkStart w:name="z2556" w:id="2554"/>
    <w:p>
      <w:pPr>
        <w:spacing w:after="0"/>
        <w:ind w:left="0"/>
        <w:jc w:val="both"/>
      </w:pPr>
      <w:r>
        <w:rPr>
          <w:rFonts w:ascii="Times New Roman"/>
          <w:b w:val="false"/>
          <w:i w:val="false"/>
          <w:color w:val="000000"/>
          <w:sz w:val="28"/>
        </w:rPr>
        <w:t>
      3) су, газ өткізбейтін қақпақтар - қалыптау;</w:t>
      </w:r>
    </w:p>
    <w:bookmarkEnd w:id="2554"/>
    <w:bookmarkStart w:name="z2557" w:id="2555"/>
    <w:p>
      <w:pPr>
        <w:spacing w:after="0"/>
        <w:ind w:left="0"/>
        <w:jc w:val="both"/>
      </w:pPr>
      <w:r>
        <w:rPr>
          <w:rFonts w:ascii="Times New Roman"/>
          <w:b w:val="false"/>
          <w:i w:val="false"/>
          <w:color w:val="000000"/>
          <w:sz w:val="28"/>
        </w:rPr>
        <w:t>
      4) палубалар – тозаңдату әдісімен жасау;</w:t>
      </w:r>
    </w:p>
    <w:bookmarkEnd w:id="2555"/>
    <w:bookmarkStart w:name="z2558" w:id="2556"/>
    <w:p>
      <w:pPr>
        <w:spacing w:after="0"/>
        <w:ind w:left="0"/>
        <w:jc w:val="both"/>
      </w:pPr>
      <w:r>
        <w:rPr>
          <w:rFonts w:ascii="Times New Roman"/>
          <w:b w:val="false"/>
          <w:i w:val="false"/>
          <w:color w:val="000000"/>
          <w:sz w:val="28"/>
        </w:rPr>
        <w:t>
      5) ауылшаруашылығы авиациясы ұшағының тозаңдатқыштары - қалыптау.</w:t>
      </w:r>
    </w:p>
    <w:bookmarkEnd w:id="2556"/>
    <w:bookmarkStart w:name="z2559" w:id="2557"/>
    <w:p>
      <w:pPr>
        <w:spacing w:after="0"/>
        <w:ind w:left="0"/>
        <w:jc w:val="left"/>
      </w:pPr>
      <w:r>
        <w:rPr>
          <w:rFonts w:ascii="Times New Roman"/>
          <w:b/>
          <w:i w:val="false"/>
          <w:color w:val="000000"/>
        </w:rPr>
        <w:t xml:space="preserve"> 159-параграф. Шыны пластик бұйымдарды қалыптаушы, 6-разряд</w:t>
      </w:r>
    </w:p>
    <w:bookmarkEnd w:id="2557"/>
    <w:bookmarkStart w:name="z2560" w:id="2558"/>
    <w:p>
      <w:pPr>
        <w:spacing w:after="0"/>
        <w:ind w:left="0"/>
        <w:jc w:val="both"/>
      </w:pPr>
      <w:r>
        <w:rPr>
          <w:rFonts w:ascii="Times New Roman"/>
          <w:b w:val="false"/>
          <w:i w:val="false"/>
          <w:color w:val="000000"/>
          <w:sz w:val="28"/>
        </w:rPr>
        <w:t>
      344. Жұмыс сипаттамасы:</w:t>
      </w:r>
    </w:p>
    <w:bookmarkEnd w:id="2558"/>
    <w:bookmarkStart w:name="z2561" w:id="2559"/>
    <w:p>
      <w:pPr>
        <w:spacing w:after="0"/>
        <w:ind w:left="0"/>
        <w:jc w:val="both"/>
      </w:pPr>
      <w:r>
        <w:rPr>
          <w:rFonts w:ascii="Times New Roman"/>
          <w:b w:val="false"/>
          <w:i w:val="false"/>
          <w:color w:val="000000"/>
          <w:sz w:val="28"/>
        </w:rPr>
        <w:t>
      шыны пластик пен композиционды материалдардан жасалған тәжірибелік және эксперименталдық бұйымдарды арнаулы және бірегей қалыптау жабдығын, айлабұйыимдар мен құралдарды қолдана отырып қолмен қалыптау;</w:t>
      </w:r>
    </w:p>
    <w:bookmarkEnd w:id="2559"/>
    <w:bookmarkStart w:name="z2562" w:id="2560"/>
    <w:p>
      <w:pPr>
        <w:spacing w:after="0"/>
        <w:ind w:left="0"/>
        <w:jc w:val="both"/>
      </w:pPr>
      <w:r>
        <w:rPr>
          <w:rFonts w:ascii="Times New Roman"/>
          <w:b w:val="false"/>
          <w:i w:val="false"/>
          <w:color w:val="000000"/>
          <w:sz w:val="28"/>
        </w:rPr>
        <w:t>
      күрделі, ірі габаритті көлемді секцияларды, қабықтарды қалыптау кезінде құрастыру, орнату, жігін қосу;</w:t>
      </w:r>
    </w:p>
    <w:bookmarkEnd w:id="2560"/>
    <w:bookmarkStart w:name="z2563" w:id="2561"/>
    <w:p>
      <w:pPr>
        <w:spacing w:after="0"/>
        <w:ind w:left="0"/>
        <w:jc w:val="both"/>
      </w:pPr>
      <w:r>
        <w:rPr>
          <w:rFonts w:ascii="Times New Roman"/>
          <w:b w:val="false"/>
          <w:i w:val="false"/>
          <w:color w:val="000000"/>
          <w:sz w:val="28"/>
        </w:rPr>
        <w:t>
      эталондарды жасау.</w:t>
      </w:r>
    </w:p>
    <w:bookmarkEnd w:id="2561"/>
    <w:bookmarkStart w:name="z2564" w:id="2562"/>
    <w:p>
      <w:pPr>
        <w:spacing w:after="0"/>
        <w:ind w:left="0"/>
        <w:jc w:val="both"/>
      </w:pPr>
      <w:r>
        <w:rPr>
          <w:rFonts w:ascii="Times New Roman"/>
          <w:b w:val="false"/>
          <w:i w:val="false"/>
          <w:color w:val="000000"/>
          <w:sz w:val="28"/>
        </w:rPr>
        <w:t>
      345. Білуге тиіс:</w:t>
      </w:r>
    </w:p>
    <w:bookmarkEnd w:id="2562"/>
    <w:bookmarkStart w:name="z2565" w:id="2563"/>
    <w:p>
      <w:pPr>
        <w:spacing w:after="0"/>
        <w:ind w:left="0"/>
        <w:jc w:val="both"/>
      </w:pPr>
      <w:r>
        <w:rPr>
          <w:rFonts w:ascii="Times New Roman"/>
          <w:b w:val="false"/>
          <w:i w:val="false"/>
          <w:color w:val="000000"/>
          <w:sz w:val="28"/>
        </w:rPr>
        <w:t xml:space="preserve">
      қызмет көрсететін жабдықтың құрылымы мен кинематикалық схемаларын; </w:t>
      </w:r>
    </w:p>
    <w:bookmarkEnd w:id="2563"/>
    <w:bookmarkStart w:name="z2566" w:id="2564"/>
    <w:p>
      <w:pPr>
        <w:spacing w:after="0"/>
        <w:ind w:left="0"/>
        <w:jc w:val="both"/>
      </w:pPr>
      <w:r>
        <w:rPr>
          <w:rFonts w:ascii="Times New Roman"/>
          <w:b w:val="false"/>
          <w:i w:val="false"/>
          <w:color w:val="000000"/>
          <w:sz w:val="28"/>
        </w:rPr>
        <w:t>
      шыны пластиктен жасалған бұйымдарды қалыптау процесінің технологиялық схемасын;</w:t>
      </w:r>
    </w:p>
    <w:bookmarkEnd w:id="2564"/>
    <w:bookmarkStart w:name="z2567" w:id="2565"/>
    <w:p>
      <w:pPr>
        <w:spacing w:after="0"/>
        <w:ind w:left="0"/>
        <w:jc w:val="both"/>
      </w:pPr>
      <w:r>
        <w:rPr>
          <w:rFonts w:ascii="Times New Roman"/>
          <w:b w:val="false"/>
          <w:i w:val="false"/>
          <w:color w:val="000000"/>
          <w:sz w:val="28"/>
        </w:rPr>
        <w:t>
      шикізат пен материалдардың физикалық-химиялық қасиеттерін;</w:t>
      </w:r>
    </w:p>
    <w:bookmarkEnd w:id="2565"/>
    <w:bookmarkStart w:name="z2568" w:id="2566"/>
    <w:p>
      <w:pPr>
        <w:spacing w:after="0"/>
        <w:ind w:left="0"/>
        <w:jc w:val="both"/>
      </w:pPr>
      <w:r>
        <w:rPr>
          <w:rFonts w:ascii="Times New Roman"/>
          <w:b w:val="false"/>
          <w:i w:val="false"/>
          <w:color w:val="000000"/>
          <w:sz w:val="28"/>
        </w:rPr>
        <w:t>
      айын өнімге арналған техникалық талаптарды.</w:t>
      </w:r>
    </w:p>
    <w:bookmarkEnd w:id="2566"/>
    <w:bookmarkStart w:name="z2569" w:id="2567"/>
    <w:p>
      <w:pPr>
        <w:spacing w:after="0"/>
        <w:ind w:left="0"/>
        <w:jc w:val="both"/>
      </w:pPr>
      <w:r>
        <w:rPr>
          <w:rFonts w:ascii="Times New Roman"/>
          <w:b w:val="false"/>
          <w:i w:val="false"/>
          <w:color w:val="000000"/>
          <w:sz w:val="28"/>
        </w:rPr>
        <w:t>
      346. Техникалық және кәсіптік (арнайы орта, кәсіптік орта) білім талап етіледі.</w:t>
      </w:r>
    </w:p>
    <w:bookmarkEnd w:id="2567"/>
    <w:bookmarkStart w:name="z2570" w:id="2568"/>
    <w:p>
      <w:pPr>
        <w:spacing w:after="0"/>
        <w:ind w:left="0"/>
        <w:jc w:val="left"/>
      </w:pPr>
      <w:r>
        <w:rPr>
          <w:rFonts w:ascii="Times New Roman"/>
          <w:b/>
          <w:i w:val="false"/>
          <w:color w:val="000000"/>
        </w:rPr>
        <w:t xml:space="preserve"> 160-параграф. Шыны пластик бұйымдарды орап жасаушы, 2-разряд</w:t>
      </w:r>
    </w:p>
    <w:bookmarkEnd w:id="2568"/>
    <w:bookmarkStart w:name="z2571" w:id="2569"/>
    <w:p>
      <w:pPr>
        <w:spacing w:after="0"/>
        <w:ind w:left="0"/>
        <w:jc w:val="both"/>
      </w:pPr>
      <w:r>
        <w:rPr>
          <w:rFonts w:ascii="Times New Roman"/>
          <w:b w:val="false"/>
          <w:i w:val="false"/>
          <w:color w:val="000000"/>
          <w:sz w:val="28"/>
        </w:rPr>
        <w:t>
      347. Жұмыс сипаттамасы:</w:t>
      </w:r>
    </w:p>
    <w:bookmarkEnd w:id="2569"/>
    <w:bookmarkStart w:name="z2572" w:id="2570"/>
    <w:p>
      <w:pPr>
        <w:spacing w:after="0"/>
        <w:ind w:left="0"/>
        <w:jc w:val="both"/>
      </w:pPr>
      <w:r>
        <w:rPr>
          <w:rFonts w:ascii="Times New Roman"/>
          <w:b w:val="false"/>
          <w:i w:val="false"/>
          <w:color w:val="000000"/>
          <w:sz w:val="28"/>
        </w:rPr>
        <w:t>
      шыны пластиктен бұйымдар (құбырлар, рештактар мен тағы басқа) жасауды орау әдісімен орындау;</w:t>
      </w:r>
    </w:p>
    <w:bookmarkEnd w:id="2570"/>
    <w:bookmarkStart w:name="z2573" w:id="2571"/>
    <w:p>
      <w:pPr>
        <w:spacing w:after="0"/>
        <w:ind w:left="0"/>
        <w:jc w:val="both"/>
      </w:pPr>
      <w:r>
        <w:rPr>
          <w:rFonts w:ascii="Times New Roman"/>
          <w:b w:val="false"/>
          <w:i w:val="false"/>
          <w:color w:val="000000"/>
          <w:sz w:val="28"/>
        </w:rPr>
        <w:t>
      байланыстырушыны ваннаға құю;</w:t>
      </w:r>
    </w:p>
    <w:bookmarkEnd w:id="2571"/>
    <w:bookmarkStart w:name="z2574" w:id="2572"/>
    <w:p>
      <w:pPr>
        <w:spacing w:after="0"/>
        <w:ind w:left="0"/>
        <w:jc w:val="both"/>
      </w:pPr>
      <w:r>
        <w:rPr>
          <w:rFonts w:ascii="Times New Roman"/>
          <w:b w:val="false"/>
          <w:i w:val="false"/>
          <w:color w:val="000000"/>
          <w:sz w:val="28"/>
        </w:rPr>
        <w:t>
      артық байланыстырушыны бұйымнан сығып алу;</w:t>
      </w:r>
    </w:p>
    <w:bookmarkEnd w:id="2572"/>
    <w:bookmarkStart w:name="z2575" w:id="2573"/>
    <w:p>
      <w:pPr>
        <w:spacing w:after="0"/>
        <w:ind w:left="0"/>
        <w:jc w:val="both"/>
      </w:pPr>
      <w:r>
        <w:rPr>
          <w:rFonts w:ascii="Times New Roman"/>
          <w:b w:val="false"/>
          <w:i w:val="false"/>
          <w:color w:val="000000"/>
          <w:sz w:val="28"/>
        </w:rPr>
        <w:t>
      дорндағы жіптің біркелкі бөлінуін қадағалау;</w:t>
      </w:r>
    </w:p>
    <w:bookmarkEnd w:id="2573"/>
    <w:bookmarkStart w:name="z2576" w:id="2574"/>
    <w:p>
      <w:pPr>
        <w:spacing w:after="0"/>
        <w:ind w:left="0"/>
        <w:jc w:val="both"/>
      </w:pPr>
      <w:r>
        <w:rPr>
          <w:rFonts w:ascii="Times New Roman"/>
          <w:b w:val="false"/>
          <w:i w:val="false"/>
          <w:color w:val="000000"/>
          <w:sz w:val="28"/>
        </w:rPr>
        <w:t>
      орауға арналған түземенің жұмыс қабатын дайындау (тазалау, майсыздандыру, жұмыс қабатына бөлушы қабатты салу);</w:t>
      </w:r>
    </w:p>
    <w:bookmarkEnd w:id="2574"/>
    <w:bookmarkStart w:name="z2577" w:id="2575"/>
    <w:p>
      <w:pPr>
        <w:spacing w:after="0"/>
        <w:ind w:left="0"/>
        <w:jc w:val="both"/>
      </w:pPr>
      <w:r>
        <w:rPr>
          <w:rFonts w:ascii="Times New Roman"/>
          <w:b w:val="false"/>
          <w:i w:val="false"/>
          <w:color w:val="000000"/>
          <w:sz w:val="28"/>
        </w:rPr>
        <w:t>
      бөлуші қабатты берілген рецептура бойынша жасау.</w:t>
      </w:r>
    </w:p>
    <w:bookmarkEnd w:id="2575"/>
    <w:bookmarkStart w:name="z2578" w:id="2576"/>
    <w:p>
      <w:pPr>
        <w:spacing w:after="0"/>
        <w:ind w:left="0"/>
        <w:jc w:val="both"/>
      </w:pPr>
      <w:r>
        <w:rPr>
          <w:rFonts w:ascii="Times New Roman"/>
          <w:b w:val="false"/>
          <w:i w:val="false"/>
          <w:color w:val="000000"/>
          <w:sz w:val="28"/>
        </w:rPr>
        <w:t>
      348. Білуге тиіс:</w:t>
      </w:r>
    </w:p>
    <w:bookmarkEnd w:id="2576"/>
    <w:bookmarkStart w:name="z2579" w:id="2577"/>
    <w:p>
      <w:pPr>
        <w:spacing w:after="0"/>
        <w:ind w:left="0"/>
        <w:jc w:val="both"/>
      </w:pPr>
      <w:r>
        <w:rPr>
          <w:rFonts w:ascii="Times New Roman"/>
          <w:b w:val="false"/>
          <w:i w:val="false"/>
          <w:color w:val="000000"/>
          <w:sz w:val="28"/>
        </w:rPr>
        <w:t xml:space="preserve">
      орау станогының құрылымын; </w:t>
      </w:r>
    </w:p>
    <w:bookmarkEnd w:id="2577"/>
    <w:bookmarkStart w:name="z2580" w:id="2578"/>
    <w:p>
      <w:pPr>
        <w:spacing w:after="0"/>
        <w:ind w:left="0"/>
        <w:jc w:val="both"/>
      </w:pPr>
      <w:r>
        <w:rPr>
          <w:rFonts w:ascii="Times New Roman"/>
          <w:b w:val="false"/>
          <w:i w:val="false"/>
          <w:color w:val="000000"/>
          <w:sz w:val="28"/>
        </w:rPr>
        <w:t>
      шыны пластиктен жасалған бұйымдарды орау принципін;</w:t>
      </w:r>
    </w:p>
    <w:bookmarkEnd w:id="2578"/>
    <w:bookmarkStart w:name="z2581" w:id="2579"/>
    <w:p>
      <w:pPr>
        <w:spacing w:after="0"/>
        <w:ind w:left="0"/>
        <w:jc w:val="both"/>
      </w:pPr>
      <w:r>
        <w:rPr>
          <w:rFonts w:ascii="Times New Roman"/>
          <w:b w:val="false"/>
          <w:i w:val="false"/>
          <w:color w:val="000000"/>
          <w:sz w:val="28"/>
        </w:rPr>
        <w:t>
      шыны талшықтың, байланыстырушының қасиеттерін және олармен жұмыс істеу қағидаларын;</w:t>
      </w:r>
    </w:p>
    <w:bookmarkEnd w:id="2579"/>
    <w:bookmarkStart w:name="z2582" w:id="2580"/>
    <w:p>
      <w:pPr>
        <w:spacing w:after="0"/>
        <w:ind w:left="0"/>
        <w:jc w:val="both"/>
      </w:pPr>
      <w:r>
        <w:rPr>
          <w:rFonts w:ascii="Times New Roman"/>
          <w:b w:val="false"/>
          <w:i w:val="false"/>
          <w:color w:val="000000"/>
          <w:sz w:val="28"/>
        </w:rPr>
        <w:t xml:space="preserve">
      жұмыс жолдарын; </w:t>
      </w:r>
    </w:p>
    <w:bookmarkEnd w:id="2580"/>
    <w:bookmarkStart w:name="z2583" w:id="2581"/>
    <w:p>
      <w:pPr>
        <w:spacing w:after="0"/>
        <w:ind w:left="0"/>
        <w:jc w:val="both"/>
      </w:pPr>
      <w:r>
        <w:rPr>
          <w:rFonts w:ascii="Times New Roman"/>
          <w:b w:val="false"/>
          <w:i w:val="false"/>
          <w:color w:val="000000"/>
          <w:sz w:val="28"/>
        </w:rPr>
        <w:t>
      қоспаның құрамын.</w:t>
      </w:r>
    </w:p>
    <w:bookmarkEnd w:id="2581"/>
    <w:bookmarkStart w:name="z2584" w:id="2582"/>
    <w:p>
      <w:pPr>
        <w:spacing w:after="0"/>
        <w:ind w:left="0"/>
        <w:jc w:val="left"/>
      </w:pPr>
      <w:r>
        <w:rPr>
          <w:rFonts w:ascii="Times New Roman"/>
          <w:b/>
          <w:i w:val="false"/>
          <w:color w:val="000000"/>
        </w:rPr>
        <w:t xml:space="preserve"> 161-параграф. Шыны пластик бұйымдарды орап жасаушы, 3-разряд</w:t>
      </w:r>
    </w:p>
    <w:bookmarkEnd w:id="2582"/>
    <w:bookmarkStart w:name="z2585" w:id="2583"/>
    <w:p>
      <w:pPr>
        <w:spacing w:after="0"/>
        <w:ind w:left="0"/>
        <w:jc w:val="both"/>
      </w:pPr>
      <w:r>
        <w:rPr>
          <w:rFonts w:ascii="Times New Roman"/>
          <w:b w:val="false"/>
          <w:i w:val="false"/>
          <w:color w:val="000000"/>
          <w:sz w:val="28"/>
        </w:rPr>
        <w:t>
      349. Жұмыс сипаттамасы:</w:t>
      </w:r>
    </w:p>
    <w:bookmarkEnd w:id="2583"/>
    <w:bookmarkStart w:name="z2586" w:id="2584"/>
    <w:p>
      <w:pPr>
        <w:spacing w:after="0"/>
        <w:ind w:left="0"/>
        <w:jc w:val="both"/>
      </w:pPr>
      <w:r>
        <w:rPr>
          <w:rFonts w:ascii="Times New Roman"/>
          <w:b w:val="false"/>
          <w:i w:val="false"/>
          <w:color w:val="000000"/>
          <w:sz w:val="28"/>
        </w:rPr>
        <w:t>
      шыны пластиктен бұйымдар (құбырлар, рештактар мен өзге де) жасаудың технологиялық процесін орам әдісімен біліктілігі анағұрлым жоғары ораушылының басшылығымен орындау;</w:t>
      </w:r>
    </w:p>
    <w:bookmarkEnd w:id="2584"/>
    <w:bookmarkStart w:name="z2587" w:id="2585"/>
    <w:p>
      <w:pPr>
        <w:spacing w:after="0"/>
        <w:ind w:left="0"/>
        <w:jc w:val="both"/>
      </w:pPr>
      <w:r>
        <w:rPr>
          <w:rFonts w:ascii="Times New Roman"/>
          <w:b w:val="false"/>
          <w:i w:val="false"/>
          <w:color w:val="000000"/>
          <w:sz w:val="28"/>
        </w:rPr>
        <w:t>
      шыны жгут бобиналарын жылжымалы кареткаға салу;</w:t>
      </w:r>
    </w:p>
    <w:bookmarkEnd w:id="2585"/>
    <w:bookmarkStart w:name="z2588" w:id="2586"/>
    <w:p>
      <w:pPr>
        <w:spacing w:after="0"/>
        <w:ind w:left="0"/>
        <w:jc w:val="both"/>
      </w:pPr>
      <w:r>
        <w:rPr>
          <w:rFonts w:ascii="Times New Roman"/>
          <w:b w:val="false"/>
          <w:i w:val="false"/>
          <w:color w:val="000000"/>
          <w:sz w:val="28"/>
        </w:rPr>
        <w:t>
      шыны жгут бобиналарының дұрыс орауын және орам сапасын қадағалау;</w:t>
      </w:r>
    </w:p>
    <w:bookmarkEnd w:id="2586"/>
    <w:bookmarkStart w:name="z2589" w:id="2587"/>
    <w:p>
      <w:pPr>
        <w:spacing w:after="0"/>
        <w:ind w:left="0"/>
        <w:jc w:val="both"/>
      </w:pPr>
      <w:r>
        <w:rPr>
          <w:rFonts w:ascii="Times New Roman"/>
          <w:b w:val="false"/>
          <w:i w:val="false"/>
          <w:color w:val="000000"/>
          <w:sz w:val="28"/>
        </w:rPr>
        <w:t>
      шикізат есебін жүргізу;</w:t>
      </w:r>
    </w:p>
    <w:bookmarkEnd w:id="2587"/>
    <w:bookmarkStart w:name="z2590" w:id="2588"/>
    <w:p>
      <w:pPr>
        <w:spacing w:after="0"/>
        <w:ind w:left="0"/>
        <w:jc w:val="both"/>
      </w:pPr>
      <w:r>
        <w:rPr>
          <w:rFonts w:ascii="Times New Roman"/>
          <w:b w:val="false"/>
          <w:i w:val="false"/>
          <w:color w:val="000000"/>
          <w:sz w:val="28"/>
        </w:rPr>
        <w:t>
      станоктың үйкелетін бөліктерін тазалау және майлау.</w:t>
      </w:r>
    </w:p>
    <w:bookmarkEnd w:id="2588"/>
    <w:bookmarkStart w:name="z2591" w:id="2589"/>
    <w:p>
      <w:pPr>
        <w:spacing w:after="0"/>
        <w:ind w:left="0"/>
        <w:jc w:val="both"/>
      </w:pPr>
      <w:r>
        <w:rPr>
          <w:rFonts w:ascii="Times New Roman"/>
          <w:b w:val="false"/>
          <w:i w:val="false"/>
          <w:color w:val="000000"/>
          <w:sz w:val="28"/>
        </w:rPr>
        <w:t>
      350. Білуге тиіс:</w:t>
      </w:r>
    </w:p>
    <w:bookmarkEnd w:id="2589"/>
    <w:bookmarkStart w:name="z2592" w:id="2590"/>
    <w:p>
      <w:pPr>
        <w:spacing w:after="0"/>
        <w:ind w:left="0"/>
        <w:jc w:val="both"/>
      </w:pPr>
      <w:r>
        <w:rPr>
          <w:rFonts w:ascii="Times New Roman"/>
          <w:b w:val="false"/>
          <w:i w:val="false"/>
          <w:color w:val="000000"/>
          <w:sz w:val="28"/>
        </w:rPr>
        <w:t xml:space="preserve">
      орау станогының құрылымын; </w:t>
      </w:r>
    </w:p>
    <w:bookmarkEnd w:id="2590"/>
    <w:bookmarkStart w:name="z2593" w:id="2591"/>
    <w:p>
      <w:pPr>
        <w:spacing w:after="0"/>
        <w:ind w:left="0"/>
        <w:jc w:val="both"/>
      </w:pPr>
      <w:r>
        <w:rPr>
          <w:rFonts w:ascii="Times New Roman"/>
          <w:b w:val="false"/>
          <w:i w:val="false"/>
          <w:color w:val="000000"/>
          <w:sz w:val="28"/>
        </w:rPr>
        <w:t>
      шыны пластиктен жасалған бұйымдарды жасау жолдарын;</w:t>
      </w:r>
    </w:p>
    <w:bookmarkEnd w:id="2591"/>
    <w:bookmarkStart w:name="z2594" w:id="2592"/>
    <w:p>
      <w:pPr>
        <w:spacing w:after="0"/>
        <w:ind w:left="0"/>
        <w:jc w:val="both"/>
      </w:pPr>
      <w:r>
        <w:rPr>
          <w:rFonts w:ascii="Times New Roman"/>
          <w:b w:val="false"/>
          <w:i w:val="false"/>
          <w:color w:val="000000"/>
          <w:sz w:val="28"/>
        </w:rPr>
        <w:t>
      қолданылатын материалдардың физикалық-химиялық қасиеттерін;</w:t>
      </w:r>
    </w:p>
    <w:bookmarkEnd w:id="2592"/>
    <w:bookmarkStart w:name="z2595" w:id="2593"/>
    <w:p>
      <w:pPr>
        <w:spacing w:after="0"/>
        <w:ind w:left="0"/>
        <w:jc w:val="both"/>
      </w:pPr>
      <w:r>
        <w:rPr>
          <w:rFonts w:ascii="Times New Roman"/>
          <w:b w:val="false"/>
          <w:i w:val="false"/>
          <w:color w:val="000000"/>
          <w:sz w:val="28"/>
        </w:rPr>
        <w:t>
      шикізатқа және дайын өнімге қойылатын техникалық талаптарды.</w:t>
      </w:r>
    </w:p>
    <w:bookmarkEnd w:id="2593"/>
    <w:bookmarkStart w:name="z2596" w:id="2594"/>
    <w:p>
      <w:pPr>
        <w:spacing w:after="0"/>
        <w:ind w:left="0"/>
        <w:jc w:val="left"/>
      </w:pPr>
      <w:r>
        <w:rPr>
          <w:rFonts w:ascii="Times New Roman"/>
          <w:b/>
          <w:i w:val="false"/>
          <w:color w:val="000000"/>
        </w:rPr>
        <w:t xml:space="preserve"> 162-параграф. Шыны пластик бұйымдарды орап жасаушы, 4-разряд</w:t>
      </w:r>
    </w:p>
    <w:bookmarkEnd w:id="2594"/>
    <w:bookmarkStart w:name="z2597" w:id="2595"/>
    <w:p>
      <w:pPr>
        <w:spacing w:after="0"/>
        <w:ind w:left="0"/>
        <w:jc w:val="both"/>
      </w:pPr>
      <w:r>
        <w:rPr>
          <w:rFonts w:ascii="Times New Roman"/>
          <w:b w:val="false"/>
          <w:i w:val="false"/>
          <w:color w:val="000000"/>
          <w:sz w:val="28"/>
        </w:rPr>
        <w:t>
      351. Жұмыс сипаттамасы:</w:t>
      </w:r>
    </w:p>
    <w:bookmarkEnd w:id="2595"/>
    <w:bookmarkStart w:name="z2598" w:id="2596"/>
    <w:p>
      <w:pPr>
        <w:spacing w:after="0"/>
        <w:ind w:left="0"/>
        <w:jc w:val="both"/>
      </w:pPr>
      <w:r>
        <w:rPr>
          <w:rFonts w:ascii="Times New Roman"/>
          <w:b w:val="false"/>
          <w:i w:val="false"/>
          <w:color w:val="000000"/>
          <w:sz w:val="28"/>
        </w:rPr>
        <w:t>
      шыны пластиктен жасалған қарапайым және күрделілігі орташа бұйымдарды (құбырлар, рештактар мен тағы басқа) жасаудың технологиялық процесін жүргізу;</w:t>
      </w:r>
    </w:p>
    <w:bookmarkEnd w:id="2596"/>
    <w:bookmarkStart w:name="z2599" w:id="2597"/>
    <w:p>
      <w:pPr>
        <w:spacing w:after="0"/>
        <w:ind w:left="0"/>
        <w:jc w:val="both"/>
      </w:pPr>
      <w:r>
        <w:rPr>
          <w:rFonts w:ascii="Times New Roman"/>
          <w:b w:val="false"/>
          <w:i w:val="false"/>
          <w:color w:val="000000"/>
          <w:sz w:val="28"/>
        </w:rPr>
        <w:t>
      жабдықты жұмысқа дайындау – орау станогының, полимерлеу камерасының, дорндарды тарту станогының, бұйымды кесу және өңдеу механизмдерінің жарамдылығын тексеру және баптау;</w:t>
      </w:r>
    </w:p>
    <w:bookmarkEnd w:id="2597"/>
    <w:bookmarkStart w:name="z2600" w:id="2598"/>
    <w:p>
      <w:pPr>
        <w:spacing w:after="0"/>
        <w:ind w:left="0"/>
        <w:jc w:val="both"/>
      </w:pPr>
      <w:r>
        <w:rPr>
          <w:rFonts w:ascii="Times New Roman"/>
          <w:b w:val="false"/>
          <w:i w:val="false"/>
          <w:color w:val="000000"/>
          <w:sz w:val="28"/>
        </w:rPr>
        <w:t>
      қондырғы жұмысын бақылау;</w:t>
      </w:r>
    </w:p>
    <w:bookmarkEnd w:id="2598"/>
    <w:bookmarkStart w:name="z2601" w:id="2599"/>
    <w:p>
      <w:pPr>
        <w:spacing w:after="0"/>
        <w:ind w:left="0"/>
        <w:jc w:val="both"/>
      </w:pPr>
      <w:r>
        <w:rPr>
          <w:rFonts w:ascii="Times New Roman"/>
          <w:b w:val="false"/>
          <w:i w:val="false"/>
          <w:color w:val="000000"/>
          <w:sz w:val="28"/>
        </w:rPr>
        <w:t>
      бағдарламалық басқарылмайтын станоктардың жіп салғышындағы шпулярник пен блока жіп орнату;</w:t>
      </w:r>
    </w:p>
    <w:bookmarkEnd w:id="2599"/>
    <w:bookmarkStart w:name="z2602" w:id="2600"/>
    <w:p>
      <w:pPr>
        <w:spacing w:after="0"/>
        <w:ind w:left="0"/>
        <w:jc w:val="both"/>
      </w:pPr>
      <w:r>
        <w:rPr>
          <w:rFonts w:ascii="Times New Roman"/>
          <w:b w:val="false"/>
          <w:i w:val="false"/>
          <w:color w:val="000000"/>
          <w:sz w:val="28"/>
        </w:rPr>
        <w:t>
      шыны пластиктен жасалған қарапайым және күрделілігі орташа бұйымдарды бағдарламалық басқарылмайтын станоктарда қарапайым армирлеу тәсімі кезінде орау;</w:t>
      </w:r>
    </w:p>
    <w:bookmarkEnd w:id="2600"/>
    <w:bookmarkStart w:name="z2603" w:id="2601"/>
    <w:p>
      <w:pPr>
        <w:spacing w:after="0"/>
        <w:ind w:left="0"/>
        <w:jc w:val="both"/>
      </w:pPr>
      <w:r>
        <w:rPr>
          <w:rFonts w:ascii="Times New Roman"/>
          <w:b w:val="false"/>
          <w:i w:val="false"/>
          <w:color w:val="000000"/>
          <w:sz w:val="28"/>
        </w:rPr>
        <w:t>
      сіңіру ваннасындағы байланыстырғыштың температурасын бақылау және ұстап тұру;</w:t>
      </w:r>
    </w:p>
    <w:bookmarkEnd w:id="2601"/>
    <w:bookmarkStart w:name="z2604" w:id="2602"/>
    <w:p>
      <w:pPr>
        <w:spacing w:after="0"/>
        <w:ind w:left="0"/>
        <w:jc w:val="both"/>
      </w:pPr>
      <w:r>
        <w:rPr>
          <w:rFonts w:ascii="Times New Roman"/>
          <w:b w:val="false"/>
          <w:i w:val="false"/>
          <w:color w:val="000000"/>
          <w:sz w:val="28"/>
        </w:rPr>
        <w:t>
      қолданылатын материалға және оралған қабаттардың санына қарай оаралатын бұйымның қалыңдығын есептеу;</w:t>
      </w:r>
    </w:p>
    <w:bookmarkEnd w:id="2602"/>
    <w:bookmarkStart w:name="z2605" w:id="2603"/>
    <w:p>
      <w:pPr>
        <w:spacing w:after="0"/>
        <w:ind w:left="0"/>
        <w:jc w:val="both"/>
      </w:pPr>
      <w:r>
        <w:rPr>
          <w:rFonts w:ascii="Times New Roman"/>
          <w:b w:val="false"/>
          <w:i w:val="false"/>
          <w:color w:val="000000"/>
          <w:sz w:val="28"/>
        </w:rPr>
        <w:t>
      жұмыс процесіндегі ұсақ жөндеу;</w:t>
      </w:r>
    </w:p>
    <w:bookmarkEnd w:id="2603"/>
    <w:bookmarkStart w:name="z2606" w:id="2604"/>
    <w:p>
      <w:pPr>
        <w:spacing w:after="0"/>
        <w:ind w:left="0"/>
        <w:jc w:val="both"/>
      </w:pPr>
      <w:r>
        <w:rPr>
          <w:rFonts w:ascii="Times New Roman"/>
          <w:b w:val="false"/>
          <w:i w:val="false"/>
          <w:color w:val="000000"/>
          <w:sz w:val="28"/>
        </w:rPr>
        <w:t>
      шикізаттың, жартылай шикізаттың шығысын есептеу және дайын өнімнің есебін жүргізу;</w:t>
      </w:r>
    </w:p>
    <w:bookmarkEnd w:id="2604"/>
    <w:bookmarkStart w:name="z2607" w:id="2605"/>
    <w:p>
      <w:pPr>
        <w:spacing w:after="0"/>
        <w:ind w:left="0"/>
        <w:jc w:val="both"/>
      </w:pPr>
      <w:r>
        <w:rPr>
          <w:rFonts w:ascii="Times New Roman"/>
          <w:b w:val="false"/>
          <w:i w:val="false"/>
          <w:color w:val="000000"/>
          <w:sz w:val="28"/>
        </w:rPr>
        <w:t>
      станоктарға біліктілігі анағұрлым жоғары дайындаушының басшылығымен қызмет көрсету;</w:t>
      </w:r>
    </w:p>
    <w:bookmarkEnd w:id="2605"/>
    <w:bookmarkStart w:name="z2608" w:id="2606"/>
    <w:p>
      <w:pPr>
        <w:spacing w:after="0"/>
        <w:ind w:left="0"/>
        <w:jc w:val="both"/>
      </w:pPr>
      <w:r>
        <w:rPr>
          <w:rFonts w:ascii="Times New Roman"/>
          <w:b w:val="false"/>
          <w:i w:val="false"/>
          <w:color w:val="000000"/>
          <w:sz w:val="28"/>
        </w:rPr>
        <w:t>
      бағдарламалық басқарылмайтын станоктарға қызмет көрсетуші жұмысшыларды басқару.</w:t>
      </w:r>
    </w:p>
    <w:bookmarkEnd w:id="2606"/>
    <w:bookmarkStart w:name="z2609" w:id="2607"/>
    <w:p>
      <w:pPr>
        <w:spacing w:after="0"/>
        <w:ind w:left="0"/>
        <w:jc w:val="both"/>
      </w:pPr>
      <w:r>
        <w:rPr>
          <w:rFonts w:ascii="Times New Roman"/>
          <w:b w:val="false"/>
          <w:i w:val="false"/>
          <w:color w:val="000000"/>
          <w:sz w:val="28"/>
        </w:rPr>
        <w:t>
      352. Білуге тиіс:бас</w:t>
      </w:r>
    </w:p>
    <w:bookmarkEnd w:id="2607"/>
    <w:bookmarkStart w:name="z2610" w:id="2608"/>
    <w:p>
      <w:pPr>
        <w:spacing w:after="0"/>
        <w:ind w:left="0"/>
        <w:jc w:val="both"/>
      </w:pPr>
      <w:r>
        <w:rPr>
          <w:rFonts w:ascii="Times New Roman"/>
          <w:b w:val="false"/>
          <w:i w:val="false"/>
          <w:color w:val="000000"/>
          <w:sz w:val="28"/>
        </w:rPr>
        <w:t>
      бұйымдарды түрлі тәсілдермен ораудың технологиялық процесін;</w:t>
      </w:r>
    </w:p>
    <w:bookmarkEnd w:id="2608"/>
    <w:bookmarkStart w:name="z2611" w:id="2609"/>
    <w:p>
      <w:pPr>
        <w:spacing w:after="0"/>
        <w:ind w:left="0"/>
        <w:jc w:val="both"/>
      </w:pPr>
      <w:r>
        <w:rPr>
          <w:rFonts w:ascii="Times New Roman"/>
          <w:b w:val="false"/>
          <w:i w:val="false"/>
          <w:color w:val="000000"/>
          <w:sz w:val="28"/>
        </w:rPr>
        <w:t>
      жабдықтың құрылымы мен жұмыс принципін;</w:t>
      </w:r>
    </w:p>
    <w:bookmarkEnd w:id="2609"/>
    <w:bookmarkStart w:name="z2612" w:id="2610"/>
    <w:p>
      <w:pPr>
        <w:spacing w:after="0"/>
        <w:ind w:left="0"/>
        <w:jc w:val="both"/>
      </w:pPr>
      <w:r>
        <w:rPr>
          <w:rFonts w:ascii="Times New Roman"/>
          <w:b w:val="false"/>
          <w:i w:val="false"/>
          <w:color w:val="000000"/>
          <w:sz w:val="28"/>
        </w:rPr>
        <w:t>
      құрғақ орау тәсілі кезінде ауырлатқыштар мен ауырлық өлшеуіштерін;</w:t>
      </w:r>
    </w:p>
    <w:bookmarkEnd w:id="2610"/>
    <w:bookmarkStart w:name="z2613" w:id="2611"/>
    <w:p>
      <w:pPr>
        <w:spacing w:after="0"/>
        <w:ind w:left="0"/>
        <w:jc w:val="both"/>
      </w:pPr>
      <w:r>
        <w:rPr>
          <w:rFonts w:ascii="Times New Roman"/>
          <w:b w:val="false"/>
          <w:i w:val="false"/>
          <w:color w:val="000000"/>
          <w:sz w:val="28"/>
        </w:rPr>
        <w:t>
      таспаны қыздыру пештерін баптау, реттеу қағидаларын;</w:t>
      </w:r>
    </w:p>
    <w:bookmarkEnd w:id="2611"/>
    <w:bookmarkStart w:name="z2614" w:id="2612"/>
    <w:p>
      <w:pPr>
        <w:spacing w:after="0"/>
        <w:ind w:left="0"/>
        <w:jc w:val="both"/>
      </w:pPr>
      <w:r>
        <w:rPr>
          <w:rFonts w:ascii="Times New Roman"/>
          <w:b w:val="false"/>
          <w:i w:val="false"/>
          <w:color w:val="000000"/>
          <w:sz w:val="28"/>
        </w:rPr>
        <w:t>
      оралатын бұйымның қалыңдығын есептеу әдістемесін;</w:t>
      </w:r>
    </w:p>
    <w:bookmarkEnd w:id="2612"/>
    <w:bookmarkStart w:name="z2615" w:id="2613"/>
    <w:p>
      <w:pPr>
        <w:spacing w:after="0"/>
        <w:ind w:left="0"/>
        <w:jc w:val="both"/>
      </w:pPr>
      <w:r>
        <w:rPr>
          <w:rFonts w:ascii="Times New Roman"/>
          <w:b w:val="false"/>
          <w:i w:val="false"/>
          <w:color w:val="000000"/>
          <w:sz w:val="28"/>
        </w:rPr>
        <w:t>
      қондырғыны ұсақ жөндеу операцияларын;</w:t>
      </w:r>
    </w:p>
    <w:bookmarkEnd w:id="2613"/>
    <w:bookmarkStart w:name="z2616" w:id="2614"/>
    <w:p>
      <w:pPr>
        <w:spacing w:after="0"/>
        <w:ind w:left="0"/>
        <w:jc w:val="both"/>
      </w:pPr>
      <w:r>
        <w:rPr>
          <w:rFonts w:ascii="Times New Roman"/>
          <w:b w:val="false"/>
          <w:i w:val="false"/>
          <w:color w:val="000000"/>
          <w:sz w:val="28"/>
        </w:rPr>
        <w:t>
      шикізатқа және дайын өнімге қойылатын техникалық талаптарды.</w:t>
      </w:r>
    </w:p>
    <w:bookmarkEnd w:id="2614"/>
    <w:bookmarkStart w:name="z2617" w:id="2615"/>
    <w:p>
      <w:pPr>
        <w:spacing w:after="0"/>
        <w:ind w:left="0"/>
        <w:jc w:val="both"/>
      </w:pPr>
      <w:r>
        <w:rPr>
          <w:rFonts w:ascii="Times New Roman"/>
          <w:b w:val="false"/>
          <w:i w:val="false"/>
          <w:color w:val="000000"/>
          <w:sz w:val="28"/>
        </w:rPr>
        <w:t>
      353. Жұмыс үлгілері:</w:t>
      </w:r>
    </w:p>
    <w:bookmarkEnd w:id="2615"/>
    <w:bookmarkStart w:name="z2618" w:id="2616"/>
    <w:p>
      <w:pPr>
        <w:spacing w:after="0"/>
        <w:ind w:left="0"/>
        <w:jc w:val="both"/>
      </w:pPr>
      <w:r>
        <w:rPr>
          <w:rFonts w:ascii="Times New Roman"/>
          <w:b w:val="false"/>
          <w:i w:val="false"/>
          <w:color w:val="000000"/>
          <w:sz w:val="28"/>
        </w:rPr>
        <w:t>
      1) тангенциальді орау кезіндегі ауқымды шпангоут үлгілері – жасау;</w:t>
      </w:r>
    </w:p>
    <w:bookmarkEnd w:id="2616"/>
    <w:bookmarkStart w:name="z2619" w:id="2617"/>
    <w:p>
      <w:pPr>
        <w:spacing w:after="0"/>
        <w:ind w:left="0"/>
        <w:jc w:val="both"/>
      </w:pPr>
      <w:r>
        <w:rPr>
          <w:rFonts w:ascii="Times New Roman"/>
          <w:b w:val="false"/>
          <w:i w:val="false"/>
          <w:color w:val="000000"/>
          <w:sz w:val="28"/>
        </w:rPr>
        <w:t>
      2) материалды физикалық-механикалық сынау жүргізуге арналған көлемді үлгілер мен қабықтары – орау әдісімен жасау;</w:t>
      </w:r>
    </w:p>
    <w:bookmarkEnd w:id="2617"/>
    <w:bookmarkStart w:name="z2620" w:id="2618"/>
    <w:p>
      <w:pPr>
        <w:spacing w:after="0"/>
        <w:ind w:left="0"/>
        <w:jc w:val="both"/>
      </w:pPr>
      <w:r>
        <w:rPr>
          <w:rFonts w:ascii="Times New Roman"/>
          <w:b w:val="false"/>
          <w:i w:val="false"/>
          <w:color w:val="000000"/>
          <w:sz w:val="28"/>
        </w:rPr>
        <w:t>
      3) қарапайым армирлеу тәсімі кезіндегі шыны пластиктен жасалған (цилиндрлік және коникалық түпсіз) құбырлар мен қабықтар - орау әдісімен жасау.</w:t>
      </w:r>
    </w:p>
    <w:bookmarkEnd w:id="2618"/>
    <w:bookmarkStart w:name="z2621" w:id="2619"/>
    <w:p>
      <w:pPr>
        <w:spacing w:after="0"/>
        <w:ind w:left="0"/>
        <w:jc w:val="left"/>
      </w:pPr>
      <w:r>
        <w:rPr>
          <w:rFonts w:ascii="Times New Roman"/>
          <w:b/>
          <w:i w:val="false"/>
          <w:color w:val="000000"/>
        </w:rPr>
        <w:t xml:space="preserve"> 163-параграф. Шыны пластик бұйымдарды орап жасаушы, 5-разряд</w:t>
      </w:r>
    </w:p>
    <w:bookmarkEnd w:id="2619"/>
    <w:bookmarkStart w:name="z2622" w:id="2620"/>
    <w:p>
      <w:pPr>
        <w:spacing w:after="0"/>
        <w:ind w:left="0"/>
        <w:jc w:val="both"/>
      </w:pPr>
      <w:r>
        <w:rPr>
          <w:rFonts w:ascii="Times New Roman"/>
          <w:b w:val="false"/>
          <w:i w:val="false"/>
          <w:color w:val="000000"/>
          <w:sz w:val="28"/>
        </w:rPr>
        <w:t>
      354. Жұмыс сипаттамасы:</w:t>
      </w:r>
    </w:p>
    <w:bookmarkEnd w:id="2620"/>
    <w:bookmarkStart w:name="z2623" w:id="2621"/>
    <w:p>
      <w:pPr>
        <w:spacing w:after="0"/>
        <w:ind w:left="0"/>
        <w:jc w:val="both"/>
      </w:pPr>
      <w:r>
        <w:rPr>
          <w:rFonts w:ascii="Times New Roman"/>
          <w:b w:val="false"/>
          <w:i w:val="false"/>
          <w:color w:val="000000"/>
          <w:sz w:val="28"/>
        </w:rPr>
        <w:t>
      шыны пластиктен жасалған күрделі бұйымдарды орау әдісімен жасаудың технологиялық процесін жүргізу;</w:t>
      </w:r>
    </w:p>
    <w:bookmarkEnd w:id="2621"/>
    <w:bookmarkStart w:name="z2624" w:id="2622"/>
    <w:p>
      <w:pPr>
        <w:spacing w:after="0"/>
        <w:ind w:left="0"/>
        <w:jc w:val="both"/>
      </w:pPr>
      <w:r>
        <w:rPr>
          <w:rFonts w:ascii="Times New Roman"/>
          <w:b w:val="false"/>
          <w:i w:val="false"/>
          <w:color w:val="000000"/>
          <w:sz w:val="28"/>
        </w:rPr>
        <w:t>
      ірі габаритті түземелерді люнеттерге тексере және бекіте отырып орнату;</w:t>
      </w:r>
    </w:p>
    <w:bookmarkEnd w:id="2622"/>
    <w:bookmarkStart w:name="z2625" w:id="2623"/>
    <w:p>
      <w:pPr>
        <w:spacing w:after="0"/>
        <w:ind w:left="0"/>
        <w:jc w:val="both"/>
      </w:pPr>
      <w:r>
        <w:rPr>
          <w:rFonts w:ascii="Times New Roman"/>
          <w:b w:val="false"/>
          <w:i w:val="false"/>
          <w:color w:val="000000"/>
          <w:sz w:val="28"/>
        </w:rPr>
        <w:t>
      станокты қосу және бағдарламалық басқарылатын станоктарды ауыстыру кезінде түземеге жіп салу;</w:t>
      </w:r>
    </w:p>
    <w:bookmarkEnd w:id="2623"/>
    <w:bookmarkStart w:name="z2626" w:id="2624"/>
    <w:p>
      <w:pPr>
        <w:spacing w:after="0"/>
        <w:ind w:left="0"/>
        <w:jc w:val="both"/>
      </w:pPr>
      <w:r>
        <w:rPr>
          <w:rFonts w:ascii="Times New Roman"/>
          <w:b w:val="false"/>
          <w:i w:val="false"/>
          <w:color w:val="000000"/>
          <w:sz w:val="28"/>
        </w:rPr>
        <w:t>
      технологиялық режим датчиктерінің жұмысын бақылау. Шыны таспаны тарту;</w:t>
      </w:r>
    </w:p>
    <w:bookmarkEnd w:id="2624"/>
    <w:bookmarkStart w:name="z2627" w:id="2625"/>
    <w:p>
      <w:pPr>
        <w:spacing w:after="0"/>
        <w:ind w:left="0"/>
        <w:jc w:val="both"/>
      </w:pPr>
      <w:r>
        <w:rPr>
          <w:rFonts w:ascii="Times New Roman"/>
          <w:b w:val="false"/>
          <w:i w:val="false"/>
          <w:color w:val="000000"/>
          <w:sz w:val="28"/>
        </w:rPr>
        <w:t>
      датчиктерді орнату, шпулярникті зарядтау және бағдарламалық басқарылатын станоктардың сіңіру трактісіндегі жіптер мен таспаларды салу;</w:t>
      </w:r>
    </w:p>
    <w:bookmarkEnd w:id="2625"/>
    <w:bookmarkStart w:name="z2628" w:id="2626"/>
    <w:p>
      <w:pPr>
        <w:spacing w:after="0"/>
        <w:ind w:left="0"/>
        <w:jc w:val="both"/>
      </w:pPr>
      <w:r>
        <w:rPr>
          <w:rFonts w:ascii="Times New Roman"/>
          <w:b w:val="false"/>
          <w:i w:val="false"/>
          <w:color w:val="000000"/>
          <w:sz w:val="28"/>
        </w:rPr>
        <w:t>
      бағдарламалық басқару жүйесі кезінде орау станогын басқару.</w:t>
      </w:r>
    </w:p>
    <w:bookmarkEnd w:id="2626"/>
    <w:bookmarkStart w:name="z2629" w:id="2627"/>
    <w:p>
      <w:pPr>
        <w:spacing w:after="0"/>
        <w:ind w:left="0"/>
        <w:jc w:val="both"/>
      </w:pPr>
      <w:r>
        <w:rPr>
          <w:rFonts w:ascii="Times New Roman"/>
          <w:b w:val="false"/>
          <w:i w:val="false"/>
          <w:color w:val="000000"/>
          <w:sz w:val="28"/>
        </w:rPr>
        <w:t>
      355. Білуге тиіс:</w:t>
      </w:r>
    </w:p>
    <w:bookmarkEnd w:id="2627"/>
    <w:bookmarkStart w:name="z2630" w:id="2628"/>
    <w:p>
      <w:pPr>
        <w:spacing w:after="0"/>
        <w:ind w:left="0"/>
        <w:jc w:val="both"/>
      </w:pPr>
      <w:r>
        <w:rPr>
          <w:rFonts w:ascii="Times New Roman"/>
          <w:b w:val="false"/>
          <w:i w:val="false"/>
          <w:color w:val="000000"/>
          <w:sz w:val="28"/>
        </w:rPr>
        <w:t>
      бұйымдарды бағдарламалық басқарылатын станоктарда түрлі тәсілдермен ораудың технологиялық процесін;</w:t>
      </w:r>
    </w:p>
    <w:bookmarkEnd w:id="2628"/>
    <w:bookmarkStart w:name="z2631" w:id="2629"/>
    <w:p>
      <w:pPr>
        <w:spacing w:after="0"/>
        <w:ind w:left="0"/>
        <w:jc w:val="both"/>
      </w:pPr>
      <w:r>
        <w:rPr>
          <w:rFonts w:ascii="Times New Roman"/>
          <w:b w:val="false"/>
          <w:i w:val="false"/>
          <w:color w:val="000000"/>
          <w:sz w:val="28"/>
        </w:rPr>
        <w:t>
      бағдарламалық сандық басқару жүйесімен орауға арналған станоктардың құрылымын;</w:t>
      </w:r>
    </w:p>
    <w:bookmarkEnd w:id="2629"/>
    <w:bookmarkStart w:name="z2632" w:id="2630"/>
    <w:p>
      <w:pPr>
        <w:spacing w:after="0"/>
        <w:ind w:left="0"/>
        <w:jc w:val="both"/>
      </w:pPr>
      <w:r>
        <w:rPr>
          <w:rFonts w:ascii="Times New Roman"/>
          <w:b w:val="false"/>
          <w:i w:val="false"/>
          <w:color w:val="000000"/>
          <w:sz w:val="28"/>
        </w:rPr>
        <w:t>
      берілген қалыңдықты алу үшін қабаттағы орамның есебі мен қабат сандарын есептеу әдістемесін.</w:t>
      </w:r>
    </w:p>
    <w:bookmarkEnd w:id="2630"/>
    <w:bookmarkStart w:name="z2633" w:id="2631"/>
    <w:p>
      <w:pPr>
        <w:spacing w:after="0"/>
        <w:ind w:left="0"/>
        <w:jc w:val="both"/>
      </w:pPr>
      <w:r>
        <w:rPr>
          <w:rFonts w:ascii="Times New Roman"/>
          <w:b w:val="false"/>
          <w:i w:val="false"/>
          <w:color w:val="000000"/>
          <w:sz w:val="28"/>
        </w:rPr>
        <w:t>
      356. Жұмыс үлгілері:</w:t>
      </w:r>
    </w:p>
    <w:bookmarkEnd w:id="2631"/>
    <w:bookmarkStart w:name="z2634" w:id="2632"/>
    <w:p>
      <w:pPr>
        <w:spacing w:after="0"/>
        <w:ind w:left="0"/>
        <w:jc w:val="both"/>
      </w:pPr>
      <w:r>
        <w:rPr>
          <w:rFonts w:ascii="Times New Roman"/>
          <w:b w:val="false"/>
          <w:i w:val="false"/>
          <w:color w:val="000000"/>
          <w:sz w:val="28"/>
        </w:rPr>
        <w:t>
      1) жоғары қысымды баллондар – жасау;</w:t>
      </w:r>
    </w:p>
    <w:bookmarkEnd w:id="2632"/>
    <w:bookmarkStart w:name="z2635" w:id="2633"/>
    <w:p>
      <w:pPr>
        <w:spacing w:after="0"/>
        <w:ind w:left="0"/>
        <w:jc w:val="both"/>
      </w:pPr>
      <w:r>
        <w:rPr>
          <w:rFonts w:ascii="Times New Roman"/>
          <w:b w:val="false"/>
          <w:i w:val="false"/>
          <w:color w:val="000000"/>
          <w:sz w:val="28"/>
        </w:rPr>
        <w:t>
      2) шахта корпустары мен арнаулы контейнерлер – жасау;</w:t>
      </w:r>
    </w:p>
    <w:bookmarkEnd w:id="2633"/>
    <w:bookmarkStart w:name="z2636" w:id="2634"/>
    <w:p>
      <w:pPr>
        <w:spacing w:after="0"/>
        <w:ind w:left="0"/>
        <w:jc w:val="both"/>
      </w:pPr>
      <w:r>
        <w:rPr>
          <w:rFonts w:ascii="Times New Roman"/>
          <w:b w:val="false"/>
          <w:i w:val="false"/>
          <w:color w:val="000000"/>
          <w:sz w:val="28"/>
        </w:rPr>
        <w:t>
      3) цилиндр және кониялық үлгідегі жиынтықсыз, және сыртқы әрі ішкі жиынтығымен армирлеу тәсімді ірі көлемді құбырлар мен қабықтар - жасау.</w:t>
      </w:r>
    </w:p>
    <w:bookmarkEnd w:id="2634"/>
    <w:bookmarkStart w:name="z2637" w:id="2635"/>
    <w:p>
      <w:pPr>
        <w:spacing w:after="0"/>
        <w:ind w:left="0"/>
        <w:jc w:val="left"/>
      </w:pPr>
      <w:r>
        <w:rPr>
          <w:rFonts w:ascii="Times New Roman"/>
          <w:b/>
          <w:i w:val="false"/>
          <w:color w:val="000000"/>
        </w:rPr>
        <w:t xml:space="preserve"> 164-параграф. Шыны пластик бұйымдарды орап жасаушы, 6-разряд</w:t>
      </w:r>
    </w:p>
    <w:bookmarkEnd w:id="2635"/>
    <w:bookmarkStart w:name="z2638" w:id="2636"/>
    <w:p>
      <w:pPr>
        <w:spacing w:after="0"/>
        <w:ind w:left="0"/>
        <w:jc w:val="both"/>
      </w:pPr>
      <w:r>
        <w:rPr>
          <w:rFonts w:ascii="Times New Roman"/>
          <w:b w:val="false"/>
          <w:i w:val="false"/>
          <w:color w:val="000000"/>
          <w:sz w:val="28"/>
        </w:rPr>
        <w:t>
      357. Жұмыс сипаттамасы:</w:t>
      </w:r>
    </w:p>
    <w:bookmarkEnd w:id="2636"/>
    <w:bookmarkStart w:name="z2639" w:id="2637"/>
    <w:p>
      <w:pPr>
        <w:spacing w:after="0"/>
        <w:ind w:left="0"/>
        <w:jc w:val="both"/>
      </w:pPr>
      <w:r>
        <w:rPr>
          <w:rFonts w:ascii="Times New Roman"/>
          <w:b w:val="false"/>
          <w:i w:val="false"/>
          <w:color w:val="000000"/>
          <w:sz w:val="28"/>
        </w:rPr>
        <w:t>
      шыны пластиктен жасалған ерекше күрделі кез келген нысандағы бұйымдарды орау әдісімен жасаудың технологиялық процесін бағдарламалық басқарылатын станоктарда жүргізу;</w:t>
      </w:r>
    </w:p>
    <w:bookmarkEnd w:id="2637"/>
    <w:bookmarkStart w:name="z2640" w:id="2638"/>
    <w:p>
      <w:pPr>
        <w:spacing w:after="0"/>
        <w:ind w:left="0"/>
        <w:jc w:val="both"/>
      </w:pPr>
      <w:r>
        <w:rPr>
          <w:rFonts w:ascii="Times New Roman"/>
          <w:b w:val="false"/>
          <w:i w:val="false"/>
          <w:color w:val="000000"/>
          <w:sz w:val="28"/>
        </w:rPr>
        <w:t>
      ірі габаритті түземелерді люнеттерге тексере және бекітке отырып орнату;</w:t>
      </w:r>
    </w:p>
    <w:bookmarkEnd w:id="2638"/>
    <w:bookmarkStart w:name="z2641" w:id="2639"/>
    <w:p>
      <w:pPr>
        <w:spacing w:after="0"/>
        <w:ind w:left="0"/>
        <w:jc w:val="both"/>
      </w:pPr>
      <w:r>
        <w:rPr>
          <w:rFonts w:ascii="Times New Roman"/>
          <w:b w:val="false"/>
          <w:i w:val="false"/>
          <w:color w:val="000000"/>
          <w:sz w:val="28"/>
        </w:rPr>
        <w:t>
      тәжірибелік бұйымға бағдарлама болмаған жағдайда, тәжірибе жұмыстарын жүргізген кезде бағдарламалық басқарылатын орау станоктарын басқару;</w:t>
      </w:r>
    </w:p>
    <w:bookmarkEnd w:id="2639"/>
    <w:bookmarkStart w:name="z2642" w:id="2640"/>
    <w:p>
      <w:pPr>
        <w:spacing w:after="0"/>
        <w:ind w:left="0"/>
        <w:jc w:val="both"/>
      </w:pPr>
      <w:r>
        <w:rPr>
          <w:rFonts w:ascii="Times New Roman"/>
          <w:b w:val="false"/>
          <w:i w:val="false"/>
          <w:color w:val="000000"/>
          <w:sz w:val="28"/>
        </w:rPr>
        <w:t>
      бағдарламалық басқарылатын станоктар авариялық тоқтап қалған жағдайда ұсақ жөндеу және алдын алу жұмыстарын (станокты қосу мүмкіндігін анықтау және осы қосуды қамтамасыз ету жұмыстарын атқару) орындау;</w:t>
      </w:r>
    </w:p>
    <w:bookmarkEnd w:id="2640"/>
    <w:bookmarkStart w:name="z2643" w:id="2641"/>
    <w:p>
      <w:pPr>
        <w:spacing w:after="0"/>
        <w:ind w:left="0"/>
        <w:jc w:val="both"/>
      </w:pPr>
      <w:r>
        <w:rPr>
          <w:rFonts w:ascii="Times New Roman"/>
          <w:b w:val="false"/>
          <w:i w:val="false"/>
          <w:color w:val="000000"/>
          <w:sz w:val="28"/>
        </w:rPr>
        <w:t>
      бұйымнан түземені кабестанмен алу;</w:t>
      </w:r>
    </w:p>
    <w:bookmarkEnd w:id="2641"/>
    <w:bookmarkStart w:name="z2644" w:id="2642"/>
    <w:p>
      <w:pPr>
        <w:spacing w:after="0"/>
        <w:ind w:left="0"/>
        <w:jc w:val="both"/>
      </w:pPr>
      <w:r>
        <w:rPr>
          <w:rFonts w:ascii="Times New Roman"/>
          <w:b w:val="false"/>
          <w:i w:val="false"/>
          <w:color w:val="000000"/>
          <w:sz w:val="28"/>
        </w:rPr>
        <w:t>
      шыны пластиктен жасалған дайын өнімдерді бұйымды одан әрі өңдеу үшін арнаулы станоктарда тексеру және орнату;</w:t>
      </w:r>
    </w:p>
    <w:bookmarkEnd w:id="2642"/>
    <w:bookmarkStart w:name="z2645" w:id="2643"/>
    <w:p>
      <w:pPr>
        <w:spacing w:after="0"/>
        <w:ind w:left="0"/>
        <w:jc w:val="both"/>
      </w:pPr>
      <w:r>
        <w:rPr>
          <w:rFonts w:ascii="Times New Roman"/>
          <w:b w:val="false"/>
          <w:i w:val="false"/>
          <w:color w:val="000000"/>
          <w:sz w:val="28"/>
        </w:rPr>
        <w:t>
      бағдарламалық басқарылатын станоктың жол жүйесін баптау;</w:t>
      </w:r>
    </w:p>
    <w:bookmarkEnd w:id="2643"/>
    <w:bookmarkStart w:name="z2646" w:id="2644"/>
    <w:p>
      <w:pPr>
        <w:spacing w:after="0"/>
        <w:ind w:left="0"/>
        <w:jc w:val="both"/>
      </w:pPr>
      <w:r>
        <w:rPr>
          <w:rFonts w:ascii="Times New Roman"/>
          <w:b w:val="false"/>
          <w:i w:val="false"/>
          <w:color w:val="000000"/>
          <w:sz w:val="28"/>
        </w:rPr>
        <w:t>
      сандық бағдарламалық басқару жүйесіндегі жұмысты жолдық бағдарламалық жүйеге асуысу процесін жүзеге асыру;</w:t>
      </w:r>
    </w:p>
    <w:bookmarkEnd w:id="2644"/>
    <w:bookmarkStart w:name="z2647" w:id="2645"/>
    <w:p>
      <w:pPr>
        <w:spacing w:after="0"/>
        <w:ind w:left="0"/>
        <w:jc w:val="both"/>
      </w:pPr>
      <w:r>
        <w:rPr>
          <w:rFonts w:ascii="Times New Roman"/>
          <w:b w:val="false"/>
          <w:i w:val="false"/>
          <w:color w:val="000000"/>
          <w:sz w:val="28"/>
        </w:rPr>
        <w:t>
      кабестанды баптау кезінде және бұйымнан түземені одан әрі алу режимі кезінде оны басқару;</w:t>
      </w:r>
    </w:p>
    <w:bookmarkEnd w:id="2645"/>
    <w:bookmarkStart w:name="z2648" w:id="2646"/>
    <w:p>
      <w:pPr>
        <w:spacing w:after="0"/>
        <w:ind w:left="0"/>
        <w:jc w:val="both"/>
      </w:pPr>
      <w:r>
        <w:rPr>
          <w:rFonts w:ascii="Times New Roman"/>
          <w:b w:val="false"/>
          <w:i w:val="false"/>
          <w:color w:val="000000"/>
          <w:sz w:val="28"/>
        </w:rPr>
        <w:t>
      бағдарламалық басқарылатын станоктарға қызмет көрсететін жұмысшыларға басшылық ету.</w:t>
      </w:r>
    </w:p>
    <w:bookmarkEnd w:id="2646"/>
    <w:bookmarkStart w:name="z2649" w:id="2647"/>
    <w:p>
      <w:pPr>
        <w:spacing w:after="0"/>
        <w:ind w:left="0"/>
        <w:jc w:val="both"/>
      </w:pPr>
      <w:r>
        <w:rPr>
          <w:rFonts w:ascii="Times New Roman"/>
          <w:b w:val="false"/>
          <w:i w:val="false"/>
          <w:color w:val="000000"/>
          <w:sz w:val="28"/>
        </w:rPr>
        <w:t>
      358. Білуге тиіс:</w:t>
      </w:r>
    </w:p>
    <w:bookmarkEnd w:id="2647"/>
    <w:bookmarkStart w:name="z2650" w:id="2648"/>
    <w:p>
      <w:pPr>
        <w:spacing w:after="0"/>
        <w:ind w:left="0"/>
        <w:jc w:val="both"/>
      </w:pPr>
      <w:r>
        <w:rPr>
          <w:rFonts w:ascii="Times New Roman"/>
          <w:b w:val="false"/>
          <w:i w:val="false"/>
          <w:color w:val="000000"/>
          <w:sz w:val="28"/>
        </w:rPr>
        <w:t>
      бағдарламалық және кабестанмен басқарылатын станоктың кинематикалық және гидравликалық жүйелерін;</w:t>
      </w:r>
    </w:p>
    <w:bookmarkEnd w:id="2648"/>
    <w:bookmarkStart w:name="z2651" w:id="2649"/>
    <w:p>
      <w:pPr>
        <w:spacing w:after="0"/>
        <w:ind w:left="0"/>
        <w:jc w:val="both"/>
      </w:pPr>
      <w:r>
        <w:rPr>
          <w:rFonts w:ascii="Times New Roman"/>
          <w:b w:val="false"/>
          <w:i w:val="false"/>
          <w:color w:val="000000"/>
          <w:sz w:val="28"/>
        </w:rPr>
        <w:t>
      жүйелердің ақауларын және оларды жою тәсілдерін;</w:t>
      </w:r>
    </w:p>
    <w:bookmarkEnd w:id="2649"/>
    <w:bookmarkStart w:name="z2652" w:id="2650"/>
    <w:p>
      <w:pPr>
        <w:spacing w:after="0"/>
        <w:ind w:left="0"/>
        <w:jc w:val="both"/>
      </w:pPr>
      <w:r>
        <w:rPr>
          <w:rFonts w:ascii="Times New Roman"/>
          <w:b w:val="false"/>
          <w:i w:val="false"/>
          <w:color w:val="000000"/>
          <w:sz w:val="28"/>
        </w:rPr>
        <w:t>
      гидравликалық жүйе жабдығының құрылымын және оның жұмыс принципін;</w:t>
      </w:r>
    </w:p>
    <w:bookmarkEnd w:id="2650"/>
    <w:bookmarkStart w:name="z2653" w:id="2651"/>
    <w:p>
      <w:pPr>
        <w:spacing w:after="0"/>
        <w:ind w:left="0"/>
        <w:jc w:val="both"/>
      </w:pPr>
      <w:r>
        <w:rPr>
          <w:rFonts w:ascii="Times New Roman"/>
          <w:b w:val="false"/>
          <w:i w:val="false"/>
          <w:color w:val="000000"/>
          <w:sz w:val="28"/>
        </w:rPr>
        <w:t>
      станоктарды берілген бұрыштар мен орау жылдардықтары бойынша баптау тәсілдерін;</w:t>
      </w:r>
    </w:p>
    <w:bookmarkEnd w:id="2651"/>
    <w:bookmarkStart w:name="z2654" w:id="2652"/>
    <w:p>
      <w:pPr>
        <w:spacing w:after="0"/>
        <w:ind w:left="0"/>
        <w:jc w:val="both"/>
      </w:pPr>
      <w:r>
        <w:rPr>
          <w:rFonts w:ascii="Times New Roman"/>
          <w:b w:val="false"/>
          <w:i w:val="false"/>
          <w:color w:val="000000"/>
          <w:sz w:val="28"/>
        </w:rPr>
        <w:t>
      бағдарламалық жүйенің жұмыс принципін.</w:t>
      </w:r>
    </w:p>
    <w:bookmarkEnd w:id="2652"/>
    <w:bookmarkStart w:name="z2655" w:id="2653"/>
    <w:p>
      <w:pPr>
        <w:spacing w:after="0"/>
        <w:ind w:left="0"/>
        <w:jc w:val="both"/>
      </w:pPr>
      <w:r>
        <w:rPr>
          <w:rFonts w:ascii="Times New Roman"/>
          <w:b w:val="false"/>
          <w:i w:val="false"/>
          <w:color w:val="000000"/>
          <w:sz w:val="28"/>
        </w:rPr>
        <w:t>
      359. Техникалық және кәсіптік (арнайы орта, кәсіптік орта) білім талап етіледі.</w:t>
      </w:r>
    </w:p>
    <w:bookmarkEnd w:id="2653"/>
    <w:bookmarkStart w:name="z2656" w:id="2654"/>
    <w:p>
      <w:pPr>
        <w:spacing w:after="0"/>
        <w:ind w:left="0"/>
        <w:jc w:val="left"/>
      </w:pPr>
      <w:r>
        <w:rPr>
          <w:rFonts w:ascii="Times New Roman"/>
          <w:b/>
          <w:i w:val="false"/>
          <w:color w:val="000000"/>
        </w:rPr>
        <w:t xml:space="preserve"> 165-параграф. Шыны пластик конструкцияларды жасау қондырғысының операторы, 4-разряд</w:t>
      </w:r>
    </w:p>
    <w:bookmarkEnd w:id="2654"/>
    <w:bookmarkStart w:name="z2657" w:id="2655"/>
    <w:p>
      <w:pPr>
        <w:spacing w:after="0"/>
        <w:ind w:left="0"/>
        <w:jc w:val="both"/>
      </w:pPr>
      <w:r>
        <w:rPr>
          <w:rFonts w:ascii="Times New Roman"/>
          <w:b w:val="false"/>
          <w:i w:val="false"/>
          <w:color w:val="000000"/>
          <w:sz w:val="28"/>
        </w:rPr>
        <w:t>
      360. Жұмыс сипаттамасы:</w:t>
      </w:r>
    </w:p>
    <w:bookmarkEnd w:id="2655"/>
    <w:bookmarkStart w:name="z2658" w:id="2656"/>
    <w:p>
      <w:pPr>
        <w:spacing w:after="0"/>
        <w:ind w:left="0"/>
        <w:jc w:val="both"/>
      </w:pPr>
      <w:r>
        <w:rPr>
          <w:rFonts w:ascii="Times New Roman"/>
          <w:b w:val="false"/>
          <w:i w:val="false"/>
          <w:color w:val="000000"/>
          <w:sz w:val="28"/>
        </w:rPr>
        <w:t>
      шыныпластик конструкцияларды жекелеген қондырғыларда жасаудың технологиялық процесін жоғары разрядты оператордың басшылығымен жүргізу;</w:t>
      </w:r>
    </w:p>
    <w:bookmarkEnd w:id="2656"/>
    <w:bookmarkStart w:name="z2659" w:id="2657"/>
    <w:p>
      <w:pPr>
        <w:spacing w:after="0"/>
        <w:ind w:left="0"/>
        <w:jc w:val="both"/>
      </w:pPr>
      <w:r>
        <w:rPr>
          <w:rFonts w:ascii="Times New Roman"/>
          <w:b w:val="false"/>
          <w:i w:val="false"/>
          <w:color w:val="000000"/>
          <w:sz w:val="28"/>
        </w:rPr>
        <w:t>
      жабдықты дайындау, бөлуші және декоративтік жабынды түсіру, сіңіру, шыны матаны, полимерлеу камерасын, гидротүсіргіні жинау, бөліктерді, жуу және бояу боксын пенополиуретанмен толтыру, есу винті бар, гидротежегішті қозғағышты сынау және тағы басқа;</w:t>
      </w:r>
    </w:p>
    <w:bookmarkEnd w:id="2657"/>
    <w:bookmarkStart w:name="z2660" w:id="2658"/>
    <w:p>
      <w:pPr>
        <w:spacing w:after="0"/>
        <w:ind w:left="0"/>
        <w:jc w:val="both"/>
      </w:pPr>
      <w:r>
        <w:rPr>
          <w:rFonts w:ascii="Times New Roman"/>
          <w:b w:val="false"/>
          <w:i w:val="false"/>
          <w:color w:val="000000"/>
          <w:sz w:val="28"/>
        </w:rPr>
        <w:t>
      технологиялық процесті бақылау-өлшеу аспаптары мен шикізаттың талдау нәтижелері бойынша реттеу;</w:t>
      </w:r>
    </w:p>
    <w:bookmarkEnd w:id="2658"/>
    <w:bookmarkStart w:name="z2661" w:id="2659"/>
    <w:p>
      <w:pPr>
        <w:spacing w:after="0"/>
        <w:ind w:left="0"/>
        <w:jc w:val="both"/>
      </w:pPr>
      <w:r>
        <w:rPr>
          <w:rFonts w:ascii="Times New Roman"/>
          <w:b w:val="false"/>
          <w:i w:val="false"/>
          <w:color w:val="000000"/>
          <w:sz w:val="28"/>
        </w:rPr>
        <w:t>
      технологиялық режим нормаларынан ауытқушылық себептерінің алдын алу және жою;</w:t>
      </w:r>
    </w:p>
    <w:bookmarkEnd w:id="2659"/>
    <w:bookmarkStart w:name="z2662" w:id="2660"/>
    <w:p>
      <w:pPr>
        <w:spacing w:after="0"/>
        <w:ind w:left="0"/>
        <w:jc w:val="both"/>
      </w:pPr>
      <w:r>
        <w:rPr>
          <w:rFonts w:ascii="Times New Roman"/>
          <w:b w:val="false"/>
          <w:i w:val="false"/>
          <w:color w:val="000000"/>
          <w:sz w:val="28"/>
        </w:rPr>
        <w:t>
      жабдық жұмысындағы ақауларды жою;</w:t>
      </w:r>
    </w:p>
    <w:bookmarkEnd w:id="2660"/>
    <w:bookmarkStart w:name="z2663" w:id="2661"/>
    <w:p>
      <w:pPr>
        <w:spacing w:after="0"/>
        <w:ind w:left="0"/>
        <w:jc w:val="both"/>
      </w:pPr>
      <w:r>
        <w:rPr>
          <w:rFonts w:ascii="Times New Roman"/>
          <w:b w:val="false"/>
          <w:i w:val="false"/>
          <w:color w:val="000000"/>
          <w:sz w:val="28"/>
        </w:rPr>
        <w:t>
      өндірістік журналға көрсеткіштерді жазу.</w:t>
      </w:r>
    </w:p>
    <w:bookmarkEnd w:id="2661"/>
    <w:bookmarkStart w:name="z2664" w:id="2662"/>
    <w:p>
      <w:pPr>
        <w:spacing w:after="0"/>
        <w:ind w:left="0"/>
        <w:jc w:val="both"/>
      </w:pPr>
      <w:r>
        <w:rPr>
          <w:rFonts w:ascii="Times New Roman"/>
          <w:b w:val="false"/>
          <w:i w:val="false"/>
          <w:color w:val="000000"/>
          <w:sz w:val="28"/>
        </w:rPr>
        <w:t>
      361. Білуге тиіс:</w:t>
      </w:r>
    </w:p>
    <w:bookmarkEnd w:id="2662"/>
    <w:bookmarkStart w:name="z2665" w:id="2663"/>
    <w:p>
      <w:pPr>
        <w:spacing w:after="0"/>
        <w:ind w:left="0"/>
        <w:jc w:val="both"/>
      </w:pPr>
      <w:r>
        <w:rPr>
          <w:rFonts w:ascii="Times New Roman"/>
          <w:b w:val="false"/>
          <w:i w:val="false"/>
          <w:color w:val="000000"/>
          <w:sz w:val="28"/>
        </w:rPr>
        <w:t>
      шыныпластик конструкцияларды жасау технологиялық технологиясын;</w:t>
      </w:r>
    </w:p>
    <w:bookmarkEnd w:id="2663"/>
    <w:bookmarkStart w:name="z2666" w:id="2664"/>
    <w:p>
      <w:pPr>
        <w:spacing w:after="0"/>
        <w:ind w:left="0"/>
        <w:jc w:val="both"/>
      </w:pPr>
      <w:r>
        <w:rPr>
          <w:rFonts w:ascii="Times New Roman"/>
          <w:b w:val="false"/>
          <w:i w:val="false"/>
          <w:color w:val="000000"/>
          <w:sz w:val="28"/>
        </w:rPr>
        <w:t>
      режимді реттеу қағидаларын;</w:t>
      </w:r>
    </w:p>
    <w:bookmarkEnd w:id="2664"/>
    <w:bookmarkStart w:name="z2667" w:id="2665"/>
    <w:p>
      <w:pPr>
        <w:spacing w:after="0"/>
        <w:ind w:left="0"/>
        <w:jc w:val="both"/>
      </w:pPr>
      <w:r>
        <w:rPr>
          <w:rFonts w:ascii="Times New Roman"/>
          <w:b w:val="false"/>
          <w:i w:val="false"/>
          <w:color w:val="000000"/>
          <w:sz w:val="28"/>
        </w:rPr>
        <w:t>
      дайын өнімге арналған техникалық шарттар мен мемлекеттік стандарттарды, жабдықтың құрылымын;</w:t>
      </w:r>
    </w:p>
    <w:bookmarkEnd w:id="2665"/>
    <w:bookmarkStart w:name="z2668" w:id="2666"/>
    <w:p>
      <w:pPr>
        <w:spacing w:after="0"/>
        <w:ind w:left="0"/>
        <w:jc w:val="both"/>
      </w:pPr>
      <w:r>
        <w:rPr>
          <w:rFonts w:ascii="Times New Roman"/>
          <w:b w:val="false"/>
          <w:i w:val="false"/>
          <w:color w:val="000000"/>
          <w:sz w:val="28"/>
        </w:rPr>
        <w:t>
      қолданылатын шикізаттың, жартылай фабрикаттар мен дайын өнімнің физикалық-механикалық және технологиялық қасиеттерін;</w:t>
      </w:r>
    </w:p>
    <w:bookmarkEnd w:id="2666"/>
    <w:bookmarkStart w:name="z2669" w:id="2667"/>
    <w:p>
      <w:pPr>
        <w:spacing w:after="0"/>
        <w:ind w:left="0"/>
        <w:jc w:val="both"/>
      </w:pPr>
      <w:r>
        <w:rPr>
          <w:rFonts w:ascii="Times New Roman"/>
          <w:b w:val="false"/>
          <w:i w:val="false"/>
          <w:color w:val="000000"/>
          <w:sz w:val="28"/>
        </w:rPr>
        <w:t>
      алынған ақпаратты өңдеу қағидаларын.</w:t>
      </w:r>
    </w:p>
    <w:bookmarkEnd w:id="2667"/>
    <w:bookmarkStart w:name="z2670" w:id="2668"/>
    <w:p>
      <w:pPr>
        <w:spacing w:after="0"/>
        <w:ind w:left="0"/>
        <w:jc w:val="left"/>
      </w:pPr>
      <w:r>
        <w:rPr>
          <w:rFonts w:ascii="Times New Roman"/>
          <w:b/>
          <w:i w:val="false"/>
          <w:color w:val="000000"/>
        </w:rPr>
        <w:t xml:space="preserve"> 166-параграф. Шыны пластик конструкцияларды жасау қондырғысының операторы, 5-разряд</w:t>
      </w:r>
    </w:p>
    <w:bookmarkEnd w:id="2668"/>
    <w:bookmarkStart w:name="z2671" w:id="2669"/>
    <w:p>
      <w:pPr>
        <w:spacing w:after="0"/>
        <w:ind w:left="0"/>
        <w:jc w:val="both"/>
      </w:pPr>
      <w:r>
        <w:rPr>
          <w:rFonts w:ascii="Times New Roman"/>
          <w:b w:val="false"/>
          <w:i w:val="false"/>
          <w:color w:val="000000"/>
          <w:sz w:val="28"/>
        </w:rPr>
        <w:t>
      362. Жұмыс сипаттамасы:</w:t>
      </w:r>
    </w:p>
    <w:bookmarkEnd w:id="2669"/>
    <w:bookmarkStart w:name="z2672" w:id="2670"/>
    <w:p>
      <w:pPr>
        <w:spacing w:after="0"/>
        <w:ind w:left="0"/>
        <w:jc w:val="both"/>
      </w:pPr>
      <w:r>
        <w:rPr>
          <w:rFonts w:ascii="Times New Roman"/>
          <w:b w:val="false"/>
          <w:i w:val="false"/>
          <w:color w:val="000000"/>
          <w:sz w:val="28"/>
        </w:rPr>
        <w:t>
      шыны пластиктен жасалатын конструкцияларды автоматпен жабдықталмаған, басқару пульті бар арнаулы қондырғыларда жасаудың технологиялық процесін жүргізу;</w:t>
      </w:r>
    </w:p>
    <w:bookmarkEnd w:id="2670"/>
    <w:bookmarkStart w:name="z2673" w:id="2671"/>
    <w:p>
      <w:pPr>
        <w:spacing w:after="0"/>
        <w:ind w:left="0"/>
        <w:jc w:val="both"/>
      </w:pPr>
      <w:r>
        <w:rPr>
          <w:rFonts w:ascii="Times New Roman"/>
          <w:b w:val="false"/>
          <w:i w:val="false"/>
          <w:color w:val="000000"/>
          <w:sz w:val="28"/>
        </w:rPr>
        <w:t xml:space="preserve">
      қондырғының барлық тораптарының жұмысын үйлестіру және бақылау: </w:t>
      </w:r>
    </w:p>
    <w:bookmarkEnd w:id="2671"/>
    <w:bookmarkStart w:name="z2674" w:id="2672"/>
    <w:p>
      <w:pPr>
        <w:spacing w:after="0"/>
        <w:ind w:left="0"/>
        <w:jc w:val="both"/>
      </w:pPr>
      <w:r>
        <w:rPr>
          <w:rFonts w:ascii="Times New Roman"/>
          <w:b w:val="false"/>
          <w:i w:val="false"/>
          <w:color w:val="000000"/>
          <w:sz w:val="28"/>
        </w:rPr>
        <w:t>
      жабдықты дайындау, бөлуші және декоративтік жабынды түсіру, сіңіру, шыны матаны, полимерлеу камерасын, гидротүсіргіні жинау, бөліктерді, жуу және бояу боксын пенополиуретанмен толтыру, есу винті бар, гидротежегішті қозғағышты, корпусты құю арқылы сынау сынау және өзге де;</w:t>
      </w:r>
    </w:p>
    <w:bookmarkEnd w:id="2672"/>
    <w:bookmarkStart w:name="z2675" w:id="2673"/>
    <w:p>
      <w:pPr>
        <w:spacing w:after="0"/>
        <w:ind w:left="0"/>
        <w:jc w:val="both"/>
      </w:pPr>
      <w:r>
        <w:rPr>
          <w:rFonts w:ascii="Times New Roman"/>
          <w:b w:val="false"/>
          <w:i w:val="false"/>
          <w:color w:val="000000"/>
          <w:sz w:val="28"/>
        </w:rPr>
        <w:t>
      қондырғыны электронды басқару пультінен қосу;</w:t>
      </w:r>
    </w:p>
    <w:bookmarkEnd w:id="2673"/>
    <w:bookmarkStart w:name="z2676" w:id="2674"/>
    <w:p>
      <w:pPr>
        <w:spacing w:after="0"/>
        <w:ind w:left="0"/>
        <w:jc w:val="both"/>
      </w:pPr>
      <w:r>
        <w:rPr>
          <w:rFonts w:ascii="Times New Roman"/>
          <w:b w:val="false"/>
          <w:i w:val="false"/>
          <w:color w:val="000000"/>
          <w:sz w:val="28"/>
        </w:rPr>
        <w:t>
      технологиялық процесті бақылау-өлшеу аспаптары мен шикізаттың талдау нәтижелері бойынша реттеу;</w:t>
      </w:r>
    </w:p>
    <w:bookmarkEnd w:id="2674"/>
    <w:bookmarkStart w:name="z2677" w:id="2675"/>
    <w:p>
      <w:pPr>
        <w:spacing w:after="0"/>
        <w:ind w:left="0"/>
        <w:jc w:val="both"/>
      </w:pPr>
      <w:r>
        <w:rPr>
          <w:rFonts w:ascii="Times New Roman"/>
          <w:b w:val="false"/>
          <w:i w:val="false"/>
          <w:color w:val="000000"/>
          <w:sz w:val="28"/>
        </w:rPr>
        <w:t>
      режим нормаларынан ауытқушылық себептерінің алдын алу және жою;</w:t>
      </w:r>
    </w:p>
    <w:bookmarkEnd w:id="2675"/>
    <w:bookmarkStart w:name="z2678" w:id="2676"/>
    <w:p>
      <w:pPr>
        <w:spacing w:after="0"/>
        <w:ind w:left="0"/>
        <w:jc w:val="both"/>
      </w:pPr>
      <w:r>
        <w:rPr>
          <w:rFonts w:ascii="Times New Roman"/>
          <w:b w:val="false"/>
          <w:i w:val="false"/>
          <w:color w:val="000000"/>
          <w:sz w:val="28"/>
        </w:rPr>
        <w:t>
      жабдық жұмысындағы ақауларды жою;</w:t>
      </w:r>
    </w:p>
    <w:bookmarkEnd w:id="2676"/>
    <w:bookmarkStart w:name="z2679" w:id="2677"/>
    <w:p>
      <w:pPr>
        <w:spacing w:after="0"/>
        <w:ind w:left="0"/>
        <w:jc w:val="both"/>
      </w:pPr>
      <w:r>
        <w:rPr>
          <w:rFonts w:ascii="Times New Roman"/>
          <w:b w:val="false"/>
          <w:i w:val="false"/>
          <w:color w:val="000000"/>
          <w:sz w:val="28"/>
        </w:rPr>
        <w:t>
      көрсеткіштерді өндірістік журналға жазу;</w:t>
      </w:r>
    </w:p>
    <w:bookmarkEnd w:id="2677"/>
    <w:bookmarkStart w:name="z2680" w:id="2678"/>
    <w:p>
      <w:pPr>
        <w:spacing w:after="0"/>
        <w:ind w:left="0"/>
        <w:jc w:val="both"/>
      </w:pPr>
      <w:r>
        <w:rPr>
          <w:rFonts w:ascii="Times New Roman"/>
          <w:b w:val="false"/>
          <w:i w:val="false"/>
          <w:color w:val="000000"/>
          <w:sz w:val="28"/>
        </w:rPr>
        <w:t>
      біліктілігі анағұрлым төмен операторларға басшылық ету.</w:t>
      </w:r>
    </w:p>
    <w:bookmarkEnd w:id="2678"/>
    <w:bookmarkStart w:name="z2681" w:id="2679"/>
    <w:p>
      <w:pPr>
        <w:spacing w:after="0"/>
        <w:ind w:left="0"/>
        <w:jc w:val="both"/>
      </w:pPr>
      <w:r>
        <w:rPr>
          <w:rFonts w:ascii="Times New Roman"/>
          <w:b w:val="false"/>
          <w:i w:val="false"/>
          <w:color w:val="000000"/>
          <w:sz w:val="28"/>
        </w:rPr>
        <w:t>
      363. Білуге тиіс:</w:t>
      </w:r>
    </w:p>
    <w:bookmarkEnd w:id="2679"/>
    <w:bookmarkStart w:name="z2682" w:id="2680"/>
    <w:p>
      <w:pPr>
        <w:spacing w:after="0"/>
        <w:ind w:left="0"/>
        <w:jc w:val="both"/>
      </w:pPr>
      <w:r>
        <w:rPr>
          <w:rFonts w:ascii="Times New Roman"/>
          <w:b w:val="false"/>
          <w:i w:val="false"/>
          <w:color w:val="000000"/>
          <w:sz w:val="28"/>
        </w:rPr>
        <w:t xml:space="preserve">
      шыныпластик конструкцияларды жасау технологиялық технологиясын; </w:t>
      </w:r>
    </w:p>
    <w:bookmarkEnd w:id="2680"/>
    <w:bookmarkStart w:name="z2683" w:id="2681"/>
    <w:p>
      <w:pPr>
        <w:spacing w:after="0"/>
        <w:ind w:left="0"/>
        <w:jc w:val="both"/>
      </w:pPr>
      <w:r>
        <w:rPr>
          <w:rFonts w:ascii="Times New Roman"/>
          <w:b w:val="false"/>
          <w:i w:val="false"/>
          <w:color w:val="000000"/>
          <w:sz w:val="28"/>
        </w:rPr>
        <w:t>
      режимді реттеу қағидаларын, дайын өнімге арналған техникалық шарттар мен мемлекеттік стандарттарды;</w:t>
      </w:r>
    </w:p>
    <w:bookmarkEnd w:id="2681"/>
    <w:bookmarkStart w:name="z2684" w:id="2682"/>
    <w:p>
      <w:pPr>
        <w:spacing w:after="0"/>
        <w:ind w:left="0"/>
        <w:jc w:val="both"/>
      </w:pPr>
      <w:r>
        <w:rPr>
          <w:rFonts w:ascii="Times New Roman"/>
          <w:b w:val="false"/>
          <w:i w:val="false"/>
          <w:color w:val="000000"/>
          <w:sz w:val="28"/>
        </w:rPr>
        <w:t>
      жабдықтың құрылымын;</w:t>
      </w:r>
    </w:p>
    <w:bookmarkEnd w:id="2682"/>
    <w:bookmarkStart w:name="z2685" w:id="2683"/>
    <w:p>
      <w:pPr>
        <w:spacing w:after="0"/>
        <w:ind w:left="0"/>
        <w:jc w:val="both"/>
      </w:pPr>
      <w:r>
        <w:rPr>
          <w:rFonts w:ascii="Times New Roman"/>
          <w:b w:val="false"/>
          <w:i w:val="false"/>
          <w:color w:val="000000"/>
          <w:sz w:val="28"/>
        </w:rPr>
        <w:t>
      қолданылатын шикізаттың, жартылай фабрикаттардың физикалық-механикалық және технологиялық қасиеттерін;</w:t>
      </w:r>
    </w:p>
    <w:bookmarkEnd w:id="2683"/>
    <w:bookmarkStart w:name="z2686" w:id="2684"/>
    <w:p>
      <w:pPr>
        <w:spacing w:after="0"/>
        <w:ind w:left="0"/>
        <w:jc w:val="both"/>
      </w:pPr>
      <w:r>
        <w:rPr>
          <w:rFonts w:ascii="Times New Roman"/>
          <w:b w:val="false"/>
          <w:i w:val="false"/>
          <w:color w:val="000000"/>
          <w:sz w:val="28"/>
        </w:rPr>
        <w:t>
      көрсетілген режимдер бойынша бағдарлама әзірлеу әдістемесін;</w:t>
      </w:r>
    </w:p>
    <w:bookmarkEnd w:id="2684"/>
    <w:bookmarkStart w:name="z2687" w:id="2685"/>
    <w:p>
      <w:pPr>
        <w:spacing w:after="0"/>
        <w:ind w:left="0"/>
        <w:jc w:val="both"/>
      </w:pPr>
      <w:r>
        <w:rPr>
          <w:rFonts w:ascii="Times New Roman"/>
          <w:b w:val="false"/>
          <w:i w:val="false"/>
          <w:color w:val="000000"/>
          <w:sz w:val="28"/>
        </w:rPr>
        <w:t>
      алынған ақпаратты өңдеу қағидаларын.</w:t>
      </w:r>
    </w:p>
    <w:bookmarkEnd w:id="2685"/>
    <w:bookmarkStart w:name="z2688" w:id="2686"/>
    <w:p>
      <w:pPr>
        <w:spacing w:after="0"/>
        <w:ind w:left="0"/>
        <w:jc w:val="left"/>
      </w:pPr>
      <w:r>
        <w:rPr>
          <w:rFonts w:ascii="Times New Roman"/>
          <w:b/>
          <w:i w:val="false"/>
          <w:color w:val="000000"/>
        </w:rPr>
        <w:t xml:space="preserve"> 167-параграф. Шыны пластик конструкцияларды жасау қондырғысының операторы, 6-разряд</w:t>
      </w:r>
    </w:p>
    <w:bookmarkEnd w:id="2686"/>
    <w:bookmarkStart w:name="z2689" w:id="2687"/>
    <w:p>
      <w:pPr>
        <w:spacing w:after="0"/>
        <w:ind w:left="0"/>
        <w:jc w:val="both"/>
      </w:pPr>
      <w:r>
        <w:rPr>
          <w:rFonts w:ascii="Times New Roman"/>
          <w:b w:val="false"/>
          <w:i w:val="false"/>
          <w:color w:val="000000"/>
          <w:sz w:val="28"/>
        </w:rPr>
        <w:t>
      364. Жұмыс сипаттамасы:</w:t>
      </w:r>
    </w:p>
    <w:bookmarkEnd w:id="2687"/>
    <w:bookmarkStart w:name="z2690" w:id="2688"/>
    <w:p>
      <w:pPr>
        <w:spacing w:after="0"/>
        <w:ind w:left="0"/>
        <w:jc w:val="both"/>
      </w:pPr>
      <w:r>
        <w:rPr>
          <w:rFonts w:ascii="Times New Roman"/>
          <w:b w:val="false"/>
          <w:i w:val="false"/>
          <w:color w:val="000000"/>
          <w:sz w:val="28"/>
        </w:rPr>
        <w:t>
      шыны пластиктен жасалатын конструкцияларды автоматпен жабдықталған, бағдарламалық басқарылатын арнаулы қондырғыларда жасаудың технологиялық процесін жүргізу;</w:t>
      </w:r>
    </w:p>
    <w:bookmarkEnd w:id="2688"/>
    <w:bookmarkStart w:name="z2691" w:id="2689"/>
    <w:p>
      <w:pPr>
        <w:spacing w:after="0"/>
        <w:ind w:left="0"/>
        <w:jc w:val="both"/>
      </w:pPr>
      <w:r>
        <w:rPr>
          <w:rFonts w:ascii="Times New Roman"/>
          <w:b w:val="false"/>
          <w:i w:val="false"/>
          <w:color w:val="000000"/>
          <w:sz w:val="28"/>
        </w:rPr>
        <w:t>
      қондырғының барлық тораптарының жұмысын үйлестіру және бақылау;</w:t>
      </w:r>
    </w:p>
    <w:bookmarkEnd w:id="2689"/>
    <w:bookmarkStart w:name="z2692" w:id="2690"/>
    <w:p>
      <w:pPr>
        <w:spacing w:after="0"/>
        <w:ind w:left="0"/>
        <w:jc w:val="both"/>
      </w:pPr>
      <w:r>
        <w:rPr>
          <w:rFonts w:ascii="Times New Roman"/>
          <w:b w:val="false"/>
          <w:i w:val="false"/>
          <w:color w:val="000000"/>
          <w:sz w:val="28"/>
        </w:rPr>
        <w:t>
      қондырғыны басқару пультінен қосу;</w:t>
      </w:r>
    </w:p>
    <w:bookmarkEnd w:id="2690"/>
    <w:bookmarkStart w:name="z2693" w:id="2691"/>
    <w:p>
      <w:pPr>
        <w:spacing w:after="0"/>
        <w:ind w:left="0"/>
        <w:jc w:val="both"/>
      </w:pPr>
      <w:r>
        <w:rPr>
          <w:rFonts w:ascii="Times New Roman"/>
          <w:b w:val="false"/>
          <w:i w:val="false"/>
          <w:color w:val="000000"/>
          <w:sz w:val="28"/>
        </w:rPr>
        <w:t>
      технологиялық процесті бақылау-өлшеу аспаптары мен шикізаттың талдау нәтижелері бойынша реттеу;</w:t>
      </w:r>
    </w:p>
    <w:bookmarkEnd w:id="2691"/>
    <w:bookmarkStart w:name="z2694" w:id="2692"/>
    <w:p>
      <w:pPr>
        <w:spacing w:after="0"/>
        <w:ind w:left="0"/>
        <w:jc w:val="both"/>
      </w:pPr>
      <w:r>
        <w:rPr>
          <w:rFonts w:ascii="Times New Roman"/>
          <w:b w:val="false"/>
          <w:i w:val="false"/>
          <w:color w:val="000000"/>
          <w:sz w:val="28"/>
        </w:rPr>
        <w:t>
      технологиялық режим нормаларынан ауытқушылық себептерінің алдын алу және жою;</w:t>
      </w:r>
    </w:p>
    <w:bookmarkEnd w:id="2692"/>
    <w:bookmarkStart w:name="z2695" w:id="2693"/>
    <w:p>
      <w:pPr>
        <w:spacing w:after="0"/>
        <w:ind w:left="0"/>
        <w:jc w:val="both"/>
      </w:pPr>
      <w:r>
        <w:rPr>
          <w:rFonts w:ascii="Times New Roman"/>
          <w:b w:val="false"/>
          <w:i w:val="false"/>
          <w:color w:val="000000"/>
          <w:sz w:val="28"/>
        </w:rPr>
        <w:t>
      жабдық жұмысындағы ақауларды жою;</w:t>
      </w:r>
    </w:p>
    <w:bookmarkEnd w:id="2693"/>
    <w:bookmarkStart w:name="z2696" w:id="2694"/>
    <w:p>
      <w:pPr>
        <w:spacing w:after="0"/>
        <w:ind w:left="0"/>
        <w:jc w:val="both"/>
      </w:pPr>
      <w:r>
        <w:rPr>
          <w:rFonts w:ascii="Times New Roman"/>
          <w:b w:val="false"/>
          <w:i w:val="false"/>
          <w:color w:val="000000"/>
          <w:sz w:val="28"/>
        </w:rPr>
        <w:t>
      көрсеткіштерді өндірістік журналға жазу;</w:t>
      </w:r>
    </w:p>
    <w:bookmarkEnd w:id="2694"/>
    <w:bookmarkStart w:name="z2697" w:id="2695"/>
    <w:p>
      <w:pPr>
        <w:spacing w:after="0"/>
        <w:ind w:left="0"/>
        <w:jc w:val="both"/>
      </w:pPr>
      <w:r>
        <w:rPr>
          <w:rFonts w:ascii="Times New Roman"/>
          <w:b w:val="false"/>
          <w:i w:val="false"/>
          <w:color w:val="000000"/>
          <w:sz w:val="28"/>
        </w:rPr>
        <w:t>
      біліктілігі анағұрлым төмен операторларға басшылық ету.</w:t>
      </w:r>
    </w:p>
    <w:bookmarkEnd w:id="2695"/>
    <w:bookmarkStart w:name="z2698" w:id="2696"/>
    <w:p>
      <w:pPr>
        <w:spacing w:after="0"/>
        <w:ind w:left="0"/>
        <w:jc w:val="both"/>
      </w:pPr>
      <w:r>
        <w:rPr>
          <w:rFonts w:ascii="Times New Roman"/>
          <w:b w:val="false"/>
          <w:i w:val="false"/>
          <w:color w:val="000000"/>
          <w:sz w:val="28"/>
        </w:rPr>
        <w:t>
      365. Білуге тиіс:</w:t>
      </w:r>
    </w:p>
    <w:bookmarkEnd w:id="2696"/>
    <w:bookmarkStart w:name="z2699" w:id="2697"/>
    <w:p>
      <w:pPr>
        <w:spacing w:after="0"/>
        <w:ind w:left="0"/>
        <w:jc w:val="both"/>
      </w:pPr>
      <w:r>
        <w:rPr>
          <w:rFonts w:ascii="Times New Roman"/>
          <w:b w:val="false"/>
          <w:i w:val="false"/>
          <w:color w:val="000000"/>
          <w:sz w:val="28"/>
        </w:rPr>
        <w:t>
      шыныпластик конструкцияларды жасау технологиялық технологиясын;</w:t>
      </w:r>
    </w:p>
    <w:bookmarkEnd w:id="2697"/>
    <w:bookmarkStart w:name="z2700" w:id="2698"/>
    <w:p>
      <w:pPr>
        <w:spacing w:after="0"/>
        <w:ind w:left="0"/>
        <w:jc w:val="both"/>
      </w:pPr>
      <w:r>
        <w:rPr>
          <w:rFonts w:ascii="Times New Roman"/>
          <w:b w:val="false"/>
          <w:i w:val="false"/>
          <w:color w:val="000000"/>
          <w:sz w:val="28"/>
        </w:rPr>
        <w:t>
      режимді реттеу қағидаларын;</w:t>
      </w:r>
    </w:p>
    <w:bookmarkEnd w:id="2698"/>
    <w:bookmarkStart w:name="z2701" w:id="2699"/>
    <w:p>
      <w:pPr>
        <w:spacing w:after="0"/>
        <w:ind w:left="0"/>
        <w:jc w:val="both"/>
      </w:pPr>
      <w:r>
        <w:rPr>
          <w:rFonts w:ascii="Times New Roman"/>
          <w:b w:val="false"/>
          <w:i w:val="false"/>
          <w:color w:val="000000"/>
          <w:sz w:val="28"/>
        </w:rPr>
        <w:t>
      дайын өнімге арналған техникалық шарттар мен мемлекеттік стандарттарды;</w:t>
      </w:r>
    </w:p>
    <w:bookmarkEnd w:id="2699"/>
    <w:bookmarkStart w:name="z2702" w:id="2700"/>
    <w:p>
      <w:pPr>
        <w:spacing w:after="0"/>
        <w:ind w:left="0"/>
        <w:jc w:val="both"/>
      </w:pPr>
      <w:r>
        <w:rPr>
          <w:rFonts w:ascii="Times New Roman"/>
          <w:b w:val="false"/>
          <w:i w:val="false"/>
          <w:color w:val="000000"/>
          <w:sz w:val="28"/>
        </w:rPr>
        <w:t>
      жабдықтың құрылымын;</w:t>
      </w:r>
    </w:p>
    <w:bookmarkEnd w:id="2700"/>
    <w:bookmarkStart w:name="z2703" w:id="2701"/>
    <w:p>
      <w:pPr>
        <w:spacing w:after="0"/>
        <w:ind w:left="0"/>
        <w:jc w:val="both"/>
      </w:pPr>
      <w:r>
        <w:rPr>
          <w:rFonts w:ascii="Times New Roman"/>
          <w:b w:val="false"/>
          <w:i w:val="false"/>
          <w:color w:val="000000"/>
          <w:sz w:val="28"/>
        </w:rPr>
        <w:t>
      қолданылатын шикізаттың, жартылай фабрикаттардың физикалық-механикалық және технологиялық қасиеттерін;</w:t>
      </w:r>
    </w:p>
    <w:bookmarkEnd w:id="2701"/>
    <w:bookmarkStart w:name="z2704" w:id="2702"/>
    <w:p>
      <w:pPr>
        <w:spacing w:after="0"/>
        <w:ind w:left="0"/>
        <w:jc w:val="both"/>
      </w:pPr>
      <w:r>
        <w:rPr>
          <w:rFonts w:ascii="Times New Roman"/>
          <w:b w:val="false"/>
          <w:i w:val="false"/>
          <w:color w:val="000000"/>
          <w:sz w:val="28"/>
        </w:rPr>
        <w:t>
      көрсетілген режимдер бойынша бағдарлама әзірлеу әдістемесін;</w:t>
      </w:r>
    </w:p>
    <w:bookmarkEnd w:id="2702"/>
    <w:bookmarkStart w:name="z2705" w:id="2703"/>
    <w:p>
      <w:pPr>
        <w:spacing w:after="0"/>
        <w:ind w:left="0"/>
        <w:jc w:val="both"/>
      </w:pPr>
      <w:r>
        <w:rPr>
          <w:rFonts w:ascii="Times New Roman"/>
          <w:b w:val="false"/>
          <w:i w:val="false"/>
          <w:color w:val="000000"/>
          <w:sz w:val="28"/>
        </w:rPr>
        <w:t xml:space="preserve">
      алынған ақпаратты өңдеу қағидаларын; </w:t>
      </w:r>
    </w:p>
    <w:bookmarkEnd w:id="2703"/>
    <w:bookmarkStart w:name="z2706" w:id="2704"/>
    <w:p>
      <w:pPr>
        <w:spacing w:after="0"/>
        <w:ind w:left="0"/>
        <w:jc w:val="both"/>
      </w:pPr>
      <w:r>
        <w:rPr>
          <w:rFonts w:ascii="Times New Roman"/>
          <w:b w:val="false"/>
          <w:i w:val="false"/>
          <w:color w:val="000000"/>
          <w:sz w:val="28"/>
        </w:rPr>
        <w:t>
      әртүрлі типтегі реттеуіштері бар (үш позиционды, пневматикалық, изотроптық, реостатты задатчиктермен электрлі реттеу және өзге де) автоматты электр көпірлердің жұмыс принципін.</w:t>
      </w:r>
    </w:p>
    <w:bookmarkEnd w:id="2704"/>
    <w:bookmarkStart w:name="z2707" w:id="2705"/>
    <w:p>
      <w:pPr>
        <w:spacing w:after="0"/>
        <w:ind w:left="0"/>
        <w:jc w:val="both"/>
      </w:pPr>
      <w:r>
        <w:rPr>
          <w:rFonts w:ascii="Times New Roman"/>
          <w:b w:val="false"/>
          <w:i w:val="false"/>
          <w:color w:val="000000"/>
          <w:sz w:val="28"/>
        </w:rPr>
        <w:t>
      366. Техникалық және кәсіптік (арнайы орта, кәсіптік орта) білім талап етіледі.</w:t>
      </w:r>
    </w:p>
    <w:bookmarkEnd w:id="2705"/>
    <w:bookmarkStart w:name="z2708" w:id="2706"/>
    <w:p>
      <w:pPr>
        <w:spacing w:after="0"/>
        <w:ind w:left="0"/>
        <w:jc w:val="left"/>
      </w:pPr>
      <w:r>
        <w:rPr>
          <w:rFonts w:ascii="Times New Roman"/>
          <w:b/>
          <w:i w:val="false"/>
          <w:color w:val="000000"/>
        </w:rPr>
        <w:t xml:space="preserve"> 168-параграф. Шыны пластиктен жасалған бұйымдарды бояушы, 2-разряд</w:t>
      </w:r>
    </w:p>
    <w:bookmarkEnd w:id="2706"/>
    <w:bookmarkStart w:name="z2709" w:id="2707"/>
    <w:p>
      <w:pPr>
        <w:spacing w:after="0"/>
        <w:ind w:left="0"/>
        <w:jc w:val="both"/>
      </w:pPr>
      <w:r>
        <w:rPr>
          <w:rFonts w:ascii="Times New Roman"/>
          <w:b w:val="false"/>
          <w:i w:val="false"/>
          <w:color w:val="000000"/>
          <w:sz w:val="28"/>
        </w:rPr>
        <w:t>
      367. Жұмыс сипаттамасы:</w:t>
      </w:r>
    </w:p>
    <w:bookmarkEnd w:id="2707"/>
    <w:bookmarkStart w:name="z2710" w:id="2708"/>
    <w:p>
      <w:pPr>
        <w:spacing w:after="0"/>
        <w:ind w:left="0"/>
        <w:jc w:val="both"/>
      </w:pPr>
      <w:r>
        <w:rPr>
          <w:rFonts w:ascii="Times New Roman"/>
          <w:b w:val="false"/>
          <w:i w:val="false"/>
          <w:color w:val="000000"/>
          <w:sz w:val="28"/>
        </w:rPr>
        <w:t>
      шыны пластиктен жасалған дайын бұйымдарды қолмен қылқаламмен, пульверизатормен немесе краскопультпен бояу кезіндегі жекелеген операцияларды орындау;</w:t>
      </w:r>
    </w:p>
    <w:bookmarkEnd w:id="2708"/>
    <w:bookmarkStart w:name="z2711" w:id="2709"/>
    <w:p>
      <w:pPr>
        <w:spacing w:after="0"/>
        <w:ind w:left="0"/>
        <w:jc w:val="both"/>
      </w:pPr>
      <w:r>
        <w:rPr>
          <w:rFonts w:ascii="Times New Roman"/>
          <w:b w:val="false"/>
          <w:i w:val="false"/>
          <w:color w:val="000000"/>
          <w:sz w:val="28"/>
        </w:rPr>
        <w:t>
      жақпа массалары мен бояйтын ерітінділерді жасау;</w:t>
      </w:r>
    </w:p>
    <w:bookmarkEnd w:id="2709"/>
    <w:bookmarkStart w:name="z2712" w:id="2710"/>
    <w:p>
      <w:pPr>
        <w:spacing w:after="0"/>
        <w:ind w:left="0"/>
        <w:jc w:val="both"/>
      </w:pPr>
      <w:r>
        <w:rPr>
          <w:rFonts w:ascii="Times New Roman"/>
          <w:b w:val="false"/>
          <w:i w:val="false"/>
          <w:color w:val="000000"/>
          <w:sz w:val="28"/>
        </w:rPr>
        <w:t>
      бұйымдарды жақпалау және бояу;</w:t>
      </w:r>
    </w:p>
    <w:bookmarkEnd w:id="2710"/>
    <w:bookmarkStart w:name="z2713" w:id="2711"/>
    <w:p>
      <w:pPr>
        <w:spacing w:after="0"/>
        <w:ind w:left="0"/>
        <w:jc w:val="both"/>
      </w:pPr>
      <w:r>
        <w:rPr>
          <w:rFonts w:ascii="Times New Roman"/>
          <w:b w:val="false"/>
          <w:i w:val="false"/>
          <w:color w:val="000000"/>
          <w:sz w:val="28"/>
        </w:rPr>
        <w:t>
      бұйымдарды майлы және спиртті лактармен жабу.</w:t>
      </w:r>
    </w:p>
    <w:bookmarkEnd w:id="2711"/>
    <w:bookmarkStart w:name="z2714" w:id="2712"/>
    <w:p>
      <w:pPr>
        <w:spacing w:after="0"/>
        <w:ind w:left="0"/>
        <w:jc w:val="both"/>
      </w:pPr>
      <w:r>
        <w:rPr>
          <w:rFonts w:ascii="Times New Roman"/>
          <w:b w:val="false"/>
          <w:i w:val="false"/>
          <w:color w:val="000000"/>
          <w:sz w:val="28"/>
        </w:rPr>
        <w:t>
      368. Білуге тиіс:</w:t>
      </w:r>
    </w:p>
    <w:bookmarkEnd w:id="2712"/>
    <w:bookmarkStart w:name="z2715" w:id="2713"/>
    <w:p>
      <w:pPr>
        <w:spacing w:after="0"/>
        <w:ind w:left="0"/>
        <w:jc w:val="both"/>
      </w:pPr>
      <w:r>
        <w:rPr>
          <w:rFonts w:ascii="Times New Roman"/>
          <w:b w:val="false"/>
          <w:i w:val="false"/>
          <w:color w:val="000000"/>
          <w:sz w:val="28"/>
        </w:rPr>
        <w:t>
      шыны пластиктен жасалған үлгілер мен бұйымдарды жақпалау және бояу тәсілдерін;</w:t>
      </w:r>
    </w:p>
    <w:bookmarkEnd w:id="2713"/>
    <w:bookmarkStart w:name="z2716" w:id="2714"/>
    <w:p>
      <w:pPr>
        <w:spacing w:after="0"/>
        <w:ind w:left="0"/>
        <w:jc w:val="both"/>
      </w:pPr>
      <w:r>
        <w:rPr>
          <w:rFonts w:ascii="Times New Roman"/>
          <w:b w:val="false"/>
          <w:i w:val="false"/>
          <w:color w:val="000000"/>
          <w:sz w:val="28"/>
        </w:rPr>
        <w:t>
      лактардың, бояулардың, жақпалардың сұрыптарын;</w:t>
      </w:r>
    </w:p>
    <w:bookmarkEnd w:id="2714"/>
    <w:bookmarkStart w:name="z2717" w:id="2715"/>
    <w:p>
      <w:pPr>
        <w:spacing w:after="0"/>
        <w:ind w:left="0"/>
        <w:jc w:val="both"/>
      </w:pPr>
      <w:r>
        <w:rPr>
          <w:rFonts w:ascii="Times New Roman"/>
          <w:b w:val="false"/>
          <w:i w:val="false"/>
          <w:color w:val="000000"/>
          <w:sz w:val="28"/>
        </w:rPr>
        <w:t>
      үлгілер мен бұйымдардыңнегізгі бояу түрлерін.</w:t>
      </w:r>
    </w:p>
    <w:bookmarkEnd w:id="2715"/>
    <w:bookmarkStart w:name="z2718" w:id="2716"/>
    <w:p>
      <w:pPr>
        <w:spacing w:after="0"/>
        <w:ind w:left="0"/>
        <w:jc w:val="left"/>
      </w:pPr>
      <w:r>
        <w:rPr>
          <w:rFonts w:ascii="Times New Roman"/>
          <w:b/>
          <w:i w:val="false"/>
          <w:color w:val="000000"/>
        </w:rPr>
        <w:t xml:space="preserve"> 169-параграф. Шыны пластиктен жасалған бұйымдарды бояушы, 3-разряд</w:t>
      </w:r>
    </w:p>
    <w:bookmarkEnd w:id="2716"/>
    <w:bookmarkStart w:name="z2719" w:id="2717"/>
    <w:p>
      <w:pPr>
        <w:spacing w:after="0"/>
        <w:ind w:left="0"/>
        <w:jc w:val="both"/>
      </w:pPr>
      <w:r>
        <w:rPr>
          <w:rFonts w:ascii="Times New Roman"/>
          <w:b w:val="false"/>
          <w:i w:val="false"/>
          <w:color w:val="000000"/>
          <w:sz w:val="28"/>
        </w:rPr>
        <w:t>
      369. Жұмыс сипаттамасы:</w:t>
      </w:r>
    </w:p>
    <w:bookmarkEnd w:id="2717"/>
    <w:bookmarkStart w:name="z2720" w:id="2718"/>
    <w:p>
      <w:pPr>
        <w:spacing w:after="0"/>
        <w:ind w:left="0"/>
        <w:jc w:val="both"/>
      </w:pPr>
      <w:r>
        <w:rPr>
          <w:rFonts w:ascii="Times New Roman"/>
          <w:b w:val="false"/>
          <w:i w:val="false"/>
          <w:color w:val="000000"/>
          <w:sz w:val="28"/>
        </w:rPr>
        <w:t>
      шыны пластиктен жасалған дайын бұйымдарды қолмен кистімен, пульверизатормен немесе краскопультпен бояу;</w:t>
      </w:r>
    </w:p>
    <w:bookmarkEnd w:id="2718"/>
    <w:bookmarkStart w:name="z2721" w:id="2719"/>
    <w:p>
      <w:pPr>
        <w:spacing w:after="0"/>
        <w:ind w:left="0"/>
        <w:jc w:val="both"/>
      </w:pPr>
      <w:r>
        <w:rPr>
          <w:rFonts w:ascii="Times New Roman"/>
          <w:b w:val="false"/>
          <w:i w:val="false"/>
          <w:color w:val="000000"/>
          <w:sz w:val="28"/>
        </w:rPr>
        <w:t>
      жақпа массалары мен бояйтын ерітінділерді жасау;</w:t>
      </w:r>
    </w:p>
    <w:bookmarkEnd w:id="2719"/>
    <w:bookmarkStart w:name="z2722" w:id="2720"/>
    <w:p>
      <w:pPr>
        <w:spacing w:after="0"/>
        <w:ind w:left="0"/>
        <w:jc w:val="both"/>
      </w:pPr>
      <w:r>
        <w:rPr>
          <w:rFonts w:ascii="Times New Roman"/>
          <w:b w:val="false"/>
          <w:i w:val="false"/>
          <w:color w:val="000000"/>
          <w:sz w:val="28"/>
        </w:rPr>
        <w:t>
      бұйымдарды графитпен бояу;</w:t>
      </w:r>
    </w:p>
    <w:bookmarkEnd w:id="2720"/>
    <w:bookmarkStart w:name="z2723" w:id="2721"/>
    <w:p>
      <w:pPr>
        <w:spacing w:after="0"/>
        <w:ind w:left="0"/>
        <w:jc w:val="both"/>
      </w:pPr>
      <w:r>
        <w:rPr>
          <w:rFonts w:ascii="Times New Roman"/>
          <w:b w:val="false"/>
          <w:i w:val="false"/>
          <w:color w:val="000000"/>
          <w:sz w:val="28"/>
        </w:rPr>
        <w:t>
      бұйымдарды майлы және спиртті лактармен;</w:t>
      </w:r>
    </w:p>
    <w:bookmarkEnd w:id="2721"/>
    <w:bookmarkStart w:name="z2724" w:id="2722"/>
    <w:p>
      <w:pPr>
        <w:spacing w:after="0"/>
        <w:ind w:left="0"/>
        <w:jc w:val="both"/>
      </w:pPr>
      <w:r>
        <w:rPr>
          <w:rFonts w:ascii="Times New Roman"/>
          <w:b w:val="false"/>
          <w:i w:val="false"/>
          <w:color w:val="000000"/>
          <w:sz w:val="28"/>
        </w:rPr>
        <w:t>
      арнаулы құраммен жабу, бұйымдарды ағаш және тас түріне келтіру, құрамды берілген үлгі бойынша колер араластыру отырып дайындау.</w:t>
      </w:r>
    </w:p>
    <w:bookmarkEnd w:id="2722"/>
    <w:bookmarkStart w:name="z2725" w:id="2723"/>
    <w:p>
      <w:pPr>
        <w:spacing w:after="0"/>
        <w:ind w:left="0"/>
        <w:jc w:val="both"/>
      </w:pPr>
      <w:r>
        <w:rPr>
          <w:rFonts w:ascii="Times New Roman"/>
          <w:b w:val="false"/>
          <w:i w:val="false"/>
          <w:color w:val="000000"/>
          <w:sz w:val="28"/>
        </w:rPr>
        <w:t>
      370. Білуге тиіс:</w:t>
      </w:r>
    </w:p>
    <w:bookmarkEnd w:id="2723"/>
    <w:bookmarkStart w:name="z2726" w:id="2724"/>
    <w:p>
      <w:pPr>
        <w:spacing w:after="0"/>
        <w:ind w:left="0"/>
        <w:jc w:val="both"/>
      </w:pPr>
      <w:r>
        <w:rPr>
          <w:rFonts w:ascii="Times New Roman"/>
          <w:b w:val="false"/>
          <w:i w:val="false"/>
          <w:color w:val="000000"/>
          <w:sz w:val="28"/>
        </w:rPr>
        <w:t>
      шыны пластиктен жасалған үлгілер мен бұйымдарды жақпалау және бояу тәсілдерін;</w:t>
      </w:r>
    </w:p>
    <w:bookmarkEnd w:id="2724"/>
    <w:bookmarkStart w:name="z2727" w:id="2725"/>
    <w:p>
      <w:pPr>
        <w:spacing w:after="0"/>
        <w:ind w:left="0"/>
        <w:jc w:val="both"/>
      </w:pPr>
      <w:r>
        <w:rPr>
          <w:rFonts w:ascii="Times New Roman"/>
          <w:b w:val="false"/>
          <w:i w:val="false"/>
          <w:color w:val="000000"/>
          <w:sz w:val="28"/>
        </w:rPr>
        <w:t>
      лактардың, бояулардың, жақпалардың сұрыптарын;</w:t>
      </w:r>
    </w:p>
    <w:bookmarkEnd w:id="2725"/>
    <w:bookmarkStart w:name="z2728" w:id="2726"/>
    <w:p>
      <w:pPr>
        <w:spacing w:after="0"/>
        <w:ind w:left="0"/>
        <w:jc w:val="both"/>
      </w:pPr>
      <w:r>
        <w:rPr>
          <w:rFonts w:ascii="Times New Roman"/>
          <w:b w:val="false"/>
          <w:i w:val="false"/>
          <w:color w:val="000000"/>
          <w:sz w:val="28"/>
        </w:rPr>
        <w:t>
      оларды жасау рецептурасын;</w:t>
      </w:r>
    </w:p>
    <w:bookmarkEnd w:id="2726"/>
    <w:bookmarkStart w:name="z2729" w:id="2727"/>
    <w:p>
      <w:pPr>
        <w:spacing w:after="0"/>
        <w:ind w:left="0"/>
        <w:jc w:val="both"/>
      </w:pPr>
      <w:r>
        <w:rPr>
          <w:rFonts w:ascii="Times New Roman"/>
          <w:b w:val="false"/>
          <w:i w:val="false"/>
          <w:color w:val="000000"/>
          <w:sz w:val="28"/>
        </w:rPr>
        <w:t>
      үлгілер мен бұйымдардың негізгі бояу түрлерін;</w:t>
      </w:r>
    </w:p>
    <w:bookmarkEnd w:id="2727"/>
    <w:bookmarkStart w:name="z2730" w:id="2728"/>
    <w:p>
      <w:pPr>
        <w:spacing w:after="0"/>
        <w:ind w:left="0"/>
        <w:jc w:val="both"/>
      </w:pPr>
      <w:r>
        <w:rPr>
          <w:rFonts w:ascii="Times New Roman"/>
          <w:b w:val="false"/>
          <w:i w:val="false"/>
          <w:color w:val="000000"/>
          <w:sz w:val="28"/>
        </w:rPr>
        <w:t>
      қарапайым және күрделі суреттерді қылқаламмен немесе арнаулы айлабұйыммен бояу жолдарын.</w:t>
      </w:r>
    </w:p>
    <w:bookmarkEnd w:id="2728"/>
    <w:bookmarkStart w:name="z2731" w:id="2729"/>
    <w:p>
      <w:pPr>
        <w:spacing w:after="0"/>
        <w:ind w:left="0"/>
        <w:jc w:val="left"/>
      </w:pPr>
      <w:r>
        <w:rPr>
          <w:rFonts w:ascii="Times New Roman"/>
          <w:b/>
          <w:i w:val="false"/>
          <w:color w:val="000000"/>
        </w:rPr>
        <w:t xml:space="preserve"> 170-параграф. Шыны пластиктерді үлгілеуші, 3-разряд</w:t>
      </w:r>
    </w:p>
    <w:bookmarkEnd w:id="2729"/>
    <w:bookmarkStart w:name="z2732" w:id="2730"/>
    <w:p>
      <w:pPr>
        <w:spacing w:after="0"/>
        <w:ind w:left="0"/>
        <w:jc w:val="both"/>
      </w:pPr>
      <w:r>
        <w:rPr>
          <w:rFonts w:ascii="Times New Roman"/>
          <w:b w:val="false"/>
          <w:i w:val="false"/>
          <w:color w:val="000000"/>
          <w:sz w:val="28"/>
        </w:rPr>
        <w:t>
      371. Жұмыс сипаттамасы:</w:t>
      </w:r>
    </w:p>
    <w:bookmarkEnd w:id="2730"/>
    <w:bookmarkStart w:name="z2733" w:id="2731"/>
    <w:p>
      <w:pPr>
        <w:spacing w:after="0"/>
        <w:ind w:left="0"/>
        <w:jc w:val="both"/>
      </w:pPr>
      <w:r>
        <w:rPr>
          <w:rFonts w:ascii="Times New Roman"/>
          <w:b w:val="false"/>
          <w:i w:val="false"/>
          <w:color w:val="000000"/>
          <w:sz w:val="28"/>
        </w:rPr>
        <w:t>
      шыны пластиктен қарапайым үлгілерді қалыптаушы массадан (гипстен және тағы басқа) үлгі және эскиздер бойынша жасау;</w:t>
      </w:r>
    </w:p>
    <w:bookmarkEnd w:id="2731"/>
    <w:bookmarkStart w:name="z2734" w:id="2732"/>
    <w:p>
      <w:pPr>
        <w:spacing w:after="0"/>
        <w:ind w:left="0"/>
        <w:jc w:val="both"/>
      </w:pPr>
      <w:r>
        <w:rPr>
          <w:rFonts w:ascii="Times New Roman"/>
          <w:b w:val="false"/>
          <w:i w:val="false"/>
          <w:color w:val="000000"/>
          <w:sz w:val="28"/>
        </w:rPr>
        <w:t>
      байланыстырғышты дайындау және шыны матаны немесе шыны жгутты сонымен сіңіру;</w:t>
      </w:r>
    </w:p>
    <w:bookmarkEnd w:id="2732"/>
    <w:bookmarkStart w:name="z2735" w:id="2733"/>
    <w:p>
      <w:pPr>
        <w:spacing w:after="0"/>
        <w:ind w:left="0"/>
        <w:jc w:val="both"/>
      </w:pPr>
      <w:r>
        <w:rPr>
          <w:rFonts w:ascii="Times New Roman"/>
          <w:b w:val="false"/>
          <w:i w:val="false"/>
          <w:color w:val="000000"/>
          <w:sz w:val="28"/>
        </w:rPr>
        <w:t>
      сіңіріленген шыны материалдарды үлгілерге салу;</w:t>
      </w:r>
    </w:p>
    <w:bookmarkEnd w:id="2733"/>
    <w:bookmarkStart w:name="z2736" w:id="2734"/>
    <w:p>
      <w:pPr>
        <w:spacing w:after="0"/>
        <w:ind w:left="0"/>
        <w:jc w:val="both"/>
      </w:pPr>
      <w:r>
        <w:rPr>
          <w:rFonts w:ascii="Times New Roman"/>
          <w:b w:val="false"/>
          <w:i w:val="false"/>
          <w:color w:val="000000"/>
          <w:sz w:val="28"/>
        </w:rPr>
        <w:t>
      үлгілерді полимерлеу;</w:t>
      </w:r>
    </w:p>
    <w:bookmarkEnd w:id="2734"/>
    <w:bookmarkStart w:name="z2737" w:id="2735"/>
    <w:p>
      <w:pPr>
        <w:spacing w:after="0"/>
        <w:ind w:left="0"/>
        <w:jc w:val="both"/>
      </w:pPr>
      <w:r>
        <w:rPr>
          <w:rFonts w:ascii="Times New Roman"/>
          <w:b w:val="false"/>
          <w:i w:val="false"/>
          <w:color w:val="000000"/>
          <w:sz w:val="28"/>
        </w:rPr>
        <w:t>
      үлгілерді алу;</w:t>
      </w:r>
    </w:p>
    <w:bookmarkEnd w:id="2735"/>
    <w:bookmarkStart w:name="z2738" w:id="2736"/>
    <w:p>
      <w:pPr>
        <w:spacing w:after="0"/>
        <w:ind w:left="0"/>
        <w:jc w:val="both"/>
      </w:pPr>
      <w:r>
        <w:rPr>
          <w:rFonts w:ascii="Times New Roman"/>
          <w:b w:val="false"/>
          <w:i w:val="false"/>
          <w:color w:val="000000"/>
          <w:sz w:val="28"/>
        </w:rPr>
        <w:t>
      үлгілерді құрастыру, жеткеру, жылтырату, қажетті мөлшерге жеткізу;</w:t>
      </w:r>
    </w:p>
    <w:bookmarkEnd w:id="2736"/>
    <w:bookmarkStart w:name="z2739" w:id="2737"/>
    <w:p>
      <w:pPr>
        <w:spacing w:after="0"/>
        <w:ind w:left="0"/>
        <w:jc w:val="both"/>
      </w:pPr>
      <w:r>
        <w:rPr>
          <w:rFonts w:ascii="Times New Roman"/>
          <w:b w:val="false"/>
          <w:i w:val="false"/>
          <w:color w:val="000000"/>
          <w:sz w:val="28"/>
        </w:rPr>
        <w:t>
      үлгілерді жөндеу.</w:t>
      </w:r>
    </w:p>
    <w:bookmarkEnd w:id="2737"/>
    <w:bookmarkStart w:name="z2740" w:id="2738"/>
    <w:p>
      <w:pPr>
        <w:spacing w:after="0"/>
        <w:ind w:left="0"/>
        <w:jc w:val="both"/>
      </w:pPr>
      <w:r>
        <w:rPr>
          <w:rFonts w:ascii="Times New Roman"/>
          <w:b w:val="false"/>
          <w:i w:val="false"/>
          <w:color w:val="000000"/>
          <w:sz w:val="28"/>
        </w:rPr>
        <w:t>
      372. Білуге тиіс:</w:t>
      </w:r>
    </w:p>
    <w:bookmarkEnd w:id="2738"/>
    <w:bookmarkStart w:name="z2741" w:id="2739"/>
    <w:p>
      <w:pPr>
        <w:spacing w:after="0"/>
        <w:ind w:left="0"/>
        <w:jc w:val="both"/>
      </w:pPr>
      <w:r>
        <w:rPr>
          <w:rFonts w:ascii="Times New Roman"/>
          <w:b w:val="false"/>
          <w:i w:val="false"/>
          <w:color w:val="000000"/>
          <w:sz w:val="28"/>
        </w:rPr>
        <w:t>
      шыны пластиктен қарапайым үлгілерді жасау әдістерін;</w:t>
      </w:r>
    </w:p>
    <w:bookmarkEnd w:id="2739"/>
    <w:bookmarkStart w:name="z2742" w:id="2740"/>
    <w:p>
      <w:pPr>
        <w:spacing w:after="0"/>
        <w:ind w:left="0"/>
        <w:jc w:val="both"/>
      </w:pPr>
      <w:r>
        <w:rPr>
          <w:rFonts w:ascii="Times New Roman"/>
          <w:b w:val="false"/>
          <w:i w:val="false"/>
          <w:color w:val="000000"/>
          <w:sz w:val="28"/>
        </w:rPr>
        <w:t>
      үлгілерді полимерлеу режимін;</w:t>
      </w:r>
    </w:p>
    <w:bookmarkEnd w:id="2740"/>
    <w:bookmarkStart w:name="z2743" w:id="2741"/>
    <w:p>
      <w:pPr>
        <w:spacing w:after="0"/>
        <w:ind w:left="0"/>
        <w:jc w:val="both"/>
      </w:pPr>
      <w:r>
        <w:rPr>
          <w:rFonts w:ascii="Times New Roman"/>
          <w:b w:val="false"/>
          <w:i w:val="false"/>
          <w:color w:val="000000"/>
          <w:sz w:val="28"/>
        </w:rPr>
        <w:t>
      қарапайым үлгілерді құрастыру, жеткеру және жөндеу қағидасы мен жолдарын;</w:t>
      </w:r>
    </w:p>
    <w:bookmarkEnd w:id="2741"/>
    <w:bookmarkStart w:name="z2744" w:id="2742"/>
    <w:p>
      <w:pPr>
        <w:spacing w:after="0"/>
        <w:ind w:left="0"/>
        <w:jc w:val="both"/>
      </w:pPr>
      <w:r>
        <w:rPr>
          <w:rFonts w:ascii="Times New Roman"/>
          <w:b w:val="false"/>
          <w:i w:val="false"/>
          <w:color w:val="000000"/>
          <w:sz w:val="28"/>
        </w:rPr>
        <w:t>
      өлшеу құралын пайдалану қағидаларын.</w:t>
      </w:r>
    </w:p>
    <w:bookmarkEnd w:id="2742"/>
    <w:bookmarkStart w:name="z2745" w:id="2743"/>
    <w:p>
      <w:pPr>
        <w:spacing w:after="0"/>
        <w:ind w:left="0"/>
        <w:jc w:val="both"/>
      </w:pPr>
      <w:r>
        <w:rPr>
          <w:rFonts w:ascii="Times New Roman"/>
          <w:b w:val="false"/>
          <w:i w:val="false"/>
          <w:color w:val="000000"/>
          <w:sz w:val="28"/>
        </w:rPr>
        <w:t>
      373. Жұмыс үлгілері:</w:t>
      </w:r>
    </w:p>
    <w:bookmarkEnd w:id="2743"/>
    <w:bookmarkStart w:name="z2746" w:id="2744"/>
    <w:p>
      <w:pPr>
        <w:spacing w:after="0"/>
        <w:ind w:left="0"/>
        <w:jc w:val="both"/>
      </w:pPr>
      <w:r>
        <w:rPr>
          <w:rFonts w:ascii="Times New Roman"/>
          <w:b w:val="false"/>
          <w:i w:val="false"/>
          <w:color w:val="000000"/>
          <w:sz w:val="28"/>
        </w:rPr>
        <w:t>
      тежегіш будкасы бөлшектерінің, бак бөлшектерінің үлгілері және өзге де.</w:t>
      </w:r>
    </w:p>
    <w:bookmarkEnd w:id="2744"/>
    <w:bookmarkStart w:name="z2747" w:id="2745"/>
    <w:p>
      <w:pPr>
        <w:spacing w:after="0"/>
        <w:ind w:left="0"/>
        <w:jc w:val="left"/>
      </w:pPr>
      <w:r>
        <w:rPr>
          <w:rFonts w:ascii="Times New Roman"/>
          <w:b/>
          <w:i w:val="false"/>
          <w:color w:val="000000"/>
        </w:rPr>
        <w:t xml:space="preserve"> 171-параграф. Шыны пластиктерді үлгілеуші, 4-разряд</w:t>
      </w:r>
    </w:p>
    <w:bookmarkEnd w:id="2745"/>
    <w:bookmarkStart w:name="z2748" w:id="2746"/>
    <w:p>
      <w:pPr>
        <w:spacing w:after="0"/>
        <w:ind w:left="0"/>
        <w:jc w:val="both"/>
      </w:pPr>
      <w:r>
        <w:rPr>
          <w:rFonts w:ascii="Times New Roman"/>
          <w:b w:val="false"/>
          <w:i w:val="false"/>
          <w:color w:val="000000"/>
          <w:sz w:val="28"/>
        </w:rPr>
        <w:t>
      374. Жұмыс сипаттамасы:</w:t>
      </w:r>
    </w:p>
    <w:bookmarkEnd w:id="2746"/>
    <w:bookmarkStart w:name="z2749" w:id="2747"/>
    <w:p>
      <w:pPr>
        <w:spacing w:after="0"/>
        <w:ind w:left="0"/>
        <w:jc w:val="both"/>
      </w:pPr>
      <w:r>
        <w:rPr>
          <w:rFonts w:ascii="Times New Roman"/>
          <w:b w:val="false"/>
          <w:i w:val="false"/>
          <w:color w:val="000000"/>
          <w:sz w:val="28"/>
        </w:rPr>
        <w:t>
      шыны пластиктен күрделігі орташа, тегіс және сфериялы, шығып тұратын бөліктері жоқ қабатты үлгілерді қалыптаушы массадан (гипстен және өзге де) үлгі және эскиздер бойынша жасау;</w:t>
      </w:r>
    </w:p>
    <w:bookmarkEnd w:id="2747"/>
    <w:bookmarkStart w:name="z2750" w:id="2748"/>
    <w:p>
      <w:pPr>
        <w:spacing w:after="0"/>
        <w:ind w:left="0"/>
        <w:jc w:val="both"/>
      </w:pPr>
      <w:r>
        <w:rPr>
          <w:rFonts w:ascii="Times New Roman"/>
          <w:b w:val="false"/>
          <w:i w:val="false"/>
          <w:color w:val="000000"/>
          <w:sz w:val="28"/>
        </w:rPr>
        <w:t>
      байланыстырғышты дайындау және шыны матаны немесе шыны жгутты сонымен сіңіру;</w:t>
      </w:r>
    </w:p>
    <w:bookmarkEnd w:id="2748"/>
    <w:bookmarkStart w:name="z2751" w:id="2749"/>
    <w:p>
      <w:pPr>
        <w:spacing w:after="0"/>
        <w:ind w:left="0"/>
        <w:jc w:val="both"/>
      </w:pPr>
      <w:r>
        <w:rPr>
          <w:rFonts w:ascii="Times New Roman"/>
          <w:b w:val="false"/>
          <w:i w:val="false"/>
          <w:color w:val="000000"/>
          <w:sz w:val="28"/>
        </w:rPr>
        <w:t>
      сіңіріленген шыны материалдарды алғашқы үлгілерге салу;</w:t>
      </w:r>
    </w:p>
    <w:bookmarkEnd w:id="2749"/>
    <w:bookmarkStart w:name="z2752" w:id="2750"/>
    <w:p>
      <w:pPr>
        <w:spacing w:after="0"/>
        <w:ind w:left="0"/>
        <w:jc w:val="both"/>
      </w:pPr>
      <w:r>
        <w:rPr>
          <w:rFonts w:ascii="Times New Roman"/>
          <w:b w:val="false"/>
          <w:i w:val="false"/>
          <w:color w:val="000000"/>
          <w:sz w:val="28"/>
        </w:rPr>
        <w:t>
      үлгілерді полимерлеу;</w:t>
      </w:r>
    </w:p>
    <w:bookmarkEnd w:id="2750"/>
    <w:bookmarkStart w:name="z2753" w:id="2751"/>
    <w:p>
      <w:pPr>
        <w:spacing w:after="0"/>
        <w:ind w:left="0"/>
        <w:jc w:val="both"/>
      </w:pPr>
      <w:r>
        <w:rPr>
          <w:rFonts w:ascii="Times New Roman"/>
          <w:b w:val="false"/>
          <w:i w:val="false"/>
          <w:color w:val="000000"/>
          <w:sz w:val="28"/>
        </w:rPr>
        <w:t>
      шыны пластиктерден жасалған үлгілерді алғашқы үлгілерден алу;</w:t>
      </w:r>
    </w:p>
    <w:bookmarkEnd w:id="2751"/>
    <w:bookmarkStart w:name="z2754" w:id="2752"/>
    <w:p>
      <w:pPr>
        <w:spacing w:after="0"/>
        <w:ind w:left="0"/>
        <w:jc w:val="both"/>
      </w:pPr>
      <w:r>
        <w:rPr>
          <w:rFonts w:ascii="Times New Roman"/>
          <w:b w:val="false"/>
          <w:i w:val="false"/>
          <w:color w:val="000000"/>
          <w:sz w:val="28"/>
        </w:rPr>
        <w:t>
      үлгілерді құрастыру, жеткеру, жылтырату, қажетті мөлшерге жеткізу;</w:t>
      </w:r>
    </w:p>
    <w:bookmarkEnd w:id="2752"/>
    <w:bookmarkStart w:name="z2755" w:id="2753"/>
    <w:p>
      <w:pPr>
        <w:spacing w:after="0"/>
        <w:ind w:left="0"/>
        <w:jc w:val="both"/>
      </w:pPr>
      <w:r>
        <w:rPr>
          <w:rFonts w:ascii="Times New Roman"/>
          <w:b w:val="false"/>
          <w:i w:val="false"/>
          <w:color w:val="000000"/>
          <w:sz w:val="28"/>
        </w:rPr>
        <w:t>
      үлгілерді жөндеу.</w:t>
      </w:r>
    </w:p>
    <w:bookmarkEnd w:id="2753"/>
    <w:bookmarkStart w:name="z2756" w:id="2754"/>
    <w:p>
      <w:pPr>
        <w:spacing w:after="0"/>
        <w:ind w:left="0"/>
        <w:jc w:val="both"/>
      </w:pPr>
      <w:r>
        <w:rPr>
          <w:rFonts w:ascii="Times New Roman"/>
          <w:b w:val="false"/>
          <w:i w:val="false"/>
          <w:color w:val="000000"/>
          <w:sz w:val="28"/>
        </w:rPr>
        <w:t>
      375. Білуге тиіс:</w:t>
      </w:r>
    </w:p>
    <w:bookmarkEnd w:id="2754"/>
    <w:bookmarkStart w:name="z2757" w:id="2755"/>
    <w:p>
      <w:pPr>
        <w:spacing w:after="0"/>
        <w:ind w:left="0"/>
        <w:jc w:val="both"/>
      </w:pPr>
      <w:r>
        <w:rPr>
          <w:rFonts w:ascii="Times New Roman"/>
          <w:b w:val="false"/>
          <w:i w:val="false"/>
          <w:color w:val="000000"/>
          <w:sz w:val="28"/>
        </w:rPr>
        <w:t>
      шыны пластиктен күрделігі орташа, тегіс және сфериялы, шығып тұратын бөліктері жоқ қабатты үлгілерді жасау әдістерін;</w:t>
      </w:r>
    </w:p>
    <w:bookmarkEnd w:id="2755"/>
    <w:bookmarkStart w:name="z2758" w:id="2756"/>
    <w:p>
      <w:pPr>
        <w:spacing w:after="0"/>
        <w:ind w:left="0"/>
        <w:jc w:val="both"/>
      </w:pPr>
      <w:r>
        <w:rPr>
          <w:rFonts w:ascii="Times New Roman"/>
          <w:b w:val="false"/>
          <w:i w:val="false"/>
          <w:color w:val="000000"/>
          <w:sz w:val="28"/>
        </w:rPr>
        <w:t>
      үлгілерді полимерлеу режимін;</w:t>
      </w:r>
    </w:p>
    <w:bookmarkEnd w:id="2756"/>
    <w:bookmarkStart w:name="z2759" w:id="2757"/>
    <w:p>
      <w:pPr>
        <w:spacing w:after="0"/>
        <w:ind w:left="0"/>
        <w:jc w:val="both"/>
      </w:pPr>
      <w:r>
        <w:rPr>
          <w:rFonts w:ascii="Times New Roman"/>
          <w:b w:val="false"/>
          <w:i w:val="false"/>
          <w:color w:val="000000"/>
          <w:sz w:val="28"/>
        </w:rPr>
        <w:t>
      үлгілерге қойылатын техникалық талаптарды;</w:t>
      </w:r>
    </w:p>
    <w:bookmarkEnd w:id="2757"/>
    <w:bookmarkStart w:name="z2760" w:id="2758"/>
    <w:p>
      <w:pPr>
        <w:spacing w:after="0"/>
        <w:ind w:left="0"/>
        <w:jc w:val="both"/>
      </w:pPr>
      <w:r>
        <w:rPr>
          <w:rFonts w:ascii="Times New Roman"/>
          <w:b w:val="false"/>
          <w:i w:val="false"/>
          <w:color w:val="000000"/>
          <w:sz w:val="28"/>
        </w:rPr>
        <w:t>
      үлгілерді құрастыру, жеткеру, және жөндеу қағидасы мен жолдарын;</w:t>
      </w:r>
    </w:p>
    <w:bookmarkEnd w:id="2758"/>
    <w:bookmarkStart w:name="z2761" w:id="2759"/>
    <w:p>
      <w:pPr>
        <w:spacing w:after="0"/>
        <w:ind w:left="0"/>
        <w:jc w:val="both"/>
      </w:pPr>
      <w:r>
        <w:rPr>
          <w:rFonts w:ascii="Times New Roman"/>
          <w:b w:val="false"/>
          <w:i w:val="false"/>
          <w:color w:val="000000"/>
          <w:sz w:val="28"/>
        </w:rPr>
        <w:t>
      өлшеу құралын пайдалану қағидаларын.</w:t>
      </w:r>
    </w:p>
    <w:bookmarkEnd w:id="2759"/>
    <w:bookmarkStart w:name="z2762" w:id="2760"/>
    <w:p>
      <w:pPr>
        <w:spacing w:after="0"/>
        <w:ind w:left="0"/>
        <w:jc w:val="both"/>
      </w:pPr>
      <w:r>
        <w:rPr>
          <w:rFonts w:ascii="Times New Roman"/>
          <w:b w:val="false"/>
          <w:i w:val="false"/>
          <w:color w:val="000000"/>
          <w:sz w:val="28"/>
        </w:rPr>
        <w:t>
      376. Жұмыс үлгілері:</w:t>
      </w:r>
    </w:p>
    <w:bookmarkEnd w:id="2760"/>
    <w:bookmarkStart w:name="z2763" w:id="2761"/>
    <w:p>
      <w:pPr>
        <w:spacing w:after="0"/>
        <w:ind w:left="0"/>
        <w:jc w:val="both"/>
      </w:pPr>
      <w:r>
        <w:rPr>
          <w:rFonts w:ascii="Times New Roman"/>
          <w:b w:val="false"/>
          <w:i w:val="false"/>
          <w:color w:val="000000"/>
          <w:sz w:val="28"/>
        </w:rPr>
        <w:t>
      серуен қайығы бөлшектерінің, "Старт" автобусы қорабы бөлшектерінің, тепловоз кабинасы қорабы бөлшектерінің, кеме жиһазына арналған үлгілер - орындықтар, креслолар және өзге де.</w:t>
      </w:r>
    </w:p>
    <w:bookmarkEnd w:id="2761"/>
    <w:bookmarkStart w:name="z2764" w:id="2762"/>
    <w:p>
      <w:pPr>
        <w:spacing w:after="0"/>
        <w:ind w:left="0"/>
        <w:jc w:val="left"/>
      </w:pPr>
      <w:r>
        <w:rPr>
          <w:rFonts w:ascii="Times New Roman"/>
          <w:b/>
          <w:i w:val="false"/>
          <w:color w:val="000000"/>
        </w:rPr>
        <w:t xml:space="preserve"> 172-параграф. Шыны пластиктерді үлгілеуші, 5-разряд</w:t>
      </w:r>
    </w:p>
    <w:bookmarkEnd w:id="2762"/>
    <w:bookmarkStart w:name="z2765" w:id="2763"/>
    <w:p>
      <w:pPr>
        <w:spacing w:after="0"/>
        <w:ind w:left="0"/>
        <w:jc w:val="both"/>
      </w:pPr>
      <w:r>
        <w:rPr>
          <w:rFonts w:ascii="Times New Roman"/>
          <w:b w:val="false"/>
          <w:i w:val="false"/>
          <w:color w:val="000000"/>
          <w:sz w:val="28"/>
        </w:rPr>
        <w:t>
      377. Жұмыс сипаттамасы:</w:t>
      </w:r>
    </w:p>
    <w:bookmarkEnd w:id="2763"/>
    <w:bookmarkStart w:name="z2766" w:id="2764"/>
    <w:p>
      <w:pPr>
        <w:spacing w:after="0"/>
        <w:ind w:left="0"/>
        <w:jc w:val="both"/>
      </w:pPr>
      <w:r>
        <w:rPr>
          <w:rFonts w:ascii="Times New Roman"/>
          <w:b w:val="false"/>
          <w:i w:val="false"/>
          <w:color w:val="000000"/>
          <w:sz w:val="28"/>
        </w:rPr>
        <w:t>
      шыны пластиктен күрделі, фасонды үлгілерді, шығып тұратын бөліктері бар, түрлі жазықтыққа орналастырылған орташа мөлшердегі және ірі үлгілерді, қабатты үлгілерді қалыптаушы массадан (гипстен және өзге де) үлгі және эскиздер бойынша жасау;</w:t>
      </w:r>
    </w:p>
    <w:bookmarkEnd w:id="2764"/>
    <w:bookmarkStart w:name="z2767" w:id="2765"/>
    <w:p>
      <w:pPr>
        <w:spacing w:after="0"/>
        <w:ind w:left="0"/>
        <w:jc w:val="both"/>
      </w:pPr>
      <w:r>
        <w:rPr>
          <w:rFonts w:ascii="Times New Roman"/>
          <w:b w:val="false"/>
          <w:i w:val="false"/>
          <w:color w:val="000000"/>
          <w:sz w:val="28"/>
        </w:rPr>
        <w:t>
      байланыстырғышты дайындау және шыны матаны немесе шыны жгутты сонымен сіңіру;</w:t>
      </w:r>
    </w:p>
    <w:bookmarkEnd w:id="2765"/>
    <w:bookmarkStart w:name="z2768" w:id="2766"/>
    <w:p>
      <w:pPr>
        <w:spacing w:after="0"/>
        <w:ind w:left="0"/>
        <w:jc w:val="both"/>
      </w:pPr>
      <w:r>
        <w:rPr>
          <w:rFonts w:ascii="Times New Roman"/>
          <w:b w:val="false"/>
          <w:i w:val="false"/>
          <w:color w:val="000000"/>
          <w:sz w:val="28"/>
        </w:rPr>
        <w:t>
      сіңіріленген шыны материалдарды алғашқы үлгілерге салу;</w:t>
      </w:r>
    </w:p>
    <w:bookmarkEnd w:id="2766"/>
    <w:bookmarkStart w:name="z2769" w:id="2767"/>
    <w:p>
      <w:pPr>
        <w:spacing w:after="0"/>
        <w:ind w:left="0"/>
        <w:jc w:val="both"/>
      </w:pPr>
      <w:r>
        <w:rPr>
          <w:rFonts w:ascii="Times New Roman"/>
          <w:b w:val="false"/>
          <w:i w:val="false"/>
          <w:color w:val="000000"/>
          <w:sz w:val="28"/>
        </w:rPr>
        <w:t>
      үлгілерді полимерлеу;</w:t>
      </w:r>
    </w:p>
    <w:bookmarkEnd w:id="2767"/>
    <w:bookmarkStart w:name="z2770" w:id="2768"/>
    <w:p>
      <w:pPr>
        <w:spacing w:after="0"/>
        <w:ind w:left="0"/>
        <w:jc w:val="both"/>
      </w:pPr>
      <w:r>
        <w:rPr>
          <w:rFonts w:ascii="Times New Roman"/>
          <w:b w:val="false"/>
          <w:i w:val="false"/>
          <w:color w:val="000000"/>
          <w:sz w:val="28"/>
        </w:rPr>
        <w:t>
      шыны пластиктерден жасалған үлгілерді алғашқы үлгілерден алу;</w:t>
      </w:r>
    </w:p>
    <w:bookmarkEnd w:id="2768"/>
    <w:bookmarkStart w:name="z2771" w:id="2769"/>
    <w:p>
      <w:pPr>
        <w:spacing w:after="0"/>
        <w:ind w:left="0"/>
        <w:jc w:val="both"/>
      </w:pPr>
      <w:r>
        <w:rPr>
          <w:rFonts w:ascii="Times New Roman"/>
          <w:b w:val="false"/>
          <w:i w:val="false"/>
          <w:color w:val="000000"/>
          <w:sz w:val="28"/>
        </w:rPr>
        <w:t>
      үлгілерді құрастыру, жеткеру, жылтырату, қажетті мөлшерге жеткізу;</w:t>
      </w:r>
    </w:p>
    <w:bookmarkEnd w:id="2769"/>
    <w:bookmarkStart w:name="z2772" w:id="2770"/>
    <w:p>
      <w:pPr>
        <w:spacing w:after="0"/>
        <w:ind w:left="0"/>
        <w:jc w:val="both"/>
      </w:pPr>
      <w:r>
        <w:rPr>
          <w:rFonts w:ascii="Times New Roman"/>
          <w:b w:val="false"/>
          <w:i w:val="false"/>
          <w:color w:val="000000"/>
          <w:sz w:val="28"/>
        </w:rPr>
        <w:t>
      үлгілерді жөндеу.</w:t>
      </w:r>
    </w:p>
    <w:bookmarkEnd w:id="2770"/>
    <w:bookmarkStart w:name="z2773" w:id="2771"/>
    <w:p>
      <w:pPr>
        <w:spacing w:after="0"/>
        <w:ind w:left="0"/>
        <w:jc w:val="both"/>
      </w:pPr>
      <w:r>
        <w:rPr>
          <w:rFonts w:ascii="Times New Roman"/>
          <w:b w:val="false"/>
          <w:i w:val="false"/>
          <w:color w:val="000000"/>
          <w:sz w:val="28"/>
        </w:rPr>
        <w:t>
      378. Білуге тиіс:</w:t>
      </w:r>
    </w:p>
    <w:bookmarkEnd w:id="2771"/>
    <w:bookmarkStart w:name="z2774" w:id="2772"/>
    <w:p>
      <w:pPr>
        <w:spacing w:after="0"/>
        <w:ind w:left="0"/>
        <w:jc w:val="both"/>
      </w:pPr>
      <w:r>
        <w:rPr>
          <w:rFonts w:ascii="Times New Roman"/>
          <w:b w:val="false"/>
          <w:i w:val="false"/>
          <w:color w:val="000000"/>
          <w:sz w:val="28"/>
        </w:rPr>
        <w:t>
      шыны пластиктен күрделі, фасонды үлгілерді, шығып тұратын бөліктері бар, түрлі жазықтыққа орналастырылған орташа мөлшердегі және ірі үлгілерді, қабатты үлгілерді қалыптаушы массадан (гипстен және тағы басқа) үлгі және эскиздер бойынша жасау жасау әдістерін;</w:t>
      </w:r>
    </w:p>
    <w:bookmarkEnd w:id="2772"/>
    <w:bookmarkStart w:name="z2775" w:id="2773"/>
    <w:p>
      <w:pPr>
        <w:spacing w:after="0"/>
        <w:ind w:left="0"/>
        <w:jc w:val="both"/>
      </w:pPr>
      <w:r>
        <w:rPr>
          <w:rFonts w:ascii="Times New Roman"/>
          <w:b w:val="false"/>
          <w:i w:val="false"/>
          <w:color w:val="000000"/>
          <w:sz w:val="28"/>
        </w:rPr>
        <w:t>
      байланыстырғыштың, шыны мата мен шыны холстың негізгі қасиеттерін;</w:t>
      </w:r>
    </w:p>
    <w:bookmarkEnd w:id="2773"/>
    <w:bookmarkStart w:name="z2776" w:id="2774"/>
    <w:p>
      <w:pPr>
        <w:spacing w:after="0"/>
        <w:ind w:left="0"/>
        <w:jc w:val="both"/>
      </w:pPr>
      <w:r>
        <w:rPr>
          <w:rFonts w:ascii="Times New Roman"/>
          <w:b w:val="false"/>
          <w:i w:val="false"/>
          <w:color w:val="000000"/>
          <w:sz w:val="28"/>
        </w:rPr>
        <w:t>
      үлгілерді полимерлеу режимін, үлгілерге қойылатын техникалық талаптарды;</w:t>
      </w:r>
    </w:p>
    <w:bookmarkEnd w:id="2774"/>
    <w:bookmarkStart w:name="z2777" w:id="2775"/>
    <w:p>
      <w:pPr>
        <w:spacing w:after="0"/>
        <w:ind w:left="0"/>
        <w:jc w:val="both"/>
      </w:pPr>
      <w:r>
        <w:rPr>
          <w:rFonts w:ascii="Times New Roman"/>
          <w:b w:val="false"/>
          <w:i w:val="false"/>
          <w:color w:val="000000"/>
          <w:sz w:val="28"/>
        </w:rPr>
        <w:t>
      үлгілерді құрастыру, жеткеру, және жөндеу қағидасы мен жолдарын;</w:t>
      </w:r>
    </w:p>
    <w:bookmarkEnd w:id="2775"/>
    <w:bookmarkStart w:name="z2778" w:id="2776"/>
    <w:p>
      <w:pPr>
        <w:spacing w:after="0"/>
        <w:ind w:left="0"/>
        <w:jc w:val="both"/>
      </w:pPr>
      <w:r>
        <w:rPr>
          <w:rFonts w:ascii="Times New Roman"/>
          <w:b w:val="false"/>
          <w:i w:val="false"/>
          <w:color w:val="000000"/>
          <w:sz w:val="28"/>
        </w:rPr>
        <w:t>
      өлшеу құралын пайдалану қағидаларын.</w:t>
      </w:r>
    </w:p>
    <w:bookmarkEnd w:id="2776"/>
    <w:bookmarkStart w:name="z2779" w:id="2777"/>
    <w:p>
      <w:pPr>
        <w:spacing w:after="0"/>
        <w:ind w:left="0"/>
        <w:jc w:val="both"/>
      </w:pPr>
      <w:r>
        <w:rPr>
          <w:rFonts w:ascii="Times New Roman"/>
          <w:b w:val="false"/>
          <w:i w:val="false"/>
          <w:color w:val="000000"/>
          <w:sz w:val="28"/>
        </w:rPr>
        <w:t>
      379. Жұмыс үлгілері:</w:t>
      </w:r>
    </w:p>
    <w:bookmarkEnd w:id="2777"/>
    <w:bookmarkStart w:name="z2780" w:id="2778"/>
    <w:p>
      <w:pPr>
        <w:spacing w:after="0"/>
        <w:ind w:left="0"/>
        <w:jc w:val="both"/>
      </w:pPr>
      <w:r>
        <w:rPr>
          <w:rFonts w:ascii="Times New Roman"/>
          <w:b w:val="false"/>
          <w:i w:val="false"/>
          <w:color w:val="000000"/>
          <w:sz w:val="28"/>
        </w:rPr>
        <w:t>
      серуен қайығы корпусының, тепловоз кабинасы корпусының, ауылшаруашылығы жабдығы авиация бактарының үлгілері және өзге де.</w:t>
      </w:r>
    </w:p>
    <w:bookmarkEnd w:id="2778"/>
    <w:bookmarkStart w:name="z2781" w:id="2779"/>
    <w:p>
      <w:pPr>
        <w:spacing w:after="0"/>
        <w:ind w:left="0"/>
        <w:jc w:val="left"/>
      </w:pPr>
      <w:r>
        <w:rPr>
          <w:rFonts w:ascii="Times New Roman"/>
          <w:b/>
          <w:i w:val="false"/>
          <w:color w:val="000000"/>
        </w:rPr>
        <w:t xml:space="preserve"> 173-параграф. Шыны пластиктерді үлгілеуші, 6-разряд</w:t>
      </w:r>
    </w:p>
    <w:bookmarkEnd w:id="2779"/>
    <w:bookmarkStart w:name="z2782" w:id="2780"/>
    <w:p>
      <w:pPr>
        <w:spacing w:after="0"/>
        <w:ind w:left="0"/>
        <w:jc w:val="both"/>
      </w:pPr>
      <w:r>
        <w:rPr>
          <w:rFonts w:ascii="Times New Roman"/>
          <w:b w:val="false"/>
          <w:i w:val="false"/>
          <w:color w:val="000000"/>
          <w:sz w:val="28"/>
        </w:rPr>
        <w:t>
      380. Жұмыс сипаттамасы:</w:t>
      </w:r>
    </w:p>
    <w:bookmarkEnd w:id="2780"/>
    <w:bookmarkStart w:name="z2783" w:id="2781"/>
    <w:p>
      <w:pPr>
        <w:spacing w:after="0"/>
        <w:ind w:left="0"/>
        <w:jc w:val="both"/>
      </w:pPr>
      <w:r>
        <w:rPr>
          <w:rFonts w:ascii="Times New Roman"/>
          <w:b w:val="false"/>
          <w:i w:val="false"/>
          <w:color w:val="000000"/>
          <w:sz w:val="28"/>
        </w:rPr>
        <w:t>
      шыны пластиктен мөлшері жағынан ерекше дәлдікті талап ететін, ерекше күрделі және фасонды үлгілерді, портреттік ұқсастығы бар көркем шығарма үлгілерін жасау;</w:t>
      </w:r>
    </w:p>
    <w:bookmarkEnd w:id="2781"/>
    <w:bookmarkStart w:name="z2784" w:id="2782"/>
    <w:p>
      <w:pPr>
        <w:spacing w:after="0"/>
        <w:ind w:left="0"/>
        <w:jc w:val="both"/>
      </w:pPr>
      <w:r>
        <w:rPr>
          <w:rFonts w:ascii="Times New Roman"/>
          <w:b w:val="false"/>
          <w:i w:val="false"/>
          <w:color w:val="000000"/>
          <w:sz w:val="28"/>
        </w:rPr>
        <w:t>
      алғашқы үлгілерді қалыптаушы массадан (гипстен және тағы басқа) үлгі және эскиздер бойынша жасау;</w:t>
      </w:r>
    </w:p>
    <w:bookmarkEnd w:id="2782"/>
    <w:bookmarkStart w:name="z2785" w:id="2783"/>
    <w:p>
      <w:pPr>
        <w:spacing w:after="0"/>
        <w:ind w:left="0"/>
        <w:jc w:val="both"/>
      </w:pPr>
      <w:r>
        <w:rPr>
          <w:rFonts w:ascii="Times New Roman"/>
          <w:b w:val="false"/>
          <w:i w:val="false"/>
          <w:color w:val="000000"/>
          <w:sz w:val="28"/>
        </w:rPr>
        <w:t>
      байланыстырғышты дайындау және шыны матаны немесе шыны жгутты сонымен сіңіру;</w:t>
      </w:r>
    </w:p>
    <w:bookmarkEnd w:id="2783"/>
    <w:bookmarkStart w:name="z2786" w:id="2784"/>
    <w:p>
      <w:pPr>
        <w:spacing w:after="0"/>
        <w:ind w:left="0"/>
        <w:jc w:val="both"/>
      </w:pPr>
      <w:r>
        <w:rPr>
          <w:rFonts w:ascii="Times New Roman"/>
          <w:b w:val="false"/>
          <w:i w:val="false"/>
          <w:color w:val="000000"/>
          <w:sz w:val="28"/>
        </w:rPr>
        <w:t>
      сіңіріленген шыны материалдарды алғашқы үлгілерге салу;</w:t>
      </w:r>
    </w:p>
    <w:bookmarkEnd w:id="2784"/>
    <w:bookmarkStart w:name="z2787" w:id="2785"/>
    <w:p>
      <w:pPr>
        <w:spacing w:after="0"/>
        <w:ind w:left="0"/>
        <w:jc w:val="both"/>
      </w:pPr>
      <w:r>
        <w:rPr>
          <w:rFonts w:ascii="Times New Roman"/>
          <w:b w:val="false"/>
          <w:i w:val="false"/>
          <w:color w:val="000000"/>
          <w:sz w:val="28"/>
        </w:rPr>
        <w:t>
      үлгілерді полимерлеу;</w:t>
      </w:r>
    </w:p>
    <w:bookmarkEnd w:id="2785"/>
    <w:bookmarkStart w:name="z2788" w:id="2786"/>
    <w:p>
      <w:pPr>
        <w:spacing w:after="0"/>
        <w:ind w:left="0"/>
        <w:jc w:val="both"/>
      </w:pPr>
      <w:r>
        <w:rPr>
          <w:rFonts w:ascii="Times New Roman"/>
          <w:b w:val="false"/>
          <w:i w:val="false"/>
          <w:color w:val="000000"/>
          <w:sz w:val="28"/>
        </w:rPr>
        <w:t>
      шыны пластиктерден жасалған үлгілерді алғашқы үлгілерден алу;</w:t>
      </w:r>
    </w:p>
    <w:bookmarkEnd w:id="2786"/>
    <w:bookmarkStart w:name="z2789" w:id="2787"/>
    <w:p>
      <w:pPr>
        <w:spacing w:after="0"/>
        <w:ind w:left="0"/>
        <w:jc w:val="both"/>
      </w:pPr>
      <w:r>
        <w:rPr>
          <w:rFonts w:ascii="Times New Roman"/>
          <w:b w:val="false"/>
          <w:i w:val="false"/>
          <w:color w:val="000000"/>
          <w:sz w:val="28"/>
        </w:rPr>
        <w:t>
      ерекше күрделі дәлдікті талап ететін, ерекше күрделі және фасонды үлгілерді, портреттік ұқсастығы бар көркем шығарма үлгілерін құрастыру, жеткеру, жылтырату, қажетті мөлшерге жеткізу;</w:t>
      </w:r>
    </w:p>
    <w:bookmarkEnd w:id="2787"/>
    <w:bookmarkStart w:name="z2790" w:id="2788"/>
    <w:p>
      <w:pPr>
        <w:spacing w:after="0"/>
        <w:ind w:left="0"/>
        <w:jc w:val="both"/>
      </w:pPr>
      <w:r>
        <w:rPr>
          <w:rFonts w:ascii="Times New Roman"/>
          <w:b w:val="false"/>
          <w:i w:val="false"/>
          <w:color w:val="000000"/>
          <w:sz w:val="28"/>
        </w:rPr>
        <w:t>
      үлгілерді жөндеу.</w:t>
      </w:r>
    </w:p>
    <w:bookmarkEnd w:id="2788"/>
    <w:bookmarkStart w:name="z2791" w:id="2789"/>
    <w:p>
      <w:pPr>
        <w:spacing w:after="0"/>
        <w:ind w:left="0"/>
        <w:jc w:val="both"/>
      </w:pPr>
      <w:r>
        <w:rPr>
          <w:rFonts w:ascii="Times New Roman"/>
          <w:b w:val="false"/>
          <w:i w:val="false"/>
          <w:color w:val="000000"/>
          <w:sz w:val="28"/>
        </w:rPr>
        <w:t>
      381. Білуге тиіс:</w:t>
      </w:r>
    </w:p>
    <w:bookmarkEnd w:id="2789"/>
    <w:bookmarkStart w:name="z2792" w:id="2790"/>
    <w:p>
      <w:pPr>
        <w:spacing w:after="0"/>
        <w:ind w:left="0"/>
        <w:jc w:val="both"/>
      </w:pPr>
      <w:r>
        <w:rPr>
          <w:rFonts w:ascii="Times New Roman"/>
          <w:b w:val="false"/>
          <w:i w:val="false"/>
          <w:color w:val="000000"/>
          <w:sz w:val="28"/>
        </w:rPr>
        <w:t>
      дәлдікті талап ететін, ерекше күрделі және фасонды үлгілерді, портреттік ұқсастығы бар көркем шығарма үлгілерін қалыптаушы массадан (гипстен және өзге де) үлгі және эскиздер бойынша жасау әдістерін;</w:t>
      </w:r>
    </w:p>
    <w:bookmarkEnd w:id="2790"/>
    <w:bookmarkStart w:name="z2793" w:id="2791"/>
    <w:p>
      <w:pPr>
        <w:spacing w:after="0"/>
        <w:ind w:left="0"/>
        <w:jc w:val="both"/>
      </w:pPr>
      <w:r>
        <w:rPr>
          <w:rFonts w:ascii="Times New Roman"/>
          <w:b w:val="false"/>
          <w:i w:val="false"/>
          <w:color w:val="000000"/>
          <w:sz w:val="28"/>
        </w:rPr>
        <w:t>
      байланыстырғыштың, шыны мата мен шыны холстың негізгі қасиеттерін, оларды қолдану нысанын;</w:t>
      </w:r>
    </w:p>
    <w:bookmarkEnd w:id="2791"/>
    <w:bookmarkStart w:name="z2794" w:id="2792"/>
    <w:p>
      <w:pPr>
        <w:spacing w:after="0"/>
        <w:ind w:left="0"/>
        <w:jc w:val="both"/>
      </w:pPr>
      <w:r>
        <w:rPr>
          <w:rFonts w:ascii="Times New Roman"/>
          <w:b w:val="false"/>
          <w:i w:val="false"/>
          <w:color w:val="000000"/>
          <w:sz w:val="28"/>
        </w:rPr>
        <w:t>
      үлгілерді полимерлеу режимін, үлгілерге қойылатын техникалық талаптарды; үлгілерді құрастыру, жеткеру, және жөндеу қағидасы мен жолдарын, өлшеу құралын пайдалану қағидаларын.</w:t>
      </w:r>
    </w:p>
    <w:bookmarkEnd w:id="2792"/>
    <w:bookmarkStart w:name="z2795" w:id="2793"/>
    <w:p>
      <w:pPr>
        <w:spacing w:after="0"/>
        <w:ind w:left="0"/>
        <w:jc w:val="both"/>
      </w:pPr>
      <w:r>
        <w:rPr>
          <w:rFonts w:ascii="Times New Roman"/>
          <w:b w:val="false"/>
          <w:i w:val="false"/>
          <w:color w:val="000000"/>
          <w:sz w:val="28"/>
        </w:rPr>
        <w:t>
      382. Техникалық және кәсіптік (арнайы орта, кәсіптік орта) білім талап етіледі.</w:t>
      </w:r>
    </w:p>
    <w:bookmarkEnd w:id="2793"/>
    <w:bookmarkStart w:name="z2796" w:id="2794"/>
    <w:p>
      <w:pPr>
        <w:spacing w:after="0"/>
        <w:ind w:left="0"/>
        <w:jc w:val="both"/>
      </w:pPr>
      <w:r>
        <w:rPr>
          <w:rFonts w:ascii="Times New Roman"/>
          <w:b w:val="false"/>
          <w:i w:val="false"/>
          <w:color w:val="000000"/>
          <w:sz w:val="28"/>
        </w:rPr>
        <w:t>
      383. Жұмыс үлгілері:</w:t>
      </w:r>
    </w:p>
    <w:bookmarkEnd w:id="2794"/>
    <w:bookmarkStart w:name="z2797" w:id="2795"/>
    <w:p>
      <w:pPr>
        <w:spacing w:after="0"/>
        <w:ind w:left="0"/>
        <w:jc w:val="both"/>
      </w:pPr>
      <w:r>
        <w:rPr>
          <w:rFonts w:ascii="Times New Roman"/>
          <w:b w:val="false"/>
          <w:i w:val="false"/>
          <w:color w:val="000000"/>
          <w:sz w:val="28"/>
        </w:rPr>
        <w:t>
      ауылшаруашылық авиациясына арналған тоннельдік тозаңдатқыш үлгілері.</w:t>
      </w:r>
    </w:p>
    <w:bookmarkEnd w:id="2795"/>
    <w:bookmarkStart w:name="z2798" w:id="2796"/>
    <w:p>
      <w:pPr>
        <w:spacing w:after="0"/>
        <w:ind w:left="0"/>
        <w:jc w:val="left"/>
      </w:pPr>
      <w:r>
        <w:rPr>
          <w:rFonts w:ascii="Times New Roman"/>
          <w:b/>
          <w:i w:val="false"/>
          <w:color w:val="000000"/>
        </w:rPr>
        <w:t xml:space="preserve"> 174-параграф. Шыны пластикті есу винттерін жасаушы, 2-разряд</w:t>
      </w:r>
    </w:p>
    <w:bookmarkEnd w:id="2796"/>
    <w:bookmarkStart w:name="z2799" w:id="2797"/>
    <w:p>
      <w:pPr>
        <w:spacing w:after="0"/>
        <w:ind w:left="0"/>
        <w:jc w:val="both"/>
      </w:pPr>
      <w:r>
        <w:rPr>
          <w:rFonts w:ascii="Times New Roman"/>
          <w:b w:val="false"/>
          <w:i w:val="false"/>
          <w:color w:val="000000"/>
          <w:sz w:val="28"/>
        </w:rPr>
        <w:t>
      384. Жұмыс сипаттамасы:</w:t>
      </w:r>
    </w:p>
    <w:bookmarkEnd w:id="2797"/>
    <w:bookmarkStart w:name="z2800" w:id="2798"/>
    <w:p>
      <w:pPr>
        <w:spacing w:after="0"/>
        <w:ind w:left="0"/>
        <w:jc w:val="both"/>
      </w:pPr>
      <w:r>
        <w:rPr>
          <w:rFonts w:ascii="Times New Roman"/>
          <w:b w:val="false"/>
          <w:i w:val="false"/>
          <w:color w:val="000000"/>
          <w:sz w:val="28"/>
        </w:rPr>
        <w:t>
      шыны пластиктердің орауын жазу және қалақтар мен есу винттеріне арнап шаблон бойынша кесу;</w:t>
      </w:r>
    </w:p>
    <w:bookmarkEnd w:id="2798"/>
    <w:bookmarkStart w:name="z2801" w:id="2799"/>
    <w:p>
      <w:pPr>
        <w:spacing w:after="0"/>
        <w:ind w:left="0"/>
        <w:jc w:val="both"/>
      </w:pPr>
      <w:r>
        <w:rPr>
          <w:rFonts w:ascii="Times New Roman"/>
          <w:b w:val="false"/>
          <w:i w:val="false"/>
          <w:color w:val="000000"/>
          <w:sz w:val="28"/>
        </w:rPr>
        <w:t>
      шыны пластикті сіңіруге арналған қоспаны берілген рецептура бойынша жасау;</w:t>
      </w:r>
    </w:p>
    <w:bookmarkEnd w:id="2799"/>
    <w:bookmarkStart w:name="z2802" w:id="2800"/>
    <w:p>
      <w:pPr>
        <w:spacing w:after="0"/>
        <w:ind w:left="0"/>
        <w:jc w:val="both"/>
      </w:pPr>
      <w:r>
        <w:rPr>
          <w:rFonts w:ascii="Times New Roman"/>
          <w:b w:val="false"/>
          <w:i w:val="false"/>
          <w:color w:val="000000"/>
          <w:sz w:val="28"/>
        </w:rPr>
        <w:t>
      байланыстырушыны шыны мата бойынша қолмен, ауа көбігі мен ағындарына жол бермей біркелкі бөліп салу;</w:t>
      </w:r>
    </w:p>
    <w:bookmarkEnd w:id="2800"/>
    <w:bookmarkStart w:name="z2803" w:id="2801"/>
    <w:p>
      <w:pPr>
        <w:spacing w:after="0"/>
        <w:ind w:left="0"/>
        <w:jc w:val="both"/>
      </w:pPr>
      <w:r>
        <w:rPr>
          <w:rFonts w:ascii="Times New Roman"/>
          <w:b w:val="false"/>
          <w:i w:val="false"/>
          <w:color w:val="000000"/>
          <w:sz w:val="28"/>
        </w:rPr>
        <w:t>
      шыны пластик бұйымдарды 5-7 дәлдік сыныбы бойынша өңдеу;</w:t>
      </w:r>
    </w:p>
    <w:bookmarkEnd w:id="2801"/>
    <w:bookmarkStart w:name="z2804" w:id="2802"/>
    <w:p>
      <w:pPr>
        <w:spacing w:after="0"/>
        <w:ind w:left="0"/>
        <w:jc w:val="both"/>
      </w:pPr>
      <w:r>
        <w:rPr>
          <w:rFonts w:ascii="Times New Roman"/>
          <w:b w:val="false"/>
          <w:i w:val="false"/>
          <w:color w:val="000000"/>
          <w:sz w:val="28"/>
        </w:rPr>
        <w:t>
      шыны мата қалақтары мен есу винттерінің беріктігін сынауға қатысу;</w:t>
      </w:r>
    </w:p>
    <w:bookmarkEnd w:id="2802"/>
    <w:bookmarkStart w:name="z2805" w:id="2803"/>
    <w:p>
      <w:pPr>
        <w:spacing w:after="0"/>
        <w:ind w:left="0"/>
        <w:jc w:val="both"/>
      </w:pPr>
      <w:r>
        <w:rPr>
          <w:rFonts w:ascii="Times New Roman"/>
          <w:b w:val="false"/>
          <w:i w:val="false"/>
          <w:color w:val="000000"/>
          <w:sz w:val="28"/>
        </w:rPr>
        <w:t>
      болат және латунь дайындамаларын шыны пластик қалақтарына арнап кесу;</w:t>
      </w:r>
    </w:p>
    <w:bookmarkEnd w:id="2803"/>
    <w:bookmarkStart w:name="z2806" w:id="2804"/>
    <w:p>
      <w:pPr>
        <w:spacing w:after="0"/>
        <w:ind w:left="0"/>
        <w:jc w:val="both"/>
      </w:pPr>
      <w:r>
        <w:rPr>
          <w:rFonts w:ascii="Times New Roman"/>
          <w:b w:val="false"/>
          <w:i w:val="false"/>
          <w:color w:val="000000"/>
          <w:sz w:val="28"/>
        </w:rPr>
        <w:t>
      дайындамаларды арамен қолмен және пневматикалық машинкалармен кесу;</w:t>
      </w:r>
    </w:p>
    <w:bookmarkEnd w:id="2804"/>
    <w:bookmarkStart w:name="z2807" w:id="2805"/>
    <w:p>
      <w:pPr>
        <w:spacing w:after="0"/>
        <w:ind w:left="0"/>
        <w:jc w:val="both"/>
      </w:pPr>
      <w:r>
        <w:rPr>
          <w:rFonts w:ascii="Times New Roman"/>
          <w:b w:val="false"/>
          <w:i w:val="false"/>
          <w:color w:val="000000"/>
          <w:sz w:val="28"/>
        </w:rPr>
        <w:t>
      шыны пластик бұйымдарды престерде ыстық престеу әдісімен жасау.</w:t>
      </w:r>
    </w:p>
    <w:bookmarkEnd w:id="2805"/>
    <w:bookmarkStart w:name="z2808" w:id="2806"/>
    <w:p>
      <w:pPr>
        <w:spacing w:after="0"/>
        <w:ind w:left="0"/>
        <w:jc w:val="both"/>
      </w:pPr>
      <w:r>
        <w:rPr>
          <w:rFonts w:ascii="Times New Roman"/>
          <w:b w:val="false"/>
          <w:i w:val="false"/>
          <w:color w:val="000000"/>
          <w:sz w:val="28"/>
        </w:rPr>
        <w:t>
      385. Білуге тиіс:</w:t>
      </w:r>
    </w:p>
    <w:bookmarkEnd w:id="2806"/>
    <w:bookmarkStart w:name="z2809" w:id="2807"/>
    <w:p>
      <w:pPr>
        <w:spacing w:after="0"/>
        <w:ind w:left="0"/>
        <w:jc w:val="both"/>
      </w:pPr>
      <w:r>
        <w:rPr>
          <w:rFonts w:ascii="Times New Roman"/>
          <w:b w:val="false"/>
          <w:i w:val="false"/>
          <w:color w:val="000000"/>
          <w:sz w:val="28"/>
        </w:rPr>
        <w:t>
      қарапайым шыны пластик бөлшектер мен тораптарды өңдеу, құрастыру және престеу жолдарын;</w:t>
      </w:r>
    </w:p>
    <w:bookmarkEnd w:id="2807"/>
    <w:bookmarkStart w:name="z2810" w:id="2808"/>
    <w:p>
      <w:pPr>
        <w:spacing w:after="0"/>
        <w:ind w:left="0"/>
        <w:jc w:val="both"/>
      </w:pPr>
      <w:r>
        <w:rPr>
          <w:rFonts w:ascii="Times New Roman"/>
          <w:b w:val="false"/>
          <w:i w:val="false"/>
          <w:color w:val="000000"/>
          <w:sz w:val="28"/>
        </w:rPr>
        <w:t>
      түрлі типтегі гидравликалық престердің құрылымын;</w:t>
      </w:r>
    </w:p>
    <w:bookmarkEnd w:id="2808"/>
    <w:bookmarkStart w:name="z2811" w:id="2809"/>
    <w:p>
      <w:pPr>
        <w:spacing w:after="0"/>
        <w:ind w:left="0"/>
        <w:jc w:val="both"/>
      </w:pPr>
      <w:r>
        <w:rPr>
          <w:rFonts w:ascii="Times New Roman"/>
          <w:b w:val="false"/>
          <w:i w:val="false"/>
          <w:color w:val="000000"/>
          <w:sz w:val="28"/>
        </w:rPr>
        <w:t>
      қарапайым жұмыс құралының атауы мен нысанын;</w:t>
      </w:r>
    </w:p>
    <w:bookmarkEnd w:id="2809"/>
    <w:bookmarkStart w:name="z2812" w:id="2810"/>
    <w:p>
      <w:pPr>
        <w:spacing w:after="0"/>
        <w:ind w:left="0"/>
        <w:jc w:val="both"/>
      </w:pPr>
      <w:r>
        <w:rPr>
          <w:rFonts w:ascii="Times New Roman"/>
          <w:b w:val="false"/>
          <w:i w:val="false"/>
          <w:color w:val="000000"/>
          <w:sz w:val="28"/>
        </w:rPr>
        <w:t>
      сызбалардағы дәлдік сыныбы мен өңдеу тазалығы белгілерін;</w:t>
      </w:r>
    </w:p>
    <w:bookmarkEnd w:id="2810"/>
    <w:bookmarkStart w:name="z2813" w:id="2811"/>
    <w:p>
      <w:pPr>
        <w:spacing w:after="0"/>
        <w:ind w:left="0"/>
        <w:jc w:val="both"/>
      </w:pPr>
      <w:r>
        <w:rPr>
          <w:rFonts w:ascii="Times New Roman"/>
          <w:b w:val="false"/>
          <w:i w:val="false"/>
          <w:color w:val="000000"/>
          <w:sz w:val="28"/>
        </w:rPr>
        <w:t>
      шайырларды, жылдамдатқыштардың және шыны толтырғыштардың қасиеттерін.</w:t>
      </w:r>
    </w:p>
    <w:bookmarkEnd w:id="2811"/>
    <w:bookmarkStart w:name="z2814" w:id="2812"/>
    <w:p>
      <w:pPr>
        <w:spacing w:after="0"/>
        <w:ind w:left="0"/>
        <w:jc w:val="both"/>
      </w:pPr>
      <w:r>
        <w:rPr>
          <w:rFonts w:ascii="Times New Roman"/>
          <w:b w:val="false"/>
          <w:i w:val="false"/>
          <w:color w:val="000000"/>
          <w:sz w:val="28"/>
        </w:rPr>
        <w:t>
      386. Жұмыс үлгілері:</w:t>
      </w:r>
    </w:p>
    <w:bookmarkEnd w:id="2812"/>
    <w:bookmarkStart w:name="z2815" w:id="2813"/>
    <w:p>
      <w:pPr>
        <w:spacing w:after="0"/>
        <w:ind w:left="0"/>
        <w:jc w:val="both"/>
      </w:pPr>
      <w:r>
        <w:rPr>
          <w:rFonts w:ascii="Times New Roman"/>
          <w:b w:val="false"/>
          <w:i w:val="false"/>
          <w:color w:val="000000"/>
          <w:sz w:val="28"/>
        </w:rPr>
        <w:t>
      1) пресс-қалып бөлшектері - тазалау, шаю, сүрту, құрғақ ауамен үрлеу;</w:t>
      </w:r>
    </w:p>
    <w:bookmarkEnd w:id="2813"/>
    <w:bookmarkStart w:name="z2816" w:id="2814"/>
    <w:p>
      <w:pPr>
        <w:spacing w:after="0"/>
        <w:ind w:left="0"/>
        <w:jc w:val="both"/>
      </w:pPr>
      <w:r>
        <w:rPr>
          <w:rFonts w:ascii="Times New Roman"/>
          <w:b w:val="false"/>
          <w:i w:val="false"/>
          <w:color w:val="000000"/>
          <w:sz w:val="28"/>
        </w:rPr>
        <w:t>
      2) сыналар – алдын ала өңдеу;</w:t>
      </w:r>
    </w:p>
    <w:bookmarkEnd w:id="2814"/>
    <w:bookmarkStart w:name="z2817" w:id="2815"/>
    <w:p>
      <w:pPr>
        <w:spacing w:after="0"/>
        <w:ind w:left="0"/>
        <w:jc w:val="both"/>
      </w:pPr>
      <w:r>
        <w:rPr>
          <w:rFonts w:ascii="Times New Roman"/>
          <w:b w:val="false"/>
          <w:i w:val="false"/>
          <w:color w:val="000000"/>
          <w:sz w:val="28"/>
        </w:rPr>
        <w:t>
      3) пласмасса қалақтар мен винттер - кесу, қалақтардың жиектерін өңдеу;</w:t>
      </w:r>
    </w:p>
    <w:bookmarkEnd w:id="2815"/>
    <w:bookmarkStart w:name="z2818" w:id="2816"/>
    <w:p>
      <w:pPr>
        <w:spacing w:after="0"/>
        <w:ind w:left="0"/>
        <w:jc w:val="both"/>
      </w:pPr>
      <w:r>
        <w:rPr>
          <w:rFonts w:ascii="Times New Roman"/>
          <w:b w:val="false"/>
          <w:i w:val="false"/>
          <w:color w:val="000000"/>
          <w:sz w:val="28"/>
        </w:rPr>
        <w:t>
      4) армобетон престерге арналған қоспалар - қалып жасау;</w:t>
      </w:r>
    </w:p>
    <w:bookmarkEnd w:id="2816"/>
    <w:bookmarkStart w:name="z2819" w:id="2817"/>
    <w:p>
      <w:pPr>
        <w:spacing w:after="0"/>
        <w:ind w:left="0"/>
        <w:jc w:val="both"/>
      </w:pPr>
      <w:r>
        <w:rPr>
          <w:rFonts w:ascii="Times New Roman"/>
          <w:b w:val="false"/>
          <w:i w:val="false"/>
          <w:color w:val="000000"/>
          <w:sz w:val="28"/>
        </w:rPr>
        <w:t>
      5) эпоксидті шайырмен сіңіріленген шыны маталар - қалақтар мен есу винттеріне арнап шаблон бойынша белгілеу және кесу.</w:t>
      </w:r>
    </w:p>
    <w:bookmarkEnd w:id="2817"/>
    <w:bookmarkStart w:name="z2820" w:id="2818"/>
    <w:p>
      <w:pPr>
        <w:spacing w:after="0"/>
        <w:ind w:left="0"/>
        <w:jc w:val="left"/>
      </w:pPr>
      <w:r>
        <w:rPr>
          <w:rFonts w:ascii="Times New Roman"/>
          <w:b/>
          <w:i w:val="false"/>
          <w:color w:val="000000"/>
        </w:rPr>
        <w:t xml:space="preserve"> 175-параграф. Шыны пластикті есу винттерін жасаушы, 3-разряд</w:t>
      </w:r>
    </w:p>
    <w:bookmarkEnd w:id="2818"/>
    <w:bookmarkStart w:name="z2821" w:id="2819"/>
    <w:p>
      <w:pPr>
        <w:spacing w:after="0"/>
        <w:ind w:left="0"/>
        <w:jc w:val="both"/>
      </w:pPr>
      <w:r>
        <w:rPr>
          <w:rFonts w:ascii="Times New Roman"/>
          <w:b w:val="false"/>
          <w:i w:val="false"/>
          <w:color w:val="000000"/>
          <w:sz w:val="28"/>
        </w:rPr>
        <w:t>
      387. Жұмыс сипаттамасы:</w:t>
      </w:r>
    </w:p>
    <w:bookmarkEnd w:id="2819"/>
    <w:bookmarkStart w:name="z2822" w:id="2820"/>
    <w:p>
      <w:pPr>
        <w:spacing w:after="0"/>
        <w:ind w:left="0"/>
        <w:jc w:val="both"/>
      </w:pPr>
      <w:r>
        <w:rPr>
          <w:rFonts w:ascii="Times New Roman"/>
          <w:b w:val="false"/>
          <w:i w:val="false"/>
          <w:color w:val="000000"/>
          <w:sz w:val="28"/>
        </w:rPr>
        <w:t>
      шыны пластиктерден жасалған күрделі емес бұйымдарды ыстық престеу әдісімен жасау;</w:t>
      </w:r>
    </w:p>
    <w:bookmarkEnd w:id="2820"/>
    <w:bookmarkStart w:name="z2823" w:id="2821"/>
    <w:p>
      <w:pPr>
        <w:spacing w:after="0"/>
        <w:ind w:left="0"/>
        <w:jc w:val="both"/>
      </w:pPr>
      <w:r>
        <w:rPr>
          <w:rFonts w:ascii="Times New Roman"/>
          <w:b w:val="false"/>
          <w:i w:val="false"/>
          <w:color w:val="000000"/>
          <w:sz w:val="28"/>
        </w:rPr>
        <w:t>
      пресс-қалыптарды преске тексере, реттей және бекіте отырып орнату;</w:t>
      </w:r>
    </w:p>
    <w:bookmarkEnd w:id="2821"/>
    <w:bookmarkStart w:name="z2824" w:id="2822"/>
    <w:p>
      <w:pPr>
        <w:spacing w:after="0"/>
        <w:ind w:left="0"/>
        <w:jc w:val="both"/>
      </w:pPr>
      <w:r>
        <w:rPr>
          <w:rFonts w:ascii="Times New Roman"/>
          <w:b w:val="false"/>
          <w:i w:val="false"/>
          <w:color w:val="000000"/>
          <w:sz w:val="28"/>
        </w:rPr>
        <w:t>
      шыны пластик дайындамаларын пресс-қалыпқа салу;</w:t>
      </w:r>
    </w:p>
    <w:bookmarkEnd w:id="2822"/>
    <w:bookmarkStart w:name="z2825" w:id="2823"/>
    <w:p>
      <w:pPr>
        <w:spacing w:after="0"/>
        <w:ind w:left="0"/>
        <w:jc w:val="both"/>
      </w:pPr>
      <w:r>
        <w:rPr>
          <w:rFonts w:ascii="Times New Roman"/>
          <w:b w:val="false"/>
          <w:i w:val="false"/>
          <w:color w:val="000000"/>
          <w:sz w:val="28"/>
        </w:rPr>
        <w:t>
      шыны пластик бұйымдарды 4 дәлдік сыныбы бойынша өңдеу;</w:t>
      </w:r>
    </w:p>
    <w:bookmarkEnd w:id="2823"/>
    <w:bookmarkStart w:name="z2826" w:id="2824"/>
    <w:p>
      <w:pPr>
        <w:spacing w:after="0"/>
        <w:ind w:left="0"/>
        <w:jc w:val="both"/>
      </w:pPr>
      <w:r>
        <w:rPr>
          <w:rFonts w:ascii="Times New Roman"/>
          <w:b w:val="false"/>
          <w:i w:val="false"/>
          <w:color w:val="000000"/>
          <w:sz w:val="28"/>
        </w:rPr>
        <w:t>
      қырларын кесу;</w:t>
      </w:r>
    </w:p>
    <w:bookmarkEnd w:id="2824"/>
    <w:bookmarkStart w:name="z2827" w:id="2825"/>
    <w:p>
      <w:pPr>
        <w:spacing w:after="0"/>
        <w:ind w:left="0"/>
        <w:jc w:val="both"/>
      </w:pPr>
      <w:r>
        <w:rPr>
          <w:rFonts w:ascii="Times New Roman"/>
          <w:b w:val="false"/>
          <w:i w:val="false"/>
          <w:color w:val="000000"/>
          <w:sz w:val="28"/>
        </w:rPr>
        <w:t>
      шыны мата қалақтары мен есу винттерінің беріктігін сынауға қатысу;</w:t>
      </w:r>
    </w:p>
    <w:bookmarkEnd w:id="2825"/>
    <w:bookmarkStart w:name="z2828" w:id="2826"/>
    <w:p>
      <w:pPr>
        <w:spacing w:after="0"/>
        <w:ind w:left="0"/>
        <w:jc w:val="both"/>
      </w:pPr>
      <w:r>
        <w:rPr>
          <w:rFonts w:ascii="Times New Roman"/>
          <w:b w:val="false"/>
          <w:i w:val="false"/>
          <w:color w:val="000000"/>
          <w:sz w:val="28"/>
        </w:rPr>
        <w:t>
      болат және латунь дайындамаларын шыны пластик қалақтарына арнап кесу;</w:t>
      </w:r>
    </w:p>
    <w:bookmarkEnd w:id="2826"/>
    <w:bookmarkStart w:name="z2829" w:id="2827"/>
    <w:p>
      <w:pPr>
        <w:spacing w:after="0"/>
        <w:ind w:left="0"/>
        <w:jc w:val="both"/>
      </w:pPr>
      <w:r>
        <w:rPr>
          <w:rFonts w:ascii="Times New Roman"/>
          <w:b w:val="false"/>
          <w:i w:val="false"/>
          <w:color w:val="000000"/>
          <w:sz w:val="28"/>
        </w:rPr>
        <w:t>
      дайындамаларды арамен қолмен және пневматикалық машинкалармен кесу;</w:t>
      </w:r>
    </w:p>
    <w:bookmarkEnd w:id="2827"/>
    <w:bookmarkStart w:name="z2830" w:id="2828"/>
    <w:p>
      <w:pPr>
        <w:spacing w:after="0"/>
        <w:ind w:left="0"/>
        <w:jc w:val="both"/>
      </w:pPr>
      <w:r>
        <w:rPr>
          <w:rFonts w:ascii="Times New Roman"/>
          <w:b w:val="false"/>
          <w:i w:val="false"/>
          <w:color w:val="000000"/>
          <w:sz w:val="28"/>
        </w:rPr>
        <w:t>
      шыны пластик есу винттерінің геометрияы мен теңгерімділігіне арналған паспортты жасауға қатысу;</w:t>
      </w:r>
    </w:p>
    <w:bookmarkEnd w:id="2828"/>
    <w:bookmarkStart w:name="z2831" w:id="2829"/>
    <w:p>
      <w:pPr>
        <w:spacing w:after="0"/>
        <w:ind w:left="0"/>
        <w:jc w:val="both"/>
      </w:pPr>
      <w:r>
        <w:rPr>
          <w:rFonts w:ascii="Times New Roman"/>
          <w:b w:val="false"/>
          <w:i w:val="false"/>
          <w:color w:val="000000"/>
          <w:sz w:val="28"/>
        </w:rPr>
        <w:t>
      армо-бетонды пресс-қалыптар мен копирлерді жасау;</w:t>
      </w:r>
    </w:p>
    <w:bookmarkEnd w:id="2829"/>
    <w:bookmarkStart w:name="z2832" w:id="2830"/>
    <w:p>
      <w:pPr>
        <w:spacing w:after="0"/>
        <w:ind w:left="0"/>
        <w:jc w:val="both"/>
      </w:pPr>
      <w:r>
        <w:rPr>
          <w:rFonts w:ascii="Times New Roman"/>
          <w:b w:val="false"/>
          <w:i w:val="false"/>
          <w:color w:val="000000"/>
          <w:sz w:val="28"/>
        </w:rPr>
        <w:t>
      армо-бетонды пресс-қалыптарды құюға арналған қоспаны берілген рецептура бойынша әзірлеу;</w:t>
      </w:r>
    </w:p>
    <w:bookmarkEnd w:id="2830"/>
    <w:bookmarkStart w:name="z2833" w:id="2831"/>
    <w:p>
      <w:pPr>
        <w:spacing w:after="0"/>
        <w:ind w:left="0"/>
        <w:jc w:val="both"/>
      </w:pPr>
      <w:r>
        <w:rPr>
          <w:rFonts w:ascii="Times New Roman"/>
          <w:b w:val="false"/>
          <w:i w:val="false"/>
          <w:color w:val="000000"/>
          <w:sz w:val="28"/>
        </w:rPr>
        <w:t>
      күрделі емес бұйымдарды шаблондар бойынша орнында белгілеу.</w:t>
      </w:r>
    </w:p>
    <w:bookmarkEnd w:id="2831"/>
    <w:bookmarkStart w:name="z2834" w:id="2832"/>
    <w:p>
      <w:pPr>
        <w:spacing w:after="0"/>
        <w:ind w:left="0"/>
        <w:jc w:val="both"/>
      </w:pPr>
      <w:r>
        <w:rPr>
          <w:rFonts w:ascii="Times New Roman"/>
          <w:b w:val="false"/>
          <w:i w:val="false"/>
          <w:color w:val="000000"/>
          <w:sz w:val="28"/>
        </w:rPr>
        <w:t>
      388. Білуге тиіс:</w:t>
      </w:r>
    </w:p>
    <w:bookmarkEnd w:id="2832"/>
    <w:bookmarkStart w:name="z2835" w:id="2833"/>
    <w:p>
      <w:pPr>
        <w:spacing w:after="0"/>
        <w:ind w:left="0"/>
        <w:jc w:val="both"/>
      </w:pPr>
      <w:r>
        <w:rPr>
          <w:rFonts w:ascii="Times New Roman"/>
          <w:b w:val="false"/>
          <w:i w:val="false"/>
          <w:color w:val="000000"/>
          <w:sz w:val="28"/>
        </w:rPr>
        <w:t>
      шыны пластик бұйымдарды әртүрлі әдіспен престеудің технологиялық процесін;</w:t>
      </w:r>
    </w:p>
    <w:bookmarkEnd w:id="2833"/>
    <w:bookmarkStart w:name="z2836" w:id="2834"/>
    <w:p>
      <w:pPr>
        <w:spacing w:after="0"/>
        <w:ind w:left="0"/>
        <w:jc w:val="both"/>
      </w:pPr>
      <w:r>
        <w:rPr>
          <w:rFonts w:ascii="Times New Roman"/>
          <w:b w:val="false"/>
          <w:i w:val="false"/>
          <w:color w:val="000000"/>
          <w:sz w:val="28"/>
        </w:rPr>
        <w:t>
      бөлшектер мен тораптарды өңдеу, құрастыру және престеу жолдарын;</w:t>
      </w:r>
    </w:p>
    <w:bookmarkEnd w:id="2834"/>
    <w:bookmarkStart w:name="z2837" w:id="2835"/>
    <w:p>
      <w:pPr>
        <w:spacing w:after="0"/>
        <w:ind w:left="0"/>
        <w:jc w:val="both"/>
      </w:pPr>
      <w:r>
        <w:rPr>
          <w:rFonts w:ascii="Times New Roman"/>
          <w:b w:val="false"/>
          <w:i w:val="false"/>
          <w:color w:val="000000"/>
          <w:sz w:val="28"/>
        </w:rPr>
        <w:t>
      түрлі типтегі гидравликалық престердің құрылымын;</w:t>
      </w:r>
    </w:p>
    <w:bookmarkEnd w:id="2835"/>
    <w:bookmarkStart w:name="z2838" w:id="2836"/>
    <w:p>
      <w:pPr>
        <w:spacing w:after="0"/>
        <w:ind w:left="0"/>
        <w:jc w:val="both"/>
      </w:pPr>
      <w:r>
        <w:rPr>
          <w:rFonts w:ascii="Times New Roman"/>
          <w:b w:val="false"/>
          <w:i w:val="false"/>
          <w:color w:val="000000"/>
          <w:sz w:val="28"/>
        </w:rPr>
        <w:t>
      қарапайым жұмыс құралының атауы мен нысанын;</w:t>
      </w:r>
    </w:p>
    <w:bookmarkEnd w:id="2836"/>
    <w:bookmarkStart w:name="z2839" w:id="2837"/>
    <w:p>
      <w:pPr>
        <w:spacing w:after="0"/>
        <w:ind w:left="0"/>
        <w:jc w:val="both"/>
      </w:pPr>
      <w:r>
        <w:rPr>
          <w:rFonts w:ascii="Times New Roman"/>
          <w:b w:val="false"/>
          <w:i w:val="false"/>
          <w:color w:val="000000"/>
          <w:sz w:val="28"/>
        </w:rPr>
        <w:t>
      өңделетін бөлшектердің нысанын; сіңіру лагінің рецептурасын;</w:t>
      </w:r>
    </w:p>
    <w:bookmarkEnd w:id="2837"/>
    <w:bookmarkStart w:name="z2840" w:id="2838"/>
    <w:p>
      <w:pPr>
        <w:spacing w:after="0"/>
        <w:ind w:left="0"/>
        <w:jc w:val="both"/>
      </w:pPr>
      <w:r>
        <w:rPr>
          <w:rFonts w:ascii="Times New Roman"/>
          <w:b w:val="false"/>
          <w:i w:val="false"/>
          <w:color w:val="000000"/>
          <w:sz w:val="28"/>
        </w:rPr>
        <w:t>
      армо-бетонды пресс-қалыптар мен копирлерді құю қағидаларын;</w:t>
      </w:r>
    </w:p>
    <w:bookmarkEnd w:id="2838"/>
    <w:bookmarkStart w:name="z2841" w:id="2839"/>
    <w:p>
      <w:pPr>
        <w:spacing w:after="0"/>
        <w:ind w:left="0"/>
        <w:jc w:val="both"/>
      </w:pPr>
      <w:r>
        <w:rPr>
          <w:rFonts w:ascii="Times New Roman"/>
          <w:b w:val="false"/>
          <w:i w:val="false"/>
          <w:color w:val="000000"/>
          <w:sz w:val="28"/>
        </w:rPr>
        <w:t>
      такелаж және көтеру-тасымалдау құралдарының құрылымын және пайдалану қағидаларын.</w:t>
      </w:r>
    </w:p>
    <w:bookmarkEnd w:id="2839"/>
    <w:bookmarkStart w:name="z2842" w:id="2840"/>
    <w:p>
      <w:pPr>
        <w:spacing w:after="0"/>
        <w:ind w:left="0"/>
        <w:jc w:val="both"/>
      </w:pPr>
      <w:r>
        <w:rPr>
          <w:rFonts w:ascii="Times New Roman"/>
          <w:b w:val="false"/>
          <w:i w:val="false"/>
          <w:color w:val="000000"/>
          <w:sz w:val="28"/>
        </w:rPr>
        <w:t>
      389. Жұмыс үлгілері:</w:t>
      </w:r>
    </w:p>
    <w:bookmarkEnd w:id="2840"/>
    <w:bookmarkStart w:name="z2843" w:id="2841"/>
    <w:p>
      <w:pPr>
        <w:spacing w:after="0"/>
        <w:ind w:left="0"/>
        <w:jc w:val="both"/>
      </w:pPr>
      <w:r>
        <w:rPr>
          <w:rFonts w:ascii="Times New Roman"/>
          <w:b w:val="false"/>
          <w:i w:val="false"/>
          <w:color w:val="000000"/>
          <w:sz w:val="28"/>
        </w:rPr>
        <w:t>
      1) эпоксидті шайырмен сіңіріленген, шыны пластиктен жасалған бөлшектер – престеу;</w:t>
      </w:r>
    </w:p>
    <w:bookmarkEnd w:id="2841"/>
    <w:bookmarkStart w:name="z2844" w:id="2842"/>
    <w:p>
      <w:pPr>
        <w:spacing w:after="0"/>
        <w:ind w:left="0"/>
        <w:jc w:val="both"/>
      </w:pPr>
      <w:r>
        <w:rPr>
          <w:rFonts w:ascii="Times New Roman"/>
          <w:b w:val="false"/>
          <w:i w:val="false"/>
          <w:color w:val="000000"/>
          <w:sz w:val="28"/>
        </w:rPr>
        <w:t>
      2) шыны пластиктен жасалған дайындамалар – кесу;</w:t>
      </w:r>
    </w:p>
    <w:bookmarkEnd w:id="2842"/>
    <w:bookmarkStart w:name="z2845" w:id="2843"/>
    <w:p>
      <w:pPr>
        <w:spacing w:after="0"/>
        <w:ind w:left="0"/>
        <w:jc w:val="both"/>
      </w:pPr>
      <w:r>
        <w:rPr>
          <w:rFonts w:ascii="Times New Roman"/>
          <w:b w:val="false"/>
          <w:i w:val="false"/>
          <w:color w:val="000000"/>
          <w:sz w:val="28"/>
        </w:rPr>
        <w:t>
      3) лактар – шыны пластикті сіңіруге арналған рецепт бойынша дайындау;</w:t>
      </w:r>
    </w:p>
    <w:bookmarkEnd w:id="2843"/>
    <w:bookmarkStart w:name="z2846" w:id="2844"/>
    <w:p>
      <w:pPr>
        <w:spacing w:after="0"/>
        <w:ind w:left="0"/>
        <w:jc w:val="both"/>
      </w:pPr>
      <w:r>
        <w:rPr>
          <w:rFonts w:ascii="Times New Roman"/>
          <w:b w:val="false"/>
          <w:i w:val="false"/>
          <w:color w:val="000000"/>
          <w:sz w:val="28"/>
        </w:rPr>
        <w:t>
      4) винт қалақтары – қадамдық жағдайын өлшеуге қатысу;</w:t>
      </w:r>
    </w:p>
    <w:bookmarkEnd w:id="2844"/>
    <w:bookmarkStart w:name="z2847" w:id="2845"/>
    <w:p>
      <w:pPr>
        <w:spacing w:after="0"/>
        <w:ind w:left="0"/>
        <w:jc w:val="both"/>
      </w:pPr>
      <w:r>
        <w:rPr>
          <w:rFonts w:ascii="Times New Roman"/>
          <w:b w:val="false"/>
          <w:i w:val="false"/>
          <w:color w:val="000000"/>
          <w:sz w:val="28"/>
        </w:rPr>
        <w:t>
      5) шыны пластик қалақтар - өңдеу және ступицаға жеткеру;</w:t>
      </w:r>
    </w:p>
    <w:bookmarkEnd w:id="2845"/>
    <w:bookmarkStart w:name="z2848" w:id="2846"/>
    <w:p>
      <w:pPr>
        <w:spacing w:after="0"/>
        <w:ind w:left="0"/>
        <w:jc w:val="both"/>
      </w:pPr>
      <w:r>
        <w:rPr>
          <w:rFonts w:ascii="Times New Roman"/>
          <w:b w:val="false"/>
          <w:i w:val="false"/>
          <w:color w:val="000000"/>
          <w:sz w:val="28"/>
        </w:rPr>
        <w:t>
      6) армо-бетонды пресс-қалыптар мен копирлерді құюға арналған қоспалар - рецепт бойынша жасау.</w:t>
      </w:r>
    </w:p>
    <w:bookmarkEnd w:id="2846"/>
    <w:bookmarkStart w:name="z2849" w:id="2847"/>
    <w:p>
      <w:pPr>
        <w:spacing w:after="0"/>
        <w:ind w:left="0"/>
        <w:jc w:val="left"/>
      </w:pPr>
      <w:r>
        <w:rPr>
          <w:rFonts w:ascii="Times New Roman"/>
          <w:b/>
          <w:i w:val="false"/>
          <w:color w:val="000000"/>
        </w:rPr>
        <w:t xml:space="preserve"> 176-параграф. Шыны пластикті есу винттерін жасаушы, 4-разряд</w:t>
      </w:r>
    </w:p>
    <w:bookmarkEnd w:id="2847"/>
    <w:bookmarkStart w:name="z2850" w:id="2848"/>
    <w:p>
      <w:pPr>
        <w:spacing w:after="0"/>
        <w:ind w:left="0"/>
        <w:jc w:val="both"/>
      </w:pPr>
      <w:r>
        <w:rPr>
          <w:rFonts w:ascii="Times New Roman"/>
          <w:b w:val="false"/>
          <w:i w:val="false"/>
          <w:color w:val="000000"/>
          <w:sz w:val="28"/>
        </w:rPr>
        <w:t>
      390. Жұмыс сипаттамасы:</w:t>
      </w:r>
    </w:p>
    <w:bookmarkEnd w:id="2848"/>
    <w:bookmarkStart w:name="z2851" w:id="2849"/>
    <w:p>
      <w:pPr>
        <w:spacing w:after="0"/>
        <w:ind w:left="0"/>
        <w:jc w:val="both"/>
      </w:pPr>
      <w:r>
        <w:rPr>
          <w:rFonts w:ascii="Times New Roman"/>
          <w:b w:val="false"/>
          <w:i w:val="false"/>
          <w:color w:val="000000"/>
          <w:sz w:val="28"/>
        </w:rPr>
        <w:t>
      шыны пластиктерден жасалған ірі және күрделі бөлшектер мен тораптарды 3-4 дәлдік сыныбы бойынша өңдеу, кесу және жеткеру;</w:t>
      </w:r>
    </w:p>
    <w:bookmarkEnd w:id="2849"/>
    <w:bookmarkStart w:name="z2852" w:id="2850"/>
    <w:p>
      <w:pPr>
        <w:spacing w:after="0"/>
        <w:ind w:left="0"/>
        <w:jc w:val="both"/>
      </w:pPr>
      <w:r>
        <w:rPr>
          <w:rFonts w:ascii="Times New Roman"/>
          <w:b w:val="false"/>
          <w:i w:val="false"/>
          <w:color w:val="000000"/>
          <w:sz w:val="28"/>
        </w:rPr>
        <w:t>
      қалақтарды ступица пазасына қадамдық жағдайын тексере отырып жеткеру;</w:t>
      </w:r>
    </w:p>
    <w:bookmarkEnd w:id="2850"/>
    <w:bookmarkStart w:name="z2853" w:id="2851"/>
    <w:p>
      <w:pPr>
        <w:spacing w:after="0"/>
        <w:ind w:left="0"/>
        <w:jc w:val="both"/>
      </w:pPr>
      <w:r>
        <w:rPr>
          <w:rFonts w:ascii="Times New Roman"/>
          <w:b w:val="false"/>
          <w:i w:val="false"/>
          <w:color w:val="000000"/>
          <w:sz w:val="28"/>
        </w:rPr>
        <w:t>
      шыны пластик есу винттерінің геометриясына арналған паспортты жасауға қатысу;</w:t>
      </w:r>
    </w:p>
    <w:bookmarkEnd w:id="2851"/>
    <w:bookmarkStart w:name="z2854" w:id="2852"/>
    <w:p>
      <w:pPr>
        <w:spacing w:after="0"/>
        <w:ind w:left="0"/>
        <w:jc w:val="both"/>
      </w:pPr>
      <w:r>
        <w:rPr>
          <w:rFonts w:ascii="Times New Roman"/>
          <w:b w:val="false"/>
          <w:i w:val="false"/>
          <w:color w:val="000000"/>
          <w:sz w:val="28"/>
        </w:rPr>
        <w:t>
      винттерді теңгермелеуге арналған жабдықты бақылау-өлшеу аспаптары бойынша дәлдігін тексере отырып дайындау;</w:t>
      </w:r>
    </w:p>
    <w:bookmarkEnd w:id="2852"/>
    <w:bookmarkStart w:name="z2855" w:id="2853"/>
    <w:p>
      <w:pPr>
        <w:spacing w:after="0"/>
        <w:ind w:left="0"/>
        <w:jc w:val="both"/>
      </w:pPr>
      <w:r>
        <w:rPr>
          <w:rFonts w:ascii="Times New Roman"/>
          <w:b w:val="false"/>
          <w:i w:val="false"/>
          <w:color w:val="000000"/>
          <w:sz w:val="28"/>
        </w:rPr>
        <w:t>
      конструкциясы күрделі 4 метр дейінгі есу винттерін теңгермелеуге қатысу;</w:t>
      </w:r>
    </w:p>
    <w:bookmarkEnd w:id="2853"/>
    <w:bookmarkStart w:name="z2856" w:id="2854"/>
    <w:p>
      <w:pPr>
        <w:spacing w:after="0"/>
        <w:ind w:left="0"/>
        <w:jc w:val="both"/>
      </w:pPr>
      <w:r>
        <w:rPr>
          <w:rFonts w:ascii="Times New Roman"/>
          <w:b w:val="false"/>
          <w:i w:val="false"/>
          <w:color w:val="000000"/>
          <w:sz w:val="28"/>
        </w:rPr>
        <w:t>
      тіркемелі адымды шыны пластик есу винттерін құрастыру кезінде анықталған ақауларды жою;</w:t>
      </w:r>
    </w:p>
    <w:bookmarkEnd w:id="2854"/>
    <w:bookmarkStart w:name="z2857" w:id="2855"/>
    <w:p>
      <w:pPr>
        <w:spacing w:after="0"/>
        <w:ind w:left="0"/>
        <w:jc w:val="both"/>
      </w:pPr>
      <w:r>
        <w:rPr>
          <w:rFonts w:ascii="Times New Roman"/>
          <w:b w:val="false"/>
          <w:i w:val="false"/>
          <w:color w:val="000000"/>
          <w:sz w:val="28"/>
        </w:rPr>
        <w:t>
      бұйымдарды сынау.</w:t>
      </w:r>
    </w:p>
    <w:bookmarkEnd w:id="2855"/>
    <w:bookmarkStart w:name="z2858" w:id="2856"/>
    <w:p>
      <w:pPr>
        <w:spacing w:after="0"/>
        <w:ind w:left="0"/>
        <w:jc w:val="both"/>
      </w:pPr>
      <w:r>
        <w:rPr>
          <w:rFonts w:ascii="Times New Roman"/>
          <w:b w:val="false"/>
          <w:i w:val="false"/>
          <w:color w:val="000000"/>
          <w:sz w:val="28"/>
        </w:rPr>
        <w:t>
      391. Білуге тиіс:</w:t>
      </w:r>
    </w:p>
    <w:bookmarkEnd w:id="2856"/>
    <w:bookmarkStart w:name="z2859" w:id="2857"/>
    <w:p>
      <w:pPr>
        <w:spacing w:after="0"/>
        <w:ind w:left="0"/>
        <w:jc w:val="both"/>
      </w:pPr>
      <w:r>
        <w:rPr>
          <w:rFonts w:ascii="Times New Roman"/>
          <w:b w:val="false"/>
          <w:i w:val="false"/>
          <w:color w:val="000000"/>
          <w:sz w:val="28"/>
        </w:rPr>
        <w:t>
      шыны пластик бөлшектерді өңдеу және тораптарды құрастыру технологиясын;</w:t>
      </w:r>
    </w:p>
    <w:bookmarkEnd w:id="2857"/>
    <w:bookmarkStart w:name="z2860" w:id="2858"/>
    <w:p>
      <w:pPr>
        <w:spacing w:after="0"/>
        <w:ind w:left="0"/>
        <w:jc w:val="both"/>
      </w:pPr>
      <w:r>
        <w:rPr>
          <w:rFonts w:ascii="Times New Roman"/>
          <w:b w:val="false"/>
          <w:i w:val="false"/>
          <w:color w:val="000000"/>
          <w:sz w:val="28"/>
        </w:rPr>
        <w:t>
      шыны пластиктен және болаттан жасалған материалдың физика-химиялық және технологиялық қасиеттерін;</w:t>
      </w:r>
    </w:p>
    <w:bookmarkEnd w:id="2858"/>
    <w:bookmarkStart w:name="z2861" w:id="2859"/>
    <w:p>
      <w:pPr>
        <w:spacing w:after="0"/>
        <w:ind w:left="0"/>
        <w:jc w:val="both"/>
      </w:pPr>
      <w:r>
        <w:rPr>
          <w:rFonts w:ascii="Times New Roman"/>
          <w:b w:val="false"/>
          <w:i w:val="false"/>
          <w:color w:val="000000"/>
          <w:sz w:val="28"/>
        </w:rPr>
        <w:t>
      орнатуға техникалық шарттар;</w:t>
      </w:r>
    </w:p>
    <w:bookmarkEnd w:id="2859"/>
    <w:bookmarkStart w:name="z2862" w:id="2860"/>
    <w:p>
      <w:pPr>
        <w:spacing w:after="0"/>
        <w:ind w:left="0"/>
        <w:jc w:val="both"/>
      </w:pPr>
      <w:r>
        <w:rPr>
          <w:rFonts w:ascii="Times New Roman"/>
          <w:b w:val="false"/>
          <w:i w:val="false"/>
          <w:color w:val="000000"/>
          <w:sz w:val="28"/>
        </w:rPr>
        <w:t>
      құрама металл және шыны пластик тораптарды реттеу;</w:t>
      </w:r>
    </w:p>
    <w:bookmarkEnd w:id="2860"/>
    <w:bookmarkStart w:name="z2863" w:id="2861"/>
    <w:p>
      <w:pPr>
        <w:spacing w:after="0"/>
        <w:ind w:left="0"/>
        <w:jc w:val="both"/>
      </w:pPr>
      <w:r>
        <w:rPr>
          <w:rFonts w:ascii="Times New Roman"/>
          <w:b w:val="false"/>
          <w:i w:val="false"/>
          <w:color w:val="000000"/>
          <w:sz w:val="28"/>
        </w:rPr>
        <w:t>
      шыны пластикті ескіш бұрандалар мен ағытқыштарды теңгеру және беріктікке сынау кезінде жұмыс бақылау-өлшеу құралының құрылғысы, мақсаты және қолдану шарттарын;</w:t>
      </w:r>
    </w:p>
    <w:bookmarkEnd w:id="2861"/>
    <w:bookmarkStart w:name="z2864" w:id="2862"/>
    <w:p>
      <w:pPr>
        <w:spacing w:after="0"/>
        <w:ind w:left="0"/>
        <w:jc w:val="both"/>
      </w:pPr>
      <w:r>
        <w:rPr>
          <w:rFonts w:ascii="Times New Roman"/>
          <w:b w:val="false"/>
          <w:i w:val="false"/>
          <w:color w:val="000000"/>
          <w:sz w:val="28"/>
        </w:rPr>
        <w:t>
      шақтамалар жүйесін және бөлшектерді өңдеуді;</w:t>
      </w:r>
    </w:p>
    <w:bookmarkEnd w:id="2862"/>
    <w:bookmarkStart w:name="z2865" w:id="2863"/>
    <w:p>
      <w:pPr>
        <w:spacing w:after="0"/>
        <w:ind w:left="0"/>
        <w:jc w:val="both"/>
      </w:pPr>
      <w:r>
        <w:rPr>
          <w:rFonts w:ascii="Times New Roman"/>
          <w:b w:val="false"/>
          <w:i w:val="false"/>
          <w:color w:val="000000"/>
          <w:sz w:val="28"/>
        </w:rPr>
        <w:t>
      қоспаның құрамын;</w:t>
      </w:r>
    </w:p>
    <w:bookmarkEnd w:id="2863"/>
    <w:bookmarkStart w:name="z2866" w:id="2864"/>
    <w:p>
      <w:pPr>
        <w:spacing w:after="0"/>
        <w:ind w:left="0"/>
        <w:jc w:val="both"/>
      </w:pPr>
      <w:r>
        <w:rPr>
          <w:rFonts w:ascii="Times New Roman"/>
          <w:b w:val="false"/>
          <w:i w:val="false"/>
          <w:color w:val="000000"/>
          <w:sz w:val="28"/>
        </w:rPr>
        <w:t>
      армобетонды пресс - қалыптарды, көшірмелер мен үлгілерді жасауға арналған рецептураны;</w:t>
      </w:r>
    </w:p>
    <w:bookmarkEnd w:id="2864"/>
    <w:bookmarkStart w:name="z2867" w:id="2865"/>
    <w:p>
      <w:pPr>
        <w:spacing w:after="0"/>
        <w:ind w:left="0"/>
        <w:jc w:val="both"/>
      </w:pPr>
      <w:r>
        <w:rPr>
          <w:rFonts w:ascii="Times New Roman"/>
          <w:b w:val="false"/>
          <w:i w:val="false"/>
          <w:color w:val="000000"/>
          <w:sz w:val="28"/>
        </w:rPr>
        <w:t>
      шыны пластик бөлшектердің деформациясын алдын алу және жою тәсілдерін.</w:t>
      </w:r>
    </w:p>
    <w:bookmarkEnd w:id="2865"/>
    <w:bookmarkStart w:name="z2868" w:id="2866"/>
    <w:p>
      <w:pPr>
        <w:spacing w:after="0"/>
        <w:ind w:left="0"/>
        <w:jc w:val="both"/>
      </w:pPr>
      <w:r>
        <w:rPr>
          <w:rFonts w:ascii="Times New Roman"/>
          <w:b w:val="false"/>
          <w:i w:val="false"/>
          <w:color w:val="000000"/>
          <w:sz w:val="28"/>
        </w:rPr>
        <w:t>
      392. Жұмыс үлгілері:</w:t>
      </w:r>
    </w:p>
    <w:bookmarkEnd w:id="2866"/>
    <w:bookmarkStart w:name="z2869" w:id="2867"/>
    <w:p>
      <w:pPr>
        <w:spacing w:after="0"/>
        <w:ind w:left="0"/>
        <w:jc w:val="both"/>
      </w:pPr>
      <w:r>
        <w:rPr>
          <w:rFonts w:ascii="Times New Roman"/>
          <w:b w:val="false"/>
          <w:i w:val="false"/>
          <w:color w:val="000000"/>
          <w:sz w:val="28"/>
        </w:rPr>
        <w:t>
      1) шыны пластик есу винттері – техникалық шарттарға сәйкес статикалық теңгермелеу және дебалансты анықтау;</w:t>
      </w:r>
    </w:p>
    <w:bookmarkEnd w:id="2867"/>
    <w:bookmarkStart w:name="z2870" w:id="2868"/>
    <w:p>
      <w:pPr>
        <w:spacing w:after="0"/>
        <w:ind w:left="0"/>
        <w:jc w:val="both"/>
      </w:pPr>
      <w:r>
        <w:rPr>
          <w:rFonts w:ascii="Times New Roman"/>
          <w:b w:val="false"/>
          <w:i w:val="false"/>
          <w:color w:val="000000"/>
          <w:sz w:val="28"/>
        </w:rPr>
        <w:t>
      2) шыны пластиктен жасалған винттердің күрделі бөлшектері - өңдеу және оларды метал бөлшектермен қосу;</w:t>
      </w:r>
    </w:p>
    <w:bookmarkEnd w:id="2868"/>
    <w:bookmarkStart w:name="z2871" w:id="2869"/>
    <w:p>
      <w:pPr>
        <w:spacing w:after="0"/>
        <w:ind w:left="0"/>
        <w:jc w:val="both"/>
      </w:pPr>
      <w:r>
        <w:rPr>
          <w:rFonts w:ascii="Times New Roman"/>
          <w:b w:val="false"/>
          <w:i w:val="false"/>
          <w:color w:val="000000"/>
          <w:sz w:val="28"/>
        </w:rPr>
        <w:t>
      3) винт қалақтары – беріктігін сынау;</w:t>
      </w:r>
    </w:p>
    <w:bookmarkEnd w:id="2869"/>
    <w:bookmarkStart w:name="z2872" w:id="2870"/>
    <w:p>
      <w:pPr>
        <w:spacing w:after="0"/>
        <w:ind w:left="0"/>
        <w:jc w:val="both"/>
      </w:pPr>
      <w:r>
        <w:rPr>
          <w:rFonts w:ascii="Times New Roman"/>
          <w:b w:val="false"/>
          <w:i w:val="false"/>
          <w:color w:val="000000"/>
          <w:sz w:val="28"/>
        </w:rPr>
        <w:t>
      4) армобетонды пресс-қалыптардың үлгілері-дайындау;</w:t>
      </w:r>
    </w:p>
    <w:bookmarkEnd w:id="2870"/>
    <w:bookmarkStart w:name="z2873" w:id="2871"/>
    <w:p>
      <w:pPr>
        <w:spacing w:after="0"/>
        <w:ind w:left="0"/>
        <w:jc w:val="both"/>
      </w:pPr>
      <w:r>
        <w:rPr>
          <w:rFonts w:ascii="Times New Roman"/>
          <w:b w:val="false"/>
          <w:i w:val="false"/>
          <w:color w:val="000000"/>
          <w:sz w:val="28"/>
        </w:rPr>
        <w:t>
      5) армобетонды пресс - қалыптар – қалыптау, құю және мыс қалыптаушы қабығына дейін техникалық шартттарға дейін жеткеру.</w:t>
      </w:r>
    </w:p>
    <w:bookmarkEnd w:id="2871"/>
    <w:bookmarkStart w:name="z2874" w:id="2872"/>
    <w:p>
      <w:pPr>
        <w:spacing w:after="0"/>
        <w:ind w:left="0"/>
        <w:jc w:val="left"/>
      </w:pPr>
      <w:r>
        <w:rPr>
          <w:rFonts w:ascii="Times New Roman"/>
          <w:b/>
          <w:i w:val="false"/>
          <w:color w:val="000000"/>
        </w:rPr>
        <w:t xml:space="preserve"> 177-параграф. Шыны пластикті есу винттерін жасаушы, 5-разряд</w:t>
      </w:r>
    </w:p>
    <w:bookmarkEnd w:id="2872"/>
    <w:bookmarkStart w:name="z2875" w:id="2873"/>
    <w:p>
      <w:pPr>
        <w:spacing w:after="0"/>
        <w:ind w:left="0"/>
        <w:jc w:val="both"/>
      </w:pPr>
      <w:r>
        <w:rPr>
          <w:rFonts w:ascii="Times New Roman"/>
          <w:b w:val="false"/>
          <w:i w:val="false"/>
          <w:color w:val="000000"/>
          <w:sz w:val="28"/>
        </w:rPr>
        <w:t>
      393. Жұмыс сипаттамасы:</w:t>
      </w:r>
    </w:p>
    <w:bookmarkEnd w:id="2873"/>
    <w:bookmarkStart w:name="z2876" w:id="2874"/>
    <w:p>
      <w:pPr>
        <w:spacing w:after="0"/>
        <w:ind w:left="0"/>
        <w:jc w:val="both"/>
      </w:pPr>
      <w:r>
        <w:rPr>
          <w:rFonts w:ascii="Times New Roman"/>
          <w:b w:val="false"/>
          <w:i w:val="false"/>
          <w:color w:val="000000"/>
          <w:sz w:val="28"/>
        </w:rPr>
        <w:t>
      шыны пластиктерден күрделі құрылғыларды престеу әдісімен жасау;</w:t>
      </w:r>
    </w:p>
    <w:bookmarkEnd w:id="2874"/>
    <w:bookmarkStart w:name="z2877" w:id="2875"/>
    <w:p>
      <w:pPr>
        <w:spacing w:after="0"/>
        <w:ind w:left="0"/>
        <w:jc w:val="both"/>
      </w:pPr>
      <w:r>
        <w:rPr>
          <w:rFonts w:ascii="Times New Roman"/>
          <w:b w:val="false"/>
          <w:i w:val="false"/>
          <w:color w:val="000000"/>
          <w:sz w:val="28"/>
        </w:rPr>
        <w:t>
      эпоксидті шайырмен сіңіріленген шыны пластикті пресс-қалыпқа салу, метал армировканы орнату;</w:t>
      </w:r>
    </w:p>
    <w:bookmarkEnd w:id="2875"/>
    <w:bookmarkStart w:name="z2878" w:id="2876"/>
    <w:p>
      <w:pPr>
        <w:spacing w:after="0"/>
        <w:ind w:left="0"/>
        <w:jc w:val="both"/>
      </w:pPr>
      <w:r>
        <w:rPr>
          <w:rFonts w:ascii="Times New Roman"/>
          <w:b w:val="false"/>
          <w:i w:val="false"/>
          <w:color w:val="000000"/>
          <w:sz w:val="28"/>
        </w:rPr>
        <w:t>
      ірі және жауапты шыны пластик бөлшектер мен күрделі тораптарды 2-3 дәлдік сыныбы бойынша өңдеу, кесу;</w:t>
      </w:r>
    </w:p>
    <w:bookmarkEnd w:id="2876"/>
    <w:bookmarkStart w:name="z2879" w:id="2877"/>
    <w:p>
      <w:pPr>
        <w:spacing w:after="0"/>
        <w:ind w:left="0"/>
        <w:jc w:val="both"/>
      </w:pPr>
      <w:r>
        <w:rPr>
          <w:rFonts w:ascii="Times New Roman"/>
          <w:b w:val="false"/>
          <w:i w:val="false"/>
          <w:color w:val="000000"/>
          <w:sz w:val="28"/>
        </w:rPr>
        <w:t>
      шыны пластик есу винттері – техникалық шарттарға сәйкес статикалық теңгермелеу және дебалансты анықтау, шыны пластик есу винттерін техникалық шарт талаптарына дейін теңгермелеу;</w:t>
      </w:r>
    </w:p>
    <w:bookmarkEnd w:id="2877"/>
    <w:bookmarkStart w:name="z2880" w:id="2878"/>
    <w:p>
      <w:pPr>
        <w:spacing w:after="0"/>
        <w:ind w:left="0"/>
        <w:jc w:val="both"/>
      </w:pPr>
      <w:r>
        <w:rPr>
          <w:rFonts w:ascii="Times New Roman"/>
          <w:b w:val="false"/>
          <w:i w:val="false"/>
          <w:color w:val="000000"/>
          <w:sz w:val="28"/>
        </w:rPr>
        <w:t>
      винт геометриясына арналған паспортты жасау, шыны пластик есу винттерін, ағызбалар мен басқа да күрделі тораптарды құрастыру кезіндегі ақауларды жою;</w:t>
      </w:r>
    </w:p>
    <w:bookmarkEnd w:id="2878"/>
    <w:bookmarkStart w:name="z2881" w:id="2879"/>
    <w:p>
      <w:pPr>
        <w:spacing w:after="0"/>
        <w:ind w:left="0"/>
        <w:jc w:val="both"/>
      </w:pPr>
      <w:r>
        <w:rPr>
          <w:rFonts w:ascii="Times New Roman"/>
          <w:b w:val="false"/>
          <w:i w:val="false"/>
          <w:color w:val="000000"/>
          <w:sz w:val="28"/>
        </w:rPr>
        <w:t>
      қалақтарды "ВРШ" типі фланцыларымен монтаждау тақталарында шпилкаларының тартылу дұрыстығын техникалық шарттар бойынша талап етілетін шекке дейін тексере отырып құрастыру.</w:t>
      </w:r>
    </w:p>
    <w:bookmarkEnd w:id="2879"/>
    <w:bookmarkStart w:name="z2882" w:id="2880"/>
    <w:p>
      <w:pPr>
        <w:spacing w:after="0"/>
        <w:ind w:left="0"/>
        <w:jc w:val="both"/>
      </w:pPr>
      <w:r>
        <w:rPr>
          <w:rFonts w:ascii="Times New Roman"/>
          <w:b w:val="false"/>
          <w:i w:val="false"/>
          <w:color w:val="000000"/>
          <w:sz w:val="28"/>
        </w:rPr>
        <w:t>
      394. Білуге тиіс:</w:t>
      </w:r>
    </w:p>
    <w:bookmarkEnd w:id="2880"/>
    <w:bookmarkStart w:name="z2883" w:id="2881"/>
    <w:p>
      <w:pPr>
        <w:spacing w:after="0"/>
        <w:ind w:left="0"/>
        <w:jc w:val="both"/>
      </w:pPr>
      <w:r>
        <w:rPr>
          <w:rFonts w:ascii="Times New Roman"/>
          <w:b w:val="false"/>
          <w:i w:val="false"/>
          <w:color w:val="000000"/>
          <w:sz w:val="28"/>
        </w:rPr>
        <w:t>
      шыны пластиктен жасалған бұйымдар мен тораптардың конструкциясын және мақсатын;</w:t>
      </w:r>
    </w:p>
    <w:bookmarkEnd w:id="2881"/>
    <w:bookmarkStart w:name="z2884" w:id="2882"/>
    <w:p>
      <w:pPr>
        <w:spacing w:after="0"/>
        <w:ind w:left="0"/>
        <w:jc w:val="both"/>
      </w:pPr>
      <w:r>
        <w:rPr>
          <w:rFonts w:ascii="Times New Roman"/>
          <w:b w:val="false"/>
          <w:i w:val="false"/>
          <w:color w:val="000000"/>
          <w:sz w:val="28"/>
        </w:rPr>
        <w:t xml:space="preserve">
      шыны пластиктен жасалған бұйымдарды престеу үшін қолданылатын жабдықтар, бақылау-өлшеу аспаптарын; </w:t>
      </w:r>
    </w:p>
    <w:bookmarkEnd w:id="2882"/>
    <w:bookmarkStart w:name="z2885" w:id="2883"/>
    <w:p>
      <w:pPr>
        <w:spacing w:after="0"/>
        <w:ind w:left="0"/>
        <w:jc w:val="both"/>
      </w:pPr>
      <w:r>
        <w:rPr>
          <w:rFonts w:ascii="Times New Roman"/>
          <w:b w:val="false"/>
          <w:i w:val="false"/>
          <w:color w:val="000000"/>
          <w:sz w:val="28"/>
        </w:rPr>
        <w:t xml:space="preserve">
      күрделі бөлшектер мен тораптарды өңдеу және құрастыру технологиясын; </w:t>
      </w:r>
    </w:p>
    <w:bookmarkEnd w:id="2883"/>
    <w:bookmarkStart w:name="z2886" w:id="2884"/>
    <w:p>
      <w:pPr>
        <w:spacing w:after="0"/>
        <w:ind w:left="0"/>
        <w:jc w:val="both"/>
      </w:pPr>
      <w:r>
        <w:rPr>
          <w:rFonts w:ascii="Times New Roman"/>
          <w:b w:val="false"/>
          <w:i w:val="false"/>
          <w:color w:val="000000"/>
          <w:sz w:val="28"/>
        </w:rPr>
        <w:t>
      еспелі бұрандаларды және шыны пластиктен жасалған өзге де бұйымдарды жеткізуге арналған техникалық шарттарын;</w:t>
      </w:r>
    </w:p>
    <w:bookmarkEnd w:id="2884"/>
    <w:bookmarkStart w:name="z2887" w:id="2885"/>
    <w:p>
      <w:pPr>
        <w:spacing w:after="0"/>
        <w:ind w:left="0"/>
        <w:jc w:val="both"/>
      </w:pPr>
      <w:r>
        <w:rPr>
          <w:rFonts w:ascii="Times New Roman"/>
          <w:b w:val="false"/>
          <w:i w:val="false"/>
          <w:color w:val="000000"/>
          <w:sz w:val="28"/>
        </w:rPr>
        <w:t xml:space="preserve">
      пресс-қалыптарды құрастыру және реттеу тәсілдерін; </w:t>
      </w:r>
    </w:p>
    <w:bookmarkEnd w:id="2885"/>
    <w:bookmarkStart w:name="z2888" w:id="2886"/>
    <w:p>
      <w:pPr>
        <w:spacing w:after="0"/>
        <w:ind w:left="0"/>
        <w:jc w:val="both"/>
      </w:pPr>
      <w:r>
        <w:rPr>
          <w:rFonts w:ascii="Times New Roman"/>
          <w:b w:val="false"/>
          <w:i w:val="false"/>
          <w:color w:val="000000"/>
          <w:sz w:val="28"/>
        </w:rPr>
        <w:t xml:space="preserve">
      престеу режимдерін; </w:t>
      </w:r>
    </w:p>
    <w:bookmarkEnd w:id="2886"/>
    <w:bookmarkStart w:name="z2889" w:id="2887"/>
    <w:p>
      <w:pPr>
        <w:spacing w:after="0"/>
        <w:ind w:left="0"/>
        <w:jc w:val="both"/>
      </w:pPr>
      <w:r>
        <w:rPr>
          <w:rFonts w:ascii="Times New Roman"/>
          <w:b w:val="false"/>
          <w:i w:val="false"/>
          <w:color w:val="000000"/>
          <w:sz w:val="28"/>
        </w:rPr>
        <w:t>
      шыны пластик бөлшектердің деформациялануының алдын алу шараларын;</w:t>
      </w:r>
    </w:p>
    <w:bookmarkEnd w:id="2887"/>
    <w:bookmarkStart w:name="z2890" w:id="2888"/>
    <w:p>
      <w:pPr>
        <w:spacing w:after="0"/>
        <w:ind w:left="0"/>
        <w:jc w:val="both"/>
      </w:pPr>
      <w:r>
        <w:rPr>
          <w:rFonts w:ascii="Times New Roman"/>
          <w:b w:val="false"/>
          <w:i w:val="false"/>
          <w:color w:val="000000"/>
          <w:sz w:val="28"/>
        </w:rPr>
        <w:t xml:space="preserve">
      еспелі бұрандаларды статикалық және динамикалық теңгеру қағидасын және олардың пайдалану деректерін; </w:t>
      </w:r>
    </w:p>
    <w:bookmarkEnd w:id="2888"/>
    <w:bookmarkStart w:name="z2891" w:id="2889"/>
    <w:p>
      <w:pPr>
        <w:spacing w:after="0"/>
        <w:ind w:left="0"/>
        <w:jc w:val="both"/>
      </w:pPr>
      <w:r>
        <w:rPr>
          <w:rFonts w:ascii="Times New Roman"/>
          <w:b w:val="false"/>
          <w:i w:val="false"/>
          <w:color w:val="000000"/>
          <w:sz w:val="28"/>
        </w:rPr>
        <w:t>
      армобетонды пресс-қалыптар мен көшірмелерді дайындау технологиясын.</w:t>
      </w:r>
    </w:p>
    <w:bookmarkEnd w:id="2889"/>
    <w:bookmarkStart w:name="z2892" w:id="2890"/>
    <w:p>
      <w:pPr>
        <w:spacing w:after="0"/>
        <w:ind w:left="0"/>
        <w:jc w:val="both"/>
      </w:pPr>
      <w:r>
        <w:rPr>
          <w:rFonts w:ascii="Times New Roman"/>
          <w:b w:val="false"/>
          <w:i w:val="false"/>
          <w:color w:val="000000"/>
          <w:sz w:val="28"/>
        </w:rPr>
        <w:t>
      395. Жұмыс үлгілері:</w:t>
      </w:r>
    </w:p>
    <w:bookmarkEnd w:id="2890"/>
    <w:bookmarkStart w:name="z2893" w:id="2891"/>
    <w:p>
      <w:pPr>
        <w:spacing w:after="0"/>
        <w:ind w:left="0"/>
        <w:jc w:val="both"/>
      </w:pPr>
      <w:r>
        <w:rPr>
          <w:rFonts w:ascii="Times New Roman"/>
          <w:b w:val="false"/>
          <w:i w:val="false"/>
          <w:color w:val="000000"/>
          <w:sz w:val="28"/>
        </w:rPr>
        <w:t>
      1) балансирлер – қондырғының дәлдігін станина бойынша тексеру;</w:t>
      </w:r>
    </w:p>
    <w:bookmarkEnd w:id="2891"/>
    <w:bookmarkStart w:name="z2894" w:id="2892"/>
    <w:p>
      <w:pPr>
        <w:spacing w:after="0"/>
        <w:ind w:left="0"/>
        <w:jc w:val="both"/>
      </w:pPr>
      <w:r>
        <w:rPr>
          <w:rFonts w:ascii="Times New Roman"/>
          <w:b w:val="false"/>
          <w:i w:val="false"/>
          <w:color w:val="000000"/>
          <w:sz w:val="28"/>
        </w:rPr>
        <w:t>
      2) 6-8 метр дейінгі шыны пластикті есу винттері – шыны пластик қалақтарды ступица пазасына жеткеру және оларды адымдық жағдайда орналастыру;</w:t>
      </w:r>
    </w:p>
    <w:bookmarkEnd w:id="2892"/>
    <w:bookmarkStart w:name="z2895" w:id="2893"/>
    <w:p>
      <w:pPr>
        <w:spacing w:after="0"/>
        <w:ind w:left="0"/>
        <w:jc w:val="both"/>
      </w:pPr>
      <w:r>
        <w:rPr>
          <w:rFonts w:ascii="Times New Roman"/>
          <w:b w:val="false"/>
          <w:i w:val="false"/>
          <w:color w:val="000000"/>
          <w:sz w:val="28"/>
        </w:rPr>
        <w:t>
      3) тіркелген адымды шыны пластикті есу винттері – теңгемелеу;</w:t>
      </w:r>
    </w:p>
    <w:bookmarkEnd w:id="2893"/>
    <w:bookmarkStart w:name="z2896" w:id="2894"/>
    <w:p>
      <w:pPr>
        <w:spacing w:after="0"/>
        <w:ind w:left="0"/>
        <w:jc w:val="both"/>
      </w:pPr>
      <w:r>
        <w:rPr>
          <w:rFonts w:ascii="Times New Roman"/>
          <w:b w:val="false"/>
          <w:i w:val="false"/>
          <w:color w:val="000000"/>
          <w:sz w:val="28"/>
        </w:rPr>
        <w:t>
      4) "ВРШ" шыны пластик қалақтары – оларды құрастыру, сынау және статикалық теңгермелеу.</w:t>
      </w:r>
    </w:p>
    <w:bookmarkEnd w:id="2894"/>
    <w:bookmarkStart w:name="z2897" w:id="2895"/>
    <w:p>
      <w:pPr>
        <w:spacing w:after="0"/>
        <w:ind w:left="0"/>
        <w:jc w:val="left"/>
      </w:pPr>
      <w:r>
        <w:rPr>
          <w:rFonts w:ascii="Times New Roman"/>
          <w:b/>
          <w:i w:val="false"/>
          <w:color w:val="000000"/>
        </w:rPr>
        <w:t xml:space="preserve"> 178-параграф. Шыны талшығы жгуттарын бөлуші, 2-разряд</w:t>
      </w:r>
    </w:p>
    <w:bookmarkEnd w:id="2895"/>
    <w:bookmarkStart w:name="z2898" w:id="2896"/>
    <w:p>
      <w:pPr>
        <w:spacing w:after="0"/>
        <w:ind w:left="0"/>
        <w:jc w:val="both"/>
      </w:pPr>
      <w:r>
        <w:rPr>
          <w:rFonts w:ascii="Times New Roman"/>
          <w:b w:val="false"/>
          <w:i w:val="false"/>
          <w:color w:val="000000"/>
          <w:sz w:val="28"/>
        </w:rPr>
        <w:t>
      396. Жұмыс сипаттамасы:</w:t>
      </w:r>
    </w:p>
    <w:bookmarkEnd w:id="2896"/>
    <w:bookmarkStart w:name="z2899" w:id="2897"/>
    <w:p>
      <w:pPr>
        <w:spacing w:after="0"/>
        <w:ind w:left="0"/>
        <w:jc w:val="both"/>
      </w:pPr>
      <w:r>
        <w:rPr>
          <w:rFonts w:ascii="Times New Roman"/>
          <w:b w:val="false"/>
          <w:i w:val="false"/>
          <w:color w:val="000000"/>
          <w:sz w:val="28"/>
        </w:rPr>
        <w:t>
      жгуттарды қолмен белгі бойынша берілген геометриялық өлшемге дейін бөлуші және өңдеу, жұмсарту ерітінділерін дайындау;</w:t>
      </w:r>
    </w:p>
    <w:bookmarkEnd w:id="2897"/>
    <w:bookmarkStart w:name="z2900" w:id="2898"/>
    <w:p>
      <w:pPr>
        <w:spacing w:after="0"/>
        <w:ind w:left="0"/>
        <w:jc w:val="both"/>
      </w:pPr>
      <w:r>
        <w:rPr>
          <w:rFonts w:ascii="Times New Roman"/>
          <w:b w:val="false"/>
          <w:i w:val="false"/>
          <w:color w:val="000000"/>
          <w:sz w:val="28"/>
        </w:rPr>
        <w:t>
      жарықты өткізуге арналған стандарты шыны талшық бұйымдарын жасау;</w:t>
      </w:r>
    </w:p>
    <w:bookmarkEnd w:id="2898"/>
    <w:bookmarkStart w:name="z2901" w:id="2899"/>
    <w:p>
      <w:pPr>
        <w:spacing w:after="0"/>
        <w:ind w:left="0"/>
        <w:jc w:val="both"/>
      </w:pPr>
      <w:r>
        <w:rPr>
          <w:rFonts w:ascii="Times New Roman"/>
          <w:b w:val="false"/>
          <w:i w:val="false"/>
          <w:color w:val="000000"/>
          <w:sz w:val="28"/>
        </w:rPr>
        <w:t>
      жасалатын жарық өткізгішке қабықтарды кигізу.</w:t>
      </w:r>
    </w:p>
    <w:bookmarkEnd w:id="2899"/>
    <w:bookmarkStart w:name="z2902" w:id="2900"/>
    <w:p>
      <w:pPr>
        <w:spacing w:after="0"/>
        <w:ind w:left="0"/>
        <w:jc w:val="both"/>
      </w:pPr>
      <w:r>
        <w:rPr>
          <w:rFonts w:ascii="Times New Roman"/>
          <w:b w:val="false"/>
          <w:i w:val="false"/>
          <w:color w:val="000000"/>
          <w:sz w:val="28"/>
        </w:rPr>
        <w:t>
      397. Білуге тиіс:</w:t>
      </w:r>
    </w:p>
    <w:bookmarkEnd w:id="2900"/>
    <w:bookmarkStart w:name="z2903" w:id="2901"/>
    <w:p>
      <w:pPr>
        <w:spacing w:after="0"/>
        <w:ind w:left="0"/>
        <w:jc w:val="both"/>
      </w:pPr>
      <w:r>
        <w:rPr>
          <w:rFonts w:ascii="Times New Roman"/>
          <w:b w:val="false"/>
          <w:i w:val="false"/>
          <w:color w:val="000000"/>
          <w:sz w:val="28"/>
        </w:rPr>
        <w:t>
      жгуттар мен дайындамалардың нысаны мен механикалық қасиеттерін;</w:t>
      </w:r>
    </w:p>
    <w:bookmarkEnd w:id="2901"/>
    <w:bookmarkStart w:name="z2904" w:id="2902"/>
    <w:p>
      <w:pPr>
        <w:spacing w:after="0"/>
        <w:ind w:left="0"/>
        <w:jc w:val="both"/>
      </w:pPr>
      <w:r>
        <w:rPr>
          <w:rFonts w:ascii="Times New Roman"/>
          <w:b w:val="false"/>
          <w:i w:val="false"/>
          <w:color w:val="000000"/>
          <w:sz w:val="28"/>
        </w:rPr>
        <w:t>
      жгуттарды айыру және өңдеу қағидасы мен тәсілдерін;</w:t>
      </w:r>
    </w:p>
    <w:bookmarkEnd w:id="2902"/>
    <w:bookmarkStart w:name="z2905" w:id="2903"/>
    <w:p>
      <w:pPr>
        <w:spacing w:after="0"/>
        <w:ind w:left="0"/>
        <w:jc w:val="both"/>
      </w:pPr>
      <w:r>
        <w:rPr>
          <w:rFonts w:ascii="Times New Roman"/>
          <w:b w:val="false"/>
          <w:i w:val="false"/>
          <w:color w:val="000000"/>
          <w:sz w:val="28"/>
        </w:rPr>
        <w:t>
      жұмсарту ерітінділерін дайындау қағидаларын;</w:t>
      </w:r>
    </w:p>
    <w:bookmarkEnd w:id="2903"/>
    <w:bookmarkStart w:name="z2906" w:id="2904"/>
    <w:p>
      <w:pPr>
        <w:spacing w:after="0"/>
        <w:ind w:left="0"/>
        <w:jc w:val="both"/>
      </w:pPr>
      <w:r>
        <w:rPr>
          <w:rFonts w:ascii="Times New Roman"/>
          <w:b w:val="false"/>
          <w:i w:val="false"/>
          <w:color w:val="000000"/>
          <w:sz w:val="28"/>
        </w:rPr>
        <w:t xml:space="preserve">
      дайындау тәсілдері; </w:t>
      </w:r>
    </w:p>
    <w:bookmarkEnd w:id="2904"/>
    <w:bookmarkStart w:name="z2907" w:id="2905"/>
    <w:p>
      <w:pPr>
        <w:spacing w:after="0"/>
        <w:ind w:left="0"/>
        <w:jc w:val="both"/>
      </w:pPr>
      <w:r>
        <w:rPr>
          <w:rFonts w:ascii="Times New Roman"/>
          <w:b w:val="false"/>
          <w:i w:val="false"/>
          <w:color w:val="000000"/>
          <w:sz w:val="28"/>
        </w:rPr>
        <w:t>
      жарық өткізгіштерге қабықшаларды кигізу қағидасы мен тәсілдері.</w:t>
      </w:r>
    </w:p>
    <w:bookmarkEnd w:id="2905"/>
    <w:bookmarkStart w:name="z2908" w:id="2906"/>
    <w:p>
      <w:pPr>
        <w:spacing w:after="0"/>
        <w:ind w:left="0"/>
        <w:jc w:val="left"/>
      </w:pPr>
      <w:r>
        <w:rPr>
          <w:rFonts w:ascii="Times New Roman"/>
          <w:b/>
          <w:i w:val="false"/>
          <w:color w:val="000000"/>
        </w:rPr>
        <w:t xml:space="preserve"> 176-параграф. Шыны талшығы жгуттарын бөлуші, 3-разряд</w:t>
      </w:r>
    </w:p>
    <w:bookmarkEnd w:id="2906"/>
    <w:bookmarkStart w:name="z2909" w:id="2907"/>
    <w:p>
      <w:pPr>
        <w:spacing w:after="0"/>
        <w:ind w:left="0"/>
        <w:jc w:val="both"/>
      </w:pPr>
      <w:r>
        <w:rPr>
          <w:rFonts w:ascii="Times New Roman"/>
          <w:b w:val="false"/>
          <w:i w:val="false"/>
          <w:color w:val="000000"/>
          <w:sz w:val="28"/>
        </w:rPr>
        <w:t>
      398. Жұмыс сипаттамасы:</w:t>
      </w:r>
    </w:p>
    <w:bookmarkEnd w:id="2907"/>
    <w:bookmarkStart w:name="z2910" w:id="2908"/>
    <w:p>
      <w:pPr>
        <w:spacing w:after="0"/>
        <w:ind w:left="0"/>
        <w:jc w:val="both"/>
      </w:pPr>
      <w:r>
        <w:rPr>
          <w:rFonts w:ascii="Times New Roman"/>
          <w:b w:val="false"/>
          <w:i w:val="false"/>
          <w:color w:val="000000"/>
          <w:sz w:val="28"/>
        </w:rPr>
        <w:t>
      жгуттарды оптикалық сипаттамалары бойынша іріктей отырып, геометриялық өлшемге дейін қолмен бөлуші және өңдеу;</w:t>
      </w:r>
    </w:p>
    <w:bookmarkEnd w:id="2908"/>
    <w:bookmarkStart w:name="z2911" w:id="2909"/>
    <w:p>
      <w:pPr>
        <w:spacing w:after="0"/>
        <w:ind w:left="0"/>
        <w:jc w:val="both"/>
      </w:pPr>
      <w:r>
        <w:rPr>
          <w:rFonts w:ascii="Times New Roman"/>
          <w:b w:val="false"/>
          <w:i w:val="false"/>
          <w:color w:val="000000"/>
          <w:sz w:val="28"/>
        </w:rPr>
        <w:t>
      желімдеуші композицияларды жасау;</w:t>
      </w:r>
    </w:p>
    <w:bookmarkEnd w:id="2909"/>
    <w:bookmarkStart w:name="z2912" w:id="2910"/>
    <w:p>
      <w:pPr>
        <w:spacing w:after="0"/>
        <w:ind w:left="0"/>
        <w:jc w:val="both"/>
      </w:pPr>
      <w:r>
        <w:rPr>
          <w:rFonts w:ascii="Times New Roman"/>
          <w:b w:val="false"/>
          <w:i w:val="false"/>
          <w:color w:val="000000"/>
          <w:sz w:val="28"/>
        </w:rPr>
        <w:t>
      суретті беруге арналған стандартты бұйымдарды жасау;</w:t>
      </w:r>
    </w:p>
    <w:bookmarkEnd w:id="2910"/>
    <w:bookmarkStart w:name="z2913" w:id="2911"/>
    <w:p>
      <w:pPr>
        <w:spacing w:after="0"/>
        <w:ind w:left="0"/>
        <w:jc w:val="both"/>
      </w:pPr>
      <w:r>
        <w:rPr>
          <w:rFonts w:ascii="Times New Roman"/>
          <w:b w:val="false"/>
          <w:i w:val="false"/>
          <w:color w:val="000000"/>
          <w:sz w:val="28"/>
        </w:rPr>
        <w:t>
      жгут сапасының сипаттамаларын технологиялық журналға жазу.</w:t>
      </w:r>
    </w:p>
    <w:bookmarkEnd w:id="2911"/>
    <w:bookmarkStart w:name="z2914" w:id="2912"/>
    <w:p>
      <w:pPr>
        <w:spacing w:after="0"/>
        <w:ind w:left="0"/>
        <w:jc w:val="both"/>
      </w:pPr>
      <w:r>
        <w:rPr>
          <w:rFonts w:ascii="Times New Roman"/>
          <w:b w:val="false"/>
          <w:i w:val="false"/>
          <w:color w:val="000000"/>
          <w:sz w:val="28"/>
        </w:rPr>
        <w:t>
      399. Білуге тиіс:</w:t>
      </w:r>
    </w:p>
    <w:bookmarkEnd w:id="2912"/>
    <w:bookmarkStart w:name="z2915" w:id="2913"/>
    <w:p>
      <w:pPr>
        <w:spacing w:after="0"/>
        <w:ind w:left="0"/>
        <w:jc w:val="both"/>
      </w:pPr>
      <w:r>
        <w:rPr>
          <w:rFonts w:ascii="Times New Roman"/>
          <w:b w:val="false"/>
          <w:i w:val="false"/>
          <w:color w:val="000000"/>
          <w:sz w:val="28"/>
        </w:rPr>
        <w:t>
      жгуттардың оптикалық қасиеттері мен сипаттамаларын;</w:t>
      </w:r>
    </w:p>
    <w:bookmarkEnd w:id="2913"/>
    <w:bookmarkStart w:name="z2916" w:id="2914"/>
    <w:p>
      <w:pPr>
        <w:spacing w:after="0"/>
        <w:ind w:left="0"/>
        <w:jc w:val="both"/>
      </w:pPr>
      <w:r>
        <w:rPr>
          <w:rFonts w:ascii="Times New Roman"/>
          <w:b w:val="false"/>
          <w:i w:val="false"/>
          <w:color w:val="000000"/>
          <w:sz w:val="28"/>
        </w:rPr>
        <w:t>
      желімдеуші композицияларды жасау қағидасы мен олардың қасиеттерін;</w:t>
      </w:r>
    </w:p>
    <w:bookmarkEnd w:id="2914"/>
    <w:bookmarkStart w:name="z2917" w:id="2915"/>
    <w:p>
      <w:pPr>
        <w:spacing w:after="0"/>
        <w:ind w:left="0"/>
        <w:jc w:val="both"/>
      </w:pPr>
      <w:r>
        <w:rPr>
          <w:rFonts w:ascii="Times New Roman"/>
          <w:b w:val="false"/>
          <w:i w:val="false"/>
          <w:color w:val="000000"/>
          <w:sz w:val="28"/>
        </w:rPr>
        <w:t>
      жгуттарға арналған техникалық шарттарды;</w:t>
      </w:r>
    </w:p>
    <w:bookmarkEnd w:id="2915"/>
    <w:bookmarkStart w:name="z2918" w:id="2916"/>
    <w:p>
      <w:pPr>
        <w:spacing w:after="0"/>
        <w:ind w:left="0"/>
        <w:jc w:val="both"/>
      </w:pPr>
      <w:r>
        <w:rPr>
          <w:rFonts w:ascii="Times New Roman"/>
          <w:b w:val="false"/>
          <w:i w:val="false"/>
          <w:color w:val="000000"/>
          <w:sz w:val="28"/>
        </w:rPr>
        <w:t>
      микрометр құрылымын.</w:t>
      </w:r>
    </w:p>
    <w:bookmarkEnd w:id="2916"/>
    <w:bookmarkStart w:name="z2919" w:id="2917"/>
    <w:p>
      <w:pPr>
        <w:spacing w:after="0"/>
        <w:ind w:left="0"/>
        <w:jc w:val="left"/>
      </w:pPr>
      <w:r>
        <w:rPr>
          <w:rFonts w:ascii="Times New Roman"/>
          <w:b/>
          <w:i w:val="false"/>
          <w:color w:val="000000"/>
        </w:rPr>
        <w:t xml:space="preserve"> 177-параграф. Шыны талшығы жгуттарын бөлуші, 4-разряд</w:t>
      </w:r>
    </w:p>
    <w:bookmarkEnd w:id="2917"/>
    <w:bookmarkStart w:name="z2920" w:id="2918"/>
    <w:p>
      <w:pPr>
        <w:spacing w:after="0"/>
        <w:ind w:left="0"/>
        <w:jc w:val="both"/>
      </w:pPr>
      <w:r>
        <w:rPr>
          <w:rFonts w:ascii="Times New Roman"/>
          <w:b w:val="false"/>
          <w:i w:val="false"/>
          <w:color w:val="000000"/>
          <w:sz w:val="28"/>
        </w:rPr>
        <w:t>
      400. Жұмыс сипаттамасы:</w:t>
      </w:r>
    </w:p>
    <w:bookmarkEnd w:id="2918"/>
    <w:bookmarkStart w:name="z2921" w:id="2919"/>
    <w:p>
      <w:pPr>
        <w:spacing w:after="0"/>
        <w:ind w:left="0"/>
        <w:jc w:val="both"/>
      </w:pPr>
      <w:r>
        <w:rPr>
          <w:rFonts w:ascii="Times New Roman"/>
          <w:b w:val="false"/>
          <w:i w:val="false"/>
          <w:color w:val="000000"/>
          <w:sz w:val="28"/>
        </w:rPr>
        <w:t>
      жгуттарды механикалық станоктардың айлабұйымдары мен айлабұйымдардың көмегімен, геометриялық өлшемге дейін белгі бойынша бөлуші және өңдеу;</w:t>
      </w:r>
    </w:p>
    <w:bookmarkEnd w:id="2919"/>
    <w:bookmarkStart w:name="z2922" w:id="2920"/>
    <w:p>
      <w:pPr>
        <w:spacing w:after="0"/>
        <w:ind w:left="0"/>
        <w:jc w:val="both"/>
      </w:pPr>
      <w:r>
        <w:rPr>
          <w:rFonts w:ascii="Times New Roman"/>
          <w:b w:val="false"/>
          <w:i w:val="false"/>
          <w:color w:val="000000"/>
          <w:sz w:val="28"/>
        </w:rPr>
        <w:t>
      жарық өткізгіштерді блоктарға жинастыру және оларды шайырмен сіңіру;</w:t>
      </w:r>
    </w:p>
    <w:bookmarkEnd w:id="2920"/>
    <w:bookmarkStart w:name="z2923" w:id="2921"/>
    <w:p>
      <w:pPr>
        <w:spacing w:after="0"/>
        <w:ind w:left="0"/>
        <w:jc w:val="both"/>
      </w:pPr>
      <w:r>
        <w:rPr>
          <w:rFonts w:ascii="Times New Roman"/>
          <w:b w:val="false"/>
          <w:i w:val="false"/>
          <w:color w:val="000000"/>
          <w:sz w:val="28"/>
        </w:rPr>
        <w:t>
      шыны талшық таспалардан өткізу қабілеті шағын жарық өткізгіштерді жасау;</w:t>
      </w:r>
    </w:p>
    <w:bookmarkEnd w:id="2921"/>
    <w:bookmarkStart w:name="z2924" w:id="2922"/>
    <w:p>
      <w:pPr>
        <w:spacing w:after="0"/>
        <w:ind w:left="0"/>
        <w:jc w:val="both"/>
      </w:pPr>
      <w:r>
        <w:rPr>
          <w:rFonts w:ascii="Times New Roman"/>
          <w:b w:val="false"/>
          <w:i w:val="false"/>
          <w:color w:val="000000"/>
          <w:sz w:val="28"/>
        </w:rPr>
        <w:t>
       жарық өткізгіштерді таңбалау.</w:t>
      </w:r>
    </w:p>
    <w:bookmarkEnd w:id="2922"/>
    <w:bookmarkStart w:name="z2925" w:id="2923"/>
    <w:p>
      <w:pPr>
        <w:spacing w:after="0"/>
        <w:ind w:left="0"/>
        <w:jc w:val="both"/>
      </w:pPr>
      <w:r>
        <w:rPr>
          <w:rFonts w:ascii="Times New Roman"/>
          <w:b w:val="false"/>
          <w:i w:val="false"/>
          <w:color w:val="000000"/>
          <w:sz w:val="28"/>
        </w:rPr>
        <w:t>
      401. Білуге тиіс:</w:t>
      </w:r>
    </w:p>
    <w:bookmarkEnd w:id="2923"/>
    <w:bookmarkStart w:name="z2926" w:id="2924"/>
    <w:p>
      <w:pPr>
        <w:spacing w:after="0"/>
        <w:ind w:left="0"/>
        <w:jc w:val="both"/>
      </w:pPr>
      <w:r>
        <w:rPr>
          <w:rFonts w:ascii="Times New Roman"/>
          <w:b w:val="false"/>
          <w:i w:val="false"/>
          <w:color w:val="000000"/>
          <w:sz w:val="28"/>
        </w:rPr>
        <w:t>
      аралап кесу станогы мен айлабұйымдардың нысаны мен құрылымын;</w:t>
      </w:r>
    </w:p>
    <w:bookmarkEnd w:id="2924"/>
    <w:bookmarkStart w:name="z2927" w:id="2925"/>
    <w:p>
      <w:pPr>
        <w:spacing w:after="0"/>
        <w:ind w:left="0"/>
        <w:jc w:val="both"/>
      </w:pPr>
      <w:r>
        <w:rPr>
          <w:rFonts w:ascii="Times New Roman"/>
          <w:b w:val="false"/>
          <w:i w:val="false"/>
          <w:color w:val="000000"/>
          <w:sz w:val="28"/>
        </w:rPr>
        <w:t>
      нақты сипаттаманың жгуттағы талшықтардың салыну сипатына тәуелділігін;</w:t>
      </w:r>
    </w:p>
    <w:bookmarkEnd w:id="2925"/>
    <w:bookmarkStart w:name="z2928" w:id="2926"/>
    <w:p>
      <w:pPr>
        <w:spacing w:after="0"/>
        <w:ind w:left="0"/>
        <w:jc w:val="both"/>
      </w:pPr>
      <w:r>
        <w:rPr>
          <w:rFonts w:ascii="Times New Roman"/>
          <w:b w:val="false"/>
          <w:i w:val="false"/>
          <w:color w:val="000000"/>
          <w:sz w:val="28"/>
        </w:rPr>
        <w:t>
      шыны талшық таспалардың оптикалық қасиеттерін, микроскоптың нысаны мен құрылымын.</w:t>
      </w:r>
    </w:p>
    <w:bookmarkEnd w:id="2926"/>
    <w:bookmarkStart w:name="z2929" w:id="2927"/>
    <w:p>
      <w:pPr>
        <w:spacing w:after="0"/>
        <w:ind w:left="0"/>
        <w:jc w:val="left"/>
      </w:pPr>
      <w:r>
        <w:rPr>
          <w:rFonts w:ascii="Times New Roman"/>
          <w:b/>
          <w:i w:val="false"/>
          <w:color w:val="000000"/>
        </w:rPr>
        <w:t xml:space="preserve"> 178-параграф. Шыны талшығы жгуттарын бөлуші, 5-разряд</w:t>
      </w:r>
    </w:p>
    <w:bookmarkEnd w:id="2927"/>
    <w:bookmarkStart w:name="z2930" w:id="2928"/>
    <w:p>
      <w:pPr>
        <w:spacing w:after="0"/>
        <w:ind w:left="0"/>
        <w:jc w:val="both"/>
      </w:pPr>
      <w:r>
        <w:rPr>
          <w:rFonts w:ascii="Times New Roman"/>
          <w:b w:val="false"/>
          <w:i w:val="false"/>
          <w:color w:val="000000"/>
          <w:sz w:val="28"/>
        </w:rPr>
        <w:t>
      402. Жұмыс сипаттамасы:</w:t>
      </w:r>
    </w:p>
    <w:bookmarkEnd w:id="2928"/>
    <w:bookmarkStart w:name="z2931" w:id="2929"/>
    <w:p>
      <w:pPr>
        <w:spacing w:after="0"/>
        <w:ind w:left="0"/>
        <w:jc w:val="both"/>
      </w:pPr>
      <w:r>
        <w:rPr>
          <w:rFonts w:ascii="Times New Roman"/>
          <w:b w:val="false"/>
          <w:i w:val="false"/>
          <w:color w:val="000000"/>
          <w:sz w:val="28"/>
        </w:rPr>
        <w:t>
      жгуттарды оптикалық сипаттамалары бойынша іріктей отырып, механикалық станоктардың айлабұйымдары мен айлабұйымдардың көмегімен, геометриялық өлшемге дейін белгі бойынша бөлуші және өңдеу;</w:t>
      </w:r>
    </w:p>
    <w:bookmarkEnd w:id="2929"/>
    <w:bookmarkStart w:name="z2932" w:id="2930"/>
    <w:p>
      <w:pPr>
        <w:spacing w:after="0"/>
        <w:ind w:left="0"/>
        <w:jc w:val="both"/>
      </w:pPr>
      <w:r>
        <w:rPr>
          <w:rFonts w:ascii="Times New Roman"/>
          <w:b w:val="false"/>
          <w:i w:val="false"/>
          <w:color w:val="000000"/>
          <w:sz w:val="28"/>
        </w:rPr>
        <w:t>
      шыны талшық элементтерінен стандартты емес бұйымдар жасау;</w:t>
      </w:r>
    </w:p>
    <w:bookmarkEnd w:id="2930"/>
    <w:bookmarkStart w:name="z2933" w:id="2931"/>
    <w:p>
      <w:pPr>
        <w:spacing w:after="0"/>
        <w:ind w:left="0"/>
        <w:jc w:val="both"/>
      </w:pPr>
      <w:r>
        <w:rPr>
          <w:rFonts w:ascii="Times New Roman"/>
          <w:b w:val="false"/>
          <w:i w:val="false"/>
          <w:color w:val="000000"/>
          <w:sz w:val="28"/>
        </w:rPr>
        <w:t>
      шыны талшық таспалардан өткізу қабілеті жоғары жарық өткізгіштерді жасау;</w:t>
      </w:r>
    </w:p>
    <w:bookmarkEnd w:id="2931"/>
    <w:bookmarkStart w:name="z2934" w:id="2932"/>
    <w:p>
      <w:pPr>
        <w:spacing w:after="0"/>
        <w:ind w:left="0"/>
        <w:jc w:val="both"/>
      </w:pPr>
      <w:r>
        <w:rPr>
          <w:rFonts w:ascii="Times New Roman"/>
          <w:b w:val="false"/>
          <w:i w:val="false"/>
          <w:color w:val="000000"/>
          <w:sz w:val="28"/>
        </w:rPr>
        <w:t>
      жоғары күрделі әртүрлі бұйымдарды жасау.</w:t>
      </w:r>
    </w:p>
    <w:bookmarkEnd w:id="2932"/>
    <w:bookmarkStart w:name="z2935" w:id="2933"/>
    <w:p>
      <w:pPr>
        <w:spacing w:after="0"/>
        <w:ind w:left="0"/>
        <w:jc w:val="both"/>
      </w:pPr>
      <w:r>
        <w:rPr>
          <w:rFonts w:ascii="Times New Roman"/>
          <w:b w:val="false"/>
          <w:i w:val="false"/>
          <w:color w:val="000000"/>
          <w:sz w:val="28"/>
        </w:rPr>
        <w:t>
      403. Білуге тиіс:</w:t>
      </w:r>
    </w:p>
    <w:bookmarkEnd w:id="2933"/>
    <w:bookmarkStart w:name="z2936" w:id="2934"/>
    <w:p>
      <w:pPr>
        <w:spacing w:after="0"/>
        <w:ind w:left="0"/>
        <w:jc w:val="both"/>
      </w:pPr>
      <w:r>
        <w:rPr>
          <w:rFonts w:ascii="Times New Roman"/>
          <w:b w:val="false"/>
          <w:i w:val="false"/>
          <w:color w:val="000000"/>
          <w:sz w:val="28"/>
        </w:rPr>
        <w:t>
      жарық өткізгіштер оптикасы туралы негізгі ұғымдарды;</w:t>
      </w:r>
    </w:p>
    <w:bookmarkEnd w:id="2934"/>
    <w:bookmarkStart w:name="z2937" w:id="2935"/>
    <w:p>
      <w:pPr>
        <w:spacing w:after="0"/>
        <w:ind w:left="0"/>
        <w:jc w:val="both"/>
      </w:pPr>
      <w:r>
        <w:rPr>
          <w:rFonts w:ascii="Times New Roman"/>
          <w:b w:val="false"/>
          <w:i w:val="false"/>
          <w:color w:val="000000"/>
          <w:sz w:val="28"/>
        </w:rPr>
        <w:t>
      жарық өткізгіштерді бұйымның құрамында пайдалану шарттарын;</w:t>
      </w:r>
    </w:p>
    <w:bookmarkEnd w:id="2935"/>
    <w:bookmarkStart w:name="z2938" w:id="2936"/>
    <w:p>
      <w:pPr>
        <w:spacing w:after="0"/>
        <w:ind w:left="0"/>
        <w:jc w:val="both"/>
      </w:pPr>
      <w:r>
        <w:rPr>
          <w:rFonts w:ascii="Times New Roman"/>
          <w:b w:val="false"/>
          <w:i w:val="false"/>
          <w:color w:val="000000"/>
          <w:sz w:val="28"/>
        </w:rPr>
        <w:t>
      жарық өткізгіш қасиеттерінің материалға, талшықтың түрі мен қасиетіне, технологиялық режимдер мен талшықтың және одан жасалатын бұйымның жасалу жолдарына тәуелділігін.</w:t>
      </w:r>
    </w:p>
    <w:bookmarkEnd w:id="2936"/>
    <w:bookmarkStart w:name="z2939" w:id="2937"/>
    <w:p>
      <w:pPr>
        <w:spacing w:after="0"/>
        <w:ind w:left="0"/>
        <w:jc w:val="left"/>
      </w:pPr>
      <w:r>
        <w:rPr>
          <w:rFonts w:ascii="Times New Roman"/>
          <w:b/>
          <w:i w:val="false"/>
          <w:color w:val="000000"/>
        </w:rPr>
        <w:t xml:space="preserve"> 179-параграф. Шыны талшығын балқытушы, 4-разряд</w:t>
      </w:r>
    </w:p>
    <w:bookmarkEnd w:id="2937"/>
    <w:bookmarkStart w:name="z2940" w:id="2938"/>
    <w:p>
      <w:pPr>
        <w:spacing w:after="0"/>
        <w:ind w:left="0"/>
        <w:jc w:val="both"/>
      </w:pPr>
      <w:r>
        <w:rPr>
          <w:rFonts w:ascii="Times New Roman"/>
          <w:b w:val="false"/>
          <w:i w:val="false"/>
          <w:color w:val="000000"/>
          <w:sz w:val="28"/>
        </w:rPr>
        <w:t>
      404. Жұмыс сипаттамасы:</w:t>
      </w:r>
    </w:p>
    <w:bookmarkEnd w:id="2938"/>
    <w:bookmarkStart w:name="z2941" w:id="2939"/>
    <w:p>
      <w:pPr>
        <w:spacing w:after="0"/>
        <w:ind w:left="0"/>
        <w:jc w:val="both"/>
      </w:pPr>
      <w:r>
        <w:rPr>
          <w:rFonts w:ascii="Times New Roman"/>
          <w:b w:val="false"/>
          <w:i w:val="false"/>
          <w:color w:val="000000"/>
          <w:sz w:val="28"/>
        </w:rPr>
        <w:t>
      каолин құрамды отқа төзімді шыны талшығын жасауға арналған арнаулы агрегаттың электр доғалы пешінде шихтаны балқыту;</w:t>
      </w:r>
    </w:p>
    <w:bookmarkEnd w:id="2939"/>
    <w:bookmarkStart w:name="z2942" w:id="2940"/>
    <w:p>
      <w:pPr>
        <w:spacing w:after="0"/>
        <w:ind w:left="0"/>
        <w:jc w:val="both"/>
      </w:pPr>
      <w:r>
        <w:rPr>
          <w:rFonts w:ascii="Times New Roman"/>
          <w:b w:val="false"/>
          <w:i w:val="false"/>
          <w:color w:val="000000"/>
          <w:sz w:val="28"/>
        </w:rPr>
        <w:t>
      толтырма шихтаны электр доғалы пешінің балқыма бетінде тарақтың көмегімен таратып салу, шихтаны балқыту;</w:t>
      </w:r>
    </w:p>
    <w:bookmarkEnd w:id="2940"/>
    <w:bookmarkStart w:name="z2943" w:id="2941"/>
    <w:p>
      <w:pPr>
        <w:spacing w:after="0"/>
        <w:ind w:left="0"/>
        <w:jc w:val="both"/>
      </w:pPr>
      <w:r>
        <w:rPr>
          <w:rFonts w:ascii="Times New Roman"/>
          <w:b w:val="false"/>
          <w:i w:val="false"/>
          <w:color w:val="000000"/>
          <w:sz w:val="28"/>
        </w:rPr>
        <w:t xml:space="preserve">
      балқыма мен қойылған балқыма массасынан электрод сынықтарын алу, </w:t>
      </w:r>
    </w:p>
    <w:bookmarkEnd w:id="2941"/>
    <w:bookmarkStart w:name="z2944" w:id="2942"/>
    <w:p>
      <w:pPr>
        <w:spacing w:after="0"/>
        <w:ind w:left="0"/>
        <w:jc w:val="both"/>
      </w:pPr>
      <w:r>
        <w:rPr>
          <w:rFonts w:ascii="Times New Roman"/>
          <w:b w:val="false"/>
          <w:i w:val="false"/>
          <w:color w:val="000000"/>
          <w:sz w:val="28"/>
        </w:rPr>
        <w:t>
      ештің гарнисажын, балқыма тереңдігін бақылау, электроды қатй жіберу, лектр пеші механизмдерін тазарту;</w:t>
      </w:r>
    </w:p>
    <w:bookmarkEnd w:id="2942"/>
    <w:bookmarkStart w:name="z2945" w:id="2943"/>
    <w:p>
      <w:pPr>
        <w:spacing w:after="0"/>
        <w:ind w:left="0"/>
        <w:jc w:val="both"/>
      </w:pPr>
      <w:r>
        <w:rPr>
          <w:rFonts w:ascii="Times New Roman"/>
          <w:b w:val="false"/>
          <w:i w:val="false"/>
          <w:color w:val="000000"/>
          <w:sz w:val="28"/>
        </w:rPr>
        <w:t>
      пештің механизмдері мен коммуникацияларының жұмысын бақылау және реттеу;</w:t>
      </w:r>
    </w:p>
    <w:bookmarkEnd w:id="2943"/>
    <w:bookmarkStart w:name="z2946" w:id="2944"/>
    <w:p>
      <w:pPr>
        <w:spacing w:after="0"/>
        <w:ind w:left="0"/>
        <w:jc w:val="both"/>
      </w:pPr>
      <w:r>
        <w:rPr>
          <w:rFonts w:ascii="Times New Roman"/>
          <w:b w:val="false"/>
          <w:i w:val="false"/>
          <w:color w:val="000000"/>
          <w:sz w:val="28"/>
        </w:rPr>
        <w:t>
      балқыманың үрлеуге дайындығын анықтау.</w:t>
      </w:r>
    </w:p>
    <w:bookmarkEnd w:id="2944"/>
    <w:bookmarkStart w:name="z2947" w:id="2945"/>
    <w:p>
      <w:pPr>
        <w:spacing w:after="0"/>
        <w:ind w:left="0"/>
        <w:jc w:val="both"/>
      </w:pPr>
      <w:r>
        <w:rPr>
          <w:rFonts w:ascii="Times New Roman"/>
          <w:b w:val="false"/>
          <w:i w:val="false"/>
          <w:color w:val="000000"/>
          <w:sz w:val="28"/>
        </w:rPr>
        <w:t>
      405. Білуге тиіс:</w:t>
      </w:r>
    </w:p>
    <w:bookmarkEnd w:id="2945"/>
    <w:bookmarkStart w:name="z2948" w:id="2946"/>
    <w:p>
      <w:pPr>
        <w:spacing w:after="0"/>
        <w:ind w:left="0"/>
        <w:jc w:val="both"/>
      </w:pPr>
      <w:r>
        <w:rPr>
          <w:rFonts w:ascii="Times New Roman"/>
          <w:b w:val="false"/>
          <w:i w:val="false"/>
          <w:color w:val="000000"/>
          <w:sz w:val="28"/>
        </w:rPr>
        <w:t>
      балқыма режимін;</w:t>
      </w:r>
    </w:p>
    <w:bookmarkEnd w:id="2946"/>
    <w:bookmarkStart w:name="z2949" w:id="2947"/>
    <w:p>
      <w:pPr>
        <w:spacing w:after="0"/>
        <w:ind w:left="0"/>
        <w:jc w:val="both"/>
      </w:pPr>
      <w:r>
        <w:rPr>
          <w:rFonts w:ascii="Times New Roman"/>
          <w:b w:val="false"/>
          <w:i w:val="false"/>
          <w:color w:val="000000"/>
          <w:sz w:val="28"/>
        </w:rPr>
        <w:t>
      балқытудың технологиялық процесін;</w:t>
      </w:r>
    </w:p>
    <w:bookmarkEnd w:id="2947"/>
    <w:bookmarkStart w:name="z2950" w:id="2948"/>
    <w:p>
      <w:pPr>
        <w:spacing w:after="0"/>
        <w:ind w:left="0"/>
        <w:jc w:val="both"/>
      </w:pPr>
      <w:r>
        <w:rPr>
          <w:rFonts w:ascii="Times New Roman"/>
          <w:b w:val="false"/>
          <w:i w:val="false"/>
          <w:color w:val="000000"/>
          <w:sz w:val="28"/>
        </w:rPr>
        <w:t>
      электр доғалы пеш жабдығының құрылымы мен жұмыс принципін;</w:t>
      </w:r>
    </w:p>
    <w:bookmarkEnd w:id="2948"/>
    <w:bookmarkStart w:name="z2951" w:id="2949"/>
    <w:p>
      <w:pPr>
        <w:spacing w:after="0"/>
        <w:ind w:left="0"/>
        <w:jc w:val="both"/>
      </w:pPr>
      <w:r>
        <w:rPr>
          <w:rFonts w:ascii="Times New Roman"/>
          <w:b w:val="false"/>
          <w:i w:val="false"/>
          <w:color w:val="000000"/>
          <w:sz w:val="28"/>
        </w:rPr>
        <w:t>
      электр доғалы пештің күштік жабдығының схемасын;</w:t>
      </w:r>
    </w:p>
    <w:bookmarkEnd w:id="2949"/>
    <w:bookmarkStart w:name="z2952" w:id="2950"/>
    <w:p>
      <w:pPr>
        <w:spacing w:after="0"/>
        <w:ind w:left="0"/>
        <w:jc w:val="both"/>
      </w:pPr>
      <w:r>
        <w:rPr>
          <w:rFonts w:ascii="Times New Roman"/>
          <w:b w:val="false"/>
          <w:i w:val="false"/>
          <w:color w:val="000000"/>
          <w:sz w:val="28"/>
        </w:rPr>
        <w:t>
      пешті басқару қағидаларын;</w:t>
      </w:r>
    </w:p>
    <w:bookmarkEnd w:id="2950"/>
    <w:bookmarkStart w:name="z2953" w:id="2951"/>
    <w:p>
      <w:pPr>
        <w:spacing w:after="0"/>
        <w:ind w:left="0"/>
        <w:jc w:val="both"/>
      </w:pPr>
      <w:r>
        <w:rPr>
          <w:rFonts w:ascii="Times New Roman"/>
          <w:b w:val="false"/>
          <w:i w:val="false"/>
          <w:color w:val="000000"/>
          <w:sz w:val="28"/>
        </w:rPr>
        <w:t>
      шикізат материалдарының, электродтардың сипаттамасын;</w:t>
      </w:r>
    </w:p>
    <w:bookmarkEnd w:id="2951"/>
    <w:bookmarkStart w:name="z2954" w:id="2952"/>
    <w:p>
      <w:pPr>
        <w:spacing w:after="0"/>
        <w:ind w:left="0"/>
        <w:jc w:val="both"/>
      </w:pPr>
      <w:r>
        <w:rPr>
          <w:rFonts w:ascii="Times New Roman"/>
          <w:b w:val="false"/>
          <w:i w:val="false"/>
          <w:color w:val="000000"/>
          <w:sz w:val="28"/>
        </w:rPr>
        <w:t>
      қауіпсіз жұмыс қағидаларын.</w:t>
      </w:r>
    </w:p>
    <w:bookmarkEnd w:id="2952"/>
    <w:bookmarkStart w:name="z2955" w:id="2953"/>
    <w:p>
      <w:pPr>
        <w:spacing w:after="0"/>
        <w:ind w:left="0"/>
        <w:jc w:val="left"/>
      </w:pPr>
      <w:r>
        <w:rPr>
          <w:rFonts w:ascii="Times New Roman"/>
          <w:b/>
          <w:i w:val="false"/>
          <w:color w:val="000000"/>
        </w:rPr>
        <w:t xml:space="preserve"> 180-параграф. Шыны талшығын бір сатылы әдіспен алу операторы, 4-разряд</w:t>
      </w:r>
    </w:p>
    <w:bookmarkEnd w:id="2953"/>
    <w:bookmarkStart w:name="z2956" w:id="2954"/>
    <w:p>
      <w:pPr>
        <w:spacing w:after="0"/>
        <w:ind w:left="0"/>
        <w:jc w:val="both"/>
      </w:pPr>
      <w:r>
        <w:rPr>
          <w:rFonts w:ascii="Times New Roman"/>
          <w:b w:val="false"/>
          <w:i w:val="false"/>
          <w:color w:val="000000"/>
          <w:sz w:val="28"/>
        </w:rPr>
        <w:t>
      406. Жұмыс сипаттамасы:</w:t>
      </w:r>
    </w:p>
    <w:bookmarkEnd w:id="2954"/>
    <w:bookmarkStart w:name="z2957" w:id="2955"/>
    <w:p>
      <w:pPr>
        <w:spacing w:after="0"/>
        <w:ind w:left="0"/>
        <w:jc w:val="both"/>
      </w:pPr>
      <w:r>
        <w:rPr>
          <w:rFonts w:ascii="Times New Roman"/>
          <w:b w:val="false"/>
          <w:i w:val="false"/>
          <w:color w:val="000000"/>
          <w:sz w:val="28"/>
        </w:rPr>
        <w:t>
      шыны талшығын бір сатылы әдіспен қондырғы конвейерінде алу процесін жүргізу;</w:t>
      </w:r>
    </w:p>
    <w:bookmarkEnd w:id="2955"/>
    <w:bookmarkStart w:name="z2958" w:id="2956"/>
    <w:p>
      <w:pPr>
        <w:spacing w:after="0"/>
        <w:ind w:left="0"/>
        <w:jc w:val="both"/>
      </w:pPr>
      <w:r>
        <w:rPr>
          <w:rFonts w:ascii="Times New Roman"/>
          <w:b w:val="false"/>
          <w:i w:val="false"/>
          <w:color w:val="000000"/>
          <w:sz w:val="28"/>
        </w:rPr>
        <w:t>
      конвейер желісінің жұмыс режимін, кептіру және полимерлеу камерасындағы температураны, сіңіру конвейерінің ваннасындағы байланыстырушының деңгейін реттеу, шыны пластикке арналған жартылай шикізатты алу кезінде – дозатормен құрғақ шайырдың берілуін қадағалау;</w:t>
      </w:r>
    </w:p>
    <w:bookmarkEnd w:id="2956"/>
    <w:bookmarkStart w:name="z2959" w:id="2957"/>
    <w:p>
      <w:pPr>
        <w:spacing w:after="0"/>
        <w:ind w:left="0"/>
        <w:jc w:val="both"/>
      </w:pPr>
      <w:r>
        <w:rPr>
          <w:rFonts w:ascii="Times New Roman"/>
          <w:b w:val="false"/>
          <w:i w:val="false"/>
          <w:color w:val="000000"/>
          <w:sz w:val="28"/>
        </w:rPr>
        <w:t>
      белгіленген концентрациядағы байланыстырушыны сіңіру конвейеріне беру.</w:t>
      </w:r>
    </w:p>
    <w:bookmarkEnd w:id="2957"/>
    <w:bookmarkStart w:name="z2960" w:id="2958"/>
    <w:p>
      <w:pPr>
        <w:spacing w:after="0"/>
        <w:ind w:left="0"/>
        <w:jc w:val="both"/>
      </w:pPr>
      <w:r>
        <w:rPr>
          <w:rFonts w:ascii="Times New Roman"/>
          <w:b w:val="false"/>
          <w:i w:val="false"/>
          <w:color w:val="000000"/>
          <w:sz w:val="28"/>
        </w:rPr>
        <w:t xml:space="preserve">
      407. Білуге тиіс: </w:t>
      </w:r>
    </w:p>
    <w:bookmarkEnd w:id="2958"/>
    <w:bookmarkStart w:name="z2961" w:id="2959"/>
    <w:p>
      <w:pPr>
        <w:spacing w:after="0"/>
        <w:ind w:left="0"/>
        <w:jc w:val="both"/>
      </w:pPr>
      <w:r>
        <w:rPr>
          <w:rFonts w:ascii="Times New Roman"/>
          <w:b w:val="false"/>
          <w:i w:val="false"/>
          <w:color w:val="000000"/>
          <w:sz w:val="28"/>
        </w:rPr>
        <w:t>
      шыны талшығыналу технологиясын;</w:t>
      </w:r>
    </w:p>
    <w:bookmarkEnd w:id="2959"/>
    <w:bookmarkStart w:name="z2962" w:id="2960"/>
    <w:p>
      <w:pPr>
        <w:spacing w:after="0"/>
        <w:ind w:left="0"/>
        <w:jc w:val="both"/>
      </w:pPr>
      <w:r>
        <w:rPr>
          <w:rFonts w:ascii="Times New Roman"/>
          <w:b w:val="false"/>
          <w:i w:val="false"/>
          <w:color w:val="000000"/>
          <w:sz w:val="28"/>
        </w:rPr>
        <w:t>
      бақылау-өлшеу аспаптарын пайдалану қағидаларын;</w:t>
      </w:r>
    </w:p>
    <w:bookmarkEnd w:id="2960"/>
    <w:bookmarkStart w:name="z2963" w:id="2961"/>
    <w:p>
      <w:pPr>
        <w:spacing w:after="0"/>
        <w:ind w:left="0"/>
        <w:jc w:val="both"/>
      </w:pPr>
      <w:r>
        <w:rPr>
          <w:rFonts w:ascii="Times New Roman"/>
          <w:b w:val="false"/>
          <w:i w:val="false"/>
          <w:color w:val="000000"/>
          <w:sz w:val="28"/>
        </w:rPr>
        <w:t>
      конвейер желісінің жұмыс режимін реттеу қағидаларын;</w:t>
      </w:r>
    </w:p>
    <w:bookmarkEnd w:id="2961"/>
    <w:bookmarkStart w:name="z2964" w:id="2962"/>
    <w:p>
      <w:pPr>
        <w:spacing w:after="0"/>
        <w:ind w:left="0"/>
        <w:jc w:val="both"/>
      </w:pPr>
      <w:r>
        <w:rPr>
          <w:rFonts w:ascii="Times New Roman"/>
          <w:b w:val="false"/>
          <w:i w:val="false"/>
          <w:color w:val="000000"/>
          <w:sz w:val="28"/>
        </w:rPr>
        <w:t>
      шығарылатын шыны талшыққа арналған техникалық шарттарды.</w:t>
      </w:r>
    </w:p>
    <w:bookmarkEnd w:id="2962"/>
    <w:bookmarkStart w:name="z2965" w:id="2963"/>
    <w:p>
      <w:pPr>
        <w:spacing w:after="0"/>
        <w:ind w:left="0"/>
        <w:jc w:val="left"/>
      </w:pPr>
      <w:r>
        <w:rPr>
          <w:rFonts w:ascii="Times New Roman"/>
          <w:b/>
          <w:i w:val="false"/>
          <w:color w:val="000000"/>
        </w:rPr>
        <w:t xml:space="preserve"> 181-параграф. Шыны талшық және шыны пластик бұйымдарды түсіруші, 2-разряд</w:t>
      </w:r>
    </w:p>
    <w:bookmarkEnd w:id="2963"/>
    <w:bookmarkStart w:name="z2966" w:id="2964"/>
    <w:p>
      <w:pPr>
        <w:spacing w:after="0"/>
        <w:ind w:left="0"/>
        <w:jc w:val="both"/>
      </w:pPr>
      <w:r>
        <w:rPr>
          <w:rFonts w:ascii="Times New Roman"/>
          <w:b w:val="false"/>
          <w:i w:val="false"/>
          <w:color w:val="000000"/>
          <w:sz w:val="28"/>
        </w:rPr>
        <w:t>
      408. Жұмыс сипаттамасы:</w:t>
      </w:r>
    </w:p>
    <w:bookmarkEnd w:id="2964"/>
    <w:bookmarkStart w:name="z2967" w:id="2965"/>
    <w:p>
      <w:pPr>
        <w:spacing w:after="0"/>
        <w:ind w:left="0"/>
        <w:jc w:val="both"/>
      </w:pPr>
      <w:r>
        <w:rPr>
          <w:rFonts w:ascii="Times New Roman"/>
          <w:b w:val="false"/>
          <w:i w:val="false"/>
          <w:color w:val="000000"/>
          <w:sz w:val="28"/>
        </w:rPr>
        <w:t>
      орауды жазатын немесе айналдыратын машина топтарына қызмет көрсету;</w:t>
      </w:r>
    </w:p>
    <w:bookmarkEnd w:id="2965"/>
    <w:bookmarkStart w:name="z2968" w:id="2966"/>
    <w:p>
      <w:pPr>
        <w:spacing w:after="0"/>
        <w:ind w:left="0"/>
        <w:jc w:val="both"/>
      </w:pPr>
      <w:r>
        <w:rPr>
          <w:rFonts w:ascii="Times New Roman"/>
          <w:b w:val="false"/>
          <w:i w:val="false"/>
          <w:color w:val="000000"/>
          <w:sz w:val="28"/>
        </w:rPr>
        <w:t>
      машиналарды, тараны, патрондар мен катушкаларды бұйымды алуға дайындау;</w:t>
      </w:r>
    </w:p>
    <w:bookmarkEnd w:id="2966"/>
    <w:bookmarkStart w:name="z2969" w:id="2967"/>
    <w:p>
      <w:pPr>
        <w:spacing w:after="0"/>
        <w:ind w:left="0"/>
        <w:jc w:val="both"/>
      </w:pPr>
      <w:r>
        <w:rPr>
          <w:rFonts w:ascii="Times New Roman"/>
          <w:b w:val="false"/>
          <w:i w:val="false"/>
          <w:color w:val="000000"/>
          <w:sz w:val="28"/>
        </w:rPr>
        <w:t>
      ұршықтан жұмысталған паковкаларды алу;</w:t>
      </w:r>
    </w:p>
    <w:bookmarkEnd w:id="2967"/>
    <w:bookmarkStart w:name="z2970" w:id="2968"/>
    <w:p>
      <w:pPr>
        <w:spacing w:after="0"/>
        <w:ind w:left="0"/>
        <w:jc w:val="both"/>
      </w:pPr>
      <w:r>
        <w:rPr>
          <w:rFonts w:ascii="Times New Roman"/>
          <w:b w:val="false"/>
          <w:i w:val="false"/>
          <w:color w:val="000000"/>
          <w:sz w:val="28"/>
        </w:rPr>
        <w:t>
      ұршыққа патрондар мен катушкаларды кигізу;</w:t>
      </w:r>
    </w:p>
    <w:bookmarkEnd w:id="2968"/>
    <w:bookmarkStart w:name="z2971" w:id="2969"/>
    <w:p>
      <w:pPr>
        <w:spacing w:after="0"/>
        <w:ind w:left="0"/>
        <w:jc w:val="both"/>
      </w:pPr>
      <w:r>
        <w:rPr>
          <w:rFonts w:ascii="Times New Roman"/>
          <w:b w:val="false"/>
          <w:i w:val="false"/>
          <w:color w:val="000000"/>
          <w:sz w:val="28"/>
        </w:rPr>
        <w:t>
      түсірілген шыны жіпті әкету;</w:t>
      </w:r>
    </w:p>
    <w:bookmarkEnd w:id="2969"/>
    <w:bookmarkStart w:name="z2972" w:id="2970"/>
    <w:p>
      <w:pPr>
        <w:spacing w:after="0"/>
        <w:ind w:left="0"/>
        <w:jc w:val="both"/>
      </w:pPr>
      <w:r>
        <w:rPr>
          <w:rFonts w:ascii="Times New Roman"/>
          <w:b w:val="false"/>
          <w:i w:val="false"/>
          <w:color w:val="000000"/>
          <w:sz w:val="28"/>
        </w:rPr>
        <w:t>
      түсіру кезінде пайда болған үзіктерді жою, машинаны іске қосу;</w:t>
      </w:r>
    </w:p>
    <w:bookmarkEnd w:id="2970"/>
    <w:bookmarkStart w:name="z2973" w:id="2971"/>
    <w:p>
      <w:pPr>
        <w:spacing w:after="0"/>
        <w:ind w:left="0"/>
        <w:jc w:val="both"/>
      </w:pPr>
      <w:r>
        <w:rPr>
          <w:rFonts w:ascii="Times New Roman"/>
          <w:b w:val="false"/>
          <w:i w:val="false"/>
          <w:color w:val="000000"/>
          <w:sz w:val="28"/>
        </w:rPr>
        <w:t>
      ұршықтан подметкаларды алу;</w:t>
      </w:r>
    </w:p>
    <w:bookmarkEnd w:id="2971"/>
    <w:bookmarkStart w:name="z2974" w:id="2972"/>
    <w:p>
      <w:pPr>
        <w:spacing w:after="0"/>
        <w:ind w:left="0"/>
        <w:jc w:val="both"/>
      </w:pPr>
      <w:r>
        <w:rPr>
          <w:rFonts w:ascii="Times New Roman"/>
          <w:b w:val="false"/>
          <w:i w:val="false"/>
          <w:color w:val="000000"/>
          <w:sz w:val="28"/>
        </w:rPr>
        <w:t>
      машинаға май құюға және қайталап құюға қатысу;</w:t>
      </w:r>
    </w:p>
    <w:bookmarkEnd w:id="2972"/>
    <w:bookmarkStart w:name="z2975" w:id="2973"/>
    <w:p>
      <w:pPr>
        <w:spacing w:after="0"/>
        <w:ind w:left="0"/>
        <w:jc w:val="both"/>
      </w:pPr>
      <w:r>
        <w:rPr>
          <w:rFonts w:ascii="Times New Roman"/>
          <w:b w:val="false"/>
          <w:i w:val="false"/>
          <w:color w:val="000000"/>
          <w:sz w:val="28"/>
        </w:rPr>
        <w:t>
      қажет кезінде жазып ораушы мен айналдырушыға ставкаларды ауыстыруға және машинаны күтіп-баптауға, шыны жіп үзігін жоюға көмектесу;</w:t>
      </w:r>
    </w:p>
    <w:bookmarkEnd w:id="2973"/>
    <w:bookmarkStart w:name="z2976" w:id="2974"/>
    <w:p>
      <w:pPr>
        <w:spacing w:after="0"/>
        <w:ind w:left="0"/>
        <w:jc w:val="both"/>
      </w:pPr>
      <w:r>
        <w:rPr>
          <w:rFonts w:ascii="Times New Roman"/>
          <w:b w:val="false"/>
          <w:i w:val="false"/>
          <w:color w:val="000000"/>
          <w:sz w:val="28"/>
        </w:rPr>
        <w:t>
      сақиналарды майлау;</w:t>
      </w:r>
    </w:p>
    <w:bookmarkEnd w:id="2974"/>
    <w:bookmarkStart w:name="z2977" w:id="2975"/>
    <w:p>
      <w:pPr>
        <w:spacing w:after="0"/>
        <w:ind w:left="0"/>
        <w:jc w:val="both"/>
      </w:pPr>
      <w:r>
        <w:rPr>
          <w:rFonts w:ascii="Times New Roman"/>
          <w:b w:val="false"/>
          <w:i w:val="false"/>
          <w:color w:val="000000"/>
          <w:sz w:val="28"/>
        </w:rPr>
        <w:t>
      полимерленген шыны пластика бұйымдары жабдығынан қажетті құралдар мен айлабұйымдарды түсіріп алуға дайындау;</w:t>
      </w:r>
    </w:p>
    <w:bookmarkEnd w:id="2975"/>
    <w:bookmarkStart w:name="z2978" w:id="2976"/>
    <w:p>
      <w:pPr>
        <w:spacing w:after="0"/>
        <w:ind w:left="0"/>
        <w:jc w:val="both"/>
      </w:pPr>
      <w:r>
        <w:rPr>
          <w:rFonts w:ascii="Times New Roman"/>
          <w:b w:val="false"/>
          <w:i w:val="false"/>
          <w:color w:val="000000"/>
          <w:sz w:val="28"/>
        </w:rPr>
        <w:t>
      бұйымдарды жабдықтан қолмен немесе құралдың, айлабұйымның көмегімен түсіру;</w:t>
      </w:r>
    </w:p>
    <w:bookmarkEnd w:id="2976"/>
    <w:bookmarkStart w:name="z2979" w:id="2977"/>
    <w:p>
      <w:pPr>
        <w:spacing w:after="0"/>
        <w:ind w:left="0"/>
        <w:jc w:val="both"/>
      </w:pPr>
      <w:r>
        <w:rPr>
          <w:rFonts w:ascii="Times New Roman"/>
          <w:b w:val="false"/>
          <w:i w:val="false"/>
          <w:color w:val="000000"/>
          <w:sz w:val="28"/>
        </w:rPr>
        <w:t>
      қарапайым бұйымдарды бөлшектеу және құрастыру;</w:t>
      </w:r>
    </w:p>
    <w:bookmarkEnd w:id="2977"/>
    <w:bookmarkStart w:name="z2980" w:id="2978"/>
    <w:p>
      <w:pPr>
        <w:spacing w:after="0"/>
        <w:ind w:left="0"/>
        <w:jc w:val="both"/>
      </w:pPr>
      <w:r>
        <w:rPr>
          <w:rFonts w:ascii="Times New Roman"/>
          <w:b w:val="false"/>
          <w:i w:val="false"/>
          <w:color w:val="000000"/>
          <w:sz w:val="28"/>
        </w:rPr>
        <w:t>
      шыны талшығынан жасалған бұйымдарды конвейерден алу, әкету және жинау;</w:t>
      </w:r>
    </w:p>
    <w:bookmarkEnd w:id="2978"/>
    <w:bookmarkStart w:name="z2981" w:id="2979"/>
    <w:p>
      <w:pPr>
        <w:spacing w:after="0"/>
        <w:ind w:left="0"/>
        <w:jc w:val="both"/>
      </w:pPr>
      <w:r>
        <w:rPr>
          <w:rFonts w:ascii="Times New Roman"/>
          <w:b w:val="false"/>
          <w:i w:val="false"/>
          <w:color w:val="000000"/>
          <w:sz w:val="28"/>
        </w:rPr>
        <w:t>
      өнімді түрі бойынша сұрыптау;</w:t>
      </w:r>
    </w:p>
    <w:bookmarkEnd w:id="2979"/>
    <w:bookmarkStart w:name="z2982" w:id="2980"/>
    <w:p>
      <w:pPr>
        <w:spacing w:after="0"/>
        <w:ind w:left="0"/>
        <w:jc w:val="both"/>
      </w:pPr>
      <w:r>
        <w:rPr>
          <w:rFonts w:ascii="Times New Roman"/>
          <w:b w:val="false"/>
          <w:i w:val="false"/>
          <w:color w:val="000000"/>
          <w:sz w:val="28"/>
        </w:rPr>
        <w:t>
      өнім ақауларын анықтау.</w:t>
      </w:r>
    </w:p>
    <w:bookmarkEnd w:id="2980"/>
    <w:bookmarkStart w:name="z2983" w:id="2981"/>
    <w:p>
      <w:pPr>
        <w:spacing w:after="0"/>
        <w:ind w:left="0"/>
        <w:jc w:val="both"/>
      </w:pPr>
      <w:r>
        <w:rPr>
          <w:rFonts w:ascii="Times New Roman"/>
          <w:b w:val="false"/>
          <w:i w:val="false"/>
          <w:color w:val="000000"/>
          <w:sz w:val="28"/>
        </w:rPr>
        <w:t>
      409. Білуге тиіс:</w:t>
      </w:r>
    </w:p>
    <w:bookmarkEnd w:id="2981"/>
    <w:bookmarkStart w:name="z2984" w:id="2982"/>
    <w:p>
      <w:pPr>
        <w:spacing w:after="0"/>
        <w:ind w:left="0"/>
        <w:jc w:val="both"/>
      </w:pPr>
      <w:r>
        <w:rPr>
          <w:rFonts w:ascii="Times New Roman"/>
          <w:b w:val="false"/>
          <w:i w:val="false"/>
          <w:color w:val="000000"/>
          <w:sz w:val="28"/>
        </w:rPr>
        <w:t>
      өндірілетін шыны жібінің ассортиментін;</w:t>
      </w:r>
    </w:p>
    <w:bookmarkEnd w:id="2982"/>
    <w:bookmarkStart w:name="z2985" w:id="2983"/>
    <w:p>
      <w:pPr>
        <w:spacing w:after="0"/>
        <w:ind w:left="0"/>
        <w:jc w:val="both"/>
      </w:pPr>
      <w:r>
        <w:rPr>
          <w:rFonts w:ascii="Times New Roman"/>
          <w:b w:val="false"/>
          <w:i w:val="false"/>
          <w:color w:val="000000"/>
          <w:sz w:val="28"/>
        </w:rPr>
        <w:t>
      өнімді алу және қою қағидаларын;</w:t>
      </w:r>
    </w:p>
    <w:bookmarkEnd w:id="2983"/>
    <w:bookmarkStart w:name="z2986" w:id="2984"/>
    <w:p>
      <w:pPr>
        <w:spacing w:after="0"/>
        <w:ind w:left="0"/>
        <w:jc w:val="both"/>
      </w:pPr>
      <w:r>
        <w:rPr>
          <w:rFonts w:ascii="Times New Roman"/>
          <w:b w:val="false"/>
          <w:i w:val="false"/>
          <w:color w:val="000000"/>
          <w:sz w:val="28"/>
        </w:rPr>
        <w:t>
      ораушы мен айналдырушының жұмыс тәсілдерін;</w:t>
      </w:r>
    </w:p>
    <w:bookmarkEnd w:id="2984"/>
    <w:bookmarkStart w:name="z2987" w:id="2985"/>
    <w:p>
      <w:pPr>
        <w:spacing w:after="0"/>
        <w:ind w:left="0"/>
        <w:jc w:val="both"/>
      </w:pPr>
      <w:r>
        <w:rPr>
          <w:rFonts w:ascii="Times New Roman"/>
          <w:b w:val="false"/>
          <w:i w:val="false"/>
          <w:color w:val="000000"/>
          <w:sz w:val="28"/>
        </w:rPr>
        <w:t>
      машинаны күту режимін;</w:t>
      </w:r>
    </w:p>
    <w:bookmarkEnd w:id="2985"/>
    <w:bookmarkStart w:name="z2988" w:id="2986"/>
    <w:p>
      <w:pPr>
        <w:spacing w:after="0"/>
        <w:ind w:left="0"/>
        <w:jc w:val="both"/>
      </w:pPr>
      <w:r>
        <w:rPr>
          <w:rFonts w:ascii="Times New Roman"/>
          <w:b w:val="false"/>
          <w:i w:val="false"/>
          <w:color w:val="000000"/>
          <w:sz w:val="28"/>
        </w:rPr>
        <w:t>
      бұйымды түсіріп алуға арналған құрал мен айлабұйымды (бұта, лом) пайдалану қағидаларын;</w:t>
      </w:r>
    </w:p>
    <w:bookmarkEnd w:id="2986"/>
    <w:bookmarkStart w:name="z2989" w:id="2987"/>
    <w:p>
      <w:pPr>
        <w:spacing w:after="0"/>
        <w:ind w:left="0"/>
        <w:jc w:val="both"/>
      </w:pPr>
      <w:r>
        <w:rPr>
          <w:rFonts w:ascii="Times New Roman"/>
          <w:b w:val="false"/>
          <w:i w:val="false"/>
          <w:color w:val="000000"/>
          <w:sz w:val="28"/>
        </w:rPr>
        <w:t>
      бұйымды түсіріп алу қағидаларын;</w:t>
      </w:r>
    </w:p>
    <w:bookmarkEnd w:id="2987"/>
    <w:bookmarkStart w:name="z2990" w:id="2988"/>
    <w:p>
      <w:pPr>
        <w:spacing w:after="0"/>
        <w:ind w:left="0"/>
        <w:jc w:val="both"/>
      </w:pPr>
      <w:r>
        <w:rPr>
          <w:rFonts w:ascii="Times New Roman"/>
          <w:b w:val="false"/>
          <w:i w:val="false"/>
          <w:color w:val="000000"/>
          <w:sz w:val="28"/>
        </w:rPr>
        <w:t xml:space="preserve">
      шыны пластик бұйымдарға арналған техникалық шарттарды; </w:t>
      </w:r>
    </w:p>
    <w:bookmarkEnd w:id="2988"/>
    <w:bookmarkStart w:name="z2991" w:id="2989"/>
    <w:p>
      <w:pPr>
        <w:spacing w:after="0"/>
        <w:ind w:left="0"/>
        <w:jc w:val="both"/>
      </w:pPr>
      <w:r>
        <w:rPr>
          <w:rFonts w:ascii="Times New Roman"/>
          <w:b w:val="false"/>
          <w:i w:val="false"/>
          <w:color w:val="000000"/>
          <w:sz w:val="28"/>
        </w:rPr>
        <w:t>
      шыны пластик бұйымдарды сақтау қағидаларын;</w:t>
      </w:r>
    </w:p>
    <w:bookmarkEnd w:id="2989"/>
    <w:bookmarkStart w:name="z2992" w:id="2990"/>
    <w:p>
      <w:pPr>
        <w:spacing w:after="0"/>
        <w:ind w:left="0"/>
        <w:jc w:val="both"/>
      </w:pPr>
      <w:r>
        <w:rPr>
          <w:rFonts w:ascii="Times New Roman"/>
          <w:b w:val="false"/>
          <w:i w:val="false"/>
          <w:color w:val="000000"/>
          <w:sz w:val="28"/>
        </w:rPr>
        <w:t>
      шыны талшықтан жасалған өнім ассортиментін;</w:t>
      </w:r>
    </w:p>
    <w:bookmarkEnd w:id="2990"/>
    <w:bookmarkStart w:name="z2993" w:id="2991"/>
    <w:p>
      <w:pPr>
        <w:spacing w:after="0"/>
        <w:ind w:left="0"/>
        <w:jc w:val="both"/>
      </w:pPr>
      <w:r>
        <w:rPr>
          <w:rFonts w:ascii="Times New Roman"/>
          <w:b w:val="false"/>
          <w:i w:val="false"/>
          <w:color w:val="000000"/>
          <w:sz w:val="28"/>
        </w:rPr>
        <w:t>
      жартылай фабрикат пен дайын өнімге арналған мемлекеттік стандарттар мен техникалық шарттарды.</w:t>
      </w:r>
    </w:p>
    <w:bookmarkEnd w:id="2991"/>
    <w:bookmarkStart w:name="z2994" w:id="2992"/>
    <w:p>
      <w:pPr>
        <w:spacing w:after="0"/>
        <w:ind w:left="0"/>
        <w:jc w:val="both"/>
      </w:pPr>
      <w:r>
        <w:rPr>
          <w:rFonts w:ascii="Times New Roman"/>
          <w:b w:val="false"/>
          <w:i w:val="false"/>
          <w:color w:val="000000"/>
          <w:sz w:val="28"/>
        </w:rPr>
        <w:t>
      410. Жұмыс үлгілері:</w:t>
      </w:r>
    </w:p>
    <w:bookmarkEnd w:id="2992"/>
    <w:bookmarkStart w:name="z2995" w:id="2993"/>
    <w:p>
      <w:pPr>
        <w:spacing w:after="0"/>
        <w:ind w:left="0"/>
        <w:jc w:val="both"/>
      </w:pPr>
      <w:r>
        <w:rPr>
          <w:rFonts w:ascii="Times New Roman"/>
          <w:b w:val="false"/>
          <w:i w:val="false"/>
          <w:color w:val="000000"/>
          <w:sz w:val="28"/>
        </w:rPr>
        <w:t>
      банкілер, бракеттер, кнехтылар, парақтар, пластиналар, тік профилдер, рымалар, уткілер – жабдықтан түсіріп алу.</w:t>
      </w:r>
    </w:p>
    <w:bookmarkEnd w:id="2993"/>
    <w:bookmarkStart w:name="z2996" w:id="2994"/>
    <w:p>
      <w:pPr>
        <w:spacing w:after="0"/>
        <w:ind w:left="0"/>
        <w:jc w:val="left"/>
      </w:pPr>
      <w:r>
        <w:rPr>
          <w:rFonts w:ascii="Times New Roman"/>
          <w:b/>
          <w:i w:val="false"/>
          <w:color w:val="000000"/>
        </w:rPr>
        <w:t xml:space="preserve"> 182-параграф. Шыны талшық және шыны пластик бұйымдарды түсіруші, 3-разряд</w:t>
      </w:r>
    </w:p>
    <w:bookmarkEnd w:id="2994"/>
    <w:bookmarkStart w:name="z2997" w:id="2995"/>
    <w:p>
      <w:pPr>
        <w:spacing w:after="0"/>
        <w:ind w:left="0"/>
        <w:jc w:val="both"/>
      </w:pPr>
      <w:r>
        <w:rPr>
          <w:rFonts w:ascii="Times New Roman"/>
          <w:b w:val="false"/>
          <w:i w:val="false"/>
          <w:color w:val="000000"/>
          <w:sz w:val="28"/>
        </w:rPr>
        <w:t>
      411. Жұмыс сипаттамасы:</w:t>
      </w:r>
    </w:p>
    <w:bookmarkEnd w:id="2995"/>
    <w:bookmarkStart w:name="z2998" w:id="2996"/>
    <w:p>
      <w:pPr>
        <w:spacing w:after="0"/>
        <w:ind w:left="0"/>
        <w:jc w:val="both"/>
      </w:pPr>
      <w:r>
        <w:rPr>
          <w:rFonts w:ascii="Times New Roman"/>
          <w:b w:val="false"/>
          <w:i w:val="false"/>
          <w:color w:val="000000"/>
          <w:sz w:val="28"/>
        </w:rPr>
        <w:t>
      бұйымдарды жабдықтан гидросъем немесе тельфердің көмегімен түсіріп алу;</w:t>
      </w:r>
    </w:p>
    <w:bookmarkEnd w:id="2996"/>
    <w:bookmarkStart w:name="z2999" w:id="2997"/>
    <w:p>
      <w:pPr>
        <w:spacing w:after="0"/>
        <w:ind w:left="0"/>
        <w:jc w:val="both"/>
      </w:pPr>
      <w:r>
        <w:rPr>
          <w:rFonts w:ascii="Times New Roman"/>
          <w:b w:val="false"/>
          <w:i w:val="false"/>
          <w:color w:val="000000"/>
          <w:sz w:val="28"/>
        </w:rPr>
        <w:t>
      бұйымдардың, конструкциялардың күрделі үлгілерін бөлшектеу және құрастыру.</w:t>
      </w:r>
    </w:p>
    <w:bookmarkEnd w:id="2997"/>
    <w:bookmarkStart w:name="z3000" w:id="2998"/>
    <w:p>
      <w:pPr>
        <w:spacing w:after="0"/>
        <w:ind w:left="0"/>
        <w:jc w:val="both"/>
      </w:pPr>
      <w:r>
        <w:rPr>
          <w:rFonts w:ascii="Times New Roman"/>
          <w:b w:val="false"/>
          <w:i w:val="false"/>
          <w:color w:val="000000"/>
          <w:sz w:val="28"/>
        </w:rPr>
        <w:t>
      412. Білуге тиіс:</w:t>
      </w:r>
    </w:p>
    <w:bookmarkEnd w:id="2998"/>
    <w:bookmarkStart w:name="z3001" w:id="2999"/>
    <w:p>
      <w:pPr>
        <w:spacing w:after="0"/>
        <w:ind w:left="0"/>
        <w:jc w:val="both"/>
      </w:pPr>
      <w:r>
        <w:rPr>
          <w:rFonts w:ascii="Times New Roman"/>
          <w:b w:val="false"/>
          <w:i w:val="false"/>
          <w:color w:val="000000"/>
          <w:sz w:val="28"/>
        </w:rPr>
        <w:t>
      бұйымдарды түсіріп алу жолдарын;</w:t>
      </w:r>
    </w:p>
    <w:bookmarkEnd w:id="2999"/>
    <w:bookmarkStart w:name="z3002" w:id="3000"/>
    <w:p>
      <w:pPr>
        <w:spacing w:after="0"/>
        <w:ind w:left="0"/>
        <w:jc w:val="both"/>
      </w:pPr>
      <w:r>
        <w:rPr>
          <w:rFonts w:ascii="Times New Roman"/>
          <w:b w:val="false"/>
          <w:i w:val="false"/>
          <w:color w:val="000000"/>
          <w:sz w:val="28"/>
        </w:rPr>
        <w:t>
      бұйымдарды түсіріп алуға арналған техникалық шарттарды;</w:t>
      </w:r>
    </w:p>
    <w:bookmarkEnd w:id="3000"/>
    <w:bookmarkStart w:name="z3003" w:id="3001"/>
    <w:p>
      <w:pPr>
        <w:spacing w:after="0"/>
        <w:ind w:left="0"/>
        <w:jc w:val="both"/>
      </w:pPr>
      <w:r>
        <w:rPr>
          <w:rFonts w:ascii="Times New Roman"/>
          <w:b w:val="false"/>
          <w:i w:val="false"/>
          <w:color w:val="000000"/>
          <w:sz w:val="28"/>
        </w:rPr>
        <w:t>
      гидросъем жүйесінің жұмыс принципін;</w:t>
      </w:r>
    </w:p>
    <w:bookmarkEnd w:id="3001"/>
    <w:bookmarkStart w:name="z3004" w:id="3002"/>
    <w:p>
      <w:pPr>
        <w:spacing w:after="0"/>
        <w:ind w:left="0"/>
        <w:jc w:val="both"/>
      </w:pPr>
      <w:r>
        <w:rPr>
          <w:rFonts w:ascii="Times New Roman"/>
          <w:b w:val="false"/>
          <w:i w:val="false"/>
          <w:color w:val="000000"/>
          <w:sz w:val="28"/>
        </w:rPr>
        <w:t>
      ірі габаритті бұйымдарды ілмектеу және стеллаждарға немесе кондуктор стапеліне ауыстыру қағидаларын.</w:t>
      </w:r>
    </w:p>
    <w:bookmarkEnd w:id="3002"/>
    <w:bookmarkStart w:name="z3005" w:id="3003"/>
    <w:p>
      <w:pPr>
        <w:spacing w:after="0"/>
        <w:ind w:left="0"/>
        <w:jc w:val="both"/>
      </w:pPr>
      <w:r>
        <w:rPr>
          <w:rFonts w:ascii="Times New Roman"/>
          <w:b w:val="false"/>
          <w:i w:val="false"/>
          <w:color w:val="000000"/>
          <w:sz w:val="28"/>
        </w:rPr>
        <w:t>
      413. Жұмыс үлгілері:</w:t>
      </w:r>
    </w:p>
    <w:bookmarkEnd w:id="3003"/>
    <w:bookmarkStart w:name="z3006" w:id="3004"/>
    <w:p>
      <w:pPr>
        <w:spacing w:after="0"/>
        <w:ind w:left="0"/>
        <w:jc w:val="both"/>
      </w:pPr>
      <w:r>
        <w:rPr>
          <w:rFonts w:ascii="Times New Roman"/>
          <w:b w:val="false"/>
          <w:i w:val="false"/>
          <w:color w:val="000000"/>
          <w:sz w:val="28"/>
        </w:rPr>
        <w:t>
      қоршамалар, есік комингстері, корпустар, палубалар, рубкалар мен қондырғылар, іргетастар, цистерналар – жабдықтан түсіріп алу.</w:t>
      </w:r>
    </w:p>
    <w:bookmarkEnd w:id="3004"/>
    <w:bookmarkStart w:name="z3007" w:id="3005"/>
    <w:p>
      <w:pPr>
        <w:spacing w:after="0"/>
        <w:ind w:left="0"/>
        <w:jc w:val="left"/>
      </w:pPr>
      <w:r>
        <w:rPr>
          <w:rFonts w:ascii="Times New Roman"/>
          <w:b/>
          <w:i w:val="false"/>
          <w:color w:val="000000"/>
        </w:rPr>
        <w:t xml:space="preserve"> 183-параграф. Шыны талшық және шыны пластик өндірісіндегі жабдықты баптаушы, 4-разряд</w:t>
      </w:r>
    </w:p>
    <w:bookmarkEnd w:id="3005"/>
    <w:bookmarkStart w:name="z3008" w:id="3006"/>
    <w:p>
      <w:pPr>
        <w:spacing w:after="0"/>
        <w:ind w:left="0"/>
        <w:jc w:val="both"/>
      </w:pPr>
      <w:r>
        <w:rPr>
          <w:rFonts w:ascii="Times New Roman"/>
          <w:b w:val="false"/>
          <w:i w:val="false"/>
          <w:color w:val="000000"/>
          <w:sz w:val="28"/>
        </w:rPr>
        <w:t>
      414. Жұмыс сипаттамасы:</w:t>
      </w:r>
    </w:p>
    <w:bookmarkEnd w:id="3006"/>
    <w:bookmarkStart w:name="z3009" w:id="3007"/>
    <w:p>
      <w:pPr>
        <w:spacing w:after="0"/>
        <w:ind w:left="0"/>
        <w:jc w:val="both"/>
      </w:pPr>
      <w:r>
        <w:rPr>
          <w:rFonts w:ascii="Times New Roman"/>
          <w:b w:val="false"/>
          <w:i w:val="false"/>
          <w:color w:val="000000"/>
          <w:sz w:val="28"/>
        </w:rPr>
        <w:t>
      жалпы ауданы 20 шаршы метр дейінгі, шыны пластик бұйымдар мен конструкцияларды тозаңдату немесе үздіксіз қалыптау әдісімен жасауға арналған конвейер немесе ағынды желілердегі қондырғылардың (бұйым құралдарын жуу камераларының, байлаыстырушыны салатын, бөлгі және декоративтік жабын, полимерлеу, тозаңдату, шыны жгутты кесу камерасының, тарту құралының және тағы басқа ) жекелеген тораптарын баптау;</w:t>
      </w:r>
    </w:p>
    <w:bookmarkEnd w:id="3007"/>
    <w:bookmarkStart w:name="z3010" w:id="3008"/>
    <w:p>
      <w:pPr>
        <w:spacing w:after="0"/>
        <w:ind w:left="0"/>
        <w:jc w:val="both"/>
      </w:pPr>
      <w:r>
        <w:rPr>
          <w:rFonts w:ascii="Times New Roman"/>
          <w:b w:val="false"/>
          <w:i w:val="false"/>
          <w:color w:val="000000"/>
          <w:sz w:val="28"/>
        </w:rPr>
        <w:t>
      қондырғының, ауамай тазалағыштың және құралды жылжытуға арналған айлабұйымдардың жұмысын қадағалау;</w:t>
      </w:r>
    </w:p>
    <w:bookmarkEnd w:id="3008"/>
    <w:bookmarkStart w:name="z3011" w:id="3009"/>
    <w:p>
      <w:pPr>
        <w:spacing w:after="0"/>
        <w:ind w:left="0"/>
        <w:jc w:val="both"/>
      </w:pPr>
      <w:r>
        <w:rPr>
          <w:rFonts w:ascii="Times New Roman"/>
          <w:b w:val="false"/>
          <w:i w:val="false"/>
          <w:color w:val="000000"/>
          <w:sz w:val="28"/>
        </w:rPr>
        <w:t>
      жабдықтың жұмысындағы ақауларды анықтау және жою, жабдықты ұсақ жөндеу, тораптың жекелеген бөліктерін ауыстыру;</w:t>
      </w:r>
    </w:p>
    <w:bookmarkEnd w:id="3009"/>
    <w:bookmarkStart w:name="z3012" w:id="3010"/>
    <w:p>
      <w:pPr>
        <w:spacing w:after="0"/>
        <w:ind w:left="0"/>
        <w:jc w:val="both"/>
      </w:pPr>
      <w:r>
        <w:rPr>
          <w:rFonts w:ascii="Times New Roman"/>
          <w:b w:val="false"/>
          <w:i w:val="false"/>
          <w:color w:val="000000"/>
          <w:sz w:val="28"/>
        </w:rPr>
        <w:t>
      механизмдерді майлау және тазалау;</w:t>
      </w:r>
    </w:p>
    <w:bookmarkEnd w:id="3010"/>
    <w:bookmarkStart w:name="z3013" w:id="3011"/>
    <w:p>
      <w:pPr>
        <w:spacing w:after="0"/>
        <w:ind w:left="0"/>
        <w:jc w:val="both"/>
      </w:pPr>
      <w:r>
        <w:rPr>
          <w:rFonts w:ascii="Times New Roman"/>
          <w:b w:val="false"/>
          <w:i w:val="false"/>
          <w:color w:val="000000"/>
          <w:sz w:val="28"/>
        </w:rPr>
        <w:t>
      қондырғыларға қызмет көрсететін жұмысшыларға нұсқаулық беру.</w:t>
      </w:r>
    </w:p>
    <w:bookmarkEnd w:id="3011"/>
    <w:bookmarkStart w:name="z3014" w:id="3012"/>
    <w:p>
      <w:pPr>
        <w:spacing w:after="0"/>
        <w:ind w:left="0"/>
        <w:jc w:val="both"/>
      </w:pPr>
      <w:r>
        <w:rPr>
          <w:rFonts w:ascii="Times New Roman"/>
          <w:b w:val="false"/>
          <w:i w:val="false"/>
          <w:color w:val="000000"/>
          <w:sz w:val="28"/>
        </w:rPr>
        <w:t>
      415. Білуге тиіс:</w:t>
      </w:r>
    </w:p>
    <w:bookmarkEnd w:id="3012"/>
    <w:bookmarkStart w:name="z3015" w:id="3013"/>
    <w:p>
      <w:pPr>
        <w:spacing w:after="0"/>
        <w:ind w:left="0"/>
        <w:jc w:val="both"/>
      </w:pPr>
      <w:r>
        <w:rPr>
          <w:rFonts w:ascii="Times New Roman"/>
          <w:b w:val="false"/>
          <w:i w:val="false"/>
          <w:color w:val="000000"/>
          <w:sz w:val="28"/>
        </w:rPr>
        <w:t>
      қондырғылардың технологиялық сызбасын;</w:t>
      </w:r>
    </w:p>
    <w:bookmarkEnd w:id="3013"/>
    <w:bookmarkStart w:name="z3016" w:id="3014"/>
    <w:p>
      <w:pPr>
        <w:spacing w:after="0"/>
        <w:ind w:left="0"/>
        <w:jc w:val="both"/>
      </w:pPr>
      <w:r>
        <w:rPr>
          <w:rFonts w:ascii="Times New Roman"/>
          <w:b w:val="false"/>
          <w:i w:val="false"/>
          <w:color w:val="000000"/>
          <w:sz w:val="28"/>
        </w:rPr>
        <w:t>
      оның тораптарының кинематикалық сызбасын;</w:t>
      </w:r>
    </w:p>
    <w:bookmarkEnd w:id="3014"/>
    <w:bookmarkStart w:name="z3017" w:id="3015"/>
    <w:p>
      <w:pPr>
        <w:spacing w:after="0"/>
        <w:ind w:left="0"/>
        <w:jc w:val="both"/>
      </w:pPr>
      <w:r>
        <w:rPr>
          <w:rFonts w:ascii="Times New Roman"/>
          <w:b w:val="false"/>
          <w:i w:val="false"/>
          <w:color w:val="000000"/>
          <w:sz w:val="28"/>
        </w:rPr>
        <w:t>
      қондырғының құрылымын, жұмыс істеу, реттеу, баптау және жөндеу принципін;</w:t>
      </w:r>
    </w:p>
    <w:bookmarkEnd w:id="3015"/>
    <w:bookmarkStart w:name="z3018" w:id="3016"/>
    <w:p>
      <w:pPr>
        <w:spacing w:after="0"/>
        <w:ind w:left="0"/>
        <w:jc w:val="both"/>
      </w:pPr>
      <w:r>
        <w:rPr>
          <w:rFonts w:ascii="Times New Roman"/>
          <w:b w:val="false"/>
          <w:i w:val="false"/>
          <w:color w:val="000000"/>
          <w:sz w:val="28"/>
        </w:rPr>
        <w:t>
      шыны жгуттың, шайырдың физикалық-химиялық қасиеттерін және оларға қойылатын техникалық талаптарды;</w:t>
      </w:r>
    </w:p>
    <w:bookmarkEnd w:id="3016"/>
    <w:bookmarkStart w:name="z3019" w:id="3017"/>
    <w:p>
      <w:pPr>
        <w:spacing w:after="0"/>
        <w:ind w:left="0"/>
        <w:jc w:val="both"/>
      </w:pPr>
      <w:r>
        <w:rPr>
          <w:rFonts w:ascii="Times New Roman"/>
          <w:b w:val="false"/>
          <w:i w:val="false"/>
          <w:color w:val="000000"/>
          <w:sz w:val="28"/>
        </w:rPr>
        <w:t>
      шыны пластик бұйымдарды жасау технологиясын.</w:t>
      </w:r>
    </w:p>
    <w:bookmarkEnd w:id="3017"/>
    <w:bookmarkStart w:name="z3020" w:id="3018"/>
    <w:p>
      <w:pPr>
        <w:spacing w:after="0"/>
        <w:ind w:left="0"/>
        <w:jc w:val="left"/>
      </w:pPr>
      <w:r>
        <w:rPr>
          <w:rFonts w:ascii="Times New Roman"/>
          <w:b/>
          <w:i w:val="false"/>
          <w:color w:val="000000"/>
        </w:rPr>
        <w:t xml:space="preserve"> 184-параграф. Шыны талшық және шыны пластик өндірісіндегі жабдықты баптаушы, 5-разряд</w:t>
      </w:r>
    </w:p>
    <w:bookmarkEnd w:id="3018"/>
    <w:bookmarkStart w:name="z3021" w:id="3019"/>
    <w:p>
      <w:pPr>
        <w:spacing w:after="0"/>
        <w:ind w:left="0"/>
        <w:jc w:val="both"/>
      </w:pPr>
      <w:r>
        <w:rPr>
          <w:rFonts w:ascii="Times New Roman"/>
          <w:b w:val="false"/>
          <w:i w:val="false"/>
          <w:color w:val="000000"/>
          <w:sz w:val="28"/>
        </w:rPr>
        <w:t>
      416. Жұмыс сипаттамасы:</w:t>
      </w:r>
    </w:p>
    <w:bookmarkEnd w:id="3019"/>
    <w:bookmarkStart w:name="z3022" w:id="3020"/>
    <w:p>
      <w:pPr>
        <w:spacing w:after="0"/>
        <w:ind w:left="0"/>
        <w:jc w:val="both"/>
      </w:pPr>
      <w:r>
        <w:rPr>
          <w:rFonts w:ascii="Times New Roman"/>
          <w:b w:val="false"/>
          <w:i w:val="false"/>
          <w:color w:val="000000"/>
          <w:sz w:val="28"/>
        </w:rPr>
        <w:t>
       шыны шарлы автоматтарды, шыны тоқу агрегаттарын, алғашқы талшықты үрлеу тәсілімен шыны талшығын алу үлгісіндегі машиналарды баптау және профилактикалық қарау;</w:t>
      </w:r>
    </w:p>
    <w:bookmarkEnd w:id="3020"/>
    <w:bookmarkStart w:name="z3023" w:id="3021"/>
    <w:p>
      <w:pPr>
        <w:spacing w:after="0"/>
        <w:ind w:left="0"/>
        <w:jc w:val="both"/>
      </w:pPr>
      <w:r>
        <w:rPr>
          <w:rFonts w:ascii="Times New Roman"/>
          <w:b w:val="false"/>
          <w:i w:val="false"/>
          <w:color w:val="000000"/>
          <w:sz w:val="28"/>
        </w:rPr>
        <w:t>
      жекелеген бөлшектерді, бөліктер мен қалыптарды ауыстыру;</w:t>
      </w:r>
    </w:p>
    <w:bookmarkEnd w:id="3021"/>
    <w:bookmarkStart w:name="z3024" w:id="3022"/>
    <w:p>
      <w:pPr>
        <w:spacing w:after="0"/>
        <w:ind w:left="0"/>
        <w:jc w:val="both"/>
      </w:pPr>
      <w:r>
        <w:rPr>
          <w:rFonts w:ascii="Times New Roman"/>
          <w:b w:val="false"/>
          <w:i w:val="false"/>
          <w:color w:val="000000"/>
          <w:sz w:val="28"/>
        </w:rPr>
        <w:t>
      кесуші аппараты баптау және реттеу, айналыс санын белгілеу;</w:t>
      </w:r>
    </w:p>
    <w:bookmarkEnd w:id="3022"/>
    <w:bookmarkStart w:name="z3025" w:id="3023"/>
    <w:p>
      <w:pPr>
        <w:spacing w:after="0"/>
        <w:ind w:left="0"/>
        <w:jc w:val="both"/>
      </w:pPr>
      <w:r>
        <w:rPr>
          <w:rFonts w:ascii="Times New Roman"/>
          <w:b w:val="false"/>
          <w:i w:val="false"/>
          <w:color w:val="000000"/>
          <w:sz w:val="28"/>
        </w:rPr>
        <w:t>
      бобина ұстауышы бар бұрма тораптарды, автоматтандыру жүйесін, тиеу құрылғысын баптау және жөндеу;</w:t>
      </w:r>
    </w:p>
    <w:bookmarkEnd w:id="3023"/>
    <w:bookmarkStart w:name="z3026" w:id="3024"/>
    <w:p>
      <w:pPr>
        <w:spacing w:after="0"/>
        <w:ind w:left="0"/>
        <w:jc w:val="both"/>
      </w:pPr>
      <w:r>
        <w:rPr>
          <w:rFonts w:ascii="Times New Roman"/>
          <w:b w:val="false"/>
          <w:i w:val="false"/>
          <w:color w:val="000000"/>
          <w:sz w:val="28"/>
        </w:rPr>
        <w:t>
      жалпы ауданы 20 шаршы метрге дейінгі, шыны пластик бұйымдар мен конструкцияларды жасауға арналған технологиялық қондырғылардың жекелеген тораптарын (сіңіру, пенополиуретан дайындау, шыны матаны пакетке салу, вакуумді престеу, бұйымды түсіріп алу, корпусты құйып сынау, бояу боксын және тағы басқа) баптау;</w:t>
      </w:r>
    </w:p>
    <w:bookmarkEnd w:id="3024"/>
    <w:bookmarkStart w:name="z3027" w:id="3025"/>
    <w:p>
      <w:pPr>
        <w:spacing w:after="0"/>
        <w:ind w:left="0"/>
        <w:jc w:val="both"/>
      </w:pPr>
      <w:r>
        <w:rPr>
          <w:rFonts w:ascii="Times New Roman"/>
          <w:b w:val="false"/>
          <w:i w:val="false"/>
          <w:color w:val="000000"/>
          <w:sz w:val="28"/>
        </w:rPr>
        <w:t>
      байланыстырғыштың деңгейін, шыны материалдардың тартылу дәрежесін реттеу;</w:t>
      </w:r>
    </w:p>
    <w:bookmarkEnd w:id="3025"/>
    <w:bookmarkStart w:name="z3028" w:id="3026"/>
    <w:p>
      <w:pPr>
        <w:spacing w:after="0"/>
        <w:ind w:left="0"/>
        <w:jc w:val="both"/>
      </w:pPr>
      <w:r>
        <w:rPr>
          <w:rFonts w:ascii="Times New Roman"/>
          <w:b w:val="false"/>
          <w:i w:val="false"/>
          <w:color w:val="000000"/>
          <w:sz w:val="28"/>
        </w:rPr>
        <w:t>
      вакуум-насостар мен пенополиуретан жасау жөніндегі аппараттардың жұмысын бақылау;</w:t>
      </w:r>
    </w:p>
    <w:bookmarkEnd w:id="3026"/>
    <w:bookmarkStart w:name="z3029" w:id="3027"/>
    <w:p>
      <w:pPr>
        <w:spacing w:after="0"/>
        <w:ind w:left="0"/>
        <w:jc w:val="both"/>
      </w:pPr>
      <w:r>
        <w:rPr>
          <w:rFonts w:ascii="Times New Roman"/>
          <w:b w:val="false"/>
          <w:i w:val="false"/>
          <w:color w:val="000000"/>
          <w:sz w:val="28"/>
        </w:rPr>
        <w:t>
      бұйымды гидротүсіру жүйелерін қадағалау;</w:t>
      </w:r>
    </w:p>
    <w:bookmarkEnd w:id="3027"/>
    <w:bookmarkStart w:name="z3030" w:id="3028"/>
    <w:p>
      <w:pPr>
        <w:spacing w:after="0"/>
        <w:ind w:left="0"/>
        <w:jc w:val="both"/>
      </w:pPr>
      <w:r>
        <w:rPr>
          <w:rFonts w:ascii="Times New Roman"/>
          <w:b w:val="false"/>
          <w:i w:val="false"/>
          <w:color w:val="000000"/>
          <w:sz w:val="28"/>
        </w:rPr>
        <w:t>
      жабдықты ұсақ жөндеу;</w:t>
      </w:r>
    </w:p>
    <w:bookmarkEnd w:id="3028"/>
    <w:bookmarkStart w:name="z3031" w:id="3029"/>
    <w:p>
      <w:pPr>
        <w:spacing w:after="0"/>
        <w:ind w:left="0"/>
        <w:jc w:val="both"/>
      </w:pPr>
      <w:r>
        <w:rPr>
          <w:rFonts w:ascii="Times New Roman"/>
          <w:b w:val="false"/>
          <w:i w:val="false"/>
          <w:color w:val="000000"/>
          <w:sz w:val="28"/>
        </w:rPr>
        <w:t>
      жөндеу жұмысшыларын басқару;</w:t>
      </w:r>
    </w:p>
    <w:bookmarkEnd w:id="3029"/>
    <w:bookmarkStart w:name="z3032" w:id="3030"/>
    <w:p>
      <w:pPr>
        <w:spacing w:after="0"/>
        <w:ind w:left="0"/>
        <w:jc w:val="both"/>
      </w:pPr>
      <w:r>
        <w:rPr>
          <w:rFonts w:ascii="Times New Roman"/>
          <w:b w:val="false"/>
          <w:i w:val="false"/>
          <w:color w:val="000000"/>
          <w:sz w:val="28"/>
        </w:rPr>
        <w:t>
      қондырғыларға қызмет көрсетуші жұмысшыларға нұсқама беру.</w:t>
      </w:r>
    </w:p>
    <w:bookmarkEnd w:id="3030"/>
    <w:bookmarkStart w:name="z3033" w:id="3031"/>
    <w:p>
      <w:pPr>
        <w:spacing w:after="0"/>
        <w:ind w:left="0"/>
        <w:jc w:val="both"/>
      </w:pPr>
      <w:r>
        <w:rPr>
          <w:rFonts w:ascii="Times New Roman"/>
          <w:b w:val="false"/>
          <w:i w:val="false"/>
          <w:color w:val="000000"/>
          <w:sz w:val="28"/>
        </w:rPr>
        <w:t>
      417. Білуге тиіс:</w:t>
      </w:r>
    </w:p>
    <w:bookmarkEnd w:id="3031"/>
    <w:bookmarkStart w:name="z3034" w:id="3032"/>
    <w:p>
      <w:pPr>
        <w:spacing w:after="0"/>
        <w:ind w:left="0"/>
        <w:jc w:val="both"/>
      </w:pPr>
      <w:r>
        <w:rPr>
          <w:rFonts w:ascii="Times New Roman"/>
          <w:b w:val="false"/>
          <w:i w:val="false"/>
          <w:color w:val="000000"/>
          <w:sz w:val="28"/>
        </w:rPr>
        <w:t>
      қызмет көрсететін жабдықтың құрылымы мен жұмыс принципін;</w:t>
      </w:r>
    </w:p>
    <w:bookmarkEnd w:id="3032"/>
    <w:bookmarkStart w:name="z3035" w:id="3033"/>
    <w:p>
      <w:pPr>
        <w:spacing w:after="0"/>
        <w:ind w:left="0"/>
        <w:jc w:val="both"/>
      </w:pPr>
      <w:r>
        <w:rPr>
          <w:rFonts w:ascii="Times New Roman"/>
          <w:b w:val="false"/>
          <w:i w:val="false"/>
          <w:color w:val="000000"/>
          <w:sz w:val="28"/>
        </w:rPr>
        <w:t>
      баптау тәсілдерін;</w:t>
      </w:r>
    </w:p>
    <w:bookmarkEnd w:id="3033"/>
    <w:bookmarkStart w:name="z3036" w:id="3034"/>
    <w:p>
      <w:pPr>
        <w:spacing w:after="0"/>
        <w:ind w:left="0"/>
        <w:jc w:val="both"/>
      </w:pPr>
      <w:r>
        <w:rPr>
          <w:rFonts w:ascii="Times New Roman"/>
          <w:b w:val="false"/>
          <w:i w:val="false"/>
          <w:color w:val="000000"/>
          <w:sz w:val="28"/>
        </w:rPr>
        <w:t>
      тиісті механизмдер мен тораптарды жөндеу жүргізудің тәртібін;</w:t>
      </w:r>
    </w:p>
    <w:bookmarkEnd w:id="3034"/>
    <w:bookmarkStart w:name="z3037" w:id="3035"/>
    <w:p>
      <w:pPr>
        <w:spacing w:after="0"/>
        <w:ind w:left="0"/>
        <w:jc w:val="both"/>
      </w:pPr>
      <w:r>
        <w:rPr>
          <w:rFonts w:ascii="Times New Roman"/>
          <w:b w:val="false"/>
          <w:i w:val="false"/>
          <w:color w:val="000000"/>
          <w:sz w:val="28"/>
        </w:rPr>
        <w:t>
      слесарлық іс пен электротехниканы, жөндеу жұмыстарын жүргізуге қажетті көлемде;</w:t>
      </w:r>
    </w:p>
    <w:bookmarkEnd w:id="3035"/>
    <w:bookmarkStart w:name="z3038" w:id="3036"/>
    <w:p>
      <w:pPr>
        <w:spacing w:after="0"/>
        <w:ind w:left="0"/>
        <w:jc w:val="both"/>
      </w:pPr>
      <w:r>
        <w:rPr>
          <w:rFonts w:ascii="Times New Roman"/>
          <w:b w:val="false"/>
          <w:i w:val="false"/>
          <w:color w:val="000000"/>
          <w:sz w:val="28"/>
        </w:rPr>
        <w:t>
      бұйымдарды жасау технологиясын;</w:t>
      </w:r>
    </w:p>
    <w:bookmarkEnd w:id="3036"/>
    <w:bookmarkStart w:name="z3039" w:id="3037"/>
    <w:p>
      <w:pPr>
        <w:spacing w:after="0"/>
        <w:ind w:left="0"/>
        <w:jc w:val="both"/>
      </w:pPr>
      <w:r>
        <w:rPr>
          <w:rFonts w:ascii="Times New Roman"/>
          <w:b w:val="false"/>
          <w:i w:val="false"/>
          <w:color w:val="000000"/>
          <w:sz w:val="28"/>
        </w:rPr>
        <w:t>
      реттеу процесінің параметрлері мен қағидаларын.</w:t>
      </w:r>
    </w:p>
    <w:bookmarkEnd w:id="3037"/>
    <w:bookmarkStart w:name="z3040" w:id="3038"/>
    <w:p>
      <w:pPr>
        <w:spacing w:after="0"/>
        <w:ind w:left="0"/>
        <w:jc w:val="left"/>
      </w:pPr>
      <w:r>
        <w:rPr>
          <w:rFonts w:ascii="Times New Roman"/>
          <w:b/>
          <w:i w:val="false"/>
          <w:color w:val="000000"/>
        </w:rPr>
        <w:t xml:space="preserve"> 185-параграф. Шыны талшық және шыны пластик өндірісіндегі жабдықты баптаушы, 6-разряд</w:t>
      </w:r>
    </w:p>
    <w:bookmarkEnd w:id="3038"/>
    <w:bookmarkStart w:name="z3041" w:id="3039"/>
    <w:p>
      <w:pPr>
        <w:spacing w:after="0"/>
        <w:ind w:left="0"/>
        <w:jc w:val="both"/>
      </w:pPr>
      <w:r>
        <w:rPr>
          <w:rFonts w:ascii="Times New Roman"/>
          <w:b w:val="false"/>
          <w:i w:val="false"/>
          <w:color w:val="000000"/>
          <w:sz w:val="28"/>
        </w:rPr>
        <w:t>
      418. Жұмыс сипаттамасы:</w:t>
      </w:r>
    </w:p>
    <w:bookmarkEnd w:id="3039"/>
    <w:bookmarkStart w:name="z3042" w:id="3040"/>
    <w:p>
      <w:pPr>
        <w:spacing w:after="0"/>
        <w:ind w:left="0"/>
        <w:jc w:val="both"/>
      </w:pPr>
      <w:r>
        <w:rPr>
          <w:rFonts w:ascii="Times New Roman"/>
          <w:b w:val="false"/>
          <w:i w:val="false"/>
          <w:color w:val="000000"/>
          <w:sz w:val="28"/>
        </w:rPr>
        <w:t>
      шыны талшығын алу өндірісіндегі конвейер желілерінде орналастырылған бағдарламалық басқарылатын технологиялық қондырғылардың барлық тораптарын (сіңіру, арматураланғанпресс-материалдарын дайындау, байланыстырғыштарды дайындау және тағы басқа) баптау;</w:t>
      </w:r>
    </w:p>
    <w:bookmarkEnd w:id="3040"/>
    <w:bookmarkStart w:name="z3043" w:id="3041"/>
    <w:p>
      <w:pPr>
        <w:spacing w:after="0"/>
        <w:ind w:left="0"/>
        <w:jc w:val="both"/>
      </w:pPr>
      <w:r>
        <w:rPr>
          <w:rFonts w:ascii="Times New Roman"/>
          <w:b w:val="false"/>
          <w:i w:val="false"/>
          <w:color w:val="000000"/>
          <w:sz w:val="28"/>
        </w:rPr>
        <w:t>
      тұйықталған технологиялық циклде, сондай-ақ жалпы технологическом процесте жұмыс істейтін гидравликалық престерді баптау және жөндеу;</w:t>
      </w:r>
    </w:p>
    <w:bookmarkEnd w:id="3041"/>
    <w:bookmarkStart w:name="z3044" w:id="3042"/>
    <w:p>
      <w:pPr>
        <w:spacing w:after="0"/>
        <w:ind w:left="0"/>
        <w:jc w:val="both"/>
      </w:pPr>
      <w:r>
        <w:rPr>
          <w:rFonts w:ascii="Times New Roman"/>
          <w:b w:val="false"/>
          <w:i w:val="false"/>
          <w:color w:val="000000"/>
          <w:sz w:val="28"/>
        </w:rPr>
        <w:t>
      жабдықты ағымдық жөндеу;</w:t>
      </w:r>
    </w:p>
    <w:bookmarkEnd w:id="3042"/>
    <w:bookmarkStart w:name="z3045" w:id="3043"/>
    <w:p>
      <w:pPr>
        <w:spacing w:after="0"/>
        <w:ind w:left="0"/>
        <w:jc w:val="both"/>
      </w:pPr>
      <w:r>
        <w:rPr>
          <w:rFonts w:ascii="Times New Roman"/>
          <w:b w:val="false"/>
          <w:i w:val="false"/>
          <w:color w:val="000000"/>
          <w:sz w:val="28"/>
        </w:rPr>
        <w:t>
      қондырғыларға қызмет көрсетуші жұмысшыларға нұсқама беру.</w:t>
      </w:r>
    </w:p>
    <w:bookmarkEnd w:id="3043"/>
    <w:bookmarkStart w:name="z3046" w:id="3044"/>
    <w:p>
      <w:pPr>
        <w:spacing w:after="0"/>
        <w:ind w:left="0"/>
        <w:jc w:val="both"/>
      </w:pPr>
      <w:r>
        <w:rPr>
          <w:rFonts w:ascii="Times New Roman"/>
          <w:b w:val="false"/>
          <w:i w:val="false"/>
          <w:color w:val="000000"/>
          <w:sz w:val="28"/>
        </w:rPr>
        <w:t>
      419. Білуге тиіс:</w:t>
      </w:r>
    </w:p>
    <w:bookmarkEnd w:id="3044"/>
    <w:bookmarkStart w:name="z3047" w:id="3045"/>
    <w:p>
      <w:pPr>
        <w:spacing w:after="0"/>
        <w:ind w:left="0"/>
        <w:jc w:val="both"/>
      </w:pPr>
      <w:r>
        <w:rPr>
          <w:rFonts w:ascii="Times New Roman"/>
          <w:b w:val="false"/>
          <w:i w:val="false"/>
          <w:color w:val="000000"/>
          <w:sz w:val="28"/>
        </w:rPr>
        <w:t>
      қызмет көрсететін жабдықтың кинематикалық және электр сызбаларын;</w:t>
      </w:r>
    </w:p>
    <w:bookmarkEnd w:id="3045"/>
    <w:bookmarkStart w:name="z3048" w:id="3046"/>
    <w:p>
      <w:pPr>
        <w:spacing w:after="0"/>
        <w:ind w:left="0"/>
        <w:jc w:val="both"/>
      </w:pPr>
      <w:r>
        <w:rPr>
          <w:rFonts w:ascii="Times New Roman"/>
          <w:b w:val="false"/>
          <w:i w:val="false"/>
          <w:color w:val="000000"/>
          <w:sz w:val="28"/>
        </w:rPr>
        <w:t>
      баптау тәсілдерін;</w:t>
      </w:r>
    </w:p>
    <w:bookmarkEnd w:id="3046"/>
    <w:bookmarkStart w:name="z3049" w:id="3047"/>
    <w:p>
      <w:pPr>
        <w:spacing w:after="0"/>
        <w:ind w:left="0"/>
        <w:jc w:val="both"/>
      </w:pPr>
      <w:r>
        <w:rPr>
          <w:rFonts w:ascii="Times New Roman"/>
          <w:b w:val="false"/>
          <w:i w:val="false"/>
          <w:color w:val="000000"/>
          <w:sz w:val="28"/>
        </w:rPr>
        <w:t>
      бұйымдарды жасау технологиясын;</w:t>
      </w:r>
    </w:p>
    <w:bookmarkEnd w:id="3047"/>
    <w:bookmarkStart w:name="z3050" w:id="3048"/>
    <w:p>
      <w:pPr>
        <w:spacing w:after="0"/>
        <w:ind w:left="0"/>
        <w:jc w:val="both"/>
      </w:pPr>
      <w:r>
        <w:rPr>
          <w:rFonts w:ascii="Times New Roman"/>
          <w:b w:val="false"/>
          <w:i w:val="false"/>
          <w:color w:val="000000"/>
          <w:sz w:val="28"/>
        </w:rPr>
        <w:t>
      реттеу процесінің параметрлері мен қағидаларын.</w:t>
      </w:r>
    </w:p>
    <w:bookmarkEnd w:id="3048"/>
    <w:bookmarkStart w:name="z3051" w:id="3049"/>
    <w:p>
      <w:pPr>
        <w:spacing w:after="0"/>
        <w:ind w:left="0"/>
        <w:jc w:val="left"/>
      </w:pPr>
      <w:r>
        <w:rPr>
          <w:rFonts w:ascii="Times New Roman"/>
          <w:b/>
          <w:i w:val="false"/>
          <w:color w:val="000000"/>
        </w:rPr>
        <w:t xml:space="preserve"> 186-параграф. Шыны талшықты материалдар мен шыны пластик өндірісінің бақылаушысы, 2-разряд</w:t>
      </w:r>
    </w:p>
    <w:bookmarkEnd w:id="3049"/>
    <w:bookmarkStart w:name="z3052" w:id="3050"/>
    <w:p>
      <w:pPr>
        <w:spacing w:after="0"/>
        <w:ind w:left="0"/>
        <w:jc w:val="both"/>
      </w:pPr>
      <w:r>
        <w:rPr>
          <w:rFonts w:ascii="Times New Roman"/>
          <w:b w:val="false"/>
          <w:i w:val="false"/>
          <w:color w:val="000000"/>
          <w:sz w:val="28"/>
        </w:rPr>
        <w:t>
      420. Жұмыс сипаттамасы:</w:t>
      </w:r>
    </w:p>
    <w:bookmarkEnd w:id="3050"/>
    <w:bookmarkStart w:name="z3053" w:id="3051"/>
    <w:p>
      <w:pPr>
        <w:spacing w:after="0"/>
        <w:ind w:left="0"/>
        <w:jc w:val="both"/>
      </w:pPr>
      <w:r>
        <w:rPr>
          <w:rFonts w:ascii="Times New Roman"/>
          <w:b w:val="false"/>
          <w:i w:val="false"/>
          <w:color w:val="000000"/>
          <w:sz w:val="28"/>
        </w:rPr>
        <w:t>
      технологиялық жабдықтың (шыны иіру агрегаттарының, жазу-орау машиналарының, тоқыма станок тарының және өзге де) жұмыс режимін (жылдамдығын және тағы басқа) технологиялық регламенттерге, нормаларға, нұсқаулықтарға сәйкес бақылау;</w:t>
      </w:r>
    </w:p>
    <w:bookmarkEnd w:id="3051"/>
    <w:bookmarkStart w:name="z3054" w:id="3052"/>
    <w:p>
      <w:pPr>
        <w:spacing w:after="0"/>
        <w:ind w:left="0"/>
        <w:jc w:val="both"/>
      </w:pPr>
      <w:r>
        <w:rPr>
          <w:rFonts w:ascii="Times New Roman"/>
          <w:b w:val="false"/>
          <w:i w:val="false"/>
          <w:color w:val="000000"/>
          <w:sz w:val="28"/>
        </w:rPr>
        <w:t>
      шыны жіптердің үзіктігін бақылау;</w:t>
      </w:r>
    </w:p>
    <w:bookmarkEnd w:id="3052"/>
    <w:bookmarkStart w:name="z3055" w:id="3053"/>
    <w:p>
      <w:pPr>
        <w:spacing w:after="0"/>
        <w:ind w:left="0"/>
        <w:jc w:val="both"/>
      </w:pPr>
      <w:r>
        <w:rPr>
          <w:rFonts w:ascii="Times New Roman"/>
          <w:b w:val="false"/>
          <w:i w:val="false"/>
          <w:color w:val="000000"/>
          <w:sz w:val="28"/>
        </w:rPr>
        <w:t>
      белгіленген құжаттаманы ресімдеу.</w:t>
      </w:r>
    </w:p>
    <w:bookmarkEnd w:id="3053"/>
    <w:bookmarkStart w:name="z3056" w:id="3054"/>
    <w:p>
      <w:pPr>
        <w:spacing w:after="0"/>
        <w:ind w:left="0"/>
        <w:jc w:val="both"/>
      </w:pPr>
      <w:r>
        <w:rPr>
          <w:rFonts w:ascii="Times New Roman"/>
          <w:b w:val="false"/>
          <w:i w:val="false"/>
          <w:color w:val="000000"/>
          <w:sz w:val="28"/>
        </w:rPr>
        <w:t>
      421. Білуге тиіс:</w:t>
      </w:r>
    </w:p>
    <w:bookmarkEnd w:id="3054"/>
    <w:bookmarkStart w:name="z3057" w:id="3055"/>
    <w:p>
      <w:pPr>
        <w:spacing w:after="0"/>
        <w:ind w:left="0"/>
        <w:jc w:val="both"/>
      </w:pPr>
      <w:r>
        <w:rPr>
          <w:rFonts w:ascii="Times New Roman"/>
          <w:b w:val="false"/>
          <w:i w:val="false"/>
          <w:color w:val="000000"/>
          <w:sz w:val="28"/>
        </w:rPr>
        <w:t>
      өнім өндірісінің технологиялық процесі негіздерін;</w:t>
      </w:r>
    </w:p>
    <w:bookmarkEnd w:id="3055"/>
    <w:bookmarkStart w:name="z3058" w:id="3056"/>
    <w:p>
      <w:pPr>
        <w:spacing w:after="0"/>
        <w:ind w:left="0"/>
        <w:jc w:val="both"/>
      </w:pPr>
      <w:r>
        <w:rPr>
          <w:rFonts w:ascii="Times New Roman"/>
          <w:b w:val="false"/>
          <w:i w:val="false"/>
          <w:color w:val="000000"/>
          <w:sz w:val="28"/>
        </w:rPr>
        <w:t>
      технологиялық регламентті;</w:t>
      </w:r>
    </w:p>
    <w:bookmarkEnd w:id="3056"/>
    <w:bookmarkStart w:name="z3059" w:id="3057"/>
    <w:p>
      <w:pPr>
        <w:spacing w:after="0"/>
        <w:ind w:left="0"/>
        <w:jc w:val="both"/>
      </w:pPr>
      <w:r>
        <w:rPr>
          <w:rFonts w:ascii="Times New Roman"/>
          <w:b w:val="false"/>
          <w:i w:val="false"/>
          <w:color w:val="000000"/>
          <w:sz w:val="28"/>
        </w:rPr>
        <w:t>
      қолданыстағы мемлекеттік стандарттарды;</w:t>
      </w:r>
    </w:p>
    <w:bookmarkEnd w:id="3057"/>
    <w:bookmarkStart w:name="z3060" w:id="3058"/>
    <w:p>
      <w:pPr>
        <w:spacing w:after="0"/>
        <w:ind w:left="0"/>
        <w:jc w:val="both"/>
      </w:pPr>
      <w:r>
        <w:rPr>
          <w:rFonts w:ascii="Times New Roman"/>
          <w:b w:val="false"/>
          <w:i w:val="false"/>
          <w:color w:val="000000"/>
          <w:sz w:val="28"/>
        </w:rPr>
        <w:t>
      бақылау-өлшеу аппаратурасының (құрылғылардың) құрылымы мен оны пайдалану қағидаларын;</w:t>
      </w:r>
    </w:p>
    <w:bookmarkEnd w:id="3058"/>
    <w:bookmarkStart w:name="z3061" w:id="3059"/>
    <w:p>
      <w:pPr>
        <w:spacing w:after="0"/>
        <w:ind w:left="0"/>
        <w:jc w:val="both"/>
      </w:pPr>
      <w:r>
        <w:rPr>
          <w:rFonts w:ascii="Times New Roman"/>
          <w:b w:val="false"/>
          <w:i w:val="false"/>
          <w:color w:val="000000"/>
          <w:sz w:val="28"/>
        </w:rPr>
        <w:t>
      жұмыс тәсілдерін.</w:t>
      </w:r>
    </w:p>
    <w:bookmarkEnd w:id="3059"/>
    <w:bookmarkStart w:name="z3062" w:id="3060"/>
    <w:p>
      <w:pPr>
        <w:spacing w:after="0"/>
        <w:ind w:left="0"/>
        <w:jc w:val="left"/>
      </w:pPr>
      <w:r>
        <w:rPr>
          <w:rFonts w:ascii="Times New Roman"/>
          <w:b/>
          <w:i w:val="false"/>
          <w:color w:val="000000"/>
        </w:rPr>
        <w:t xml:space="preserve"> 187-параграф. Шыны талшықты материалдар мен шыны пластик өндірісінің бақылаушысы, 3-разряд</w:t>
      </w:r>
    </w:p>
    <w:bookmarkEnd w:id="3060"/>
    <w:bookmarkStart w:name="z3063" w:id="3061"/>
    <w:p>
      <w:pPr>
        <w:spacing w:after="0"/>
        <w:ind w:left="0"/>
        <w:jc w:val="both"/>
      </w:pPr>
      <w:r>
        <w:rPr>
          <w:rFonts w:ascii="Times New Roman"/>
          <w:b w:val="false"/>
          <w:i w:val="false"/>
          <w:color w:val="000000"/>
          <w:sz w:val="28"/>
        </w:rPr>
        <w:t>
      422. Жұмыс сипаттамасы:</w:t>
      </w:r>
    </w:p>
    <w:bookmarkEnd w:id="3061"/>
    <w:bookmarkStart w:name="z3064" w:id="3062"/>
    <w:p>
      <w:pPr>
        <w:spacing w:after="0"/>
        <w:ind w:left="0"/>
        <w:jc w:val="both"/>
      </w:pPr>
      <w:r>
        <w:rPr>
          <w:rFonts w:ascii="Times New Roman"/>
          <w:b w:val="false"/>
          <w:i w:val="false"/>
          <w:color w:val="000000"/>
          <w:sz w:val="28"/>
        </w:rPr>
        <w:t>
      шикізаттың, материалдардың, жартылай фабрикаттар мен шыны таспаның сапасын технологиялық регламенттерге, нормаларға, нұсқаулықтарға, мемлекеттік стандарттарға сәйкес бақылау;</w:t>
      </w:r>
    </w:p>
    <w:bookmarkEnd w:id="3062"/>
    <w:bookmarkStart w:name="z3065" w:id="3063"/>
    <w:p>
      <w:pPr>
        <w:spacing w:after="0"/>
        <w:ind w:left="0"/>
        <w:jc w:val="both"/>
      </w:pPr>
      <w:r>
        <w:rPr>
          <w:rFonts w:ascii="Times New Roman"/>
          <w:b w:val="false"/>
          <w:i w:val="false"/>
          <w:color w:val="000000"/>
          <w:sz w:val="28"/>
        </w:rPr>
        <w:t>
      қабылданған және бракқа шығарылған өнімге арналған құжаттаманы ресімдеу;</w:t>
      </w:r>
    </w:p>
    <w:bookmarkEnd w:id="3063"/>
    <w:bookmarkStart w:name="z3066" w:id="3064"/>
    <w:p>
      <w:pPr>
        <w:spacing w:after="0"/>
        <w:ind w:left="0"/>
        <w:jc w:val="both"/>
      </w:pPr>
      <w:r>
        <w:rPr>
          <w:rFonts w:ascii="Times New Roman"/>
          <w:b w:val="false"/>
          <w:i w:val="false"/>
          <w:color w:val="000000"/>
          <w:sz w:val="28"/>
        </w:rPr>
        <w:t>
      брак себептерін анықтау.</w:t>
      </w:r>
    </w:p>
    <w:bookmarkEnd w:id="3064"/>
    <w:bookmarkStart w:name="z3067" w:id="3065"/>
    <w:p>
      <w:pPr>
        <w:spacing w:after="0"/>
        <w:ind w:left="0"/>
        <w:jc w:val="both"/>
      </w:pPr>
      <w:r>
        <w:rPr>
          <w:rFonts w:ascii="Times New Roman"/>
          <w:b w:val="false"/>
          <w:i w:val="false"/>
          <w:color w:val="000000"/>
          <w:sz w:val="28"/>
        </w:rPr>
        <w:t>
      423. Білуге тиіс:</w:t>
      </w:r>
    </w:p>
    <w:bookmarkEnd w:id="3065"/>
    <w:bookmarkStart w:name="z3068" w:id="3066"/>
    <w:p>
      <w:pPr>
        <w:spacing w:after="0"/>
        <w:ind w:left="0"/>
        <w:jc w:val="both"/>
      </w:pPr>
      <w:r>
        <w:rPr>
          <w:rFonts w:ascii="Times New Roman"/>
          <w:b w:val="false"/>
          <w:i w:val="false"/>
          <w:color w:val="000000"/>
          <w:sz w:val="28"/>
        </w:rPr>
        <w:t>
      бақыланатын өнім өндірісінің технологиялық процесі негіздерін;</w:t>
      </w:r>
    </w:p>
    <w:bookmarkEnd w:id="3066"/>
    <w:bookmarkStart w:name="z3069" w:id="3067"/>
    <w:p>
      <w:pPr>
        <w:spacing w:after="0"/>
        <w:ind w:left="0"/>
        <w:jc w:val="both"/>
      </w:pPr>
      <w:r>
        <w:rPr>
          <w:rFonts w:ascii="Times New Roman"/>
          <w:b w:val="false"/>
          <w:i w:val="false"/>
          <w:color w:val="000000"/>
          <w:sz w:val="28"/>
        </w:rPr>
        <w:t>
      технологиялық регламентті, іске қосу жазбаларын, сапаға қойылатын талаптар бөлігіндегі нұсқаулықтарды, бақыланатын өнімге, жартылай фабрикаттар мен шыны таспаға қойылатын қолданыстағы мемлекеттік стандарттар мен техникалық шарттарды;</w:t>
      </w:r>
    </w:p>
    <w:bookmarkEnd w:id="3067"/>
    <w:bookmarkStart w:name="z3070" w:id="3068"/>
    <w:p>
      <w:pPr>
        <w:spacing w:after="0"/>
        <w:ind w:left="0"/>
        <w:jc w:val="both"/>
      </w:pPr>
      <w:r>
        <w:rPr>
          <w:rFonts w:ascii="Times New Roman"/>
          <w:b w:val="false"/>
          <w:i w:val="false"/>
          <w:color w:val="000000"/>
          <w:sz w:val="28"/>
        </w:rPr>
        <w:t>
      брак түрлерін және олардың пайда болу себептерін;</w:t>
      </w:r>
    </w:p>
    <w:bookmarkEnd w:id="3068"/>
    <w:bookmarkStart w:name="z3071" w:id="3069"/>
    <w:p>
      <w:pPr>
        <w:spacing w:after="0"/>
        <w:ind w:left="0"/>
        <w:jc w:val="both"/>
      </w:pPr>
      <w:r>
        <w:rPr>
          <w:rFonts w:ascii="Times New Roman"/>
          <w:b w:val="false"/>
          <w:i w:val="false"/>
          <w:color w:val="000000"/>
          <w:sz w:val="28"/>
        </w:rPr>
        <w:t>
      бақылау қағидаларын және бұйымдарды тиісті сұрыптар мен топтарға жатқызу қағидаларын;</w:t>
      </w:r>
    </w:p>
    <w:bookmarkEnd w:id="3069"/>
    <w:bookmarkStart w:name="z3072" w:id="3070"/>
    <w:p>
      <w:pPr>
        <w:spacing w:after="0"/>
        <w:ind w:left="0"/>
        <w:jc w:val="both"/>
      </w:pPr>
      <w:r>
        <w:rPr>
          <w:rFonts w:ascii="Times New Roman"/>
          <w:b w:val="false"/>
          <w:i w:val="false"/>
          <w:color w:val="000000"/>
          <w:sz w:val="28"/>
        </w:rPr>
        <w:t>
      бақылау-өлшеу аппаратурасының (құрылғылардың) құрылымы мен оны пайдалану қағидаларын;</w:t>
      </w:r>
    </w:p>
    <w:bookmarkEnd w:id="3070"/>
    <w:bookmarkStart w:name="z3073" w:id="3071"/>
    <w:p>
      <w:pPr>
        <w:spacing w:after="0"/>
        <w:ind w:left="0"/>
        <w:jc w:val="both"/>
      </w:pPr>
      <w:r>
        <w:rPr>
          <w:rFonts w:ascii="Times New Roman"/>
          <w:b w:val="false"/>
          <w:i w:val="false"/>
          <w:color w:val="000000"/>
          <w:sz w:val="28"/>
        </w:rPr>
        <w:t>
      жұмыс тәсілдерін.</w:t>
      </w:r>
    </w:p>
    <w:bookmarkEnd w:id="3071"/>
    <w:bookmarkStart w:name="z3074" w:id="3072"/>
    <w:p>
      <w:pPr>
        <w:spacing w:after="0"/>
        <w:ind w:left="0"/>
        <w:jc w:val="left"/>
      </w:pPr>
      <w:r>
        <w:rPr>
          <w:rFonts w:ascii="Times New Roman"/>
          <w:b/>
          <w:i w:val="false"/>
          <w:color w:val="000000"/>
        </w:rPr>
        <w:t xml:space="preserve"> 188-параграф. Шыны талшықты материалдар мен шыны пластик өндірісінің бақылаушысы, 4-разряд</w:t>
      </w:r>
    </w:p>
    <w:bookmarkEnd w:id="3072"/>
    <w:bookmarkStart w:name="z3075" w:id="3073"/>
    <w:p>
      <w:pPr>
        <w:spacing w:after="0"/>
        <w:ind w:left="0"/>
        <w:jc w:val="both"/>
      </w:pPr>
      <w:r>
        <w:rPr>
          <w:rFonts w:ascii="Times New Roman"/>
          <w:b w:val="false"/>
          <w:i w:val="false"/>
          <w:color w:val="000000"/>
          <w:sz w:val="28"/>
        </w:rPr>
        <w:t>
      424. Жұмыс сипаттамасы:</w:t>
      </w:r>
    </w:p>
    <w:bookmarkEnd w:id="3073"/>
    <w:bookmarkStart w:name="z3076" w:id="3074"/>
    <w:p>
      <w:pPr>
        <w:spacing w:after="0"/>
        <w:ind w:left="0"/>
        <w:jc w:val="both"/>
      </w:pPr>
      <w:r>
        <w:rPr>
          <w:rFonts w:ascii="Times New Roman"/>
          <w:b w:val="false"/>
          <w:i w:val="false"/>
          <w:color w:val="000000"/>
          <w:sz w:val="28"/>
        </w:rPr>
        <w:t>
      дайын өнімнің сапасын технологиялық регламенттерге, нормаларға, нұсқаулықтарға, мемлекеттік стандарттар мен техникалық шарттарға сәйкес бақылау;</w:t>
      </w:r>
    </w:p>
    <w:bookmarkEnd w:id="3074"/>
    <w:bookmarkStart w:name="z3077" w:id="3075"/>
    <w:p>
      <w:pPr>
        <w:spacing w:after="0"/>
        <w:ind w:left="0"/>
        <w:jc w:val="both"/>
      </w:pPr>
      <w:r>
        <w:rPr>
          <w:rFonts w:ascii="Times New Roman"/>
          <w:b w:val="false"/>
          <w:i w:val="false"/>
          <w:color w:val="000000"/>
          <w:sz w:val="28"/>
        </w:rPr>
        <w:t>
      қабылданған және бракқа шығарылған өнімге арналған құжаттаманы ресімдеу;</w:t>
      </w:r>
    </w:p>
    <w:bookmarkEnd w:id="3075"/>
    <w:bookmarkStart w:name="z3078" w:id="3076"/>
    <w:p>
      <w:pPr>
        <w:spacing w:after="0"/>
        <w:ind w:left="0"/>
        <w:jc w:val="both"/>
      </w:pPr>
      <w:r>
        <w:rPr>
          <w:rFonts w:ascii="Times New Roman"/>
          <w:b w:val="false"/>
          <w:i w:val="false"/>
          <w:color w:val="000000"/>
          <w:sz w:val="28"/>
        </w:rPr>
        <w:t>
      брак себептерін анықтау;</w:t>
      </w:r>
    </w:p>
    <w:bookmarkEnd w:id="3076"/>
    <w:bookmarkStart w:name="z3079" w:id="3077"/>
    <w:p>
      <w:pPr>
        <w:spacing w:after="0"/>
        <w:ind w:left="0"/>
        <w:jc w:val="both"/>
      </w:pPr>
      <w:r>
        <w:rPr>
          <w:rFonts w:ascii="Times New Roman"/>
          <w:b w:val="false"/>
          <w:i w:val="false"/>
          <w:color w:val="000000"/>
          <w:sz w:val="28"/>
        </w:rPr>
        <w:t>
      дайын өнімді бақылау брактауға қатысу;</w:t>
      </w:r>
    </w:p>
    <w:bookmarkEnd w:id="3077"/>
    <w:bookmarkStart w:name="z3080" w:id="3078"/>
    <w:p>
      <w:pPr>
        <w:spacing w:after="0"/>
        <w:ind w:left="0"/>
        <w:jc w:val="both"/>
      </w:pPr>
      <w:r>
        <w:rPr>
          <w:rFonts w:ascii="Times New Roman"/>
          <w:b w:val="false"/>
          <w:i w:val="false"/>
          <w:color w:val="000000"/>
          <w:sz w:val="28"/>
        </w:rPr>
        <w:t>
      біліктілігі анағұрлым төмен бақылаушыларға басшылық ету.</w:t>
      </w:r>
    </w:p>
    <w:bookmarkEnd w:id="3078"/>
    <w:bookmarkStart w:name="z3081" w:id="3079"/>
    <w:p>
      <w:pPr>
        <w:spacing w:after="0"/>
        <w:ind w:left="0"/>
        <w:jc w:val="both"/>
      </w:pPr>
      <w:r>
        <w:rPr>
          <w:rFonts w:ascii="Times New Roman"/>
          <w:b w:val="false"/>
          <w:i w:val="false"/>
          <w:color w:val="000000"/>
          <w:sz w:val="28"/>
        </w:rPr>
        <w:t>
      425. Білуге тиіс:</w:t>
      </w:r>
    </w:p>
    <w:bookmarkEnd w:id="3079"/>
    <w:bookmarkStart w:name="z3082" w:id="3080"/>
    <w:p>
      <w:pPr>
        <w:spacing w:after="0"/>
        <w:ind w:left="0"/>
        <w:jc w:val="both"/>
      </w:pPr>
      <w:r>
        <w:rPr>
          <w:rFonts w:ascii="Times New Roman"/>
          <w:b w:val="false"/>
          <w:i w:val="false"/>
          <w:color w:val="000000"/>
          <w:sz w:val="28"/>
        </w:rPr>
        <w:t>
      бақыланатын өнім өндірісінің технологиялық процесі негіздерін;</w:t>
      </w:r>
    </w:p>
    <w:bookmarkEnd w:id="3080"/>
    <w:bookmarkStart w:name="z3083" w:id="3081"/>
    <w:p>
      <w:pPr>
        <w:spacing w:after="0"/>
        <w:ind w:left="0"/>
        <w:jc w:val="both"/>
      </w:pPr>
      <w:r>
        <w:rPr>
          <w:rFonts w:ascii="Times New Roman"/>
          <w:b w:val="false"/>
          <w:i w:val="false"/>
          <w:color w:val="000000"/>
          <w:sz w:val="28"/>
        </w:rPr>
        <w:t>
      технологиялық регламентті, іске қосу жазбаларын, сапаға қойылатын талаптар бөлігіндегі нұсқаулықтарды, бақыланатын дайын өнімге қойылатын қолданыстағы мемлекеттік стандарттар мен техникалық шарттарды;</w:t>
      </w:r>
    </w:p>
    <w:bookmarkEnd w:id="3081"/>
    <w:bookmarkStart w:name="z3084" w:id="3082"/>
    <w:p>
      <w:pPr>
        <w:spacing w:after="0"/>
        <w:ind w:left="0"/>
        <w:jc w:val="both"/>
      </w:pPr>
      <w:r>
        <w:rPr>
          <w:rFonts w:ascii="Times New Roman"/>
          <w:b w:val="false"/>
          <w:i w:val="false"/>
          <w:color w:val="000000"/>
          <w:sz w:val="28"/>
        </w:rPr>
        <w:t>
      брак түрлерін және олардың пайда болу себептерін;</w:t>
      </w:r>
    </w:p>
    <w:bookmarkEnd w:id="3082"/>
    <w:bookmarkStart w:name="z3085" w:id="3083"/>
    <w:p>
      <w:pPr>
        <w:spacing w:after="0"/>
        <w:ind w:left="0"/>
        <w:jc w:val="both"/>
      </w:pPr>
      <w:r>
        <w:rPr>
          <w:rFonts w:ascii="Times New Roman"/>
          <w:b w:val="false"/>
          <w:i w:val="false"/>
          <w:color w:val="000000"/>
          <w:sz w:val="28"/>
        </w:rPr>
        <w:t>
      бақылау қағидаларын және бұйымдарды тиісті сұрыптар мен топтарға жатқызу қағидаларын;</w:t>
      </w:r>
    </w:p>
    <w:bookmarkEnd w:id="3083"/>
    <w:bookmarkStart w:name="z3086" w:id="3084"/>
    <w:p>
      <w:pPr>
        <w:spacing w:after="0"/>
        <w:ind w:left="0"/>
        <w:jc w:val="both"/>
      </w:pPr>
      <w:r>
        <w:rPr>
          <w:rFonts w:ascii="Times New Roman"/>
          <w:b w:val="false"/>
          <w:i w:val="false"/>
          <w:color w:val="000000"/>
          <w:sz w:val="28"/>
        </w:rPr>
        <w:t>
      бақылау-өлшеу аппаратурасының (құрылғылардың) құрылымы мен оны пайдалану қағидаларын;</w:t>
      </w:r>
    </w:p>
    <w:bookmarkEnd w:id="3084"/>
    <w:bookmarkStart w:name="z3087" w:id="3085"/>
    <w:p>
      <w:pPr>
        <w:spacing w:after="0"/>
        <w:ind w:left="0"/>
        <w:jc w:val="both"/>
      </w:pPr>
      <w:r>
        <w:rPr>
          <w:rFonts w:ascii="Times New Roman"/>
          <w:b w:val="false"/>
          <w:i w:val="false"/>
          <w:color w:val="000000"/>
          <w:sz w:val="28"/>
        </w:rPr>
        <w:t>
      жұмыс тәсілдерін.</w:t>
      </w:r>
    </w:p>
    <w:bookmarkEnd w:id="3085"/>
    <w:bookmarkStart w:name="z3088" w:id="3086"/>
    <w:p>
      <w:pPr>
        <w:spacing w:after="0"/>
        <w:ind w:left="0"/>
        <w:jc w:val="left"/>
      </w:pPr>
      <w:r>
        <w:rPr>
          <w:rFonts w:ascii="Times New Roman"/>
          <w:b/>
          <w:i w:val="false"/>
          <w:color w:val="000000"/>
        </w:rPr>
        <w:t xml:space="preserve"> 189-параграф. Шыны талшықты материалдар мен шыны пластик өндірісінің бақылаушысы, 5-разряд</w:t>
      </w:r>
    </w:p>
    <w:bookmarkEnd w:id="3086"/>
    <w:bookmarkStart w:name="z3089" w:id="3087"/>
    <w:p>
      <w:pPr>
        <w:spacing w:after="0"/>
        <w:ind w:left="0"/>
        <w:jc w:val="both"/>
      </w:pPr>
      <w:r>
        <w:rPr>
          <w:rFonts w:ascii="Times New Roman"/>
          <w:b w:val="false"/>
          <w:i w:val="false"/>
          <w:color w:val="000000"/>
          <w:sz w:val="28"/>
        </w:rPr>
        <w:t>
      426. Жұмыс сипаттамасы:</w:t>
      </w:r>
    </w:p>
    <w:bookmarkEnd w:id="3087"/>
    <w:bookmarkStart w:name="z3090" w:id="3088"/>
    <w:p>
      <w:pPr>
        <w:spacing w:after="0"/>
        <w:ind w:left="0"/>
        <w:jc w:val="both"/>
      </w:pPr>
      <w:r>
        <w:rPr>
          <w:rFonts w:ascii="Times New Roman"/>
          <w:b w:val="false"/>
          <w:i w:val="false"/>
          <w:color w:val="000000"/>
          <w:sz w:val="28"/>
        </w:rPr>
        <w:t xml:space="preserve">
      жауапты (арнаулы) нысандағы дайын өнімнің сапасын технологиялық регламенттерге, нормаларға, нұсқаулықтарға, мемлекеттік стандарттар мен техникалық шарттарға сәйкес: түземенің берілген нысан мен конфигурацияға сәйкестігін, бұйымның ауданы мен массасын анықтау есебін; </w:t>
      </w:r>
    </w:p>
    <w:bookmarkEnd w:id="3088"/>
    <w:bookmarkStart w:name="z3091" w:id="3089"/>
    <w:p>
      <w:pPr>
        <w:spacing w:after="0"/>
        <w:ind w:left="0"/>
        <w:jc w:val="both"/>
      </w:pPr>
      <w:r>
        <w:rPr>
          <w:rFonts w:ascii="Times New Roman"/>
          <w:b w:val="false"/>
          <w:i w:val="false"/>
          <w:color w:val="000000"/>
          <w:sz w:val="28"/>
        </w:rPr>
        <w:t>
      шикізаттың, материалдардың, жартылай фабрикаттар сапасын, технологиялық процестің барлық операциялары бойынша материалдар мен параметрлерді бақылау;</w:t>
      </w:r>
    </w:p>
    <w:bookmarkEnd w:id="3089"/>
    <w:bookmarkStart w:name="z3092" w:id="3090"/>
    <w:p>
      <w:pPr>
        <w:spacing w:after="0"/>
        <w:ind w:left="0"/>
        <w:jc w:val="both"/>
      </w:pPr>
      <w:r>
        <w:rPr>
          <w:rFonts w:ascii="Times New Roman"/>
          <w:b w:val="false"/>
          <w:i w:val="false"/>
          <w:color w:val="000000"/>
          <w:sz w:val="28"/>
        </w:rPr>
        <w:t>
      арнаулы нысандағы дайын өнімді бақылама брактауды жүргізу;</w:t>
      </w:r>
    </w:p>
    <w:bookmarkEnd w:id="3090"/>
    <w:bookmarkStart w:name="z3093" w:id="3091"/>
    <w:p>
      <w:pPr>
        <w:spacing w:after="0"/>
        <w:ind w:left="0"/>
        <w:jc w:val="both"/>
      </w:pPr>
      <w:r>
        <w:rPr>
          <w:rFonts w:ascii="Times New Roman"/>
          <w:b w:val="false"/>
          <w:i w:val="false"/>
          <w:color w:val="000000"/>
          <w:sz w:val="28"/>
        </w:rPr>
        <w:t>
      қабылдау-тапсыру сынақтары үшін үлгі алу және бақылау;</w:t>
      </w:r>
    </w:p>
    <w:bookmarkEnd w:id="3091"/>
    <w:bookmarkStart w:name="z3094" w:id="3092"/>
    <w:p>
      <w:pPr>
        <w:spacing w:after="0"/>
        <w:ind w:left="0"/>
        <w:jc w:val="both"/>
      </w:pPr>
      <w:r>
        <w:rPr>
          <w:rFonts w:ascii="Times New Roman"/>
          <w:b w:val="false"/>
          <w:i w:val="false"/>
          <w:color w:val="000000"/>
          <w:sz w:val="28"/>
        </w:rPr>
        <w:t>
      қабылданған және бракқа шығарылған өнімге арналған құжаттаманы ресімдеу;</w:t>
      </w:r>
    </w:p>
    <w:bookmarkEnd w:id="3092"/>
    <w:bookmarkStart w:name="z3095" w:id="3093"/>
    <w:p>
      <w:pPr>
        <w:spacing w:after="0"/>
        <w:ind w:left="0"/>
        <w:jc w:val="both"/>
      </w:pPr>
      <w:r>
        <w:rPr>
          <w:rFonts w:ascii="Times New Roman"/>
          <w:b w:val="false"/>
          <w:i w:val="false"/>
          <w:color w:val="000000"/>
          <w:sz w:val="28"/>
        </w:rPr>
        <w:t>
      брак себептерін анықтау;</w:t>
      </w:r>
    </w:p>
    <w:bookmarkEnd w:id="3093"/>
    <w:bookmarkStart w:name="z3096" w:id="3094"/>
    <w:p>
      <w:pPr>
        <w:spacing w:after="0"/>
        <w:ind w:left="0"/>
        <w:jc w:val="both"/>
      </w:pPr>
      <w:r>
        <w:rPr>
          <w:rFonts w:ascii="Times New Roman"/>
          <w:b w:val="false"/>
          <w:i w:val="false"/>
          <w:color w:val="000000"/>
          <w:sz w:val="28"/>
        </w:rPr>
        <w:t>
      біліктілігі анағұрлым төмен бақылаушылардың жұмысын үйлестіру және басшылық ету.</w:t>
      </w:r>
    </w:p>
    <w:bookmarkEnd w:id="3094"/>
    <w:bookmarkStart w:name="z3097" w:id="3095"/>
    <w:p>
      <w:pPr>
        <w:spacing w:after="0"/>
        <w:ind w:left="0"/>
        <w:jc w:val="both"/>
      </w:pPr>
      <w:r>
        <w:rPr>
          <w:rFonts w:ascii="Times New Roman"/>
          <w:b w:val="false"/>
          <w:i w:val="false"/>
          <w:color w:val="000000"/>
          <w:sz w:val="28"/>
        </w:rPr>
        <w:t>
      427. Білуге тиіс:</w:t>
      </w:r>
    </w:p>
    <w:bookmarkEnd w:id="3095"/>
    <w:bookmarkStart w:name="z3098" w:id="3096"/>
    <w:p>
      <w:pPr>
        <w:spacing w:after="0"/>
        <w:ind w:left="0"/>
        <w:jc w:val="both"/>
      </w:pPr>
      <w:r>
        <w:rPr>
          <w:rFonts w:ascii="Times New Roman"/>
          <w:b w:val="false"/>
          <w:i w:val="false"/>
          <w:color w:val="000000"/>
          <w:sz w:val="28"/>
        </w:rPr>
        <w:t>
      бақыланатын өнім өндірісінің технологиялық процесі негіздерін;</w:t>
      </w:r>
    </w:p>
    <w:bookmarkEnd w:id="3096"/>
    <w:bookmarkStart w:name="z3099" w:id="3097"/>
    <w:p>
      <w:pPr>
        <w:spacing w:after="0"/>
        <w:ind w:left="0"/>
        <w:jc w:val="both"/>
      </w:pPr>
      <w:r>
        <w:rPr>
          <w:rFonts w:ascii="Times New Roman"/>
          <w:b w:val="false"/>
          <w:i w:val="false"/>
          <w:color w:val="000000"/>
          <w:sz w:val="28"/>
        </w:rPr>
        <w:t>
      арнаулы нысандағы бақыланатын дайын өнімге қойылатын технологиялық регламентті, іске қосу жазбаларын;</w:t>
      </w:r>
    </w:p>
    <w:bookmarkEnd w:id="3097"/>
    <w:bookmarkStart w:name="z3100" w:id="3098"/>
    <w:p>
      <w:pPr>
        <w:spacing w:after="0"/>
        <w:ind w:left="0"/>
        <w:jc w:val="both"/>
      </w:pPr>
      <w:r>
        <w:rPr>
          <w:rFonts w:ascii="Times New Roman"/>
          <w:b w:val="false"/>
          <w:i w:val="false"/>
          <w:color w:val="000000"/>
          <w:sz w:val="28"/>
        </w:rPr>
        <w:t xml:space="preserve">
      сапаға қойылатын талаптар бөлігіндегі нұсқаулықтарды, қолданыстағы мемлекеттік стандарттар мен техникалық шарттарды; </w:t>
      </w:r>
    </w:p>
    <w:bookmarkEnd w:id="3098"/>
    <w:bookmarkStart w:name="z3101" w:id="3099"/>
    <w:p>
      <w:pPr>
        <w:spacing w:after="0"/>
        <w:ind w:left="0"/>
        <w:jc w:val="both"/>
      </w:pPr>
      <w:r>
        <w:rPr>
          <w:rFonts w:ascii="Times New Roman"/>
          <w:b w:val="false"/>
          <w:i w:val="false"/>
          <w:color w:val="000000"/>
          <w:sz w:val="28"/>
        </w:rPr>
        <w:t>
      бақылау қағидаларын және бұйымдарды тиісті сұрыптар мен топтарға жатқызу қағидаларын;</w:t>
      </w:r>
    </w:p>
    <w:bookmarkEnd w:id="3099"/>
    <w:bookmarkStart w:name="z3102" w:id="3100"/>
    <w:p>
      <w:pPr>
        <w:spacing w:after="0"/>
        <w:ind w:left="0"/>
        <w:jc w:val="both"/>
      </w:pPr>
      <w:r>
        <w:rPr>
          <w:rFonts w:ascii="Times New Roman"/>
          <w:b w:val="false"/>
          <w:i w:val="false"/>
          <w:color w:val="000000"/>
          <w:sz w:val="28"/>
        </w:rPr>
        <w:t>
      брак түрлерін және олардың пайда болу себептерін;</w:t>
      </w:r>
    </w:p>
    <w:bookmarkEnd w:id="3100"/>
    <w:bookmarkStart w:name="z3103" w:id="3101"/>
    <w:p>
      <w:pPr>
        <w:spacing w:after="0"/>
        <w:ind w:left="0"/>
        <w:jc w:val="both"/>
      </w:pPr>
      <w:r>
        <w:rPr>
          <w:rFonts w:ascii="Times New Roman"/>
          <w:b w:val="false"/>
          <w:i w:val="false"/>
          <w:color w:val="000000"/>
          <w:sz w:val="28"/>
        </w:rPr>
        <w:t>
      1 шаршы метр бұйымның ауданы мен массасын есептеу әдістерін;</w:t>
      </w:r>
    </w:p>
    <w:bookmarkEnd w:id="3101"/>
    <w:bookmarkStart w:name="z3104" w:id="3102"/>
    <w:p>
      <w:pPr>
        <w:spacing w:after="0"/>
        <w:ind w:left="0"/>
        <w:jc w:val="both"/>
      </w:pPr>
      <w:r>
        <w:rPr>
          <w:rFonts w:ascii="Times New Roman"/>
          <w:b w:val="false"/>
          <w:i w:val="false"/>
          <w:color w:val="000000"/>
          <w:sz w:val="28"/>
        </w:rPr>
        <w:t>
      арнаулы нысандағы бұйымдарға қолданылатын шикізаттың сапасына қойылатын қосымша талаптарды.</w:t>
      </w:r>
    </w:p>
    <w:bookmarkEnd w:id="3102"/>
    <w:bookmarkStart w:name="z3105" w:id="3103"/>
    <w:p>
      <w:pPr>
        <w:spacing w:after="0"/>
        <w:ind w:left="0"/>
        <w:jc w:val="left"/>
      </w:pPr>
      <w:r>
        <w:rPr>
          <w:rFonts w:ascii="Times New Roman"/>
          <w:b/>
          <w:i w:val="false"/>
          <w:color w:val="000000"/>
        </w:rPr>
        <w:t xml:space="preserve"> 190-параграф. Шыны талшықты материалдар мен шыны пластиктерді сынаушы, 3-разряд</w:t>
      </w:r>
    </w:p>
    <w:bookmarkEnd w:id="3103"/>
    <w:bookmarkStart w:name="z3106" w:id="3104"/>
    <w:p>
      <w:pPr>
        <w:spacing w:after="0"/>
        <w:ind w:left="0"/>
        <w:jc w:val="both"/>
      </w:pPr>
      <w:r>
        <w:rPr>
          <w:rFonts w:ascii="Times New Roman"/>
          <w:b w:val="false"/>
          <w:i w:val="false"/>
          <w:color w:val="000000"/>
          <w:sz w:val="28"/>
        </w:rPr>
        <w:t>
      428. Жұмыс сипаттамасы:</w:t>
      </w:r>
    </w:p>
    <w:bookmarkEnd w:id="3104"/>
    <w:bookmarkStart w:name="z3107" w:id="3105"/>
    <w:p>
      <w:pPr>
        <w:spacing w:after="0"/>
        <w:ind w:left="0"/>
        <w:jc w:val="both"/>
      </w:pPr>
      <w:r>
        <w:rPr>
          <w:rFonts w:ascii="Times New Roman"/>
          <w:b w:val="false"/>
          <w:i w:val="false"/>
          <w:color w:val="000000"/>
          <w:sz w:val="28"/>
        </w:rPr>
        <w:t xml:space="preserve">
      шыны талшықты материалдар мен шыны пластиктерді және олардан жасалған бұйымдардың механикалық және электрлік беріктігін, термиялық тұрақтылығын, соққыға беріктігін, жылу деформативтілігін сынау; </w:t>
      </w:r>
    </w:p>
    <w:bookmarkEnd w:id="3105"/>
    <w:bookmarkStart w:name="z3108" w:id="3106"/>
    <w:p>
      <w:pPr>
        <w:spacing w:after="0"/>
        <w:ind w:left="0"/>
        <w:jc w:val="both"/>
      </w:pPr>
      <w:r>
        <w:rPr>
          <w:rFonts w:ascii="Times New Roman"/>
          <w:b w:val="false"/>
          <w:i w:val="false"/>
          <w:color w:val="000000"/>
          <w:sz w:val="28"/>
        </w:rPr>
        <w:t>
      негізі және арқауы бойынша матаның тығыздығын, шыңдау кезіндегі шығын процентін, талшықтың ылғалын, жіптің желілік тығыздығын, элементарлық талшықтың диаметрін, жіп орамын, матаның ені мен қалыңдығын анықтау;</w:t>
      </w:r>
    </w:p>
    <w:bookmarkEnd w:id="3106"/>
    <w:bookmarkStart w:name="z3109" w:id="3107"/>
    <w:p>
      <w:pPr>
        <w:spacing w:after="0"/>
        <w:ind w:left="0"/>
        <w:jc w:val="both"/>
      </w:pPr>
      <w:r>
        <w:rPr>
          <w:rFonts w:ascii="Times New Roman"/>
          <w:b w:val="false"/>
          <w:i w:val="false"/>
          <w:color w:val="000000"/>
          <w:sz w:val="28"/>
        </w:rPr>
        <w:t>
      бұйымды сынауға дайындау, герметикалықты, гидравликалық қысымын, үзіктегі және бүктемедегі беріктігін тексеру, втулканы белгілеуішпен жүріп өту және саңылаудың барлық ұзындығын калибрмен тексеру;</w:t>
      </w:r>
    </w:p>
    <w:bookmarkEnd w:id="3107"/>
    <w:bookmarkStart w:name="z3110" w:id="3108"/>
    <w:p>
      <w:pPr>
        <w:spacing w:after="0"/>
        <w:ind w:left="0"/>
        <w:jc w:val="both"/>
      </w:pPr>
      <w:r>
        <w:rPr>
          <w:rFonts w:ascii="Times New Roman"/>
          <w:b w:val="false"/>
          <w:i w:val="false"/>
          <w:color w:val="000000"/>
          <w:sz w:val="28"/>
        </w:rPr>
        <w:t>
      сынақ нәтижелерінің жазбасын жүргізу.</w:t>
      </w:r>
    </w:p>
    <w:bookmarkEnd w:id="3108"/>
    <w:bookmarkStart w:name="z3111" w:id="3109"/>
    <w:p>
      <w:pPr>
        <w:spacing w:after="0"/>
        <w:ind w:left="0"/>
        <w:jc w:val="both"/>
      </w:pPr>
      <w:r>
        <w:rPr>
          <w:rFonts w:ascii="Times New Roman"/>
          <w:b w:val="false"/>
          <w:i w:val="false"/>
          <w:color w:val="000000"/>
          <w:sz w:val="28"/>
        </w:rPr>
        <w:t>
      429. Білуге тиіс:</w:t>
      </w:r>
    </w:p>
    <w:bookmarkEnd w:id="3109"/>
    <w:bookmarkStart w:name="z3112" w:id="3110"/>
    <w:p>
      <w:pPr>
        <w:spacing w:after="0"/>
        <w:ind w:left="0"/>
        <w:jc w:val="both"/>
      </w:pPr>
      <w:r>
        <w:rPr>
          <w:rFonts w:ascii="Times New Roman"/>
          <w:b w:val="false"/>
          <w:i w:val="false"/>
          <w:color w:val="000000"/>
          <w:sz w:val="28"/>
        </w:rPr>
        <w:t>
      сыналатын бұйымдар өндірісінің технологиялық процесін, сондай-ақ олардың түрлері мен нысандарын;</w:t>
      </w:r>
    </w:p>
    <w:bookmarkEnd w:id="3110"/>
    <w:bookmarkStart w:name="z3113" w:id="3111"/>
    <w:p>
      <w:pPr>
        <w:spacing w:after="0"/>
        <w:ind w:left="0"/>
        <w:jc w:val="both"/>
      </w:pPr>
      <w:r>
        <w:rPr>
          <w:rFonts w:ascii="Times New Roman"/>
          <w:b w:val="false"/>
          <w:i w:val="false"/>
          <w:color w:val="000000"/>
          <w:sz w:val="28"/>
        </w:rPr>
        <w:t>
      сынауға жататын бұйымдарға арналған мемлекеттік стандарттар мен техникалық шарттарды;</w:t>
      </w:r>
    </w:p>
    <w:bookmarkEnd w:id="3111"/>
    <w:bookmarkStart w:name="z3114" w:id="3112"/>
    <w:p>
      <w:pPr>
        <w:spacing w:after="0"/>
        <w:ind w:left="0"/>
        <w:jc w:val="both"/>
      </w:pPr>
      <w:r>
        <w:rPr>
          <w:rFonts w:ascii="Times New Roman"/>
          <w:b w:val="false"/>
          <w:i w:val="false"/>
          <w:color w:val="000000"/>
          <w:sz w:val="28"/>
        </w:rPr>
        <w:t>
      бақылау-өлшеу аппаратурасының құрылымы мен оны пайдалану қағидаларын;</w:t>
      </w:r>
    </w:p>
    <w:bookmarkEnd w:id="3112"/>
    <w:bookmarkStart w:name="z3115" w:id="3113"/>
    <w:p>
      <w:pPr>
        <w:spacing w:after="0"/>
        <w:ind w:left="0"/>
        <w:jc w:val="both"/>
      </w:pPr>
      <w:r>
        <w:rPr>
          <w:rFonts w:ascii="Times New Roman"/>
          <w:b w:val="false"/>
          <w:i w:val="false"/>
          <w:color w:val="000000"/>
          <w:sz w:val="28"/>
        </w:rPr>
        <w:t>
      сынау үшін сынама алу шарттарын және сынама жүргізу қағидаларын.</w:t>
      </w:r>
    </w:p>
    <w:bookmarkEnd w:id="3113"/>
    <w:bookmarkStart w:name="z3116" w:id="3114"/>
    <w:p>
      <w:pPr>
        <w:spacing w:after="0"/>
        <w:ind w:left="0"/>
        <w:jc w:val="left"/>
      </w:pPr>
      <w:r>
        <w:rPr>
          <w:rFonts w:ascii="Times New Roman"/>
          <w:b/>
          <w:i w:val="false"/>
          <w:color w:val="000000"/>
        </w:rPr>
        <w:t xml:space="preserve"> 191-параграф. Шыны талшықты материалдар мен шыны пластиктерді сынаушы, 4-разряд</w:t>
      </w:r>
    </w:p>
    <w:bookmarkEnd w:id="3114"/>
    <w:bookmarkStart w:name="z3117" w:id="3115"/>
    <w:p>
      <w:pPr>
        <w:spacing w:after="0"/>
        <w:ind w:left="0"/>
        <w:jc w:val="both"/>
      </w:pPr>
      <w:r>
        <w:rPr>
          <w:rFonts w:ascii="Times New Roman"/>
          <w:b w:val="false"/>
          <w:i w:val="false"/>
          <w:color w:val="000000"/>
          <w:sz w:val="28"/>
        </w:rPr>
        <w:t>
      430. Жұмыс сипаттамасы:</w:t>
      </w:r>
    </w:p>
    <w:bookmarkEnd w:id="3115"/>
    <w:bookmarkStart w:name="z3118" w:id="3116"/>
    <w:p>
      <w:pPr>
        <w:spacing w:after="0"/>
        <w:ind w:left="0"/>
        <w:jc w:val="both"/>
      </w:pPr>
      <w:r>
        <w:rPr>
          <w:rFonts w:ascii="Times New Roman"/>
          <w:b w:val="false"/>
          <w:i w:val="false"/>
          <w:color w:val="000000"/>
          <w:sz w:val="28"/>
        </w:rPr>
        <w:t>
      шыны талшықты материалдар мен шыны пластиктерді және олардан жасалған, ерекше жоғары дәлдік пен арнаулы есептерді талап ететін бұйымдарды сынау;</w:t>
      </w:r>
    </w:p>
    <w:bookmarkEnd w:id="3116"/>
    <w:bookmarkStart w:name="z3119" w:id="3117"/>
    <w:p>
      <w:pPr>
        <w:spacing w:after="0"/>
        <w:ind w:left="0"/>
        <w:jc w:val="both"/>
      </w:pPr>
      <w:r>
        <w:rPr>
          <w:rFonts w:ascii="Times New Roman"/>
          <w:b w:val="false"/>
          <w:i w:val="false"/>
          <w:color w:val="000000"/>
          <w:sz w:val="28"/>
        </w:rPr>
        <w:t>
      элементарлық талшықтың диаметрін, жіп орамын, матаның ені мен қалыңдығын шыныпластиктердің "Пуассон" коэффициентін анықтау;</w:t>
      </w:r>
    </w:p>
    <w:bookmarkEnd w:id="3117"/>
    <w:bookmarkStart w:name="z3120" w:id="3118"/>
    <w:p>
      <w:pPr>
        <w:spacing w:after="0"/>
        <w:ind w:left="0"/>
        <w:jc w:val="both"/>
      </w:pPr>
      <w:r>
        <w:rPr>
          <w:rFonts w:ascii="Times New Roman"/>
          <w:b w:val="false"/>
          <w:i w:val="false"/>
          <w:color w:val="000000"/>
          <w:sz w:val="28"/>
        </w:rPr>
        <w:t>
      сынақ нәтижелерін тіркеуге арналған журналды жүргізу.</w:t>
      </w:r>
    </w:p>
    <w:bookmarkEnd w:id="3118"/>
    <w:bookmarkStart w:name="z3121" w:id="3119"/>
    <w:p>
      <w:pPr>
        <w:spacing w:after="0"/>
        <w:ind w:left="0"/>
        <w:jc w:val="both"/>
      </w:pPr>
      <w:r>
        <w:rPr>
          <w:rFonts w:ascii="Times New Roman"/>
          <w:b w:val="false"/>
          <w:i w:val="false"/>
          <w:color w:val="000000"/>
          <w:sz w:val="28"/>
        </w:rPr>
        <w:t>
      431. Білуге тиіс:</w:t>
      </w:r>
    </w:p>
    <w:bookmarkEnd w:id="3119"/>
    <w:bookmarkStart w:name="z3122" w:id="3120"/>
    <w:p>
      <w:pPr>
        <w:spacing w:after="0"/>
        <w:ind w:left="0"/>
        <w:jc w:val="both"/>
      </w:pPr>
      <w:r>
        <w:rPr>
          <w:rFonts w:ascii="Times New Roman"/>
          <w:b w:val="false"/>
          <w:i w:val="false"/>
          <w:color w:val="000000"/>
          <w:sz w:val="28"/>
        </w:rPr>
        <w:t>
      сыналатын бұйымдар өндірісінің технологиялық процесс негіздерін, сондай-ақ олардың түрлері мен нысандарын;</w:t>
      </w:r>
    </w:p>
    <w:bookmarkEnd w:id="3120"/>
    <w:bookmarkStart w:name="z3123" w:id="3121"/>
    <w:p>
      <w:pPr>
        <w:spacing w:after="0"/>
        <w:ind w:left="0"/>
        <w:jc w:val="both"/>
      </w:pPr>
      <w:r>
        <w:rPr>
          <w:rFonts w:ascii="Times New Roman"/>
          <w:b w:val="false"/>
          <w:i w:val="false"/>
          <w:color w:val="000000"/>
          <w:sz w:val="28"/>
        </w:rPr>
        <w:t>
      сынауға жататын бұйымдарға арналған мемлекеттік стандарттар мен техникалық шарттарды;</w:t>
      </w:r>
    </w:p>
    <w:bookmarkEnd w:id="3121"/>
    <w:bookmarkStart w:name="z3124" w:id="3122"/>
    <w:p>
      <w:pPr>
        <w:spacing w:after="0"/>
        <w:ind w:left="0"/>
        <w:jc w:val="both"/>
      </w:pPr>
      <w:r>
        <w:rPr>
          <w:rFonts w:ascii="Times New Roman"/>
          <w:b w:val="false"/>
          <w:i w:val="false"/>
          <w:color w:val="000000"/>
          <w:sz w:val="28"/>
        </w:rPr>
        <w:t>
      бақылау-өлшеу аппаратурасының (құрылғылардың) құрылымы мен оны пайдалану қағидаларын;</w:t>
      </w:r>
    </w:p>
    <w:bookmarkEnd w:id="3122"/>
    <w:bookmarkStart w:name="z3125" w:id="3123"/>
    <w:p>
      <w:pPr>
        <w:spacing w:after="0"/>
        <w:ind w:left="0"/>
        <w:jc w:val="both"/>
      </w:pPr>
      <w:r>
        <w:rPr>
          <w:rFonts w:ascii="Times New Roman"/>
          <w:b w:val="false"/>
          <w:i w:val="false"/>
          <w:color w:val="000000"/>
          <w:sz w:val="28"/>
        </w:rPr>
        <w:t xml:space="preserve">
      жұмыс тәсілдерін; </w:t>
      </w:r>
    </w:p>
    <w:bookmarkEnd w:id="3123"/>
    <w:bookmarkStart w:name="z3126" w:id="3124"/>
    <w:p>
      <w:pPr>
        <w:spacing w:after="0"/>
        <w:ind w:left="0"/>
        <w:jc w:val="both"/>
      </w:pPr>
      <w:r>
        <w:rPr>
          <w:rFonts w:ascii="Times New Roman"/>
          <w:b w:val="false"/>
          <w:i w:val="false"/>
          <w:color w:val="000000"/>
          <w:sz w:val="28"/>
        </w:rPr>
        <w:t>
      сынама жүргізу қағидаларын;</w:t>
      </w:r>
    </w:p>
    <w:bookmarkEnd w:id="3124"/>
    <w:bookmarkStart w:name="z3127" w:id="3125"/>
    <w:p>
      <w:pPr>
        <w:spacing w:after="0"/>
        <w:ind w:left="0"/>
        <w:jc w:val="both"/>
      </w:pPr>
      <w:r>
        <w:rPr>
          <w:rFonts w:ascii="Times New Roman"/>
          <w:b w:val="false"/>
          <w:i w:val="false"/>
          <w:color w:val="000000"/>
          <w:sz w:val="28"/>
        </w:rPr>
        <w:t>
      сынақ нәтижелерін статистикалық өңдеу әдістері мен сынақ нәтижелерін арнаулы қондырғылардың көмегімен өңдеу әдістерін.</w:t>
      </w:r>
    </w:p>
    <w:bookmarkEnd w:id="3125"/>
    <w:bookmarkStart w:name="z3128" w:id="3126"/>
    <w:p>
      <w:pPr>
        <w:spacing w:after="0"/>
        <w:ind w:left="0"/>
        <w:jc w:val="left"/>
      </w:pPr>
      <w:r>
        <w:rPr>
          <w:rFonts w:ascii="Times New Roman"/>
          <w:b/>
          <w:i w:val="false"/>
          <w:color w:val="000000"/>
        </w:rPr>
        <w:t xml:space="preserve"> 192-параграф. Шыны талшық материалдарды жапсырушы, 3-разряд</w:t>
      </w:r>
    </w:p>
    <w:bookmarkEnd w:id="3126"/>
    <w:bookmarkStart w:name="z3129" w:id="3127"/>
    <w:p>
      <w:pPr>
        <w:spacing w:after="0"/>
        <w:ind w:left="0"/>
        <w:jc w:val="both"/>
      </w:pPr>
      <w:r>
        <w:rPr>
          <w:rFonts w:ascii="Times New Roman"/>
          <w:b w:val="false"/>
          <w:i w:val="false"/>
          <w:color w:val="000000"/>
          <w:sz w:val="28"/>
        </w:rPr>
        <w:t>
      432. Жұмыс сипаттамасы:</w:t>
      </w:r>
    </w:p>
    <w:bookmarkEnd w:id="3127"/>
    <w:bookmarkStart w:name="z3130" w:id="3128"/>
    <w:p>
      <w:pPr>
        <w:spacing w:after="0"/>
        <w:ind w:left="0"/>
        <w:jc w:val="both"/>
      </w:pPr>
      <w:r>
        <w:rPr>
          <w:rFonts w:ascii="Times New Roman"/>
          <w:b w:val="false"/>
          <w:i w:val="false"/>
          <w:color w:val="000000"/>
          <w:sz w:val="28"/>
        </w:rPr>
        <w:t>
      шыны талшық материалдарды жапсыру процесін жүргізу;</w:t>
      </w:r>
    </w:p>
    <w:bookmarkEnd w:id="3128"/>
    <w:bookmarkStart w:name="z3131" w:id="3129"/>
    <w:p>
      <w:pPr>
        <w:spacing w:after="0"/>
        <w:ind w:left="0"/>
        <w:jc w:val="both"/>
      </w:pPr>
      <w:r>
        <w:rPr>
          <w:rFonts w:ascii="Times New Roman"/>
          <w:b w:val="false"/>
          <w:i w:val="false"/>
          <w:color w:val="000000"/>
          <w:sz w:val="28"/>
        </w:rPr>
        <w:t>
      жапсыру конвейерінің жұмысын, шыны матаның біркелкі берілуін және шыны матаның шайырмен сіңірмеленуін қадағалау;</w:t>
      </w:r>
    </w:p>
    <w:bookmarkEnd w:id="3129"/>
    <w:bookmarkStart w:name="z3132" w:id="3130"/>
    <w:p>
      <w:pPr>
        <w:spacing w:after="0"/>
        <w:ind w:left="0"/>
        <w:jc w:val="both"/>
      </w:pPr>
      <w:r>
        <w:rPr>
          <w:rFonts w:ascii="Times New Roman"/>
          <w:b w:val="false"/>
          <w:i w:val="false"/>
          <w:color w:val="000000"/>
          <w:sz w:val="28"/>
        </w:rPr>
        <w:t>
      конвейердің үстіңгі және төменгі транспортерлерінің жылдамдығын, кептіру камерасындағы температура режимін реттеу;</w:t>
      </w:r>
    </w:p>
    <w:bookmarkEnd w:id="3130"/>
    <w:bookmarkStart w:name="z3133" w:id="3131"/>
    <w:p>
      <w:pPr>
        <w:spacing w:after="0"/>
        <w:ind w:left="0"/>
        <w:jc w:val="both"/>
      </w:pPr>
      <w:r>
        <w:rPr>
          <w:rFonts w:ascii="Times New Roman"/>
          <w:b w:val="false"/>
          <w:i w:val="false"/>
          <w:color w:val="000000"/>
          <w:sz w:val="28"/>
        </w:rPr>
        <w:t>
      тақтаны автоматты кесу торабының жұмысын реттеу;</w:t>
      </w:r>
    </w:p>
    <w:bookmarkEnd w:id="3131"/>
    <w:bookmarkStart w:name="z3134" w:id="3132"/>
    <w:p>
      <w:pPr>
        <w:spacing w:after="0"/>
        <w:ind w:left="0"/>
        <w:jc w:val="both"/>
      </w:pPr>
      <w:r>
        <w:rPr>
          <w:rFonts w:ascii="Times New Roman"/>
          <w:b w:val="false"/>
          <w:i w:val="false"/>
          <w:color w:val="000000"/>
          <w:sz w:val="28"/>
        </w:rPr>
        <w:t>
      жабдықтың жұмысындағы ұсақ ақаулардың алдын алу және жою.</w:t>
      </w:r>
    </w:p>
    <w:bookmarkEnd w:id="3132"/>
    <w:bookmarkStart w:name="z3135" w:id="3133"/>
    <w:p>
      <w:pPr>
        <w:spacing w:after="0"/>
        <w:ind w:left="0"/>
        <w:jc w:val="both"/>
      </w:pPr>
      <w:r>
        <w:rPr>
          <w:rFonts w:ascii="Times New Roman"/>
          <w:b w:val="false"/>
          <w:i w:val="false"/>
          <w:color w:val="000000"/>
          <w:sz w:val="28"/>
        </w:rPr>
        <w:t>
      433. Білуге тиіс:</w:t>
      </w:r>
    </w:p>
    <w:bookmarkEnd w:id="3133"/>
    <w:bookmarkStart w:name="z3136" w:id="3134"/>
    <w:p>
      <w:pPr>
        <w:spacing w:after="0"/>
        <w:ind w:left="0"/>
        <w:jc w:val="both"/>
      </w:pPr>
      <w:r>
        <w:rPr>
          <w:rFonts w:ascii="Times New Roman"/>
          <w:b w:val="false"/>
          <w:i w:val="false"/>
          <w:color w:val="000000"/>
          <w:sz w:val="28"/>
        </w:rPr>
        <w:t>
      қызмет көрсететін технологиялық жабдықтың құрылымы мен жұмыс принципін;</w:t>
      </w:r>
    </w:p>
    <w:bookmarkEnd w:id="3134"/>
    <w:bookmarkStart w:name="z3137" w:id="3135"/>
    <w:p>
      <w:pPr>
        <w:spacing w:after="0"/>
        <w:ind w:left="0"/>
        <w:jc w:val="both"/>
      </w:pPr>
      <w:r>
        <w:rPr>
          <w:rFonts w:ascii="Times New Roman"/>
          <w:b w:val="false"/>
          <w:i w:val="false"/>
          <w:color w:val="000000"/>
          <w:sz w:val="28"/>
        </w:rPr>
        <w:t>
      дайын өнімнің сапасына қойылатын талаптарды;</w:t>
      </w:r>
    </w:p>
    <w:bookmarkEnd w:id="3135"/>
    <w:bookmarkStart w:name="z3138" w:id="3136"/>
    <w:p>
      <w:pPr>
        <w:spacing w:after="0"/>
        <w:ind w:left="0"/>
        <w:jc w:val="both"/>
      </w:pPr>
      <w:r>
        <w:rPr>
          <w:rFonts w:ascii="Times New Roman"/>
          <w:b w:val="false"/>
          <w:i w:val="false"/>
          <w:color w:val="000000"/>
          <w:sz w:val="28"/>
        </w:rPr>
        <w:t>
      жұмысты орындау тәсілдерін.</w:t>
      </w:r>
    </w:p>
    <w:bookmarkEnd w:id="3136"/>
    <w:bookmarkStart w:name="z3139" w:id="3137"/>
    <w:p>
      <w:pPr>
        <w:spacing w:after="0"/>
        <w:ind w:left="0"/>
        <w:jc w:val="left"/>
      </w:pPr>
      <w:r>
        <w:rPr>
          <w:rFonts w:ascii="Times New Roman"/>
          <w:b/>
          <w:i w:val="false"/>
          <w:color w:val="000000"/>
        </w:rPr>
        <w:t xml:space="preserve"> 193-параграф. Шыны талшық орамын жазушы, 3-разряд</w:t>
      </w:r>
    </w:p>
    <w:bookmarkEnd w:id="3137"/>
    <w:bookmarkStart w:name="z3140" w:id="3138"/>
    <w:p>
      <w:pPr>
        <w:spacing w:after="0"/>
        <w:ind w:left="0"/>
        <w:jc w:val="both"/>
      </w:pPr>
      <w:r>
        <w:rPr>
          <w:rFonts w:ascii="Times New Roman"/>
          <w:b w:val="false"/>
          <w:i w:val="false"/>
          <w:color w:val="000000"/>
          <w:sz w:val="28"/>
        </w:rPr>
        <w:t>
      434. Жұмыс сипаттамасы:</w:t>
      </w:r>
    </w:p>
    <w:bookmarkEnd w:id="3138"/>
    <w:bookmarkStart w:name="z3141" w:id="3139"/>
    <w:p>
      <w:pPr>
        <w:spacing w:after="0"/>
        <w:ind w:left="0"/>
        <w:jc w:val="both"/>
      </w:pPr>
      <w:r>
        <w:rPr>
          <w:rFonts w:ascii="Times New Roman"/>
          <w:b w:val="false"/>
          <w:i w:val="false"/>
          <w:color w:val="000000"/>
          <w:sz w:val="28"/>
        </w:rPr>
        <w:t>
      шыны талшықтарды бобинадан жазу кезіндегі жекелеген операциядарды біліктілі анағұрлым жоғары жазушының басшылығымен орындау және және орауды жазу машиналарында бірінші айналымды жасау;</w:t>
      </w:r>
    </w:p>
    <w:bookmarkEnd w:id="3139"/>
    <w:bookmarkStart w:name="z3142" w:id="3140"/>
    <w:p>
      <w:pPr>
        <w:spacing w:after="0"/>
        <w:ind w:left="0"/>
        <w:jc w:val="both"/>
      </w:pPr>
      <w:r>
        <w:rPr>
          <w:rFonts w:ascii="Times New Roman"/>
          <w:b w:val="false"/>
          <w:i w:val="false"/>
          <w:color w:val="000000"/>
          <w:sz w:val="28"/>
        </w:rPr>
        <w:t>
      бобиналарды орауды жазу машиналарындағы бобина ұстауышқа орнату;</w:t>
      </w:r>
    </w:p>
    <w:bookmarkEnd w:id="3140"/>
    <w:bookmarkStart w:name="z3143" w:id="3141"/>
    <w:p>
      <w:pPr>
        <w:spacing w:after="0"/>
        <w:ind w:left="0"/>
        <w:jc w:val="both"/>
      </w:pPr>
      <w:r>
        <w:rPr>
          <w:rFonts w:ascii="Times New Roman"/>
          <w:b w:val="false"/>
          <w:i w:val="false"/>
          <w:color w:val="000000"/>
          <w:sz w:val="28"/>
        </w:rPr>
        <w:t>
      жіптің үзігін желімдеу арқылы жою;</w:t>
      </w:r>
    </w:p>
    <w:bookmarkEnd w:id="3141"/>
    <w:bookmarkStart w:name="z3144" w:id="3142"/>
    <w:p>
      <w:pPr>
        <w:spacing w:after="0"/>
        <w:ind w:left="0"/>
        <w:jc w:val="both"/>
      </w:pPr>
      <w:r>
        <w:rPr>
          <w:rFonts w:ascii="Times New Roman"/>
          <w:b w:val="false"/>
          <w:i w:val="false"/>
          <w:color w:val="000000"/>
          <w:sz w:val="28"/>
        </w:rPr>
        <w:t>
      өңделген бобиналарды ауыстыру;</w:t>
      </w:r>
    </w:p>
    <w:bookmarkEnd w:id="3142"/>
    <w:bookmarkStart w:name="z3145" w:id="3143"/>
    <w:p>
      <w:pPr>
        <w:spacing w:after="0"/>
        <w:ind w:left="0"/>
        <w:jc w:val="both"/>
      </w:pPr>
      <w:r>
        <w:rPr>
          <w:rFonts w:ascii="Times New Roman"/>
          <w:b w:val="false"/>
          <w:i w:val="false"/>
          <w:color w:val="000000"/>
          <w:sz w:val="28"/>
        </w:rPr>
        <w:t>
      машиналарды тазалау, сақиналарын майлау.</w:t>
      </w:r>
    </w:p>
    <w:bookmarkEnd w:id="3143"/>
    <w:bookmarkStart w:name="z3146" w:id="3144"/>
    <w:p>
      <w:pPr>
        <w:spacing w:after="0"/>
        <w:ind w:left="0"/>
        <w:jc w:val="both"/>
      </w:pPr>
      <w:r>
        <w:rPr>
          <w:rFonts w:ascii="Times New Roman"/>
          <w:b w:val="false"/>
          <w:i w:val="false"/>
          <w:color w:val="000000"/>
          <w:sz w:val="28"/>
        </w:rPr>
        <w:t>
      435. Білуге тиіс:</w:t>
      </w:r>
    </w:p>
    <w:bookmarkEnd w:id="3144"/>
    <w:bookmarkStart w:name="z3147" w:id="3145"/>
    <w:p>
      <w:pPr>
        <w:spacing w:after="0"/>
        <w:ind w:left="0"/>
        <w:jc w:val="both"/>
      </w:pPr>
      <w:r>
        <w:rPr>
          <w:rFonts w:ascii="Times New Roman"/>
          <w:b w:val="false"/>
          <w:i w:val="false"/>
          <w:color w:val="000000"/>
          <w:sz w:val="28"/>
        </w:rPr>
        <w:t>
      орауды жазу машиналарының құрылымын;</w:t>
      </w:r>
    </w:p>
    <w:bookmarkEnd w:id="3145"/>
    <w:bookmarkStart w:name="z3148" w:id="3146"/>
    <w:p>
      <w:pPr>
        <w:spacing w:after="0"/>
        <w:ind w:left="0"/>
        <w:jc w:val="both"/>
      </w:pPr>
      <w:r>
        <w:rPr>
          <w:rFonts w:ascii="Times New Roman"/>
          <w:b w:val="false"/>
          <w:i w:val="false"/>
          <w:color w:val="000000"/>
          <w:sz w:val="28"/>
        </w:rPr>
        <w:t>
      машинаға қызмет көрсету қағидаларын;</w:t>
      </w:r>
    </w:p>
    <w:bookmarkEnd w:id="3146"/>
    <w:bookmarkStart w:name="z3149" w:id="3147"/>
    <w:p>
      <w:pPr>
        <w:spacing w:after="0"/>
        <w:ind w:left="0"/>
        <w:jc w:val="both"/>
      </w:pPr>
      <w:r>
        <w:rPr>
          <w:rFonts w:ascii="Times New Roman"/>
          <w:b w:val="false"/>
          <w:i w:val="false"/>
          <w:color w:val="000000"/>
          <w:sz w:val="28"/>
        </w:rPr>
        <w:t>
      брактың және үзіктің туындау себептерін;</w:t>
      </w:r>
    </w:p>
    <w:bookmarkEnd w:id="3147"/>
    <w:bookmarkStart w:name="z3150" w:id="3148"/>
    <w:p>
      <w:pPr>
        <w:spacing w:after="0"/>
        <w:ind w:left="0"/>
        <w:jc w:val="both"/>
      </w:pPr>
      <w:r>
        <w:rPr>
          <w:rFonts w:ascii="Times New Roman"/>
          <w:b w:val="false"/>
          <w:i w:val="false"/>
          <w:color w:val="000000"/>
          <w:sz w:val="28"/>
        </w:rPr>
        <w:t>
      жіптің орауын жазу тәсілдерін.</w:t>
      </w:r>
    </w:p>
    <w:bookmarkEnd w:id="3148"/>
    <w:bookmarkStart w:name="z3151" w:id="3149"/>
    <w:p>
      <w:pPr>
        <w:spacing w:after="0"/>
        <w:ind w:left="0"/>
        <w:jc w:val="left"/>
      </w:pPr>
      <w:r>
        <w:rPr>
          <w:rFonts w:ascii="Times New Roman"/>
          <w:b/>
          <w:i w:val="false"/>
          <w:color w:val="000000"/>
        </w:rPr>
        <w:t xml:space="preserve"> 194-параграф. Шыны талшық орамын жазушы, 4-разряд</w:t>
      </w:r>
    </w:p>
    <w:bookmarkEnd w:id="3149"/>
    <w:bookmarkStart w:name="z3152" w:id="3150"/>
    <w:p>
      <w:pPr>
        <w:spacing w:after="0"/>
        <w:ind w:left="0"/>
        <w:jc w:val="both"/>
      </w:pPr>
      <w:r>
        <w:rPr>
          <w:rFonts w:ascii="Times New Roman"/>
          <w:b w:val="false"/>
          <w:i w:val="false"/>
          <w:color w:val="000000"/>
          <w:sz w:val="28"/>
        </w:rPr>
        <w:t>
      436. Жұмыс сипаттамасы:</w:t>
      </w:r>
    </w:p>
    <w:bookmarkEnd w:id="3150"/>
    <w:bookmarkStart w:name="z3153" w:id="3151"/>
    <w:p>
      <w:pPr>
        <w:spacing w:after="0"/>
        <w:ind w:left="0"/>
        <w:jc w:val="both"/>
      </w:pPr>
      <w:r>
        <w:rPr>
          <w:rFonts w:ascii="Times New Roman"/>
          <w:b w:val="false"/>
          <w:i w:val="false"/>
          <w:color w:val="000000"/>
          <w:sz w:val="28"/>
        </w:rPr>
        <w:t>
      шыны талшықтарды бобинадан жазу және орауды жазу машиналарында бірінші айналымды жасау;</w:t>
      </w:r>
    </w:p>
    <w:bookmarkEnd w:id="3151"/>
    <w:bookmarkStart w:name="z3154" w:id="3152"/>
    <w:p>
      <w:pPr>
        <w:spacing w:after="0"/>
        <w:ind w:left="0"/>
        <w:jc w:val="both"/>
      </w:pPr>
      <w:r>
        <w:rPr>
          <w:rFonts w:ascii="Times New Roman"/>
          <w:b w:val="false"/>
          <w:i w:val="false"/>
          <w:color w:val="000000"/>
          <w:sz w:val="28"/>
        </w:rPr>
        <w:t>
      бобиналарды орауды жазу машиналарындағы бобина ұстауышқа орнату және жіпті патронға іліктіру;</w:t>
      </w:r>
    </w:p>
    <w:bookmarkEnd w:id="3152"/>
    <w:bookmarkStart w:name="z3155" w:id="3153"/>
    <w:p>
      <w:pPr>
        <w:spacing w:after="0"/>
        <w:ind w:left="0"/>
        <w:jc w:val="both"/>
      </w:pPr>
      <w:r>
        <w:rPr>
          <w:rFonts w:ascii="Times New Roman"/>
          <w:b w:val="false"/>
          <w:i w:val="false"/>
          <w:color w:val="000000"/>
          <w:sz w:val="28"/>
        </w:rPr>
        <w:t>
      жіптің үзігін желімдеу арқылы жою;</w:t>
      </w:r>
    </w:p>
    <w:bookmarkEnd w:id="3153"/>
    <w:bookmarkStart w:name="z3156" w:id="3154"/>
    <w:p>
      <w:pPr>
        <w:spacing w:after="0"/>
        <w:ind w:left="0"/>
        <w:jc w:val="both"/>
      </w:pPr>
      <w:r>
        <w:rPr>
          <w:rFonts w:ascii="Times New Roman"/>
          <w:b w:val="false"/>
          <w:i w:val="false"/>
          <w:color w:val="000000"/>
          <w:sz w:val="28"/>
        </w:rPr>
        <w:t>
      өңделген бобиналарды ауыстыру;</w:t>
      </w:r>
    </w:p>
    <w:bookmarkEnd w:id="3154"/>
    <w:bookmarkStart w:name="z3157" w:id="3155"/>
    <w:p>
      <w:pPr>
        <w:spacing w:after="0"/>
        <w:ind w:left="0"/>
        <w:jc w:val="both"/>
      </w:pPr>
      <w:r>
        <w:rPr>
          <w:rFonts w:ascii="Times New Roman"/>
          <w:b w:val="false"/>
          <w:i w:val="false"/>
          <w:color w:val="000000"/>
          <w:sz w:val="28"/>
        </w:rPr>
        <w:t>
      орамды және оның сапасын қадағалау;</w:t>
      </w:r>
    </w:p>
    <w:bookmarkEnd w:id="3155"/>
    <w:bookmarkStart w:name="z3158" w:id="3156"/>
    <w:p>
      <w:pPr>
        <w:spacing w:after="0"/>
        <w:ind w:left="0"/>
        <w:jc w:val="both"/>
      </w:pPr>
      <w:r>
        <w:rPr>
          <w:rFonts w:ascii="Times New Roman"/>
          <w:b w:val="false"/>
          <w:i w:val="false"/>
          <w:color w:val="000000"/>
          <w:sz w:val="28"/>
        </w:rPr>
        <w:t>
      жүгіртені ауыстыру;</w:t>
      </w:r>
    </w:p>
    <w:bookmarkEnd w:id="3156"/>
    <w:bookmarkStart w:name="z3159" w:id="3157"/>
    <w:p>
      <w:pPr>
        <w:spacing w:after="0"/>
        <w:ind w:left="0"/>
        <w:jc w:val="both"/>
      </w:pPr>
      <w:r>
        <w:rPr>
          <w:rFonts w:ascii="Times New Roman"/>
          <w:b w:val="false"/>
          <w:i w:val="false"/>
          <w:color w:val="000000"/>
          <w:sz w:val="28"/>
        </w:rPr>
        <w:t>
      дайын өнімді алу және тапсыру.</w:t>
      </w:r>
    </w:p>
    <w:bookmarkEnd w:id="3157"/>
    <w:bookmarkStart w:name="z3160" w:id="3158"/>
    <w:p>
      <w:pPr>
        <w:spacing w:after="0"/>
        <w:ind w:left="0"/>
        <w:jc w:val="both"/>
      </w:pPr>
      <w:r>
        <w:rPr>
          <w:rFonts w:ascii="Times New Roman"/>
          <w:b w:val="false"/>
          <w:i w:val="false"/>
          <w:color w:val="000000"/>
          <w:sz w:val="28"/>
        </w:rPr>
        <w:t>
      437. Білуге тиіс:</w:t>
      </w:r>
    </w:p>
    <w:bookmarkEnd w:id="3158"/>
    <w:bookmarkStart w:name="z3161" w:id="3159"/>
    <w:p>
      <w:pPr>
        <w:spacing w:after="0"/>
        <w:ind w:left="0"/>
        <w:jc w:val="both"/>
      </w:pPr>
      <w:r>
        <w:rPr>
          <w:rFonts w:ascii="Times New Roman"/>
          <w:b w:val="false"/>
          <w:i w:val="false"/>
          <w:color w:val="000000"/>
          <w:sz w:val="28"/>
        </w:rPr>
        <w:t>
      орауды жазу машиналарының құрылымын;</w:t>
      </w:r>
    </w:p>
    <w:bookmarkEnd w:id="3159"/>
    <w:bookmarkStart w:name="z3162" w:id="3160"/>
    <w:p>
      <w:pPr>
        <w:spacing w:after="0"/>
        <w:ind w:left="0"/>
        <w:jc w:val="both"/>
      </w:pPr>
      <w:r>
        <w:rPr>
          <w:rFonts w:ascii="Times New Roman"/>
          <w:b w:val="false"/>
          <w:i w:val="false"/>
          <w:color w:val="000000"/>
          <w:sz w:val="28"/>
        </w:rPr>
        <w:t>
      желім құрылысын және оған қызмет көрсету қағидаларын;</w:t>
      </w:r>
    </w:p>
    <w:bookmarkEnd w:id="3160"/>
    <w:bookmarkStart w:name="z3163" w:id="3161"/>
    <w:p>
      <w:pPr>
        <w:spacing w:after="0"/>
        <w:ind w:left="0"/>
        <w:jc w:val="both"/>
      </w:pPr>
      <w:r>
        <w:rPr>
          <w:rFonts w:ascii="Times New Roman"/>
          <w:b w:val="false"/>
          <w:i w:val="false"/>
          <w:color w:val="000000"/>
          <w:sz w:val="28"/>
        </w:rPr>
        <w:t>
      жазылатын шыны жіптерінің түрі мен қасиеттерін;</w:t>
      </w:r>
    </w:p>
    <w:bookmarkEnd w:id="3161"/>
    <w:bookmarkStart w:name="z3164" w:id="3162"/>
    <w:p>
      <w:pPr>
        <w:spacing w:after="0"/>
        <w:ind w:left="0"/>
        <w:jc w:val="both"/>
      </w:pPr>
      <w:r>
        <w:rPr>
          <w:rFonts w:ascii="Times New Roman"/>
          <w:b w:val="false"/>
          <w:i w:val="false"/>
          <w:color w:val="000000"/>
          <w:sz w:val="28"/>
        </w:rPr>
        <w:t>
      жазу кезіндегі брак түрлерін;</w:t>
      </w:r>
    </w:p>
    <w:bookmarkEnd w:id="3162"/>
    <w:bookmarkStart w:name="z3165" w:id="3163"/>
    <w:p>
      <w:pPr>
        <w:spacing w:after="0"/>
        <w:ind w:left="0"/>
        <w:jc w:val="both"/>
      </w:pPr>
      <w:r>
        <w:rPr>
          <w:rFonts w:ascii="Times New Roman"/>
          <w:b w:val="false"/>
          <w:i w:val="false"/>
          <w:color w:val="000000"/>
          <w:sz w:val="28"/>
        </w:rPr>
        <w:t>
      брактың және үзіктің туындау себептерін, олардың алдын алу және азайту шараларын;</w:t>
      </w:r>
    </w:p>
    <w:bookmarkEnd w:id="3163"/>
    <w:bookmarkStart w:name="z3166" w:id="3164"/>
    <w:p>
      <w:pPr>
        <w:spacing w:after="0"/>
        <w:ind w:left="0"/>
        <w:jc w:val="both"/>
      </w:pPr>
      <w:r>
        <w:rPr>
          <w:rFonts w:ascii="Times New Roman"/>
          <w:b w:val="false"/>
          <w:i w:val="false"/>
          <w:color w:val="000000"/>
          <w:sz w:val="28"/>
        </w:rPr>
        <w:t>
      угар нормаларын, оларды қысқарту жолдарын;</w:t>
      </w:r>
    </w:p>
    <w:bookmarkEnd w:id="3164"/>
    <w:bookmarkStart w:name="z3167" w:id="3165"/>
    <w:p>
      <w:pPr>
        <w:spacing w:after="0"/>
        <w:ind w:left="0"/>
        <w:jc w:val="both"/>
      </w:pPr>
      <w:r>
        <w:rPr>
          <w:rFonts w:ascii="Times New Roman"/>
          <w:b w:val="false"/>
          <w:i w:val="false"/>
          <w:color w:val="000000"/>
          <w:sz w:val="28"/>
        </w:rPr>
        <w:t>
      жіпті жазу тәсілдерін.</w:t>
      </w:r>
    </w:p>
    <w:bookmarkEnd w:id="3165"/>
    <w:bookmarkStart w:name="z3168" w:id="3166"/>
    <w:p>
      <w:pPr>
        <w:spacing w:after="0"/>
        <w:ind w:left="0"/>
        <w:jc w:val="left"/>
      </w:pPr>
      <w:r>
        <w:rPr>
          <w:rFonts w:ascii="Times New Roman"/>
          <w:b/>
          <w:i w:val="false"/>
          <w:color w:val="000000"/>
        </w:rPr>
        <w:t xml:space="preserve"> 195-параграф. Шыны талшық орамын жазушы, 5-разряд</w:t>
      </w:r>
    </w:p>
    <w:bookmarkEnd w:id="3166"/>
    <w:bookmarkStart w:name="z3169" w:id="3167"/>
    <w:p>
      <w:pPr>
        <w:spacing w:after="0"/>
        <w:ind w:left="0"/>
        <w:jc w:val="both"/>
      </w:pPr>
      <w:r>
        <w:rPr>
          <w:rFonts w:ascii="Times New Roman"/>
          <w:b w:val="false"/>
          <w:i w:val="false"/>
          <w:color w:val="000000"/>
          <w:sz w:val="28"/>
        </w:rPr>
        <w:t>
      438. Жұмыс сипаттамасы:</w:t>
      </w:r>
    </w:p>
    <w:bookmarkEnd w:id="3167"/>
    <w:bookmarkStart w:name="z3170" w:id="3168"/>
    <w:p>
      <w:pPr>
        <w:spacing w:after="0"/>
        <w:ind w:left="0"/>
        <w:jc w:val="both"/>
      </w:pPr>
      <w:r>
        <w:rPr>
          <w:rFonts w:ascii="Times New Roman"/>
          <w:b w:val="false"/>
          <w:i w:val="false"/>
          <w:color w:val="000000"/>
          <w:sz w:val="28"/>
        </w:rPr>
        <w:t>
      шыны талшықтарды бобинадан жазу және технологиялық процесті автоматы басқаратын айналдыру машиналарында орау;</w:t>
      </w:r>
    </w:p>
    <w:bookmarkEnd w:id="3168"/>
    <w:bookmarkStart w:name="z3171" w:id="3169"/>
    <w:p>
      <w:pPr>
        <w:spacing w:after="0"/>
        <w:ind w:left="0"/>
        <w:jc w:val="both"/>
      </w:pPr>
      <w:r>
        <w:rPr>
          <w:rFonts w:ascii="Times New Roman"/>
          <w:b w:val="false"/>
          <w:i w:val="false"/>
          <w:color w:val="000000"/>
          <w:sz w:val="28"/>
        </w:rPr>
        <w:t>
      бобиналарды орауды жазу машиналарындағы бобина ұстауышқа орнату және жіпті патронға іліктіру;</w:t>
      </w:r>
    </w:p>
    <w:bookmarkEnd w:id="3169"/>
    <w:bookmarkStart w:name="z3172" w:id="3170"/>
    <w:p>
      <w:pPr>
        <w:spacing w:after="0"/>
        <w:ind w:left="0"/>
        <w:jc w:val="both"/>
      </w:pPr>
      <w:r>
        <w:rPr>
          <w:rFonts w:ascii="Times New Roman"/>
          <w:b w:val="false"/>
          <w:i w:val="false"/>
          <w:color w:val="000000"/>
          <w:sz w:val="28"/>
        </w:rPr>
        <w:t>
      жіптің үзігін желімдеу арқылы жою;</w:t>
      </w:r>
    </w:p>
    <w:bookmarkEnd w:id="3170"/>
    <w:bookmarkStart w:name="z3173" w:id="3171"/>
    <w:p>
      <w:pPr>
        <w:spacing w:after="0"/>
        <w:ind w:left="0"/>
        <w:jc w:val="both"/>
      </w:pPr>
      <w:r>
        <w:rPr>
          <w:rFonts w:ascii="Times New Roman"/>
          <w:b w:val="false"/>
          <w:i w:val="false"/>
          <w:color w:val="000000"/>
          <w:sz w:val="28"/>
        </w:rPr>
        <w:t>
      өңделген бобиналарды ауыстыру;</w:t>
      </w:r>
    </w:p>
    <w:bookmarkEnd w:id="3171"/>
    <w:bookmarkStart w:name="z3174" w:id="3172"/>
    <w:p>
      <w:pPr>
        <w:spacing w:after="0"/>
        <w:ind w:left="0"/>
        <w:jc w:val="both"/>
      </w:pPr>
      <w:r>
        <w:rPr>
          <w:rFonts w:ascii="Times New Roman"/>
          <w:b w:val="false"/>
          <w:i w:val="false"/>
          <w:color w:val="000000"/>
          <w:sz w:val="28"/>
        </w:rPr>
        <w:t>
      орамды және оның сапасын қадағалау;</w:t>
      </w:r>
    </w:p>
    <w:bookmarkEnd w:id="3172"/>
    <w:bookmarkStart w:name="z3175" w:id="3173"/>
    <w:p>
      <w:pPr>
        <w:spacing w:after="0"/>
        <w:ind w:left="0"/>
        <w:jc w:val="both"/>
      </w:pPr>
      <w:r>
        <w:rPr>
          <w:rFonts w:ascii="Times New Roman"/>
          <w:b w:val="false"/>
          <w:i w:val="false"/>
          <w:color w:val="000000"/>
          <w:sz w:val="28"/>
        </w:rPr>
        <w:t>
      машинаны тазалау, сақиналарды майлау, жүгіртені ауыстыру;</w:t>
      </w:r>
    </w:p>
    <w:bookmarkEnd w:id="3173"/>
    <w:bookmarkStart w:name="z3176" w:id="3174"/>
    <w:p>
      <w:pPr>
        <w:spacing w:after="0"/>
        <w:ind w:left="0"/>
        <w:jc w:val="both"/>
      </w:pPr>
      <w:r>
        <w:rPr>
          <w:rFonts w:ascii="Times New Roman"/>
          <w:b w:val="false"/>
          <w:i w:val="false"/>
          <w:color w:val="000000"/>
          <w:sz w:val="28"/>
        </w:rPr>
        <w:t>
      дайын өнімді алу және тапсыру.</w:t>
      </w:r>
    </w:p>
    <w:bookmarkEnd w:id="3174"/>
    <w:bookmarkStart w:name="z3177" w:id="3175"/>
    <w:p>
      <w:pPr>
        <w:spacing w:after="0"/>
        <w:ind w:left="0"/>
        <w:jc w:val="both"/>
      </w:pPr>
      <w:r>
        <w:rPr>
          <w:rFonts w:ascii="Times New Roman"/>
          <w:b w:val="false"/>
          <w:i w:val="false"/>
          <w:color w:val="000000"/>
          <w:sz w:val="28"/>
        </w:rPr>
        <w:t>
      439. Білуге тиіс:</w:t>
      </w:r>
    </w:p>
    <w:bookmarkEnd w:id="3175"/>
    <w:bookmarkStart w:name="z3178" w:id="3176"/>
    <w:p>
      <w:pPr>
        <w:spacing w:after="0"/>
        <w:ind w:left="0"/>
        <w:jc w:val="both"/>
      </w:pPr>
      <w:r>
        <w:rPr>
          <w:rFonts w:ascii="Times New Roman"/>
          <w:b w:val="false"/>
          <w:i w:val="false"/>
          <w:color w:val="000000"/>
          <w:sz w:val="28"/>
        </w:rPr>
        <w:t xml:space="preserve">
      технологиялық процесті автоматы басқаратын айналдыру машиналарының құрылымы мен нысанын; </w:t>
      </w:r>
    </w:p>
    <w:bookmarkEnd w:id="3176"/>
    <w:bookmarkStart w:name="z3179" w:id="3177"/>
    <w:p>
      <w:pPr>
        <w:spacing w:after="0"/>
        <w:ind w:left="0"/>
        <w:jc w:val="both"/>
      </w:pPr>
      <w:r>
        <w:rPr>
          <w:rFonts w:ascii="Times New Roman"/>
          <w:b w:val="false"/>
          <w:i w:val="false"/>
          <w:color w:val="000000"/>
          <w:sz w:val="28"/>
        </w:rPr>
        <w:t>
      машинаны толтырудың технологиялық параметрлерін, желім құрылысын;</w:t>
      </w:r>
    </w:p>
    <w:bookmarkEnd w:id="3177"/>
    <w:bookmarkStart w:name="z3180" w:id="3178"/>
    <w:p>
      <w:pPr>
        <w:spacing w:after="0"/>
        <w:ind w:left="0"/>
        <w:jc w:val="both"/>
      </w:pPr>
      <w:r>
        <w:rPr>
          <w:rFonts w:ascii="Times New Roman"/>
          <w:b w:val="false"/>
          <w:i w:val="false"/>
          <w:color w:val="000000"/>
          <w:sz w:val="28"/>
        </w:rPr>
        <w:t>
      жазу кезіндегі брак түрлерін;</w:t>
      </w:r>
    </w:p>
    <w:bookmarkEnd w:id="3178"/>
    <w:bookmarkStart w:name="z3181" w:id="3179"/>
    <w:p>
      <w:pPr>
        <w:spacing w:after="0"/>
        <w:ind w:left="0"/>
        <w:jc w:val="both"/>
      </w:pPr>
      <w:r>
        <w:rPr>
          <w:rFonts w:ascii="Times New Roman"/>
          <w:b w:val="false"/>
          <w:i w:val="false"/>
          <w:color w:val="000000"/>
          <w:sz w:val="28"/>
        </w:rPr>
        <w:t>
      брактың және үзіктің туындау себептерін, олардың алдын алу және азайту шараларын;</w:t>
      </w:r>
    </w:p>
    <w:bookmarkEnd w:id="3179"/>
    <w:bookmarkStart w:name="z3182" w:id="3180"/>
    <w:p>
      <w:pPr>
        <w:spacing w:after="0"/>
        <w:ind w:left="0"/>
        <w:jc w:val="both"/>
      </w:pPr>
      <w:r>
        <w:rPr>
          <w:rFonts w:ascii="Times New Roman"/>
          <w:b w:val="false"/>
          <w:i w:val="false"/>
          <w:color w:val="000000"/>
          <w:sz w:val="28"/>
        </w:rPr>
        <w:t xml:space="preserve">
      угар нормаларын, оларды қысқарту жолдарын; </w:t>
      </w:r>
    </w:p>
    <w:bookmarkEnd w:id="3180"/>
    <w:bookmarkStart w:name="z3183" w:id="3181"/>
    <w:p>
      <w:pPr>
        <w:spacing w:after="0"/>
        <w:ind w:left="0"/>
        <w:jc w:val="both"/>
      </w:pPr>
      <w:r>
        <w:rPr>
          <w:rFonts w:ascii="Times New Roman"/>
          <w:b w:val="false"/>
          <w:i w:val="false"/>
          <w:color w:val="000000"/>
          <w:sz w:val="28"/>
        </w:rPr>
        <w:t>
      жіпті жазу тәсілдерін;</w:t>
      </w:r>
    </w:p>
    <w:bookmarkEnd w:id="3181"/>
    <w:bookmarkStart w:name="z3184" w:id="3182"/>
    <w:p>
      <w:pPr>
        <w:spacing w:after="0"/>
        <w:ind w:left="0"/>
        <w:jc w:val="both"/>
      </w:pPr>
      <w:r>
        <w:rPr>
          <w:rFonts w:ascii="Times New Roman"/>
          <w:b w:val="false"/>
          <w:i w:val="false"/>
          <w:color w:val="000000"/>
          <w:sz w:val="28"/>
        </w:rPr>
        <w:t>
      технологиялық процесті автоматты реттеу жүйесінің нысаны мен жұмыс принципін;</w:t>
      </w:r>
    </w:p>
    <w:bookmarkEnd w:id="3182"/>
    <w:bookmarkStart w:name="z3185" w:id="3183"/>
    <w:p>
      <w:pPr>
        <w:spacing w:after="0"/>
        <w:ind w:left="0"/>
        <w:jc w:val="both"/>
      </w:pPr>
      <w:r>
        <w:rPr>
          <w:rFonts w:ascii="Times New Roman"/>
          <w:b w:val="false"/>
          <w:i w:val="false"/>
          <w:color w:val="000000"/>
          <w:sz w:val="28"/>
        </w:rPr>
        <w:t>
      машинаны басқару және бақылу-өлшеу аспаптарын пайдалану қағидаларын;</w:t>
      </w:r>
    </w:p>
    <w:bookmarkEnd w:id="3183"/>
    <w:bookmarkStart w:name="z3186" w:id="3184"/>
    <w:p>
      <w:pPr>
        <w:spacing w:after="0"/>
        <w:ind w:left="0"/>
        <w:jc w:val="both"/>
      </w:pPr>
      <w:r>
        <w:rPr>
          <w:rFonts w:ascii="Times New Roman"/>
          <w:b w:val="false"/>
          <w:i w:val="false"/>
          <w:color w:val="000000"/>
          <w:sz w:val="28"/>
        </w:rPr>
        <w:t>
      жабдықты күтіп баптау режимін.</w:t>
      </w:r>
    </w:p>
    <w:bookmarkEnd w:id="3184"/>
    <w:bookmarkStart w:name="z3187" w:id="3185"/>
    <w:p>
      <w:pPr>
        <w:spacing w:after="0"/>
        <w:ind w:left="0"/>
        <w:jc w:val="left"/>
      </w:pPr>
      <w:r>
        <w:rPr>
          <w:rFonts w:ascii="Times New Roman"/>
          <w:b/>
          <w:i w:val="false"/>
          <w:color w:val="000000"/>
        </w:rPr>
        <w:t xml:space="preserve"> 196-параграф. Шыны талшықтан жасалған дайындамаларды өңдеуші, 2-разряд</w:t>
      </w:r>
    </w:p>
    <w:bookmarkEnd w:id="3185"/>
    <w:bookmarkStart w:name="z3188" w:id="3186"/>
    <w:p>
      <w:pPr>
        <w:spacing w:after="0"/>
        <w:ind w:left="0"/>
        <w:jc w:val="both"/>
      </w:pPr>
      <w:r>
        <w:rPr>
          <w:rFonts w:ascii="Times New Roman"/>
          <w:b w:val="false"/>
          <w:i w:val="false"/>
          <w:color w:val="000000"/>
          <w:sz w:val="28"/>
        </w:rPr>
        <w:t>
      440. Жұмыс сипаттамасы:</w:t>
      </w:r>
    </w:p>
    <w:bookmarkEnd w:id="3186"/>
    <w:bookmarkStart w:name="z3189" w:id="3187"/>
    <w:p>
      <w:pPr>
        <w:spacing w:after="0"/>
        <w:ind w:left="0"/>
        <w:jc w:val="both"/>
      </w:pPr>
      <w:r>
        <w:rPr>
          <w:rFonts w:ascii="Times New Roman"/>
          <w:b w:val="false"/>
          <w:i w:val="false"/>
          <w:color w:val="000000"/>
          <w:sz w:val="28"/>
        </w:rPr>
        <w:t>
      шыны талшық дайындамалардың бүйір жағына пластмассаны және сыртқы бетіне эпоксидті шайырды жағу;</w:t>
      </w:r>
    </w:p>
    <w:bookmarkEnd w:id="3187"/>
    <w:bookmarkStart w:name="z3190" w:id="3188"/>
    <w:p>
      <w:pPr>
        <w:spacing w:after="0"/>
        <w:ind w:left="0"/>
        <w:jc w:val="both"/>
      </w:pPr>
      <w:r>
        <w:rPr>
          <w:rFonts w:ascii="Times New Roman"/>
          <w:b w:val="false"/>
          <w:i w:val="false"/>
          <w:color w:val="000000"/>
          <w:sz w:val="28"/>
        </w:rPr>
        <w:t>
      оларды кептіруге дайындау кезінде сым және метал торшамен орау;</w:t>
      </w:r>
    </w:p>
    <w:bookmarkEnd w:id="3188"/>
    <w:bookmarkStart w:name="z3191" w:id="3189"/>
    <w:p>
      <w:pPr>
        <w:spacing w:after="0"/>
        <w:ind w:left="0"/>
        <w:jc w:val="both"/>
      </w:pPr>
      <w:r>
        <w:rPr>
          <w:rFonts w:ascii="Times New Roman"/>
          <w:b w:val="false"/>
          <w:i w:val="false"/>
          <w:color w:val="000000"/>
          <w:sz w:val="28"/>
        </w:rPr>
        <w:t>
      дайындамаларды вакуумді-кептіру пешіне салу.</w:t>
      </w:r>
    </w:p>
    <w:bookmarkEnd w:id="3189"/>
    <w:bookmarkStart w:name="z3192" w:id="3190"/>
    <w:p>
      <w:pPr>
        <w:spacing w:after="0"/>
        <w:ind w:left="0"/>
        <w:jc w:val="both"/>
      </w:pPr>
      <w:r>
        <w:rPr>
          <w:rFonts w:ascii="Times New Roman"/>
          <w:b w:val="false"/>
          <w:i w:val="false"/>
          <w:color w:val="000000"/>
          <w:sz w:val="28"/>
        </w:rPr>
        <w:t>
      441. Білуге тиіс:</w:t>
      </w:r>
    </w:p>
    <w:bookmarkEnd w:id="3190"/>
    <w:bookmarkStart w:name="z3193" w:id="3191"/>
    <w:p>
      <w:pPr>
        <w:spacing w:after="0"/>
        <w:ind w:left="0"/>
        <w:jc w:val="both"/>
      </w:pPr>
      <w:r>
        <w:rPr>
          <w:rFonts w:ascii="Times New Roman"/>
          <w:b w:val="false"/>
          <w:i w:val="false"/>
          <w:color w:val="000000"/>
          <w:sz w:val="28"/>
        </w:rPr>
        <w:t>
      пластмассаны және сыртқы бетіне эпоксидті шайырды дайындамаларға жағудың қағидасы мен жолдарын;</w:t>
      </w:r>
    </w:p>
    <w:bookmarkEnd w:id="3191"/>
    <w:bookmarkStart w:name="z3194" w:id="3192"/>
    <w:p>
      <w:pPr>
        <w:spacing w:after="0"/>
        <w:ind w:left="0"/>
        <w:jc w:val="both"/>
      </w:pPr>
      <w:r>
        <w:rPr>
          <w:rFonts w:ascii="Times New Roman"/>
          <w:b w:val="false"/>
          <w:i w:val="false"/>
          <w:color w:val="000000"/>
          <w:sz w:val="28"/>
        </w:rPr>
        <w:t>
      шыны талшықпен жұмыс істеу қағидаларын;</w:t>
      </w:r>
    </w:p>
    <w:bookmarkEnd w:id="3192"/>
    <w:bookmarkStart w:name="z3195" w:id="3193"/>
    <w:p>
      <w:pPr>
        <w:spacing w:after="0"/>
        <w:ind w:left="0"/>
        <w:jc w:val="both"/>
      </w:pPr>
      <w:r>
        <w:rPr>
          <w:rFonts w:ascii="Times New Roman"/>
          <w:b w:val="false"/>
          <w:i w:val="false"/>
          <w:color w:val="000000"/>
          <w:sz w:val="28"/>
        </w:rPr>
        <w:t>
      дайындамаларды кептіруге әзірлеу жолдарын.</w:t>
      </w:r>
    </w:p>
    <w:bookmarkEnd w:id="3193"/>
    <w:bookmarkStart w:name="z3196" w:id="3194"/>
    <w:p>
      <w:pPr>
        <w:spacing w:after="0"/>
        <w:ind w:left="0"/>
        <w:jc w:val="left"/>
      </w:pPr>
      <w:r>
        <w:rPr>
          <w:rFonts w:ascii="Times New Roman"/>
          <w:b/>
          <w:i w:val="false"/>
          <w:color w:val="000000"/>
        </w:rPr>
        <w:t xml:space="preserve"> 197-параграф. Шыны талшықтан жасалған дайындамаларды өңдеуші, 3-разряд</w:t>
      </w:r>
    </w:p>
    <w:bookmarkEnd w:id="3194"/>
    <w:bookmarkStart w:name="z3197" w:id="3195"/>
    <w:p>
      <w:pPr>
        <w:spacing w:after="0"/>
        <w:ind w:left="0"/>
        <w:jc w:val="both"/>
      </w:pPr>
      <w:r>
        <w:rPr>
          <w:rFonts w:ascii="Times New Roman"/>
          <w:b w:val="false"/>
          <w:i w:val="false"/>
          <w:color w:val="000000"/>
          <w:sz w:val="28"/>
        </w:rPr>
        <w:t>
      442. Жұмыс сипаттамасы:</w:t>
      </w:r>
    </w:p>
    <w:bookmarkEnd w:id="3195"/>
    <w:bookmarkStart w:name="z3198" w:id="3196"/>
    <w:p>
      <w:pPr>
        <w:spacing w:after="0"/>
        <w:ind w:left="0"/>
        <w:jc w:val="both"/>
      </w:pPr>
      <w:r>
        <w:rPr>
          <w:rFonts w:ascii="Times New Roman"/>
          <w:b w:val="false"/>
          <w:i w:val="false"/>
          <w:color w:val="000000"/>
          <w:sz w:val="28"/>
        </w:rPr>
        <w:t>
      базалық шыныны дайындамалардың бүйір беттеріне жапсыру;</w:t>
      </w:r>
    </w:p>
    <w:bookmarkEnd w:id="3196"/>
    <w:bookmarkStart w:name="z3199" w:id="3197"/>
    <w:p>
      <w:pPr>
        <w:spacing w:after="0"/>
        <w:ind w:left="0"/>
        <w:jc w:val="both"/>
      </w:pPr>
      <w:r>
        <w:rPr>
          <w:rFonts w:ascii="Times New Roman"/>
          <w:b w:val="false"/>
          <w:i w:val="false"/>
          <w:color w:val="000000"/>
          <w:sz w:val="28"/>
        </w:rPr>
        <w:t>
      дайындамаларға белгі салу;</w:t>
      </w:r>
    </w:p>
    <w:bookmarkEnd w:id="3197"/>
    <w:bookmarkStart w:name="z3200" w:id="3198"/>
    <w:p>
      <w:pPr>
        <w:spacing w:after="0"/>
        <w:ind w:left="0"/>
        <w:jc w:val="both"/>
      </w:pPr>
      <w:r>
        <w:rPr>
          <w:rFonts w:ascii="Times New Roman"/>
          <w:b w:val="false"/>
          <w:i w:val="false"/>
          <w:color w:val="000000"/>
          <w:sz w:val="28"/>
        </w:rPr>
        <w:t>
      дайындамаларды механикалық арамен берілген мөлшер бойынша кесу;</w:t>
      </w:r>
    </w:p>
    <w:bookmarkEnd w:id="3198"/>
    <w:bookmarkStart w:name="z3201" w:id="3199"/>
    <w:p>
      <w:pPr>
        <w:spacing w:after="0"/>
        <w:ind w:left="0"/>
        <w:jc w:val="both"/>
      </w:pPr>
      <w:r>
        <w:rPr>
          <w:rFonts w:ascii="Times New Roman"/>
          <w:b w:val="false"/>
          <w:i w:val="false"/>
          <w:color w:val="000000"/>
          <w:sz w:val="28"/>
        </w:rPr>
        <w:t>
      дайындамаларды вакуумді-кептіру пешінде кептіру;</w:t>
      </w:r>
    </w:p>
    <w:bookmarkEnd w:id="3199"/>
    <w:bookmarkStart w:name="z3202" w:id="3200"/>
    <w:p>
      <w:pPr>
        <w:spacing w:after="0"/>
        <w:ind w:left="0"/>
        <w:jc w:val="both"/>
      </w:pPr>
      <w:r>
        <w:rPr>
          <w:rFonts w:ascii="Times New Roman"/>
          <w:b w:val="false"/>
          <w:i w:val="false"/>
          <w:color w:val="000000"/>
          <w:sz w:val="28"/>
        </w:rPr>
        <w:t>
      аспаптардың көрсетіштерін қадағалау;</w:t>
      </w:r>
    </w:p>
    <w:bookmarkEnd w:id="3200"/>
    <w:bookmarkStart w:name="z3203" w:id="3201"/>
    <w:p>
      <w:pPr>
        <w:spacing w:after="0"/>
        <w:ind w:left="0"/>
        <w:jc w:val="both"/>
      </w:pPr>
      <w:r>
        <w:rPr>
          <w:rFonts w:ascii="Times New Roman"/>
          <w:b w:val="false"/>
          <w:i w:val="false"/>
          <w:color w:val="000000"/>
          <w:sz w:val="28"/>
        </w:rPr>
        <w:t>
      сыртқы бетті эпоксидті желіммен сіңіру;</w:t>
      </w:r>
    </w:p>
    <w:bookmarkEnd w:id="3201"/>
    <w:bookmarkStart w:name="z3204" w:id="3202"/>
    <w:p>
      <w:pPr>
        <w:spacing w:after="0"/>
        <w:ind w:left="0"/>
        <w:jc w:val="both"/>
      </w:pPr>
      <w:r>
        <w:rPr>
          <w:rFonts w:ascii="Times New Roman"/>
          <w:b w:val="false"/>
          <w:i w:val="false"/>
          <w:color w:val="000000"/>
          <w:sz w:val="28"/>
        </w:rPr>
        <w:t>
      сыртқы беттерді инфрақызыл шаммен термоөңдеу;</w:t>
      </w:r>
    </w:p>
    <w:bookmarkEnd w:id="3202"/>
    <w:bookmarkStart w:name="z3205" w:id="3203"/>
    <w:p>
      <w:pPr>
        <w:spacing w:after="0"/>
        <w:ind w:left="0"/>
        <w:jc w:val="both"/>
      </w:pPr>
      <w:r>
        <w:rPr>
          <w:rFonts w:ascii="Times New Roman"/>
          <w:b w:val="false"/>
          <w:i w:val="false"/>
          <w:color w:val="000000"/>
          <w:sz w:val="28"/>
        </w:rPr>
        <w:t>
      технологиялық журналға жазба жүргізу.</w:t>
      </w:r>
    </w:p>
    <w:bookmarkEnd w:id="3203"/>
    <w:bookmarkStart w:name="z3206" w:id="3204"/>
    <w:p>
      <w:pPr>
        <w:spacing w:after="0"/>
        <w:ind w:left="0"/>
        <w:jc w:val="both"/>
      </w:pPr>
      <w:r>
        <w:rPr>
          <w:rFonts w:ascii="Times New Roman"/>
          <w:b w:val="false"/>
          <w:i w:val="false"/>
          <w:color w:val="000000"/>
          <w:sz w:val="28"/>
        </w:rPr>
        <w:t>
      443. Білуге тиіс:</w:t>
      </w:r>
    </w:p>
    <w:bookmarkEnd w:id="3204"/>
    <w:bookmarkStart w:name="z3207" w:id="3205"/>
    <w:p>
      <w:pPr>
        <w:spacing w:after="0"/>
        <w:ind w:left="0"/>
        <w:jc w:val="both"/>
      </w:pPr>
      <w:r>
        <w:rPr>
          <w:rFonts w:ascii="Times New Roman"/>
          <w:b w:val="false"/>
          <w:i w:val="false"/>
          <w:color w:val="000000"/>
          <w:sz w:val="28"/>
        </w:rPr>
        <w:t>
      шыны талшықтың нысаны мен негізгі қасиеттерін;</w:t>
      </w:r>
    </w:p>
    <w:bookmarkEnd w:id="3205"/>
    <w:bookmarkStart w:name="z3208" w:id="3206"/>
    <w:p>
      <w:pPr>
        <w:spacing w:after="0"/>
        <w:ind w:left="0"/>
        <w:jc w:val="both"/>
      </w:pPr>
      <w:r>
        <w:rPr>
          <w:rFonts w:ascii="Times New Roman"/>
          <w:b w:val="false"/>
          <w:i w:val="false"/>
          <w:color w:val="000000"/>
          <w:sz w:val="28"/>
        </w:rPr>
        <w:t>
      эпоксидті желімнің құрамы мен оның қасиеттерін;</w:t>
      </w:r>
    </w:p>
    <w:bookmarkEnd w:id="3206"/>
    <w:bookmarkStart w:name="z3209" w:id="3207"/>
    <w:p>
      <w:pPr>
        <w:spacing w:after="0"/>
        <w:ind w:left="0"/>
        <w:jc w:val="both"/>
      </w:pPr>
      <w:r>
        <w:rPr>
          <w:rFonts w:ascii="Times New Roman"/>
          <w:b w:val="false"/>
          <w:i w:val="false"/>
          <w:color w:val="000000"/>
          <w:sz w:val="28"/>
        </w:rPr>
        <w:t>
      кептіру режимін;</w:t>
      </w:r>
    </w:p>
    <w:bookmarkEnd w:id="3207"/>
    <w:bookmarkStart w:name="z3210" w:id="3208"/>
    <w:p>
      <w:pPr>
        <w:spacing w:after="0"/>
        <w:ind w:left="0"/>
        <w:jc w:val="both"/>
      </w:pPr>
      <w:r>
        <w:rPr>
          <w:rFonts w:ascii="Times New Roman"/>
          <w:b w:val="false"/>
          <w:i w:val="false"/>
          <w:color w:val="000000"/>
          <w:sz w:val="28"/>
        </w:rPr>
        <w:t>
      механикалық араның және вакуумді-кептіру пешінің құрылымы мен жұмыс принципін.</w:t>
      </w:r>
    </w:p>
    <w:bookmarkEnd w:id="3208"/>
    <w:bookmarkStart w:name="z3211" w:id="3209"/>
    <w:p>
      <w:pPr>
        <w:spacing w:after="0"/>
        <w:ind w:left="0"/>
        <w:jc w:val="left"/>
      </w:pPr>
      <w:r>
        <w:rPr>
          <w:rFonts w:ascii="Times New Roman"/>
          <w:b/>
          <w:i w:val="false"/>
          <w:color w:val="000000"/>
        </w:rPr>
        <w:t xml:space="preserve"> 198-параграф. Шыны талшықтан жасалған дайындамаларды өңдеуші, 4-разряд</w:t>
      </w:r>
    </w:p>
    <w:bookmarkEnd w:id="3209"/>
    <w:bookmarkStart w:name="z3212" w:id="3210"/>
    <w:p>
      <w:pPr>
        <w:spacing w:after="0"/>
        <w:ind w:left="0"/>
        <w:jc w:val="both"/>
      </w:pPr>
      <w:r>
        <w:rPr>
          <w:rFonts w:ascii="Times New Roman"/>
          <w:b w:val="false"/>
          <w:i w:val="false"/>
          <w:color w:val="000000"/>
          <w:sz w:val="28"/>
        </w:rPr>
        <w:t>
      444. Жұмыс сипаттамасы:</w:t>
      </w:r>
    </w:p>
    <w:bookmarkEnd w:id="3210"/>
    <w:bookmarkStart w:name="z3213" w:id="3211"/>
    <w:p>
      <w:pPr>
        <w:spacing w:after="0"/>
        <w:ind w:left="0"/>
        <w:jc w:val="both"/>
      </w:pPr>
      <w:r>
        <w:rPr>
          <w:rFonts w:ascii="Times New Roman"/>
          <w:b w:val="false"/>
          <w:i w:val="false"/>
          <w:color w:val="000000"/>
          <w:sz w:val="28"/>
        </w:rPr>
        <w:t>
      дайындамаларды вакуумді қондырғыда сіңіруге әзірлеу;</w:t>
      </w:r>
    </w:p>
    <w:bookmarkEnd w:id="3211"/>
    <w:bookmarkStart w:name="z3214" w:id="3212"/>
    <w:p>
      <w:pPr>
        <w:spacing w:after="0"/>
        <w:ind w:left="0"/>
        <w:jc w:val="both"/>
      </w:pPr>
      <w:r>
        <w:rPr>
          <w:rFonts w:ascii="Times New Roman"/>
          <w:b w:val="false"/>
          <w:i w:val="false"/>
          <w:color w:val="000000"/>
          <w:sz w:val="28"/>
        </w:rPr>
        <w:t>
      желімдеуші композицияларды жасау;</w:t>
      </w:r>
    </w:p>
    <w:bookmarkEnd w:id="3212"/>
    <w:bookmarkStart w:name="z3215" w:id="3213"/>
    <w:p>
      <w:pPr>
        <w:spacing w:after="0"/>
        <w:ind w:left="0"/>
        <w:jc w:val="both"/>
      </w:pPr>
      <w:r>
        <w:rPr>
          <w:rFonts w:ascii="Times New Roman"/>
          <w:b w:val="false"/>
          <w:i w:val="false"/>
          <w:color w:val="000000"/>
          <w:sz w:val="28"/>
        </w:rPr>
        <w:t>
      дайындамалардың сыртқы беттерін эпоксидті желіммен вакуумді сіңіру қондырғысында сіңіру;</w:t>
      </w:r>
    </w:p>
    <w:bookmarkEnd w:id="3213"/>
    <w:bookmarkStart w:name="z3216" w:id="3214"/>
    <w:p>
      <w:pPr>
        <w:spacing w:after="0"/>
        <w:ind w:left="0"/>
        <w:jc w:val="both"/>
      </w:pPr>
      <w:r>
        <w:rPr>
          <w:rFonts w:ascii="Times New Roman"/>
          <w:b w:val="false"/>
          <w:i w:val="false"/>
          <w:color w:val="000000"/>
          <w:sz w:val="28"/>
        </w:rPr>
        <w:t>
      вакуумді қондырғының жұмысын қадағалау;</w:t>
      </w:r>
    </w:p>
    <w:bookmarkEnd w:id="3214"/>
    <w:bookmarkStart w:name="z3217" w:id="3215"/>
    <w:p>
      <w:pPr>
        <w:spacing w:after="0"/>
        <w:ind w:left="0"/>
        <w:jc w:val="both"/>
      </w:pPr>
      <w:r>
        <w:rPr>
          <w:rFonts w:ascii="Times New Roman"/>
          <w:b w:val="false"/>
          <w:i w:val="false"/>
          <w:color w:val="000000"/>
          <w:sz w:val="28"/>
        </w:rPr>
        <w:t>
      шыны талшық элементтерін аспап бөлшектеріне желімдеу.</w:t>
      </w:r>
    </w:p>
    <w:bookmarkEnd w:id="3215"/>
    <w:bookmarkStart w:name="z3218" w:id="3216"/>
    <w:p>
      <w:pPr>
        <w:spacing w:after="0"/>
        <w:ind w:left="0"/>
        <w:jc w:val="both"/>
      </w:pPr>
      <w:r>
        <w:rPr>
          <w:rFonts w:ascii="Times New Roman"/>
          <w:b w:val="false"/>
          <w:i w:val="false"/>
          <w:color w:val="000000"/>
          <w:sz w:val="28"/>
        </w:rPr>
        <w:t>
      445. Білуге тиіс:</w:t>
      </w:r>
    </w:p>
    <w:bookmarkEnd w:id="3216"/>
    <w:bookmarkStart w:name="z3219" w:id="3217"/>
    <w:p>
      <w:pPr>
        <w:spacing w:after="0"/>
        <w:ind w:left="0"/>
        <w:jc w:val="both"/>
      </w:pPr>
      <w:r>
        <w:rPr>
          <w:rFonts w:ascii="Times New Roman"/>
          <w:b w:val="false"/>
          <w:i w:val="false"/>
          <w:color w:val="000000"/>
          <w:sz w:val="28"/>
        </w:rPr>
        <w:t>
      шыны талшықтың оптикалық қасиеттерін;</w:t>
      </w:r>
    </w:p>
    <w:bookmarkEnd w:id="3217"/>
    <w:bookmarkStart w:name="z3220" w:id="3218"/>
    <w:p>
      <w:pPr>
        <w:spacing w:after="0"/>
        <w:ind w:left="0"/>
        <w:jc w:val="both"/>
      </w:pPr>
      <w:r>
        <w:rPr>
          <w:rFonts w:ascii="Times New Roman"/>
          <w:b w:val="false"/>
          <w:i w:val="false"/>
          <w:color w:val="000000"/>
          <w:sz w:val="28"/>
        </w:rPr>
        <w:t>
      вакуумді қондырғының құрылымы мен жұмысын;</w:t>
      </w:r>
    </w:p>
    <w:bookmarkEnd w:id="3218"/>
    <w:bookmarkStart w:name="z3221" w:id="3219"/>
    <w:p>
      <w:pPr>
        <w:spacing w:after="0"/>
        <w:ind w:left="0"/>
        <w:jc w:val="both"/>
      </w:pPr>
      <w:r>
        <w:rPr>
          <w:rFonts w:ascii="Times New Roman"/>
          <w:b w:val="false"/>
          <w:i w:val="false"/>
          <w:color w:val="000000"/>
          <w:sz w:val="28"/>
        </w:rPr>
        <w:t>
      қолданылатын желімдеуші композициялар мен реактивтердің нысаны мен химиялық қасиеттерін;</w:t>
      </w:r>
    </w:p>
    <w:bookmarkEnd w:id="3219"/>
    <w:bookmarkStart w:name="z3222" w:id="3220"/>
    <w:p>
      <w:pPr>
        <w:spacing w:after="0"/>
        <w:ind w:left="0"/>
        <w:jc w:val="both"/>
      </w:pPr>
      <w:r>
        <w:rPr>
          <w:rFonts w:ascii="Times New Roman"/>
          <w:b w:val="false"/>
          <w:i w:val="false"/>
          <w:color w:val="000000"/>
          <w:sz w:val="28"/>
        </w:rPr>
        <w:t>
      сызбаны оқу қағидаларын.</w:t>
      </w:r>
    </w:p>
    <w:bookmarkEnd w:id="3220"/>
    <w:bookmarkStart w:name="z3223" w:id="3221"/>
    <w:p>
      <w:pPr>
        <w:spacing w:after="0"/>
        <w:ind w:left="0"/>
        <w:jc w:val="left"/>
      </w:pPr>
      <w:r>
        <w:rPr>
          <w:rFonts w:ascii="Times New Roman"/>
          <w:b/>
          <w:i w:val="false"/>
          <w:color w:val="000000"/>
        </w:rPr>
        <w:t xml:space="preserve"> 199-параграф. Шыны талшықты жентектеуші, 2-разряд</w:t>
      </w:r>
    </w:p>
    <w:bookmarkEnd w:id="3221"/>
    <w:bookmarkStart w:name="z3224" w:id="3222"/>
    <w:p>
      <w:pPr>
        <w:spacing w:after="0"/>
        <w:ind w:left="0"/>
        <w:jc w:val="both"/>
      </w:pPr>
      <w:r>
        <w:rPr>
          <w:rFonts w:ascii="Times New Roman"/>
          <w:b w:val="false"/>
          <w:i w:val="false"/>
          <w:color w:val="000000"/>
          <w:sz w:val="28"/>
        </w:rPr>
        <w:t>
      446. Жұмыс сипаттамасы:</w:t>
      </w:r>
    </w:p>
    <w:bookmarkEnd w:id="3222"/>
    <w:bookmarkStart w:name="z3225" w:id="3223"/>
    <w:p>
      <w:pPr>
        <w:spacing w:after="0"/>
        <w:ind w:left="0"/>
        <w:jc w:val="both"/>
      </w:pPr>
      <w:r>
        <w:rPr>
          <w:rFonts w:ascii="Times New Roman"/>
          <w:b w:val="false"/>
          <w:i w:val="false"/>
          <w:color w:val="000000"/>
          <w:sz w:val="28"/>
        </w:rPr>
        <w:t>
      шыны талшықты дайындамаларды жентектеу процесін біліктігі анағұрлым жоғары жентектеушінің басшылығымен жүргізу;</w:t>
      </w:r>
    </w:p>
    <w:bookmarkEnd w:id="3223"/>
    <w:bookmarkStart w:name="z3226" w:id="3224"/>
    <w:p>
      <w:pPr>
        <w:spacing w:after="0"/>
        <w:ind w:left="0"/>
        <w:jc w:val="both"/>
      </w:pPr>
      <w:r>
        <w:rPr>
          <w:rFonts w:ascii="Times New Roman"/>
          <w:b w:val="false"/>
          <w:i w:val="false"/>
          <w:color w:val="000000"/>
          <w:sz w:val="28"/>
        </w:rPr>
        <w:t>
      пресс - қалыптарды, пресс-пештерді және күйдіру пештерін дайындау;</w:t>
      </w:r>
    </w:p>
    <w:bookmarkEnd w:id="3224"/>
    <w:bookmarkStart w:name="z3227" w:id="3225"/>
    <w:p>
      <w:pPr>
        <w:spacing w:after="0"/>
        <w:ind w:left="0"/>
        <w:jc w:val="both"/>
      </w:pPr>
      <w:r>
        <w:rPr>
          <w:rFonts w:ascii="Times New Roman"/>
          <w:b w:val="false"/>
          <w:i w:val="false"/>
          <w:color w:val="000000"/>
          <w:sz w:val="28"/>
        </w:rPr>
        <w:t>
      аспаптардың жұмысын қадағалау.</w:t>
      </w:r>
    </w:p>
    <w:bookmarkEnd w:id="3225"/>
    <w:bookmarkStart w:name="z3228" w:id="3226"/>
    <w:p>
      <w:pPr>
        <w:spacing w:after="0"/>
        <w:ind w:left="0"/>
        <w:jc w:val="both"/>
      </w:pPr>
      <w:r>
        <w:rPr>
          <w:rFonts w:ascii="Times New Roman"/>
          <w:b w:val="false"/>
          <w:i w:val="false"/>
          <w:color w:val="000000"/>
          <w:sz w:val="28"/>
        </w:rPr>
        <w:t>
      447. Білуге тиіс:</w:t>
      </w:r>
    </w:p>
    <w:bookmarkEnd w:id="3226"/>
    <w:bookmarkStart w:name="z3229" w:id="3227"/>
    <w:p>
      <w:pPr>
        <w:spacing w:after="0"/>
        <w:ind w:left="0"/>
        <w:jc w:val="both"/>
      </w:pPr>
      <w:r>
        <w:rPr>
          <w:rFonts w:ascii="Times New Roman"/>
          <w:b w:val="false"/>
          <w:i w:val="false"/>
          <w:color w:val="000000"/>
          <w:sz w:val="28"/>
        </w:rPr>
        <w:t>
      жентектеу мен күйдірудің температуралық режимдерін;</w:t>
      </w:r>
    </w:p>
    <w:bookmarkEnd w:id="3227"/>
    <w:bookmarkStart w:name="z3230" w:id="3228"/>
    <w:p>
      <w:pPr>
        <w:spacing w:after="0"/>
        <w:ind w:left="0"/>
        <w:jc w:val="both"/>
      </w:pPr>
      <w:r>
        <w:rPr>
          <w:rFonts w:ascii="Times New Roman"/>
          <w:b w:val="false"/>
          <w:i w:val="false"/>
          <w:color w:val="000000"/>
          <w:sz w:val="28"/>
        </w:rPr>
        <w:t>
      пресс-қалыптарды, пресс-пештерді және күйдіру пештерін жұмысқа дайындау қағидаларын;</w:t>
      </w:r>
    </w:p>
    <w:bookmarkEnd w:id="3228"/>
    <w:bookmarkStart w:name="z3231" w:id="3229"/>
    <w:p>
      <w:pPr>
        <w:spacing w:after="0"/>
        <w:ind w:left="0"/>
        <w:jc w:val="both"/>
      </w:pPr>
      <w:r>
        <w:rPr>
          <w:rFonts w:ascii="Times New Roman"/>
          <w:b w:val="false"/>
          <w:i w:val="false"/>
          <w:color w:val="000000"/>
          <w:sz w:val="28"/>
        </w:rPr>
        <w:t>
      пресс-қалыптардың, пресс-пештердің және күйдіру пештерінің нысанын және олар туралы негізгі деректерді.</w:t>
      </w:r>
    </w:p>
    <w:bookmarkEnd w:id="3229"/>
    <w:bookmarkStart w:name="z3232" w:id="3230"/>
    <w:p>
      <w:pPr>
        <w:spacing w:after="0"/>
        <w:ind w:left="0"/>
        <w:jc w:val="left"/>
      </w:pPr>
      <w:r>
        <w:rPr>
          <w:rFonts w:ascii="Times New Roman"/>
          <w:b/>
          <w:i w:val="false"/>
          <w:color w:val="000000"/>
        </w:rPr>
        <w:t xml:space="preserve"> 200-параграф. Шыны талшықты жентектеуші, 3-разряд</w:t>
      </w:r>
    </w:p>
    <w:bookmarkEnd w:id="3230"/>
    <w:bookmarkStart w:name="z3233" w:id="3231"/>
    <w:p>
      <w:pPr>
        <w:spacing w:after="0"/>
        <w:ind w:left="0"/>
        <w:jc w:val="both"/>
      </w:pPr>
      <w:r>
        <w:rPr>
          <w:rFonts w:ascii="Times New Roman"/>
          <w:b w:val="false"/>
          <w:i w:val="false"/>
          <w:color w:val="000000"/>
          <w:sz w:val="28"/>
        </w:rPr>
        <w:t>
      448. Жұмыс сипаттамасы:</w:t>
      </w:r>
    </w:p>
    <w:bookmarkEnd w:id="3231"/>
    <w:bookmarkStart w:name="z3234" w:id="3232"/>
    <w:p>
      <w:pPr>
        <w:spacing w:after="0"/>
        <w:ind w:left="0"/>
        <w:jc w:val="both"/>
      </w:pPr>
      <w:r>
        <w:rPr>
          <w:rFonts w:ascii="Times New Roman"/>
          <w:b w:val="false"/>
          <w:i w:val="false"/>
          <w:color w:val="000000"/>
          <w:sz w:val="28"/>
        </w:rPr>
        <w:t>
      шыны талшықты дайындамаларды жентектеу және престеу процесін вакуумді емес пеште жүргізу;</w:t>
      </w:r>
    </w:p>
    <w:bookmarkEnd w:id="3232"/>
    <w:bookmarkStart w:name="z3235" w:id="3233"/>
    <w:p>
      <w:pPr>
        <w:spacing w:after="0"/>
        <w:ind w:left="0"/>
        <w:jc w:val="both"/>
      </w:pPr>
      <w:r>
        <w:rPr>
          <w:rFonts w:ascii="Times New Roman"/>
          <w:b w:val="false"/>
          <w:i w:val="false"/>
          <w:color w:val="000000"/>
          <w:sz w:val="28"/>
        </w:rPr>
        <w:t>
      шыны талшық дайындамаларын күйдіру;</w:t>
      </w:r>
    </w:p>
    <w:bookmarkEnd w:id="3233"/>
    <w:bookmarkStart w:name="z3236" w:id="3234"/>
    <w:p>
      <w:pPr>
        <w:spacing w:after="0"/>
        <w:ind w:left="0"/>
        <w:jc w:val="both"/>
      </w:pPr>
      <w:r>
        <w:rPr>
          <w:rFonts w:ascii="Times New Roman"/>
          <w:b w:val="false"/>
          <w:i w:val="false"/>
          <w:color w:val="000000"/>
          <w:sz w:val="28"/>
        </w:rPr>
        <w:t>
      температура режимін реттеу;</w:t>
      </w:r>
    </w:p>
    <w:bookmarkEnd w:id="3234"/>
    <w:bookmarkStart w:name="z3237" w:id="3235"/>
    <w:p>
      <w:pPr>
        <w:spacing w:after="0"/>
        <w:ind w:left="0"/>
        <w:jc w:val="both"/>
      </w:pPr>
      <w:r>
        <w:rPr>
          <w:rFonts w:ascii="Times New Roman"/>
          <w:b w:val="false"/>
          <w:i w:val="false"/>
          <w:color w:val="000000"/>
          <w:sz w:val="28"/>
        </w:rPr>
        <w:t>
      жабдықтың үздіксіз жұмыс істеуін бақылау-өлшеу аспаптарының көрсеткіштері бойынша қадағалау;</w:t>
      </w:r>
    </w:p>
    <w:bookmarkEnd w:id="3235"/>
    <w:bookmarkStart w:name="z3238" w:id="3236"/>
    <w:p>
      <w:pPr>
        <w:spacing w:after="0"/>
        <w:ind w:left="0"/>
        <w:jc w:val="both"/>
      </w:pPr>
      <w:r>
        <w:rPr>
          <w:rFonts w:ascii="Times New Roman"/>
          <w:b w:val="false"/>
          <w:i w:val="false"/>
          <w:color w:val="000000"/>
          <w:sz w:val="28"/>
        </w:rPr>
        <w:t>
      шыны талшықты штабиктерден фокондарды суырып тарту.</w:t>
      </w:r>
    </w:p>
    <w:bookmarkEnd w:id="3236"/>
    <w:bookmarkStart w:name="z3239" w:id="3237"/>
    <w:p>
      <w:pPr>
        <w:spacing w:after="0"/>
        <w:ind w:left="0"/>
        <w:jc w:val="both"/>
      </w:pPr>
      <w:r>
        <w:rPr>
          <w:rFonts w:ascii="Times New Roman"/>
          <w:b w:val="false"/>
          <w:i w:val="false"/>
          <w:color w:val="000000"/>
          <w:sz w:val="28"/>
        </w:rPr>
        <w:t>
      449. Білуге тиіс:</w:t>
      </w:r>
    </w:p>
    <w:bookmarkEnd w:id="3237"/>
    <w:bookmarkStart w:name="z3240" w:id="3238"/>
    <w:p>
      <w:pPr>
        <w:spacing w:after="0"/>
        <w:ind w:left="0"/>
        <w:jc w:val="both"/>
      </w:pPr>
      <w:r>
        <w:rPr>
          <w:rFonts w:ascii="Times New Roman"/>
          <w:b w:val="false"/>
          <w:i w:val="false"/>
          <w:color w:val="000000"/>
          <w:sz w:val="28"/>
        </w:rPr>
        <w:t>
      қызмет көрсететін жабдықтың бақылау-өлшеу аспаптарының құрылымын және жұмыс принципін;</w:t>
      </w:r>
    </w:p>
    <w:bookmarkEnd w:id="3238"/>
    <w:bookmarkStart w:name="z3241" w:id="3239"/>
    <w:p>
      <w:pPr>
        <w:spacing w:after="0"/>
        <w:ind w:left="0"/>
        <w:jc w:val="both"/>
      </w:pPr>
      <w:r>
        <w:rPr>
          <w:rFonts w:ascii="Times New Roman"/>
          <w:b w:val="false"/>
          <w:i w:val="false"/>
          <w:color w:val="000000"/>
          <w:sz w:val="28"/>
        </w:rPr>
        <w:t>
      шыны талшықты дайындамаларды жентектеу және престеуді технологиялық процесін;</w:t>
      </w:r>
    </w:p>
    <w:bookmarkEnd w:id="3239"/>
    <w:bookmarkStart w:name="z3242" w:id="3240"/>
    <w:p>
      <w:pPr>
        <w:spacing w:after="0"/>
        <w:ind w:left="0"/>
        <w:jc w:val="both"/>
      </w:pPr>
      <w:r>
        <w:rPr>
          <w:rFonts w:ascii="Times New Roman"/>
          <w:b w:val="false"/>
          <w:i w:val="false"/>
          <w:color w:val="000000"/>
          <w:sz w:val="28"/>
        </w:rPr>
        <w:t>
      жентектелетін дайындамалардың физикалық-химиялық және технологиялық қасиеттерін.</w:t>
      </w:r>
    </w:p>
    <w:bookmarkEnd w:id="3240"/>
    <w:bookmarkStart w:name="z3243" w:id="3241"/>
    <w:p>
      <w:pPr>
        <w:spacing w:after="0"/>
        <w:ind w:left="0"/>
        <w:jc w:val="both"/>
      </w:pPr>
      <w:r>
        <w:rPr>
          <w:rFonts w:ascii="Times New Roman"/>
          <w:b w:val="false"/>
          <w:i w:val="false"/>
          <w:color w:val="000000"/>
          <w:sz w:val="28"/>
        </w:rPr>
        <w:t>
      450. Жұмыс үлгілері:</w:t>
      </w:r>
    </w:p>
    <w:bookmarkEnd w:id="3241"/>
    <w:bookmarkStart w:name="z3244" w:id="3242"/>
    <w:p>
      <w:pPr>
        <w:spacing w:after="0"/>
        <w:ind w:left="0"/>
        <w:jc w:val="both"/>
      </w:pPr>
      <w:r>
        <w:rPr>
          <w:rFonts w:ascii="Times New Roman"/>
          <w:b w:val="false"/>
          <w:i w:val="false"/>
          <w:color w:val="000000"/>
          <w:sz w:val="28"/>
        </w:rPr>
        <w:t>
      1) диаметрі 60 миллимерге дейінгі бұйымдарды алуға арналған шыны талшық дайындамалары - жентектеу және күйдіру;</w:t>
      </w:r>
    </w:p>
    <w:bookmarkEnd w:id="3242"/>
    <w:bookmarkStart w:name="z3245" w:id="3243"/>
    <w:p>
      <w:pPr>
        <w:spacing w:after="0"/>
        <w:ind w:left="0"/>
        <w:jc w:val="both"/>
      </w:pPr>
      <w:r>
        <w:rPr>
          <w:rFonts w:ascii="Times New Roman"/>
          <w:b w:val="false"/>
          <w:i w:val="false"/>
          <w:color w:val="000000"/>
          <w:sz w:val="28"/>
        </w:rPr>
        <w:t>
      2) диаметрі 20 миллиметрге дейінгі фокондар – тарту.</w:t>
      </w:r>
    </w:p>
    <w:bookmarkEnd w:id="3243"/>
    <w:bookmarkStart w:name="z3246" w:id="3244"/>
    <w:p>
      <w:pPr>
        <w:spacing w:after="0"/>
        <w:ind w:left="0"/>
        <w:jc w:val="left"/>
      </w:pPr>
      <w:r>
        <w:rPr>
          <w:rFonts w:ascii="Times New Roman"/>
          <w:b/>
          <w:i w:val="false"/>
          <w:color w:val="000000"/>
        </w:rPr>
        <w:t xml:space="preserve"> 201-параграф. Шыны талшықты жентектеуші, 4-разряд</w:t>
      </w:r>
    </w:p>
    <w:bookmarkEnd w:id="3244"/>
    <w:bookmarkStart w:name="z3247" w:id="3245"/>
    <w:p>
      <w:pPr>
        <w:spacing w:after="0"/>
        <w:ind w:left="0"/>
        <w:jc w:val="both"/>
      </w:pPr>
      <w:r>
        <w:rPr>
          <w:rFonts w:ascii="Times New Roman"/>
          <w:b w:val="false"/>
          <w:i w:val="false"/>
          <w:color w:val="000000"/>
          <w:sz w:val="28"/>
        </w:rPr>
        <w:t>
      451. Жұмыс сипаттамасы:</w:t>
      </w:r>
    </w:p>
    <w:bookmarkEnd w:id="3245"/>
    <w:bookmarkStart w:name="z3248" w:id="3246"/>
    <w:p>
      <w:pPr>
        <w:spacing w:after="0"/>
        <w:ind w:left="0"/>
        <w:jc w:val="both"/>
      </w:pPr>
      <w:r>
        <w:rPr>
          <w:rFonts w:ascii="Times New Roman"/>
          <w:b w:val="false"/>
          <w:i w:val="false"/>
          <w:color w:val="000000"/>
          <w:sz w:val="28"/>
        </w:rPr>
        <w:t>
      шыны талшықты дайындамаларды жентектеу және престеу процесін вакуумді пеште жүргізу;</w:t>
      </w:r>
    </w:p>
    <w:bookmarkEnd w:id="3246"/>
    <w:bookmarkStart w:name="z3249" w:id="3247"/>
    <w:p>
      <w:pPr>
        <w:spacing w:after="0"/>
        <w:ind w:left="0"/>
        <w:jc w:val="both"/>
      </w:pPr>
      <w:r>
        <w:rPr>
          <w:rFonts w:ascii="Times New Roman"/>
          <w:b w:val="false"/>
          <w:i w:val="false"/>
          <w:color w:val="000000"/>
          <w:sz w:val="28"/>
        </w:rPr>
        <w:t>
      технологиялық режим параметрлерін бақылау және реттеу;</w:t>
      </w:r>
    </w:p>
    <w:bookmarkEnd w:id="3247"/>
    <w:bookmarkStart w:name="z3250" w:id="3248"/>
    <w:p>
      <w:pPr>
        <w:spacing w:after="0"/>
        <w:ind w:left="0"/>
        <w:jc w:val="both"/>
      </w:pPr>
      <w:r>
        <w:rPr>
          <w:rFonts w:ascii="Times New Roman"/>
          <w:b w:val="false"/>
          <w:i w:val="false"/>
          <w:color w:val="000000"/>
          <w:sz w:val="28"/>
        </w:rPr>
        <w:t>
      дайын өнімдерді күйдіру процесін жүргізу;</w:t>
      </w:r>
    </w:p>
    <w:bookmarkEnd w:id="3248"/>
    <w:bookmarkStart w:name="z3251" w:id="3249"/>
    <w:p>
      <w:pPr>
        <w:spacing w:after="0"/>
        <w:ind w:left="0"/>
        <w:jc w:val="both"/>
      </w:pPr>
      <w:r>
        <w:rPr>
          <w:rFonts w:ascii="Times New Roman"/>
          <w:b w:val="false"/>
          <w:i w:val="false"/>
          <w:color w:val="000000"/>
          <w:sz w:val="28"/>
        </w:rPr>
        <w:t>
      технологиялық журналға жазба жүргізу.</w:t>
      </w:r>
    </w:p>
    <w:bookmarkEnd w:id="3249"/>
    <w:bookmarkStart w:name="z3252" w:id="3250"/>
    <w:p>
      <w:pPr>
        <w:spacing w:after="0"/>
        <w:ind w:left="0"/>
        <w:jc w:val="both"/>
      </w:pPr>
      <w:r>
        <w:rPr>
          <w:rFonts w:ascii="Times New Roman"/>
          <w:b w:val="false"/>
          <w:i w:val="false"/>
          <w:color w:val="000000"/>
          <w:sz w:val="28"/>
        </w:rPr>
        <w:t>
      452. Білуге тиіс:</w:t>
      </w:r>
    </w:p>
    <w:bookmarkEnd w:id="3250"/>
    <w:bookmarkStart w:name="z3253" w:id="3251"/>
    <w:p>
      <w:pPr>
        <w:spacing w:after="0"/>
        <w:ind w:left="0"/>
        <w:jc w:val="both"/>
      </w:pPr>
      <w:r>
        <w:rPr>
          <w:rFonts w:ascii="Times New Roman"/>
          <w:b w:val="false"/>
          <w:i w:val="false"/>
          <w:color w:val="000000"/>
          <w:sz w:val="28"/>
        </w:rPr>
        <w:t>
      қызмет көрсететін жабдықтың құрылымын;</w:t>
      </w:r>
    </w:p>
    <w:bookmarkEnd w:id="3251"/>
    <w:bookmarkStart w:name="z3254" w:id="3252"/>
    <w:p>
      <w:pPr>
        <w:spacing w:after="0"/>
        <w:ind w:left="0"/>
        <w:jc w:val="both"/>
      </w:pPr>
      <w:r>
        <w:rPr>
          <w:rFonts w:ascii="Times New Roman"/>
          <w:b w:val="false"/>
          <w:i w:val="false"/>
          <w:color w:val="000000"/>
          <w:sz w:val="28"/>
        </w:rPr>
        <w:t>
      процесті реттеу қағидаларын;</w:t>
      </w:r>
    </w:p>
    <w:bookmarkEnd w:id="3252"/>
    <w:bookmarkStart w:name="z3255" w:id="3253"/>
    <w:p>
      <w:pPr>
        <w:spacing w:after="0"/>
        <w:ind w:left="0"/>
        <w:jc w:val="both"/>
      </w:pPr>
      <w:r>
        <w:rPr>
          <w:rFonts w:ascii="Times New Roman"/>
          <w:b w:val="false"/>
          <w:i w:val="false"/>
          <w:color w:val="000000"/>
          <w:sz w:val="28"/>
        </w:rPr>
        <w:t>
      дайын өнімнің сапасына қойылатын талаптарды;</w:t>
      </w:r>
    </w:p>
    <w:bookmarkEnd w:id="3253"/>
    <w:bookmarkStart w:name="z3256" w:id="3254"/>
    <w:p>
      <w:pPr>
        <w:spacing w:after="0"/>
        <w:ind w:left="0"/>
        <w:jc w:val="both"/>
      </w:pPr>
      <w:r>
        <w:rPr>
          <w:rFonts w:ascii="Times New Roman"/>
          <w:b w:val="false"/>
          <w:i w:val="false"/>
          <w:color w:val="000000"/>
          <w:sz w:val="28"/>
        </w:rPr>
        <w:t>
      брактың түрлерін және оларды жою мен алдын алу тәсілдерін.</w:t>
      </w:r>
    </w:p>
    <w:bookmarkEnd w:id="3254"/>
    <w:bookmarkStart w:name="z3257" w:id="3255"/>
    <w:p>
      <w:pPr>
        <w:spacing w:after="0"/>
        <w:ind w:left="0"/>
        <w:jc w:val="both"/>
      </w:pPr>
      <w:r>
        <w:rPr>
          <w:rFonts w:ascii="Times New Roman"/>
          <w:b w:val="false"/>
          <w:i w:val="false"/>
          <w:color w:val="000000"/>
          <w:sz w:val="28"/>
        </w:rPr>
        <w:t>
      453. Жұмыс үлгілері.</w:t>
      </w:r>
    </w:p>
    <w:bookmarkEnd w:id="3255"/>
    <w:bookmarkStart w:name="z3258" w:id="3256"/>
    <w:p>
      <w:pPr>
        <w:spacing w:after="0"/>
        <w:ind w:left="0"/>
        <w:jc w:val="both"/>
      </w:pPr>
      <w:r>
        <w:rPr>
          <w:rFonts w:ascii="Times New Roman"/>
          <w:b w:val="false"/>
          <w:i w:val="false"/>
          <w:color w:val="000000"/>
          <w:sz w:val="28"/>
        </w:rPr>
        <w:t>
      1) диаметрі 60 миллиметрден жоғары бұйымдарды алуға арналған шыны талшық дайындамалары - жетентектеу және күйдіру;</w:t>
      </w:r>
    </w:p>
    <w:bookmarkEnd w:id="3256"/>
    <w:bookmarkStart w:name="z3259" w:id="3257"/>
    <w:p>
      <w:pPr>
        <w:spacing w:after="0"/>
        <w:ind w:left="0"/>
        <w:jc w:val="both"/>
      </w:pPr>
      <w:r>
        <w:rPr>
          <w:rFonts w:ascii="Times New Roman"/>
          <w:b w:val="false"/>
          <w:i w:val="false"/>
          <w:color w:val="000000"/>
          <w:sz w:val="28"/>
        </w:rPr>
        <w:t>
      2) талшықты-оптикалық пластиналар – күйдіру;</w:t>
      </w:r>
    </w:p>
    <w:bookmarkEnd w:id="3257"/>
    <w:bookmarkStart w:name="z3260" w:id="3258"/>
    <w:p>
      <w:pPr>
        <w:spacing w:after="0"/>
        <w:ind w:left="0"/>
        <w:jc w:val="both"/>
      </w:pPr>
      <w:r>
        <w:rPr>
          <w:rFonts w:ascii="Times New Roman"/>
          <w:b w:val="false"/>
          <w:i w:val="false"/>
          <w:color w:val="000000"/>
          <w:sz w:val="28"/>
        </w:rPr>
        <w:t>
      3) диаметром 20 миллиметрден жоғары фокондар – тарту.</w:t>
      </w:r>
    </w:p>
    <w:bookmarkEnd w:id="3258"/>
    <w:bookmarkStart w:name="z3261" w:id="3259"/>
    <w:p>
      <w:pPr>
        <w:spacing w:after="0"/>
        <w:ind w:left="0"/>
        <w:jc w:val="left"/>
      </w:pPr>
      <w:r>
        <w:rPr>
          <w:rFonts w:ascii="Times New Roman"/>
          <w:b/>
          <w:i w:val="false"/>
          <w:color w:val="000000"/>
        </w:rPr>
        <w:t xml:space="preserve"> 202-параграф. Шыны талшықты жентектеуші, 5-разряд</w:t>
      </w:r>
    </w:p>
    <w:bookmarkEnd w:id="3259"/>
    <w:bookmarkStart w:name="z3262" w:id="3260"/>
    <w:p>
      <w:pPr>
        <w:spacing w:after="0"/>
        <w:ind w:left="0"/>
        <w:jc w:val="both"/>
      </w:pPr>
      <w:r>
        <w:rPr>
          <w:rFonts w:ascii="Times New Roman"/>
          <w:b w:val="false"/>
          <w:i w:val="false"/>
          <w:color w:val="000000"/>
          <w:sz w:val="28"/>
        </w:rPr>
        <w:t>
      454. Жұмыс сипаттамасы:</w:t>
      </w:r>
    </w:p>
    <w:bookmarkEnd w:id="3260"/>
    <w:bookmarkStart w:name="z3263" w:id="3261"/>
    <w:p>
      <w:pPr>
        <w:spacing w:after="0"/>
        <w:ind w:left="0"/>
        <w:jc w:val="both"/>
      </w:pPr>
      <w:r>
        <w:rPr>
          <w:rFonts w:ascii="Times New Roman"/>
          <w:b w:val="false"/>
          <w:i w:val="false"/>
          <w:color w:val="000000"/>
          <w:sz w:val="28"/>
        </w:rPr>
        <w:t>
      жарық өткізгіштерді бағдарламалық басқарылатын арнаулы пресс-пештерде жентектеу процесін жүргізу;</w:t>
      </w:r>
    </w:p>
    <w:bookmarkEnd w:id="3261"/>
    <w:bookmarkStart w:name="z3264" w:id="3262"/>
    <w:p>
      <w:pPr>
        <w:spacing w:after="0"/>
        <w:ind w:left="0"/>
        <w:jc w:val="both"/>
      </w:pPr>
      <w:r>
        <w:rPr>
          <w:rFonts w:ascii="Times New Roman"/>
          <w:b w:val="false"/>
          <w:i w:val="false"/>
          <w:color w:val="000000"/>
          <w:sz w:val="28"/>
        </w:rPr>
        <w:t>
      пресс-қалыпта үлгілерді құрастыру;</w:t>
      </w:r>
    </w:p>
    <w:bookmarkEnd w:id="3262"/>
    <w:bookmarkStart w:name="z3265" w:id="3263"/>
    <w:p>
      <w:pPr>
        <w:spacing w:after="0"/>
        <w:ind w:left="0"/>
        <w:jc w:val="both"/>
      </w:pPr>
      <w:r>
        <w:rPr>
          <w:rFonts w:ascii="Times New Roman"/>
          <w:b w:val="false"/>
          <w:i w:val="false"/>
          <w:color w:val="000000"/>
          <w:sz w:val="28"/>
        </w:rPr>
        <w:t>
      кесу үшін бөліп кесу станогын дайындау;</w:t>
      </w:r>
    </w:p>
    <w:bookmarkEnd w:id="3263"/>
    <w:bookmarkStart w:name="z3266" w:id="3264"/>
    <w:p>
      <w:pPr>
        <w:spacing w:after="0"/>
        <w:ind w:left="0"/>
        <w:jc w:val="both"/>
      </w:pPr>
      <w:r>
        <w:rPr>
          <w:rFonts w:ascii="Times New Roman"/>
          <w:b w:val="false"/>
          <w:i w:val="false"/>
          <w:color w:val="000000"/>
          <w:sz w:val="28"/>
        </w:rPr>
        <w:t>
      бұйымдарды ұсақ үлгілермен кесу;</w:t>
      </w:r>
    </w:p>
    <w:bookmarkEnd w:id="3264"/>
    <w:bookmarkStart w:name="z3267" w:id="3265"/>
    <w:p>
      <w:pPr>
        <w:spacing w:after="0"/>
        <w:ind w:left="0"/>
        <w:jc w:val="both"/>
      </w:pPr>
      <w:r>
        <w:rPr>
          <w:rFonts w:ascii="Times New Roman"/>
          <w:b w:val="false"/>
          <w:i w:val="false"/>
          <w:color w:val="000000"/>
          <w:sz w:val="28"/>
        </w:rPr>
        <w:t>
      жылтыратуға арналған абразивті ерітінді жасау;</w:t>
      </w:r>
    </w:p>
    <w:bookmarkEnd w:id="3265"/>
    <w:bookmarkStart w:name="z3268" w:id="3266"/>
    <w:p>
      <w:pPr>
        <w:spacing w:after="0"/>
        <w:ind w:left="0"/>
        <w:jc w:val="both"/>
      </w:pPr>
      <w:r>
        <w:rPr>
          <w:rFonts w:ascii="Times New Roman"/>
          <w:b w:val="false"/>
          <w:i w:val="false"/>
          <w:color w:val="000000"/>
          <w:sz w:val="28"/>
        </w:rPr>
        <w:t>
      пластина сыртқы бетін жылтырату.</w:t>
      </w:r>
    </w:p>
    <w:bookmarkEnd w:id="3266"/>
    <w:bookmarkStart w:name="z3269" w:id="3267"/>
    <w:p>
      <w:pPr>
        <w:spacing w:after="0"/>
        <w:ind w:left="0"/>
        <w:jc w:val="both"/>
      </w:pPr>
      <w:r>
        <w:rPr>
          <w:rFonts w:ascii="Times New Roman"/>
          <w:b w:val="false"/>
          <w:i w:val="false"/>
          <w:color w:val="000000"/>
          <w:sz w:val="28"/>
        </w:rPr>
        <w:t>
      455. Білуге тиіс:</w:t>
      </w:r>
    </w:p>
    <w:bookmarkEnd w:id="3267"/>
    <w:bookmarkStart w:name="z3270" w:id="3268"/>
    <w:p>
      <w:pPr>
        <w:spacing w:after="0"/>
        <w:ind w:left="0"/>
        <w:jc w:val="both"/>
      </w:pPr>
      <w:r>
        <w:rPr>
          <w:rFonts w:ascii="Times New Roman"/>
          <w:b w:val="false"/>
          <w:i w:val="false"/>
          <w:color w:val="000000"/>
          <w:sz w:val="28"/>
        </w:rPr>
        <w:t>
      жентектеудің технологиялық процесін;</w:t>
      </w:r>
    </w:p>
    <w:bookmarkEnd w:id="3268"/>
    <w:bookmarkStart w:name="z3271" w:id="3269"/>
    <w:p>
      <w:pPr>
        <w:spacing w:after="0"/>
        <w:ind w:left="0"/>
        <w:jc w:val="both"/>
      </w:pPr>
      <w:r>
        <w:rPr>
          <w:rFonts w:ascii="Times New Roman"/>
          <w:b w:val="false"/>
          <w:i w:val="false"/>
          <w:color w:val="000000"/>
          <w:sz w:val="28"/>
        </w:rPr>
        <w:t>
      қызмет көрсететін учаске қондырғысының құрылымын;</w:t>
      </w:r>
    </w:p>
    <w:bookmarkEnd w:id="3269"/>
    <w:bookmarkStart w:name="z3272" w:id="3270"/>
    <w:p>
      <w:pPr>
        <w:spacing w:after="0"/>
        <w:ind w:left="0"/>
        <w:jc w:val="both"/>
      </w:pPr>
      <w:r>
        <w:rPr>
          <w:rFonts w:ascii="Times New Roman"/>
          <w:b w:val="false"/>
          <w:i w:val="false"/>
          <w:color w:val="000000"/>
          <w:sz w:val="28"/>
        </w:rPr>
        <w:t>
      дайын өнім сапасының өңдеу режиміне тәуелділігін;</w:t>
      </w:r>
    </w:p>
    <w:bookmarkEnd w:id="3270"/>
    <w:bookmarkStart w:name="z3273" w:id="3271"/>
    <w:p>
      <w:pPr>
        <w:spacing w:after="0"/>
        <w:ind w:left="0"/>
        <w:jc w:val="both"/>
      </w:pPr>
      <w:r>
        <w:rPr>
          <w:rFonts w:ascii="Times New Roman"/>
          <w:b w:val="false"/>
          <w:i w:val="false"/>
          <w:color w:val="000000"/>
          <w:sz w:val="28"/>
        </w:rPr>
        <w:t>
      вакуумді техника негіздерін.</w:t>
      </w:r>
    </w:p>
    <w:bookmarkEnd w:id="3271"/>
    <w:bookmarkStart w:name="z3274" w:id="3272"/>
    <w:p>
      <w:pPr>
        <w:spacing w:after="0"/>
        <w:ind w:left="0"/>
        <w:jc w:val="left"/>
      </w:pPr>
      <w:r>
        <w:rPr>
          <w:rFonts w:ascii="Times New Roman"/>
          <w:b/>
          <w:i w:val="false"/>
          <w:color w:val="000000"/>
        </w:rPr>
        <w:t xml:space="preserve"> 203-параграф. Шыны талшықты және шыны пластик материалдарды кесуші, 2-разряд</w:t>
      </w:r>
    </w:p>
    <w:bookmarkEnd w:id="3272"/>
    <w:bookmarkStart w:name="z3275" w:id="3273"/>
    <w:p>
      <w:pPr>
        <w:spacing w:after="0"/>
        <w:ind w:left="0"/>
        <w:jc w:val="both"/>
      </w:pPr>
      <w:r>
        <w:rPr>
          <w:rFonts w:ascii="Times New Roman"/>
          <w:b w:val="false"/>
          <w:i w:val="false"/>
          <w:color w:val="000000"/>
          <w:sz w:val="28"/>
        </w:rPr>
        <w:t>
      456. Жұмыс сипаттамасы:</w:t>
      </w:r>
    </w:p>
    <w:bookmarkEnd w:id="3273"/>
    <w:bookmarkStart w:name="z3276" w:id="3274"/>
    <w:p>
      <w:pPr>
        <w:spacing w:after="0"/>
        <w:ind w:left="0"/>
        <w:jc w:val="both"/>
      </w:pPr>
      <w:r>
        <w:rPr>
          <w:rFonts w:ascii="Times New Roman"/>
          <w:b w:val="false"/>
          <w:i w:val="false"/>
          <w:color w:val="000000"/>
          <w:sz w:val="28"/>
        </w:rPr>
        <w:t>
      шыны жгуттарды берілген мөлшердегі пачкаларға (диполиге) маятникті және фрезер станоктарында кесу;</w:t>
      </w:r>
    </w:p>
    <w:bookmarkEnd w:id="3274"/>
    <w:bookmarkStart w:name="z3277" w:id="3275"/>
    <w:p>
      <w:pPr>
        <w:spacing w:after="0"/>
        <w:ind w:left="0"/>
        <w:jc w:val="both"/>
      </w:pPr>
      <w:r>
        <w:rPr>
          <w:rFonts w:ascii="Times New Roman"/>
          <w:b w:val="false"/>
          <w:i w:val="false"/>
          <w:color w:val="000000"/>
          <w:sz w:val="28"/>
        </w:rPr>
        <w:t>
      пачкаларды калибрлеу;</w:t>
      </w:r>
    </w:p>
    <w:bookmarkEnd w:id="3275"/>
    <w:bookmarkStart w:name="z3278" w:id="3276"/>
    <w:p>
      <w:pPr>
        <w:spacing w:after="0"/>
        <w:ind w:left="0"/>
        <w:jc w:val="both"/>
      </w:pPr>
      <w:r>
        <w:rPr>
          <w:rFonts w:ascii="Times New Roman"/>
          <w:b w:val="false"/>
          <w:i w:val="false"/>
          <w:color w:val="000000"/>
          <w:sz w:val="28"/>
        </w:rPr>
        <w:t>
      пачкаларды жәшіктерге салу және оларды өлшеуге жіберу;</w:t>
      </w:r>
    </w:p>
    <w:bookmarkEnd w:id="3276"/>
    <w:bookmarkStart w:name="z3279" w:id="3277"/>
    <w:p>
      <w:pPr>
        <w:spacing w:after="0"/>
        <w:ind w:left="0"/>
        <w:jc w:val="both"/>
      </w:pPr>
      <w:r>
        <w:rPr>
          <w:rFonts w:ascii="Times New Roman"/>
          <w:b w:val="false"/>
          <w:i w:val="false"/>
          <w:color w:val="000000"/>
          <w:sz w:val="28"/>
        </w:rPr>
        <w:t>
      станоктарды ұсақ жөндеу және баптау;</w:t>
      </w:r>
    </w:p>
    <w:bookmarkEnd w:id="3277"/>
    <w:bookmarkStart w:name="z3280" w:id="3278"/>
    <w:p>
      <w:pPr>
        <w:spacing w:after="0"/>
        <w:ind w:left="0"/>
        <w:jc w:val="both"/>
      </w:pPr>
      <w:r>
        <w:rPr>
          <w:rFonts w:ascii="Times New Roman"/>
          <w:b w:val="false"/>
          <w:i w:val="false"/>
          <w:color w:val="000000"/>
          <w:sz w:val="28"/>
        </w:rPr>
        <w:t>
      шыны пластик табағының жиегін механикалық пышақтың, қайшының және басқа да айлабұйымдардың көмегімен кесу.</w:t>
      </w:r>
    </w:p>
    <w:bookmarkEnd w:id="3278"/>
    <w:bookmarkStart w:name="z3281" w:id="3279"/>
    <w:p>
      <w:pPr>
        <w:spacing w:after="0"/>
        <w:ind w:left="0"/>
        <w:jc w:val="both"/>
      </w:pPr>
      <w:r>
        <w:rPr>
          <w:rFonts w:ascii="Times New Roman"/>
          <w:b w:val="false"/>
          <w:i w:val="false"/>
          <w:color w:val="000000"/>
          <w:sz w:val="28"/>
        </w:rPr>
        <w:t>
      457. Білуге тиіс:</w:t>
      </w:r>
    </w:p>
    <w:bookmarkEnd w:id="3279"/>
    <w:bookmarkStart w:name="z3282" w:id="3280"/>
    <w:p>
      <w:pPr>
        <w:spacing w:after="0"/>
        <w:ind w:left="0"/>
        <w:jc w:val="both"/>
      </w:pPr>
      <w:r>
        <w:rPr>
          <w:rFonts w:ascii="Times New Roman"/>
          <w:b w:val="false"/>
          <w:i w:val="false"/>
          <w:color w:val="000000"/>
          <w:sz w:val="28"/>
        </w:rPr>
        <w:t>
      шыны жгуттар мен парақ шыны пластиктердің негізгі қасиеттерін;</w:t>
      </w:r>
    </w:p>
    <w:bookmarkEnd w:id="3280"/>
    <w:bookmarkStart w:name="z3283" w:id="3281"/>
    <w:p>
      <w:pPr>
        <w:spacing w:after="0"/>
        <w:ind w:left="0"/>
        <w:jc w:val="both"/>
      </w:pPr>
      <w:r>
        <w:rPr>
          <w:rFonts w:ascii="Times New Roman"/>
          <w:b w:val="false"/>
          <w:i w:val="false"/>
          <w:color w:val="000000"/>
          <w:sz w:val="28"/>
        </w:rPr>
        <w:t>
      жгуты кесуге арналған станоктар мен шыны пластик табағының жиегін кесетін айлабұйымдардың құрылымын;</w:t>
      </w:r>
    </w:p>
    <w:bookmarkEnd w:id="3281"/>
    <w:bookmarkStart w:name="z3284" w:id="3282"/>
    <w:p>
      <w:pPr>
        <w:spacing w:after="0"/>
        <w:ind w:left="0"/>
        <w:jc w:val="both"/>
      </w:pPr>
      <w:r>
        <w:rPr>
          <w:rFonts w:ascii="Times New Roman"/>
          <w:b w:val="false"/>
          <w:i w:val="false"/>
          <w:color w:val="000000"/>
          <w:sz w:val="28"/>
        </w:rPr>
        <w:t>
      кесудің жолдарын.</w:t>
      </w:r>
    </w:p>
    <w:bookmarkEnd w:id="3282"/>
    <w:bookmarkStart w:name="z3285" w:id="3283"/>
    <w:p>
      <w:pPr>
        <w:spacing w:after="0"/>
        <w:ind w:left="0"/>
        <w:jc w:val="left"/>
      </w:pPr>
      <w:r>
        <w:rPr>
          <w:rFonts w:ascii="Times New Roman"/>
          <w:b/>
          <w:i w:val="false"/>
          <w:color w:val="000000"/>
        </w:rPr>
        <w:t xml:space="preserve"> 204-параграф. Шыны талшықты және шыны пластик материалдарды кесуші, 3-разряд</w:t>
      </w:r>
    </w:p>
    <w:bookmarkEnd w:id="3283"/>
    <w:bookmarkStart w:name="z3286" w:id="3284"/>
    <w:p>
      <w:pPr>
        <w:spacing w:after="0"/>
        <w:ind w:left="0"/>
        <w:jc w:val="both"/>
      </w:pPr>
      <w:r>
        <w:rPr>
          <w:rFonts w:ascii="Times New Roman"/>
          <w:b w:val="false"/>
          <w:i w:val="false"/>
          <w:color w:val="000000"/>
          <w:sz w:val="28"/>
        </w:rPr>
        <w:t>
      458. Жұмыс сипаттамасы:</w:t>
      </w:r>
    </w:p>
    <w:bookmarkEnd w:id="3284"/>
    <w:bookmarkStart w:name="z3287" w:id="3285"/>
    <w:p>
      <w:pPr>
        <w:spacing w:after="0"/>
        <w:ind w:left="0"/>
        <w:jc w:val="both"/>
      </w:pPr>
      <w:r>
        <w:rPr>
          <w:rFonts w:ascii="Times New Roman"/>
          <w:b w:val="false"/>
          <w:i w:val="false"/>
          <w:color w:val="000000"/>
          <w:sz w:val="28"/>
        </w:rPr>
        <w:t>
      шыны жгуттарды, парақты каолин құрамды орама материалды кесу;</w:t>
      </w:r>
    </w:p>
    <w:bookmarkEnd w:id="3285"/>
    <w:bookmarkStart w:name="z3288" w:id="3286"/>
    <w:p>
      <w:pPr>
        <w:spacing w:after="0"/>
        <w:ind w:left="0"/>
        <w:jc w:val="both"/>
      </w:pPr>
      <w:r>
        <w:rPr>
          <w:rFonts w:ascii="Times New Roman"/>
          <w:b w:val="false"/>
          <w:i w:val="false"/>
          <w:color w:val="000000"/>
          <w:sz w:val="28"/>
        </w:rPr>
        <w:t>
      шыны жгуттарды бүрмеленген парақты шыны пластик жасау қондырғысында кесу кезінде – шпулярникті бобинамен, дозаторды талькпен жасақтау;</w:t>
      </w:r>
    </w:p>
    <w:bookmarkEnd w:id="3286"/>
    <w:bookmarkStart w:name="z3289" w:id="3287"/>
    <w:p>
      <w:pPr>
        <w:spacing w:after="0"/>
        <w:ind w:left="0"/>
        <w:jc w:val="both"/>
      </w:pPr>
      <w:r>
        <w:rPr>
          <w:rFonts w:ascii="Times New Roman"/>
          <w:b w:val="false"/>
          <w:i w:val="false"/>
          <w:color w:val="000000"/>
          <w:sz w:val="28"/>
        </w:rPr>
        <w:t>
      кесу торабын берілген режимге баптау;</w:t>
      </w:r>
    </w:p>
    <w:bookmarkEnd w:id="3287"/>
    <w:bookmarkStart w:name="z3290" w:id="3288"/>
    <w:p>
      <w:pPr>
        <w:spacing w:after="0"/>
        <w:ind w:left="0"/>
        <w:jc w:val="both"/>
      </w:pPr>
      <w:r>
        <w:rPr>
          <w:rFonts w:ascii="Times New Roman"/>
          <w:b w:val="false"/>
          <w:i w:val="false"/>
          <w:color w:val="000000"/>
          <w:sz w:val="28"/>
        </w:rPr>
        <w:t>
      келіп түскен ұнтақталған жгуты реттеу және оның шыны холста біркелкі салынуын қадағалау;</w:t>
      </w:r>
    </w:p>
    <w:bookmarkEnd w:id="3288"/>
    <w:bookmarkStart w:name="z3291" w:id="3289"/>
    <w:p>
      <w:pPr>
        <w:spacing w:after="0"/>
        <w:ind w:left="0"/>
        <w:jc w:val="both"/>
      </w:pPr>
      <w:r>
        <w:rPr>
          <w:rFonts w:ascii="Times New Roman"/>
          <w:b w:val="false"/>
          <w:i w:val="false"/>
          <w:color w:val="000000"/>
          <w:sz w:val="28"/>
        </w:rPr>
        <w:t>
      шыны пластикт пышақтың, қайшының және басқа да айлабұйымдардың көмегімен кесу кезінде парақтардың берілген мөлшерін сақтау, оларды өлшеу және одан әрі өңдеуге жіберу;</w:t>
      </w:r>
    </w:p>
    <w:bookmarkEnd w:id="3289"/>
    <w:bookmarkStart w:name="z3292" w:id="3290"/>
    <w:p>
      <w:pPr>
        <w:spacing w:after="0"/>
        <w:ind w:left="0"/>
        <w:jc w:val="both"/>
      </w:pPr>
      <w:r>
        <w:rPr>
          <w:rFonts w:ascii="Times New Roman"/>
          <w:b w:val="false"/>
          <w:i w:val="false"/>
          <w:color w:val="000000"/>
          <w:sz w:val="28"/>
        </w:rPr>
        <w:t>
      каолин құрамды орама материалды кесу кезінде – кесу бұрышын қадағалау, қабылдау конвейерінен дайын өнімнің түсуін реттеу;</w:t>
      </w:r>
    </w:p>
    <w:bookmarkEnd w:id="3290"/>
    <w:bookmarkStart w:name="z3293" w:id="3291"/>
    <w:p>
      <w:pPr>
        <w:spacing w:after="0"/>
        <w:ind w:left="0"/>
        <w:jc w:val="both"/>
      </w:pPr>
      <w:r>
        <w:rPr>
          <w:rFonts w:ascii="Times New Roman"/>
          <w:b w:val="false"/>
          <w:i w:val="false"/>
          <w:color w:val="000000"/>
          <w:sz w:val="28"/>
        </w:rPr>
        <w:t>
      орама материалдың техникалық сипаттамаларын аспаптардың көмегімен анықтау;</w:t>
      </w:r>
    </w:p>
    <w:bookmarkEnd w:id="3291"/>
    <w:bookmarkStart w:name="z3294" w:id="3292"/>
    <w:p>
      <w:pPr>
        <w:spacing w:after="0"/>
        <w:ind w:left="0"/>
        <w:jc w:val="both"/>
      </w:pPr>
      <w:r>
        <w:rPr>
          <w:rFonts w:ascii="Times New Roman"/>
          <w:b w:val="false"/>
          <w:i w:val="false"/>
          <w:color w:val="000000"/>
          <w:sz w:val="28"/>
        </w:rPr>
        <w:t>
      дайын өнімді өлшеу және буып-түю;</w:t>
      </w:r>
    </w:p>
    <w:bookmarkEnd w:id="3292"/>
    <w:bookmarkStart w:name="z3295" w:id="3293"/>
    <w:p>
      <w:pPr>
        <w:spacing w:after="0"/>
        <w:ind w:left="0"/>
        <w:jc w:val="both"/>
      </w:pPr>
      <w:r>
        <w:rPr>
          <w:rFonts w:ascii="Times New Roman"/>
          <w:b w:val="false"/>
          <w:i w:val="false"/>
          <w:color w:val="000000"/>
          <w:sz w:val="28"/>
        </w:rPr>
        <w:t>
      цилиндрлерді өлшеу, оларды салмағына қарай іріктеу, цилиндрлерді бобина ұстауышқа бекіту, бобиналарды кесу, фаскіні алу, шыны талшығын бобинадан кесіп алу, бобиналарды жылтырату;</w:t>
      </w:r>
    </w:p>
    <w:bookmarkEnd w:id="3293"/>
    <w:bookmarkStart w:name="z3296" w:id="3294"/>
    <w:p>
      <w:pPr>
        <w:spacing w:after="0"/>
        <w:ind w:left="0"/>
        <w:jc w:val="both"/>
      </w:pPr>
      <w:r>
        <w:rPr>
          <w:rFonts w:ascii="Times New Roman"/>
          <w:b w:val="false"/>
          <w:i w:val="false"/>
          <w:color w:val="000000"/>
          <w:sz w:val="28"/>
        </w:rPr>
        <w:t>
      жабдықты тазалау және үйкелетін бөлшектерін майлау.</w:t>
      </w:r>
    </w:p>
    <w:bookmarkEnd w:id="3294"/>
    <w:bookmarkStart w:name="z3297" w:id="3295"/>
    <w:p>
      <w:pPr>
        <w:spacing w:after="0"/>
        <w:ind w:left="0"/>
        <w:jc w:val="both"/>
      </w:pPr>
      <w:r>
        <w:rPr>
          <w:rFonts w:ascii="Times New Roman"/>
          <w:b w:val="false"/>
          <w:i w:val="false"/>
          <w:color w:val="000000"/>
          <w:sz w:val="28"/>
        </w:rPr>
        <w:t>
      459. Білуге тиіс:</w:t>
      </w:r>
    </w:p>
    <w:bookmarkEnd w:id="3295"/>
    <w:bookmarkStart w:name="z3298" w:id="3296"/>
    <w:p>
      <w:pPr>
        <w:spacing w:after="0"/>
        <w:ind w:left="0"/>
        <w:jc w:val="both"/>
      </w:pPr>
      <w:r>
        <w:rPr>
          <w:rFonts w:ascii="Times New Roman"/>
          <w:b w:val="false"/>
          <w:i w:val="false"/>
          <w:color w:val="000000"/>
          <w:sz w:val="28"/>
        </w:rPr>
        <w:t>
      шыны жгуттың физикалық-химиялық қасиеттерін, шыны пластиктер мен орама материалдың негізгі қасиеттерін;</w:t>
      </w:r>
    </w:p>
    <w:bookmarkEnd w:id="3296"/>
    <w:bookmarkStart w:name="z3299" w:id="3297"/>
    <w:p>
      <w:pPr>
        <w:spacing w:after="0"/>
        <w:ind w:left="0"/>
        <w:jc w:val="both"/>
      </w:pPr>
      <w:r>
        <w:rPr>
          <w:rFonts w:ascii="Times New Roman"/>
          <w:b w:val="false"/>
          <w:i w:val="false"/>
          <w:color w:val="000000"/>
          <w:sz w:val="28"/>
        </w:rPr>
        <w:t>
      шыны жгутты үздіксіз кесудің техникалық параметрлерін және оны шыны холста біркелкі салуды;</w:t>
      </w:r>
    </w:p>
    <w:bookmarkEnd w:id="3297"/>
    <w:bookmarkStart w:name="z3300" w:id="3298"/>
    <w:p>
      <w:pPr>
        <w:spacing w:after="0"/>
        <w:ind w:left="0"/>
        <w:jc w:val="both"/>
      </w:pPr>
      <w:r>
        <w:rPr>
          <w:rFonts w:ascii="Times New Roman"/>
          <w:b w:val="false"/>
          <w:i w:val="false"/>
          <w:color w:val="000000"/>
          <w:sz w:val="28"/>
        </w:rPr>
        <w:t>
      шыны жгуттарды, орама материалды кесу торабының немесе парақты шыны пластикті кесуге арналған айлабұйымдардың құрылымы мен жұмыс принципін;</w:t>
      </w:r>
    </w:p>
    <w:bookmarkEnd w:id="3298"/>
    <w:bookmarkStart w:name="z3301" w:id="3299"/>
    <w:p>
      <w:pPr>
        <w:spacing w:after="0"/>
        <w:ind w:left="0"/>
        <w:jc w:val="both"/>
      </w:pPr>
      <w:r>
        <w:rPr>
          <w:rFonts w:ascii="Times New Roman"/>
          <w:b w:val="false"/>
          <w:i w:val="false"/>
          <w:color w:val="000000"/>
          <w:sz w:val="28"/>
        </w:rPr>
        <w:t>
      шыны жгутты холста біркелкі таратып салуды реттеу механизмін реттеу қағидаларын;</w:t>
      </w:r>
    </w:p>
    <w:bookmarkEnd w:id="3299"/>
    <w:bookmarkStart w:name="z3302" w:id="3300"/>
    <w:p>
      <w:pPr>
        <w:spacing w:after="0"/>
        <w:ind w:left="0"/>
        <w:jc w:val="both"/>
      </w:pPr>
      <w:r>
        <w:rPr>
          <w:rFonts w:ascii="Times New Roman"/>
          <w:b w:val="false"/>
          <w:i w:val="false"/>
          <w:color w:val="000000"/>
          <w:sz w:val="28"/>
        </w:rPr>
        <w:t>
      шыны жгутке және каолин құрамды орама материал талькіне қойылатын технологиялық талаптарды;</w:t>
      </w:r>
    </w:p>
    <w:bookmarkEnd w:id="3300"/>
    <w:bookmarkStart w:name="z3303" w:id="3301"/>
    <w:p>
      <w:pPr>
        <w:spacing w:after="0"/>
        <w:ind w:left="0"/>
        <w:jc w:val="both"/>
      </w:pPr>
      <w:r>
        <w:rPr>
          <w:rFonts w:ascii="Times New Roman"/>
          <w:b w:val="false"/>
          <w:i w:val="false"/>
          <w:color w:val="000000"/>
          <w:sz w:val="28"/>
        </w:rPr>
        <w:t>
      парақты шыны пластик сұрыптылығы мен мөлшерін;</w:t>
      </w:r>
    </w:p>
    <w:bookmarkEnd w:id="3301"/>
    <w:bookmarkStart w:name="z3304" w:id="3302"/>
    <w:p>
      <w:pPr>
        <w:spacing w:after="0"/>
        <w:ind w:left="0"/>
        <w:jc w:val="both"/>
      </w:pPr>
      <w:r>
        <w:rPr>
          <w:rFonts w:ascii="Times New Roman"/>
          <w:b w:val="false"/>
          <w:i w:val="false"/>
          <w:color w:val="000000"/>
          <w:sz w:val="28"/>
        </w:rPr>
        <w:t>
      кесу сапасына қойылатын талаптарды;</w:t>
      </w:r>
    </w:p>
    <w:bookmarkEnd w:id="3302"/>
    <w:bookmarkStart w:name="z3305" w:id="3303"/>
    <w:p>
      <w:pPr>
        <w:spacing w:after="0"/>
        <w:ind w:left="0"/>
        <w:jc w:val="both"/>
      </w:pPr>
      <w:r>
        <w:rPr>
          <w:rFonts w:ascii="Times New Roman"/>
          <w:b w:val="false"/>
          <w:i w:val="false"/>
          <w:color w:val="000000"/>
          <w:sz w:val="28"/>
        </w:rPr>
        <w:t>
      өлшеу құралдарын пайдалану қағидаларын.</w:t>
      </w:r>
    </w:p>
    <w:bookmarkEnd w:id="3303"/>
    <w:bookmarkStart w:name="z3306" w:id="3304"/>
    <w:p>
      <w:pPr>
        <w:spacing w:after="0"/>
        <w:ind w:left="0"/>
        <w:jc w:val="left"/>
      </w:pPr>
      <w:r>
        <w:rPr>
          <w:rFonts w:ascii="Times New Roman"/>
          <w:b/>
          <w:i w:val="false"/>
          <w:color w:val="000000"/>
        </w:rPr>
        <w:t xml:space="preserve"> 205-параграф. Шыны матаны қайта ораушы, 3-разряд</w:t>
      </w:r>
    </w:p>
    <w:bookmarkEnd w:id="3304"/>
    <w:bookmarkStart w:name="z3307" w:id="3305"/>
    <w:p>
      <w:pPr>
        <w:spacing w:after="0"/>
        <w:ind w:left="0"/>
        <w:jc w:val="both"/>
      </w:pPr>
      <w:r>
        <w:rPr>
          <w:rFonts w:ascii="Times New Roman"/>
          <w:b w:val="false"/>
          <w:i w:val="false"/>
          <w:color w:val="000000"/>
          <w:sz w:val="28"/>
        </w:rPr>
        <w:t>
      460. Жұмыс сипаттамасы:</w:t>
      </w:r>
    </w:p>
    <w:bookmarkEnd w:id="3305"/>
    <w:bookmarkStart w:name="z3308" w:id="3306"/>
    <w:p>
      <w:pPr>
        <w:spacing w:after="0"/>
        <w:ind w:left="0"/>
        <w:jc w:val="both"/>
      </w:pPr>
      <w:r>
        <w:rPr>
          <w:rFonts w:ascii="Times New Roman"/>
          <w:b w:val="false"/>
          <w:i w:val="false"/>
          <w:color w:val="000000"/>
          <w:sz w:val="28"/>
        </w:rPr>
        <w:t>
      шыны матаны тоқу-тігу машиналарында тігуге дайындау; шыны мат орамын жазу, оны ағаш валиктен тауарлы валикке (метал) қайта орау, қайта оралған шыны мата орамын тоқу-тігу машиналарында тігуге беру; оқымашыға шыны матаны тігу машинасының транспортеріне орналастыруға көмектесу;</w:t>
      </w:r>
    </w:p>
    <w:bookmarkEnd w:id="3306"/>
    <w:bookmarkStart w:name="z3309" w:id="3307"/>
    <w:p>
      <w:pPr>
        <w:spacing w:after="0"/>
        <w:ind w:left="0"/>
        <w:jc w:val="both"/>
      </w:pPr>
      <w:r>
        <w:rPr>
          <w:rFonts w:ascii="Times New Roman"/>
          <w:b w:val="false"/>
          <w:i w:val="false"/>
          <w:color w:val="000000"/>
          <w:sz w:val="28"/>
        </w:rPr>
        <w:t>
      шыны матаны өлшеу үстелінде мемлекеттік стандарт пен техникалық шарттарға сәйкес келетін белгілі бір ұзындықтағы кесінділерге өлшеу, тауарлы валиктен ағаш валикке қайта орау;</w:t>
      </w:r>
    </w:p>
    <w:bookmarkEnd w:id="3307"/>
    <w:bookmarkStart w:name="z3310" w:id="3308"/>
    <w:p>
      <w:pPr>
        <w:spacing w:after="0"/>
        <w:ind w:left="0"/>
        <w:jc w:val="both"/>
      </w:pPr>
      <w:r>
        <w:rPr>
          <w:rFonts w:ascii="Times New Roman"/>
          <w:b w:val="false"/>
          <w:i w:val="false"/>
          <w:color w:val="000000"/>
          <w:sz w:val="28"/>
        </w:rPr>
        <w:t>
      шыны матаның сапасын сыртқы түріне қарай тексеру;</w:t>
      </w:r>
    </w:p>
    <w:bookmarkEnd w:id="3308"/>
    <w:bookmarkStart w:name="z3311" w:id="3309"/>
    <w:p>
      <w:pPr>
        <w:spacing w:after="0"/>
        <w:ind w:left="0"/>
        <w:jc w:val="both"/>
      </w:pPr>
      <w:r>
        <w:rPr>
          <w:rFonts w:ascii="Times New Roman"/>
          <w:b w:val="false"/>
          <w:i w:val="false"/>
          <w:color w:val="000000"/>
          <w:sz w:val="28"/>
        </w:rPr>
        <w:t>
      буып түю үшін қаптарды дайындау;</w:t>
      </w:r>
    </w:p>
    <w:bookmarkEnd w:id="3309"/>
    <w:bookmarkStart w:name="z3312" w:id="3310"/>
    <w:p>
      <w:pPr>
        <w:spacing w:after="0"/>
        <w:ind w:left="0"/>
        <w:jc w:val="both"/>
      </w:pPr>
      <w:r>
        <w:rPr>
          <w:rFonts w:ascii="Times New Roman"/>
          <w:b w:val="false"/>
          <w:i w:val="false"/>
          <w:color w:val="000000"/>
          <w:sz w:val="28"/>
        </w:rPr>
        <w:t>
      шыны матаны буып-түю, таңбалау.</w:t>
      </w:r>
    </w:p>
    <w:bookmarkEnd w:id="3310"/>
    <w:bookmarkStart w:name="z3313" w:id="3311"/>
    <w:p>
      <w:pPr>
        <w:spacing w:after="0"/>
        <w:ind w:left="0"/>
        <w:jc w:val="both"/>
      </w:pPr>
      <w:r>
        <w:rPr>
          <w:rFonts w:ascii="Times New Roman"/>
          <w:b w:val="false"/>
          <w:i w:val="false"/>
          <w:color w:val="000000"/>
          <w:sz w:val="28"/>
        </w:rPr>
        <w:t>
      461. Білуге тиіс:</w:t>
      </w:r>
    </w:p>
    <w:bookmarkEnd w:id="3311"/>
    <w:bookmarkStart w:name="z3314" w:id="3312"/>
    <w:p>
      <w:pPr>
        <w:spacing w:after="0"/>
        <w:ind w:left="0"/>
        <w:jc w:val="both"/>
      </w:pPr>
      <w:r>
        <w:rPr>
          <w:rFonts w:ascii="Times New Roman"/>
          <w:b w:val="false"/>
          <w:i w:val="false"/>
          <w:color w:val="000000"/>
          <w:sz w:val="28"/>
        </w:rPr>
        <w:t>
      шыны матаны тігудің технологиялық процесінің жалпы схемасын;</w:t>
      </w:r>
    </w:p>
    <w:bookmarkEnd w:id="3312"/>
    <w:bookmarkStart w:name="z3315" w:id="3313"/>
    <w:p>
      <w:pPr>
        <w:spacing w:after="0"/>
        <w:ind w:left="0"/>
        <w:jc w:val="both"/>
      </w:pPr>
      <w:r>
        <w:rPr>
          <w:rFonts w:ascii="Times New Roman"/>
          <w:b w:val="false"/>
          <w:i w:val="false"/>
          <w:color w:val="000000"/>
          <w:sz w:val="28"/>
        </w:rPr>
        <w:t>
      өлшеу үстелінің құрылымы мен жұмысын;</w:t>
      </w:r>
    </w:p>
    <w:bookmarkEnd w:id="3313"/>
    <w:bookmarkStart w:name="z3316" w:id="3314"/>
    <w:p>
      <w:pPr>
        <w:spacing w:after="0"/>
        <w:ind w:left="0"/>
        <w:jc w:val="both"/>
      </w:pPr>
      <w:r>
        <w:rPr>
          <w:rFonts w:ascii="Times New Roman"/>
          <w:b w:val="false"/>
          <w:i w:val="false"/>
          <w:color w:val="000000"/>
          <w:sz w:val="28"/>
        </w:rPr>
        <w:t>
      шыны матаның негізгі қасиеттерін; шыны матаға мемлекеттік стандарт бойынша қойылатын талаптарды;</w:t>
      </w:r>
    </w:p>
    <w:bookmarkEnd w:id="3314"/>
    <w:bookmarkStart w:name="z3317" w:id="3315"/>
    <w:p>
      <w:pPr>
        <w:spacing w:after="0"/>
        <w:ind w:left="0"/>
        <w:jc w:val="both"/>
      </w:pPr>
      <w:r>
        <w:rPr>
          <w:rFonts w:ascii="Times New Roman"/>
          <w:b w:val="false"/>
          <w:i w:val="false"/>
          <w:color w:val="000000"/>
          <w:sz w:val="28"/>
        </w:rPr>
        <w:t xml:space="preserve">
      шыны мата ақауларының түрлерін; </w:t>
      </w:r>
    </w:p>
    <w:bookmarkEnd w:id="3315"/>
    <w:bookmarkStart w:name="z3318" w:id="3316"/>
    <w:p>
      <w:pPr>
        <w:spacing w:after="0"/>
        <w:ind w:left="0"/>
        <w:jc w:val="both"/>
      </w:pPr>
      <w:r>
        <w:rPr>
          <w:rFonts w:ascii="Times New Roman"/>
          <w:b w:val="false"/>
          <w:i w:val="false"/>
          <w:color w:val="000000"/>
          <w:sz w:val="28"/>
        </w:rPr>
        <w:t>
      шыны матаны мемлекеттік стандартқа сәйкес келетін белгілі бір ұзындықтағы кесінділерге өлшеу қағидаларын,</w:t>
      </w:r>
    </w:p>
    <w:bookmarkEnd w:id="3316"/>
    <w:bookmarkStart w:name="z3319" w:id="3317"/>
    <w:p>
      <w:pPr>
        <w:spacing w:after="0"/>
        <w:ind w:left="0"/>
        <w:jc w:val="both"/>
      </w:pPr>
      <w:r>
        <w:rPr>
          <w:rFonts w:ascii="Times New Roman"/>
          <w:b w:val="false"/>
          <w:i w:val="false"/>
          <w:color w:val="000000"/>
          <w:sz w:val="28"/>
        </w:rPr>
        <w:t xml:space="preserve">
      таңбалау талондарын толтырудың тәртібін; </w:t>
      </w:r>
    </w:p>
    <w:bookmarkEnd w:id="3317"/>
    <w:bookmarkStart w:name="z3320" w:id="3318"/>
    <w:p>
      <w:pPr>
        <w:spacing w:after="0"/>
        <w:ind w:left="0"/>
        <w:jc w:val="both"/>
      </w:pPr>
      <w:r>
        <w:rPr>
          <w:rFonts w:ascii="Times New Roman"/>
          <w:b w:val="false"/>
          <w:i w:val="false"/>
          <w:color w:val="000000"/>
          <w:sz w:val="28"/>
        </w:rPr>
        <w:t>
      жұмыс тәсілдерін.</w:t>
      </w:r>
    </w:p>
    <w:bookmarkEnd w:id="3318"/>
    <w:bookmarkStart w:name="z3321" w:id="3319"/>
    <w:p>
      <w:pPr>
        <w:spacing w:after="0"/>
        <w:ind w:left="0"/>
        <w:jc w:val="left"/>
      </w:pPr>
      <w:r>
        <w:rPr>
          <w:rFonts w:ascii="Times New Roman"/>
          <w:b/>
          <w:i w:val="false"/>
          <w:color w:val="000000"/>
        </w:rPr>
        <w:t xml:space="preserve"> 206-параграф. Шыны талшықты материалдарды пішуші, 1-разряд</w:t>
      </w:r>
    </w:p>
    <w:bookmarkEnd w:id="3319"/>
    <w:bookmarkStart w:name="z3322" w:id="3320"/>
    <w:p>
      <w:pPr>
        <w:spacing w:after="0"/>
        <w:ind w:left="0"/>
        <w:jc w:val="both"/>
      </w:pPr>
      <w:r>
        <w:rPr>
          <w:rFonts w:ascii="Times New Roman"/>
          <w:b w:val="false"/>
          <w:i w:val="false"/>
          <w:color w:val="000000"/>
          <w:sz w:val="28"/>
        </w:rPr>
        <w:t>
      462. Жұмыс сипаттамасы:</w:t>
      </w:r>
    </w:p>
    <w:bookmarkEnd w:id="3320"/>
    <w:bookmarkStart w:name="z3323" w:id="3321"/>
    <w:p>
      <w:pPr>
        <w:spacing w:after="0"/>
        <w:ind w:left="0"/>
        <w:jc w:val="both"/>
      </w:pPr>
      <w:r>
        <w:rPr>
          <w:rFonts w:ascii="Times New Roman"/>
          <w:b w:val="false"/>
          <w:i w:val="false"/>
          <w:color w:val="000000"/>
          <w:sz w:val="28"/>
        </w:rPr>
        <w:t>
      орамдағы шыны талшықты материалдарды қарапайым кесу құралын (линейканы, пышақты, қайшыны) пайдалана отырып, пішу картасына сәйкес белгілі бір ұзындықтағы полотноларға кесу;</w:t>
      </w:r>
    </w:p>
    <w:bookmarkEnd w:id="3321"/>
    <w:bookmarkStart w:name="z3324" w:id="3322"/>
    <w:p>
      <w:pPr>
        <w:spacing w:after="0"/>
        <w:ind w:left="0"/>
        <w:jc w:val="both"/>
      </w:pPr>
      <w:r>
        <w:rPr>
          <w:rFonts w:ascii="Times New Roman"/>
          <w:b w:val="false"/>
          <w:i w:val="false"/>
          <w:color w:val="000000"/>
          <w:sz w:val="28"/>
        </w:rPr>
        <w:t>
      шыны материалдарды кептіру камераларында алдын ала кептіру.</w:t>
      </w:r>
    </w:p>
    <w:bookmarkEnd w:id="3322"/>
    <w:bookmarkStart w:name="z3325" w:id="3323"/>
    <w:p>
      <w:pPr>
        <w:spacing w:after="0"/>
        <w:ind w:left="0"/>
        <w:jc w:val="both"/>
      </w:pPr>
      <w:r>
        <w:rPr>
          <w:rFonts w:ascii="Times New Roman"/>
          <w:b w:val="false"/>
          <w:i w:val="false"/>
          <w:color w:val="000000"/>
          <w:sz w:val="28"/>
        </w:rPr>
        <w:t>
      463. Білуге тиіс:</w:t>
      </w:r>
    </w:p>
    <w:bookmarkEnd w:id="3323"/>
    <w:bookmarkStart w:name="z3326" w:id="3324"/>
    <w:p>
      <w:pPr>
        <w:spacing w:after="0"/>
        <w:ind w:left="0"/>
        <w:jc w:val="both"/>
      </w:pPr>
      <w:r>
        <w:rPr>
          <w:rFonts w:ascii="Times New Roman"/>
          <w:b w:val="false"/>
          <w:i w:val="false"/>
          <w:color w:val="000000"/>
          <w:sz w:val="28"/>
        </w:rPr>
        <w:t>
      пішу және орауын жазу жолдарын;</w:t>
      </w:r>
    </w:p>
    <w:bookmarkEnd w:id="3324"/>
    <w:bookmarkStart w:name="z3327" w:id="3325"/>
    <w:p>
      <w:pPr>
        <w:spacing w:after="0"/>
        <w:ind w:left="0"/>
        <w:jc w:val="both"/>
      </w:pPr>
      <w:r>
        <w:rPr>
          <w:rFonts w:ascii="Times New Roman"/>
          <w:b w:val="false"/>
          <w:i w:val="false"/>
          <w:color w:val="000000"/>
          <w:sz w:val="28"/>
        </w:rPr>
        <w:t>
      шыны материал сұрыптарын шаблондарды, линейканы, лекалдарды пайдалану қағидаларын.</w:t>
      </w:r>
    </w:p>
    <w:bookmarkEnd w:id="3325"/>
    <w:bookmarkStart w:name="z3328" w:id="3326"/>
    <w:p>
      <w:pPr>
        <w:spacing w:after="0"/>
        <w:ind w:left="0"/>
        <w:jc w:val="both"/>
      </w:pPr>
      <w:r>
        <w:rPr>
          <w:rFonts w:ascii="Times New Roman"/>
          <w:b w:val="false"/>
          <w:i w:val="false"/>
          <w:color w:val="000000"/>
          <w:sz w:val="28"/>
        </w:rPr>
        <w:t>
      464. Жұмыс үлгілер:</w:t>
      </w:r>
    </w:p>
    <w:bookmarkEnd w:id="3326"/>
    <w:bookmarkStart w:name="z3329" w:id="3327"/>
    <w:p>
      <w:pPr>
        <w:spacing w:after="0"/>
        <w:ind w:left="0"/>
        <w:jc w:val="both"/>
      </w:pPr>
      <w:r>
        <w:rPr>
          <w:rFonts w:ascii="Times New Roman"/>
          <w:b w:val="false"/>
          <w:i w:val="false"/>
          <w:color w:val="000000"/>
          <w:sz w:val="28"/>
        </w:rPr>
        <w:t>
      1) тігу парақтары, қақпақтар мен басқа да қарапайым конфигурациялы бұйымдар, қалыптау шыны мата орамын пішу;</w:t>
      </w:r>
    </w:p>
    <w:bookmarkEnd w:id="3327"/>
    <w:bookmarkStart w:name="z3330" w:id="3328"/>
    <w:p>
      <w:pPr>
        <w:spacing w:after="0"/>
        <w:ind w:left="0"/>
        <w:jc w:val="both"/>
      </w:pPr>
      <w:r>
        <w:rPr>
          <w:rFonts w:ascii="Times New Roman"/>
          <w:b w:val="false"/>
          <w:i w:val="false"/>
          <w:color w:val="000000"/>
          <w:sz w:val="28"/>
        </w:rPr>
        <w:t>
      2)қалыпшаларға арналған шыны мата жолақтары - пішу.</w:t>
      </w:r>
    </w:p>
    <w:bookmarkEnd w:id="3328"/>
    <w:bookmarkStart w:name="z3331" w:id="3329"/>
    <w:p>
      <w:pPr>
        <w:spacing w:after="0"/>
        <w:ind w:left="0"/>
        <w:jc w:val="left"/>
      </w:pPr>
      <w:r>
        <w:rPr>
          <w:rFonts w:ascii="Times New Roman"/>
          <w:b/>
          <w:i w:val="false"/>
          <w:color w:val="000000"/>
        </w:rPr>
        <w:t xml:space="preserve"> 207-параграф. Шыны талшықты материалдарды пішуші, 2-разряд</w:t>
      </w:r>
    </w:p>
    <w:bookmarkEnd w:id="3329"/>
    <w:bookmarkStart w:name="z3332" w:id="3330"/>
    <w:p>
      <w:pPr>
        <w:spacing w:after="0"/>
        <w:ind w:left="0"/>
        <w:jc w:val="both"/>
      </w:pPr>
      <w:r>
        <w:rPr>
          <w:rFonts w:ascii="Times New Roman"/>
          <w:b w:val="false"/>
          <w:i w:val="false"/>
          <w:color w:val="000000"/>
          <w:sz w:val="28"/>
        </w:rPr>
        <w:t>
      465. Жұмыс сипаттамасы:</w:t>
      </w:r>
    </w:p>
    <w:bookmarkEnd w:id="3330"/>
    <w:bookmarkStart w:name="z3333" w:id="3331"/>
    <w:p>
      <w:pPr>
        <w:spacing w:after="0"/>
        <w:ind w:left="0"/>
        <w:jc w:val="both"/>
      </w:pPr>
      <w:r>
        <w:rPr>
          <w:rFonts w:ascii="Times New Roman"/>
          <w:b w:val="false"/>
          <w:i w:val="false"/>
          <w:color w:val="000000"/>
          <w:sz w:val="28"/>
        </w:rPr>
        <w:t>
      шыны талшықты материалдарды пішу картасына сәйкес чертеждар мен шаблондар бойынша пневматикалық кесу құралын қолдана отырып пішу.</w:t>
      </w:r>
    </w:p>
    <w:bookmarkEnd w:id="3331"/>
    <w:bookmarkStart w:name="z3334" w:id="3332"/>
    <w:p>
      <w:pPr>
        <w:spacing w:after="0"/>
        <w:ind w:left="0"/>
        <w:jc w:val="both"/>
      </w:pPr>
      <w:r>
        <w:rPr>
          <w:rFonts w:ascii="Times New Roman"/>
          <w:b w:val="false"/>
          <w:i w:val="false"/>
          <w:color w:val="000000"/>
          <w:sz w:val="28"/>
        </w:rPr>
        <w:t>
      466. Білуге тиіс:</w:t>
      </w:r>
    </w:p>
    <w:bookmarkEnd w:id="3332"/>
    <w:bookmarkStart w:name="z3335" w:id="3333"/>
    <w:p>
      <w:pPr>
        <w:spacing w:after="0"/>
        <w:ind w:left="0"/>
        <w:jc w:val="both"/>
      </w:pPr>
      <w:r>
        <w:rPr>
          <w:rFonts w:ascii="Times New Roman"/>
          <w:b w:val="false"/>
          <w:i w:val="false"/>
          <w:color w:val="000000"/>
          <w:sz w:val="28"/>
        </w:rPr>
        <w:t>
      қолданылатын материалдың нысанын; шыны материалдарды тиімді пішу қағидаларын; пішу тәсілдерін;</w:t>
      </w:r>
    </w:p>
    <w:bookmarkEnd w:id="3333"/>
    <w:bookmarkStart w:name="z3336" w:id="3334"/>
    <w:p>
      <w:pPr>
        <w:spacing w:after="0"/>
        <w:ind w:left="0"/>
        <w:jc w:val="both"/>
      </w:pPr>
      <w:r>
        <w:rPr>
          <w:rFonts w:ascii="Times New Roman"/>
          <w:b w:val="false"/>
          <w:i w:val="false"/>
          <w:color w:val="000000"/>
          <w:sz w:val="28"/>
        </w:rPr>
        <w:t>
      қарапайым чертеждерді оқу қағидаларын;</w:t>
      </w:r>
    </w:p>
    <w:bookmarkEnd w:id="3334"/>
    <w:bookmarkStart w:name="z3337" w:id="3335"/>
    <w:p>
      <w:pPr>
        <w:spacing w:after="0"/>
        <w:ind w:left="0"/>
        <w:jc w:val="both"/>
      </w:pPr>
      <w:r>
        <w:rPr>
          <w:rFonts w:ascii="Times New Roman"/>
          <w:b w:val="false"/>
          <w:i w:val="false"/>
          <w:color w:val="000000"/>
          <w:sz w:val="28"/>
        </w:rPr>
        <w:t>
      шыны материалдарды сақтау қағидаларын.</w:t>
      </w:r>
    </w:p>
    <w:bookmarkEnd w:id="3335"/>
    <w:bookmarkStart w:name="z3338" w:id="3336"/>
    <w:p>
      <w:pPr>
        <w:spacing w:after="0"/>
        <w:ind w:left="0"/>
        <w:jc w:val="both"/>
      </w:pPr>
      <w:r>
        <w:rPr>
          <w:rFonts w:ascii="Times New Roman"/>
          <w:b w:val="false"/>
          <w:i w:val="false"/>
          <w:color w:val="000000"/>
          <w:sz w:val="28"/>
        </w:rPr>
        <w:t>
      467. Жұмыс үлгілері:</w:t>
      </w:r>
    </w:p>
    <w:bookmarkEnd w:id="3336"/>
    <w:bookmarkStart w:name="z3339" w:id="3337"/>
    <w:p>
      <w:pPr>
        <w:spacing w:after="0"/>
        <w:ind w:left="0"/>
        <w:jc w:val="both"/>
      </w:pPr>
      <w:r>
        <w:rPr>
          <w:rFonts w:ascii="Times New Roman"/>
          <w:b w:val="false"/>
          <w:i w:val="false"/>
          <w:color w:val="000000"/>
          <w:sz w:val="28"/>
        </w:rPr>
        <w:t>
      1) қатер корпусы – шыны матаны пішу;</w:t>
      </w:r>
    </w:p>
    <w:bookmarkEnd w:id="3337"/>
    <w:bookmarkStart w:name="z3340" w:id="3338"/>
    <w:p>
      <w:pPr>
        <w:spacing w:after="0"/>
        <w:ind w:left="0"/>
        <w:jc w:val="both"/>
      </w:pPr>
      <w:r>
        <w:rPr>
          <w:rFonts w:ascii="Times New Roman"/>
          <w:b w:val="false"/>
          <w:i w:val="false"/>
          <w:color w:val="000000"/>
          <w:sz w:val="28"/>
        </w:rPr>
        <w:t>
      2) қайта іріктеу - шыны матаны пішу;</w:t>
      </w:r>
    </w:p>
    <w:bookmarkEnd w:id="3338"/>
    <w:bookmarkStart w:name="z3341" w:id="3339"/>
    <w:p>
      <w:pPr>
        <w:spacing w:after="0"/>
        <w:ind w:left="0"/>
        <w:jc w:val="both"/>
      </w:pPr>
      <w:r>
        <w:rPr>
          <w:rFonts w:ascii="Times New Roman"/>
          <w:b w:val="false"/>
          <w:i w:val="false"/>
          <w:color w:val="000000"/>
          <w:sz w:val="28"/>
        </w:rPr>
        <w:t>
      3) 45 градус, 135 градус бұрышты қалыптау жолақтары - пішу.</w:t>
      </w:r>
    </w:p>
    <w:bookmarkEnd w:id="3339"/>
    <w:bookmarkStart w:name="z3342" w:id="3340"/>
    <w:p>
      <w:pPr>
        <w:spacing w:after="0"/>
        <w:ind w:left="0"/>
        <w:jc w:val="left"/>
      </w:pPr>
      <w:r>
        <w:rPr>
          <w:rFonts w:ascii="Times New Roman"/>
          <w:b/>
          <w:i w:val="false"/>
          <w:color w:val="000000"/>
        </w:rPr>
        <w:t xml:space="preserve"> 208-параграф. Шыны талшықты материалдарды пішуші, 3-разряд</w:t>
      </w:r>
    </w:p>
    <w:bookmarkEnd w:id="3340"/>
    <w:bookmarkStart w:name="z3343" w:id="3341"/>
    <w:p>
      <w:pPr>
        <w:spacing w:after="0"/>
        <w:ind w:left="0"/>
        <w:jc w:val="both"/>
      </w:pPr>
      <w:r>
        <w:rPr>
          <w:rFonts w:ascii="Times New Roman"/>
          <w:b w:val="false"/>
          <w:i w:val="false"/>
          <w:color w:val="000000"/>
          <w:sz w:val="28"/>
        </w:rPr>
        <w:t>
      468. Жұмыс сипаттамасы:</w:t>
      </w:r>
    </w:p>
    <w:bookmarkEnd w:id="3341"/>
    <w:bookmarkStart w:name="z3344" w:id="3342"/>
    <w:p>
      <w:pPr>
        <w:spacing w:after="0"/>
        <w:ind w:left="0"/>
        <w:jc w:val="both"/>
      </w:pPr>
      <w:r>
        <w:rPr>
          <w:rFonts w:ascii="Times New Roman"/>
          <w:b w:val="false"/>
          <w:i w:val="false"/>
          <w:color w:val="000000"/>
          <w:sz w:val="28"/>
        </w:rPr>
        <w:t>
      шыны талшықты материалдардан күрделі конфигурациялы корпустық бөлшектерді плазадан немесе орнынан салынған чертеждар мен шаблондар бойынша пневматикалық кесу құралы мен таспалы араны қолдана отырып ішу.</w:t>
      </w:r>
    </w:p>
    <w:bookmarkEnd w:id="3342"/>
    <w:bookmarkStart w:name="z3345" w:id="3343"/>
    <w:p>
      <w:pPr>
        <w:spacing w:after="0"/>
        <w:ind w:left="0"/>
        <w:jc w:val="both"/>
      </w:pPr>
      <w:r>
        <w:rPr>
          <w:rFonts w:ascii="Times New Roman"/>
          <w:b w:val="false"/>
          <w:i w:val="false"/>
          <w:color w:val="000000"/>
          <w:sz w:val="28"/>
        </w:rPr>
        <w:t>
      469. Білуге тиіс:</w:t>
      </w:r>
    </w:p>
    <w:bookmarkEnd w:id="3343"/>
    <w:bookmarkStart w:name="z3346" w:id="3344"/>
    <w:p>
      <w:pPr>
        <w:spacing w:after="0"/>
        <w:ind w:left="0"/>
        <w:jc w:val="both"/>
      </w:pPr>
      <w:r>
        <w:rPr>
          <w:rFonts w:ascii="Times New Roman"/>
          <w:b w:val="false"/>
          <w:i w:val="false"/>
          <w:color w:val="000000"/>
          <w:sz w:val="28"/>
        </w:rPr>
        <w:t>
      күрделілігі орташа чертеждерді оқу қағидаларын;</w:t>
      </w:r>
    </w:p>
    <w:bookmarkEnd w:id="3344"/>
    <w:bookmarkStart w:name="z3347" w:id="3345"/>
    <w:p>
      <w:pPr>
        <w:spacing w:after="0"/>
        <w:ind w:left="0"/>
        <w:jc w:val="both"/>
      </w:pPr>
      <w:r>
        <w:rPr>
          <w:rFonts w:ascii="Times New Roman"/>
          <w:b w:val="false"/>
          <w:i w:val="false"/>
          <w:color w:val="000000"/>
          <w:sz w:val="28"/>
        </w:rPr>
        <w:t>
      пішу тәсілдерін;</w:t>
      </w:r>
    </w:p>
    <w:bookmarkEnd w:id="3345"/>
    <w:bookmarkStart w:name="z3348" w:id="3346"/>
    <w:p>
      <w:pPr>
        <w:spacing w:after="0"/>
        <w:ind w:left="0"/>
        <w:jc w:val="both"/>
      </w:pPr>
      <w:r>
        <w:rPr>
          <w:rFonts w:ascii="Times New Roman"/>
          <w:b w:val="false"/>
          <w:i w:val="false"/>
          <w:color w:val="000000"/>
          <w:sz w:val="28"/>
        </w:rPr>
        <w:t>
      шыны материалдарды пішу жолдарын;</w:t>
      </w:r>
    </w:p>
    <w:bookmarkEnd w:id="3346"/>
    <w:bookmarkStart w:name="z3349" w:id="3347"/>
    <w:p>
      <w:pPr>
        <w:spacing w:after="0"/>
        <w:ind w:left="0"/>
        <w:jc w:val="both"/>
      </w:pPr>
      <w:r>
        <w:rPr>
          <w:rFonts w:ascii="Times New Roman"/>
          <w:b w:val="false"/>
          <w:i w:val="false"/>
          <w:color w:val="000000"/>
          <w:sz w:val="28"/>
        </w:rPr>
        <w:t>
      шыны материалдарды сақтаудың жарамдылық мерзімін;</w:t>
      </w:r>
    </w:p>
    <w:bookmarkEnd w:id="3347"/>
    <w:bookmarkStart w:name="z3350" w:id="3348"/>
    <w:p>
      <w:pPr>
        <w:spacing w:after="0"/>
        <w:ind w:left="0"/>
        <w:jc w:val="both"/>
      </w:pPr>
      <w:r>
        <w:rPr>
          <w:rFonts w:ascii="Times New Roman"/>
          <w:b w:val="false"/>
          <w:i w:val="false"/>
          <w:color w:val="000000"/>
          <w:sz w:val="28"/>
        </w:rPr>
        <w:t>
      шыны материалдарды ылғалдылық процентін;</w:t>
      </w:r>
    </w:p>
    <w:bookmarkEnd w:id="3348"/>
    <w:bookmarkStart w:name="z3351" w:id="3349"/>
    <w:p>
      <w:pPr>
        <w:spacing w:after="0"/>
        <w:ind w:left="0"/>
        <w:jc w:val="both"/>
      </w:pPr>
      <w:r>
        <w:rPr>
          <w:rFonts w:ascii="Times New Roman"/>
          <w:b w:val="false"/>
          <w:i w:val="false"/>
          <w:color w:val="000000"/>
          <w:sz w:val="28"/>
        </w:rPr>
        <w:t>
      шыны пластиктерден бұйым жасау технологиясын.</w:t>
      </w:r>
    </w:p>
    <w:bookmarkEnd w:id="3349"/>
    <w:bookmarkStart w:name="z3352" w:id="3350"/>
    <w:p>
      <w:pPr>
        <w:spacing w:after="0"/>
        <w:ind w:left="0"/>
        <w:jc w:val="both"/>
      </w:pPr>
      <w:r>
        <w:rPr>
          <w:rFonts w:ascii="Times New Roman"/>
          <w:b w:val="false"/>
          <w:i w:val="false"/>
          <w:color w:val="000000"/>
          <w:sz w:val="28"/>
        </w:rPr>
        <w:t>
      470. Жұмыс үлгілері.</w:t>
      </w:r>
    </w:p>
    <w:bookmarkEnd w:id="3350"/>
    <w:bookmarkStart w:name="z3353" w:id="3351"/>
    <w:p>
      <w:pPr>
        <w:spacing w:after="0"/>
        <w:ind w:left="0"/>
        <w:jc w:val="both"/>
      </w:pPr>
      <w:r>
        <w:rPr>
          <w:rFonts w:ascii="Times New Roman"/>
          <w:b w:val="false"/>
          <w:i w:val="false"/>
          <w:color w:val="000000"/>
          <w:sz w:val="28"/>
        </w:rPr>
        <w:t>
      қоршаулар, комингстер, қайықтар, рубкалар, цистерналар – пішу.</w:t>
      </w:r>
    </w:p>
    <w:bookmarkEnd w:id="3351"/>
    <w:bookmarkStart w:name="z3354" w:id="3352"/>
    <w:p>
      <w:pPr>
        <w:spacing w:after="0"/>
        <w:ind w:left="0"/>
        <w:jc w:val="left"/>
      </w:pPr>
      <w:r>
        <w:rPr>
          <w:rFonts w:ascii="Times New Roman"/>
          <w:b/>
          <w:i w:val="false"/>
          <w:color w:val="000000"/>
        </w:rPr>
        <w:t xml:space="preserve"> 209-параграф. Шыны талшықты материалдарды пішуші, 4-разряд</w:t>
      </w:r>
    </w:p>
    <w:bookmarkEnd w:id="3352"/>
    <w:bookmarkStart w:name="z3355" w:id="3353"/>
    <w:p>
      <w:pPr>
        <w:spacing w:after="0"/>
        <w:ind w:left="0"/>
        <w:jc w:val="both"/>
      </w:pPr>
      <w:r>
        <w:rPr>
          <w:rFonts w:ascii="Times New Roman"/>
          <w:b w:val="false"/>
          <w:i w:val="false"/>
          <w:color w:val="000000"/>
          <w:sz w:val="28"/>
        </w:rPr>
        <w:t>
      471. Жұмыс сипаттамасы:</w:t>
      </w:r>
    </w:p>
    <w:bookmarkEnd w:id="3353"/>
    <w:bookmarkStart w:name="z3356" w:id="3354"/>
    <w:p>
      <w:pPr>
        <w:spacing w:after="0"/>
        <w:ind w:left="0"/>
        <w:jc w:val="both"/>
      </w:pPr>
      <w:r>
        <w:rPr>
          <w:rFonts w:ascii="Times New Roman"/>
          <w:b w:val="false"/>
          <w:i w:val="false"/>
          <w:color w:val="000000"/>
          <w:sz w:val="28"/>
        </w:rPr>
        <w:t>
      шыны талшықты материалдар мен ерекше күрделі корпустық конструкциялы толтырғыштарды (шыны жгут, шыны мақта, шынырогожка және тағы басқа) тиісті кесу құралын қолдана отырып пішу;</w:t>
      </w:r>
    </w:p>
    <w:bookmarkEnd w:id="3354"/>
    <w:bookmarkStart w:name="z3357" w:id="3355"/>
    <w:p>
      <w:pPr>
        <w:spacing w:after="0"/>
        <w:ind w:left="0"/>
        <w:jc w:val="both"/>
      </w:pPr>
      <w:r>
        <w:rPr>
          <w:rFonts w:ascii="Times New Roman"/>
          <w:b w:val="false"/>
          <w:i w:val="false"/>
          <w:color w:val="000000"/>
          <w:sz w:val="28"/>
        </w:rPr>
        <w:t>
      тиімді пішу картасын немесе ұтымды орналастыру схемасын жасау;</w:t>
      </w:r>
    </w:p>
    <w:bookmarkEnd w:id="3355"/>
    <w:bookmarkStart w:name="z3358" w:id="3356"/>
    <w:p>
      <w:pPr>
        <w:spacing w:after="0"/>
        <w:ind w:left="0"/>
        <w:jc w:val="both"/>
      </w:pPr>
      <w:r>
        <w:rPr>
          <w:rFonts w:ascii="Times New Roman"/>
          <w:b w:val="false"/>
          <w:i w:val="false"/>
          <w:color w:val="000000"/>
          <w:sz w:val="28"/>
        </w:rPr>
        <w:t>
      материалдар шығыстарының есебін жүргізу, біліктілігі анағұрлым төмен пішушілердің жұмысына басшылық ету және олардың жұмыс есебін жүргізу.</w:t>
      </w:r>
    </w:p>
    <w:bookmarkEnd w:id="3356"/>
    <w:bookmarkStart w:name="z3359" w:id="3357"/>
    <w:p>
      <w:pPr>
        <w:spacing w:after="0"/>
        <w:ind w:left="0"/>
        <w:jc w:val="both"/>
      </w:pPr>
      <w:r>
        <w:rPr>
          <w:rFonts w:ascii="Times New Roman"/>
          <w:b w:val="false"/>
          <w:i w:val="false"/>
          <w:color w:val="000000"/>
          <w:sz w:val="28"/>
        </w:rPr>
        <w:t>
      472. Білуге тиіс:</w:t>
      </w:r>
    </w:p>
    <w:bookmarkEnd w:id="3357"/>
    <w:bookmarkStart w:name="z3360" w:id="3358"/>
    <w:p>
      <w:pPr>
        <w:spacing w:after="0"/>
        <w:ind w:left="0"/>
        <w:jc w:val="both"/>
      </w:pPr>
      <w:r>
        <w:rPr>
          <w:rFonts w:ascii="Times New Roman"/>
          <w:b w:val="false"/>
          <w:i w:val="false"/>
          <w:color w:val="000000"/>
          <w:sz w:val="28"/>
        </w:rPr>
        <w:t>
      күрделі чертеждерді оқу қағидаларын;</w:t>
      </w:r>
    </w:p>
    <w:bookmarkEnd w:id="3358"/>
    <w:bookmarkStart w:name="z3361" w:id="3359"/>
    <w:p>
      <w:pPr>
        <w:spacing w:after="0"/>
        <w:ind w:left="0"/>
        <w:jc w:val="both"/>
      </w:pPr>
      <w:r>
        <w:rPr>
          <w:rFonts w:ascii="Times New Roman"/>
          <w:b w:val="false"/>
          <w:i w:val="false"/>
          <w:color w:val="000000"/>
          <w:sz w:val="28"/>
        </w:rPr>
        <w:t>
      тиімді пішу тәсілдерін;</w:t>
      </w:r>
    </w:p>
    <w:bookmarkEnd w:id="3359"/>
    <w:bookmarkStart w:name="z3362" w:id="3360"/>
    <w:p>
      <w:pPr>
        <w:spacing w:after="0"/>
        <w:ind w:left="0"/>
        <w:jc w:val="both"/>
      </w:pPr>
      <w:r>
        <w:rPr>
          <w:rFonts w:ascii="Times New Roman"/>
          <w:b w:val="false"/>
          <w:i w:val="false"/>
          <w:color w:val="000000"/>
          <w:sz w:val="28"/>
        </w:rPr>
        <w:t>
      шыны мата полотносын бұйымның (конструкцияның) контуры шегінде орналастыру картасын жасау қағидаларын.</w:t>
      </w:r>
    </w:p>
    <w:bookmarkEnd w:id="3360"/>
    <w:bookmarkStart w:name="z3363" w:id="3361"/>
    <w:p>
      <w:pPr>
        <w:spacing w:after="0"/>
        <w:ind w:left="0"/>
        <w:jc w:val="both"/>
      </w:pPr>
      <w:r>
        <w:rPr>
          <w:rFonts w:ascii="Times New Roman"/>
          <w:b w:val="false"/>
          <w:i w:val="false"/>
          <w:color w:val="000000"/>
          <w:sz w:val="28"/>
        </w:rPr>
        <w:t>
      473. Жұмыс үлгілері:</w:t>
      </w:r>
    </w:p>
    <w:bookmarkEnd w:id="3361"/>
    <w:bookmarkStart w:name="z3364" w:id="3362"/>
    <w:p>
      <w:pPr>
        <w:spacing w:after="0"/>
        <w:ind w:left="0"/>
        <w:jc w:val="both"/>
      </w:pPr>
      <w:r>
        <w:rPr>
          <w:rFonts w:ascii="Times New Roman"/>
          <w:b w:val="false"/>
          <w:i w:val="false"/>
          <w:color w:val="000000"/>
          <w:sz w:val="28"/>
        </w:rPr>
        <w:t>
      күрделі және ірі габаритті бұйымдар: корпустар мен палубалар, қондырмалар, түп секциялары - пішу.</w:t>
      </w:r>
    </w:p>
    <w:bookmarkEnd w:id="3362"/>
    <w:bookmarkStart w:name="z3365" w:id="3363"/>
    <w:p>
      <w:pPr>
        <w:spacing w:after="0"/>
        <w:ind w:left="0"/>
        <w:jc w:val="left"/>
      </w:pPr>
      <w:r>
        <w:rPr>
          <w:rFonts w:ascii="Times New Roman"/>
          <w:b/>
          <w:i w:val="false"/>
          <w:color w:val="000000"/>
        </w:rPr>
        <w:t xml:space="preserve"> 210-параграф. Шыны талшықты материалдарды тозаңдату аппаратшысы, 3-разряд</w:t>
      </w:r>
    </w:p>
    <w:bookmarkEnd w:id="3363"/>
    <w:bookmarkStart w:name="z3366" w:id="3364"/>
    <w:p>
      <w:pPr>
        <w:spacing w:after="0"/>
        <w:ind w:left="0"/>
        <w:jc w:val="both"/>
      </w:pPr>
      <w:r>
        <w:rPr>
          <w:rFonts w:ascii="Times New Roman"/>
          <w:b w:val="false"/>
          <w:i w:val="false"/>
          <w:color w:val="000000"/>
          <w:sz w:val="28"/>
        </w:rPr>
        <w:t>
      474. Жұмыс сипаттамасы:</w:t>
      </w:r>
    </w:p>
    <w:bookmarkEnd w:id="3364"/>
    <w:bookmarkStart w:name="z3367" w:id="3365"/>
    <w:p>
      <w:pPr>
        <w:spacing w:after="0"/>
        <w:ind w:left="0"/>
        <w:jc w:val="both"/>
      </w:pPr>
      <w:r>
        <w:rPr>
          <w:rFonts w:ascii="Times New Roman"/>
          <w:b w:val="false"/>
          <w:i w:val="false"/>
          <w:color w:val="000000"/>
          <w:sz w:val="28"/>
        </w:rPr>
        <w:t>
      қарапайым және күрделігі орташа бұйымдар мен күрделі бұйымдарды байланыстырушылармен шыны талшықты материалдарды тозаңдатудың технологиялық процесін арнаулы агрегаттарда немесе конвейер желілерінде жабдықталған қондырғыларда біліктілігі анағұрлым жоғары аппаратшының басшылығымен жүргізу;</w:t>
      </w:r>
    </w:p>
    <w:bookmarkEnd w:id="3365"/>
    <w:bookmarkStart w:name="z3368" w:id="3366"/>
    <w:p>
      <w:pPr>
        <w:spacing w:after="0"/>
        <w:ind w:left="0"/>
        <w:jc w:val="both"/>
      </w:pPr>
      <w:r>
        <w:rPr>
          <w:rFonts w:ascii="Times New Roman"/>
          <w:b w:val="false"/>
          <w:i w:val="false"/>
          <w:color w:val="000000"/>
          <w:sz w:val="28"/>
        </w:rPr>
        <w:t>
      тозаңдатқыш қондырғыны дайындау;</w:t>
      </w:r>
    </w:p>
    <w:bookmarkEnd w:id="3366"/>
    <w:bookmarkStart w:name="z3369" w:id="3367"/>
    <w:p>
      <w:pPr>
        <w:spacing w:after="0"/>
        <w:ind w:left="0"/>
        <w:jc w:val="both"/>
      </w:pPr>
      <w:r>
        <w:rPr>
          <w:rFonts w:ascii="Times New Roman"/>
          <w:b w:val="false"/>
          <w:i w:val="false"/>
          <w:color w:val="000000"/>
          <w:sz w:val="28"/>
        </w:rPr>
        <w:t>
      сыйымдылықтарға байланыстырушыны толтыру, тозаңдатылған және жүргізілген қабаттың қалыңдығын өлшеу құралының өлшеу;</w:t>
      </w:r>
    </w:p>
    <w:bookmarkEnd w:id="3367"/>
    <w:bookmarkStart w:name="z3370" w:id="3368"/>
    <w:p>
      <w:pPr>
        <w:spacing w:after="0"/>
        <w:ind w:left="0"/>
        <w:jc w:val="both"/>
      </w:pPr>
      <w:r>
        <w:rPr>
          <w:rFonts w:ascii="Times New Roman"/>
          <w:b w:val="false"/>
          <w:i w:val="false"/>
          <w:color w:val="000000"/>
          <w:sz w:val="28"/>
        </w:rPr>
        <w:t>
      жұмыс орнына жабдықтарды, шаблондарды, оларға алдын ала бөлу қабаты салынған пресс-қалыптарды жеткізу;</w:t>
      </w:r>
    </w:p>
    <w:bookmarkEnd w:id="3368"/>
    <w:bookmarkStart w:name="z3371" w:id="3369"/>
    <w:p>
      <w:pPr>
        <w:spacing w:after="0"/>
        <w:ind w:left="0"/>
        <w:jc w:val="both"/>
      </w:pPr>
      <w:r>
        <w:rPr>
          <w:rFonts w:ascii="Times New Roman"/>
          <w:b w:val="false"/>
          <w:i w:val="false"/>
          <w:color w:val="000000"/>
          <w:sz w:val="28"/>
        </w:rPr>
        <w:t>
      қондырғыны тозаңдатудан кейін тазалау және майлау, ыдыстарды, шлангілер мен тозаңдатқыш жабдықты жуу.</w:t>
      </w:r>
    </w:p>
    <w:bookmarkEnd w:id="3369"/>
    <w:bookmarkStart w:name="z3372" w:id="3370"/>
    <w:p>
      <w:pPr>
        <w:spacing w:after="0"/>
        <w:ind w:left="0"/>
        <w:jc w:val="both"/>
      </w:pPr>
      <w:r>
        <w:rPr>
          <w:rFonts w:ascii="Times New Roman"/>
          <w:b w:val="false"/>
          <w:i w:val="false"/>
          <w:color w:val="000000"/>
          <w:sz w:val="28"/>
        </w:rPr>
        <w:t>
      475. Білуге тиіс:</w:t>
      </w:r>
    </w:p>
    <w:bookmarkEnd w:id="3370"/>
    <w:bookmarkStart w:name="z3373" w:id="3371"/>
    <w:p>
      <w:pPr>
        <w:spacing w:after="0"/>
        <w:ind w:left="0"/>
        <w:jc w:val="both"/>
      </w:pPr>
      <w:r>
        <w:rPr>
          <w:rFonts w:ascii="Times New Roman"/>
          <w:b w:val="false"/>
          <w:i w:val="false"/>
          <w:color w:val="000000"/>
          <w:sz w:val="28"/>
        </w:rPr>
        <w:t>
      тозаңдатудың технологиялық процесін;</w:t>
      </w:r>
    </w:p>
    <w:bookmarkEnd w:id="3371"/>
    <w:bookmarkStart w:name="z3374" w:id="3372"/>
    <w:p>
      <w:pPr>
        <w:spacing w:after="0"/>
        <w:ind w:left="0"/>
        <w:jc w:val="both"/>
      </w:pPr>
      <w:r>
        <w:rPr>
          <w:rFonts w:ascii="Times New Roman"/>
          <w:b w:val="false"/>
          <w:i w:val="false"/>
          <w:color w:val="000000"/>
          <w:sz w:val="28"/>
        </w:rPr>
        <w:t>
      орындалатын жұмыс жолдарын;</w:t>
      </w:r>
    </w:p>
    <w:bookmarkEnd w:id="3372"/>
    <w:bookmarkStart w:name="z3375" w:id="3373"/>
    <w:p>
      <w:pPr>
        <w:spacing w:after="0"/>
        <w:ind w:left="0"/>
        <w:jc w:val="both"/>
      </w:pPr>
      <w:r>
        <w:rPr>
          <w:rFonts w:ascii="Times New Roman"/>
          <w:b w:val="false"/>
          <w:i w:val="false"/>
          <w:color w:val="000000"/>
          <w:sz w:val="28"/>
        </w:rPr>
        <w:t>
      арнаулы агрегаттар мен тозаңдату қондырғысының жұмыс принципі мен оларды дайындау қағидаларын;</w:t>
      </w:r>
    </w:p>
    <w:bookmarkEnd w:id="3373"/>
    <w:bookmarkStart w:name="z3376" w:id="3374"/>
    <w:p>
      <w:pPr>
        <w:spacing w:after="0"/>
        <w:ind w:left="0"/>
        <w:jc w:val="both"/>
      </w:pPr>
      <w:r>
        <w:rPr>
          <w:rFonts w:ascii="Times New Roman"/>
          <w:b w:val="false"/>
          <w:i w:val="false"/>
          <w:color w:val="000000"/>
          <w:sz w:val="28"/>
        </w:rPr>
        <w:t>
      қолданылатын материалдардың физикалық-химиялық қасиеттерін;</w:t>
      </w:r>
    </w:p>
    <w:bookmarkEnd w:id="3374"/>
    <w:bookmarkStart w:name="z3377" w:id="3375"/>
    <w:p>
      <w:pPr>
        <w:spacing w:after="0"/>
        <w:ind w:left="0"/>
        <w:jc w:val="both"/>
      </w:pPr>
      <w:r>
        <w:rPr>
          <w:rFonts w:ascii="Times New Roman"/>
          <w:b w:val="false"/>
          <w:i w:val="false"/>
          <w:color w:val="000000"/>
          <w:sz w:val="28"/>
        </w:rPr>
        <w:t>
      өлшеу жабдығының құрылымы мен пайдалану қағидаларын.</w:t>
      </w:r>
    </w:p>
    <w:bookmarkEnd w:id="3375"/>
    <w:bookmarkStart w:name="z3378" w:id="3376"/>
    <w:p>
      <w:pPr>
        <w:spacing w:after="0"/>
        <w:ind w:left="0"/>
        <w:jc w:val="both"/>
      </w:pPr>
      <w:r>
        <w:rPr>
          <w:rFonts w:ascii="Times New Roman"/>
          <w:b w:val="false"/>
          <w:i w:val="false"/>
          <w:color w:val="000000"/>
          <w:sz w:val="28"/>
        </w:rPr>
        <w:t>
      476. Жұмыс үлгілері:</w:t>
      </w:r>
    </w:p>
    <w:bookmarkEnd w:id="3376"/>
    <w:bookmarkStart w:name="z3379" w:id="3377"/>
    <w:p>
      <w:pPr>
        <w:spacing w:after="0"/>
        <w:ind w:left="0"/>
        <w:jc w:val="both"/>
      </w:pPr>
      <w:r>
        <w:rPr>
          <w:rFonts w:ascii="Times New Roman"/>
          <w:b w:val="false"/>
          <w:i w:val="false"/>
          <w:color w:val="000000"/>
          <w:sz w:val="28"/>
        </w:rPr>
        <w:t>
      қоршамалар, пластиналар, тегістіктер – тозаңдату.</w:t>
      </w:r>
    </w:p>
    <w:bookmarkEnd w:id="3377"/>
    <w:bookmarkStart w:name="z3380" w:id="3378"/>
    <w:p>
      <w:pPr>
        <w:spacing w:after="0"/>
        <w:ind w:left="0"/>
        <w:jc w:val="left"/>
      </w:pPr>
      <w:r>
        <w:rPr>
          <w:rFonts w:ascii="Times New Roman"/>
          <w:b/>
          <w:i w:val="false"/>
          <w:color w:val="000000"/>
        </w:rPr>
        <w:t xml:space="preserve"> 211-параграф. Шыны талшықты материалдарды тозаңдату аппаратшысы, 4-разряд</w:t>
      </w:r>
    </w:p>
    <w:bookmarkEnd w:id="3378"/>
    <w:bookmarkStart w:name="z3381" w:id="3379"/>
    <w:p>
      <w:pPr>
        <w:spacing w:after="0"/>
        <w:ind w:left="0"/>
        <w:jc w:val="both"/>
      </w:pPr>
      <w:r>
        <w:rPr>
          <w:rFonts w:ascii="Times New Roman"/>
          <w:b w:val="false"/>
          <w:i w:val="false"/>
          <w:color w:val="000000"/>
          <w:sz w:val="28"/>
        </w:rPr>
        <w:t>
      477. Жұмыс сипаттамасы:</w:t>
      </w:r>
    </w:p>
    <w:bookmarkEnd w:id="3379"/>
    <w:bookmarkStart w:name="z3382" w:id="3380"/>
    <w:p>
      <w:pPr>
        <w:spacing w:after="0"/>
        <w:ind w:left="0"/>
        <w:jc w:val="both"/>
      </w:pPr>
      <w:r>
        <w:rPr>
          <w:rFonts w:ascii="Times New Roman"/>
          <w:b w:val="false"/>
          <w:i w:val="false"/>
          <w:color w:val="000000"/>
          <w:sz w:val="28"/>
        </w:rPr>
        <w:t>
      күрделі бұйымдарды, жоғары талап қойылатын ірі габаритті бұйымдарды байланыстырушылармен шыны талшықты материалдарды тозаңдатудың технологиялық процесін арнаулы агрегаттарда немесе конвейер желілерінде жабдықталған қондырғыларда біліктілігі анағұрлым жоғары аппаратшының басшылығымен жүргізу;</w:t>
      </w:r>
    </w:p>
    <w:bookmarkEnd w:id="3380"/>
    <w:bookmarkStart w:name="z3383" w:id="3381"/>
    <w:p>
      <w:pPr>
        <w:spacing w:after="0"/>
        <w:ind w:left="0"/>
        <w:jc w:val="both"/>
      </w:pPr>
      <w:r>
        <w:rPr>
          <w:rFonts w:ascii="Times New Roman"/>
          <w:b w:val="false"/>
          <w:i w:val="false"/>
          <w:color w:val="000000"/>
          <w:sz w:val="28"/>
        </w:rPr>
        <w:t>
      ерекше күрделі құрылғыларды қолмен престемелеу және илектеу;</w:t>
      </w:r>
    </w:p>
    <w:bookmarkEnd w:id="3381"/>
    <w:bookmarkStart w:name="z3384" w:id="3382"/>
    <w:p>
      <w:pPr>
        <w:spacing w:after="0"/>
        <w:ind w:left="0"/>
        <w:jc w:val="both"/>
      </w:pPr>
      <w:r>
        <w:rPr>
          <w:rFonts w:ascii="Times New Roman"/>
          <w:b w:val="false"/>
          <w:i w:val="false"/>
          <w:color w:val="000000"/>
          <w:sz w:val="28"/>
        </w:rPr>
        <w:t>
      арнаулы агрегаттар мен тозаңдату қондырғысын баптау.</w:t>
      </w:r>
    </w:p>
    <w:bookmarkEnd w:id="3382"/>
    <w:bookmarkStart w:name="z3385" w:id="3383"/>
    <w:p>
      <w:pPr>
        <w:spacing w:after="0"/>
        <w:ind w:left="0"/>
        <w:jc w:val="both"/>
      </w:pPr>
      <w:r>
        <w:rPr>
          <w:rFonts w:ascii="Times New Roman"/>
          <w:b w:val="false"/>
          <w:i w:val="false"/>
          <w:color w:val="000000"/>
          <w:sz w:val="28"/>
        </w:rPr>
        <w:t>
      478. Білуге тиіс:</w:t>
      </w:r>
    </w:p>
    <w:bookmarkEnd w:id="3383"/>
    <w:bookmarkStart w:name="z3386" w:id="3384"/>
    <w:p>
      <w:pPr>
        <w:spacing w:after="0"/>
        <w:ind w:left="0"/>
        <w:jc w:val="both"/>
      </w:pPr>
      <w:r>
        <w:rPr>
          <w:rFonts w:ascii="Times New Roman"/>
          <w:b w:val="false"/>
          <w:i w:val="false"/>
          <w:color w:val="000000"/>
          <w:sz w:val="28"/>
        </w:rPr>
        <w:t>
      тозаңдатудың технологиялық процесін;</w:t>
      </w:r>
    </w:p>
    <w:bookmarkEnd w:id="3384"/>
    <w:bookmarkStart w:name="z3387" w:id="3385"/>
    <w:p>
      <w:pPr>
        <w:spacing w:after="0"/>
        <w:ind w:left="0"/>
        <w:jc w:val="both"/>
      </w:pPr>
      <w:r>
        <w:rPr>
          <w:rFonts w:ascii="Times New Roman"/>
          <w:b w:val="false"/>
          <w:i w:val="false"/>
          <w:color w:val="000000"/>
          <w:sz w:val="28"/>
        </w:rPr>
        <w:t>
      қызмет көрсететін жабдықтың құрылымын және баптау қағидаларын;</w:t>
      </w:r>
    </w:p>
    <w:bookmarkEnd w:id="3385"/>
    <w:bookmarkStart w:name="z3388" w:id="3386"/>
    <w:p>
      <w:pPr>
        <w:spacing w:after="0"/>
        <w:ind w:left="0"/>
        <w:jc w:val="both"/>
      </w:pPr>
      <w:r>
        <w:rPr>
          <w:rFonts w:ascii="Times New Roman"/>
          <w:b w:val="false"/>
          <w:i w:val="false"/>
          <w:color w:val="000000"/>
          <w:sz w:val="28"/>
        </w:rPr>
        <w:t>
      байланыстырушы құрамының проценттік арасалмағын;</w:t>
      </w:r>
    </w:p>
    <w:bookmarkEnd w:id="3386"/>
    <w:bookmarkStart w:name="z3389" w:id="3387"/>
    <w:p>
      <w:pPr>
        <w:spacing w:after="0"/>
        <w:ind w:left="0"/>
        <w:jc w:val="both"/>
      </w:pPr>
      <w:r>
        <w:rPr>
          <w:rFonts w:ascii="Times New Roman"/>
          <w:b w:val="false"/>
          <w:i w:val="false"/>
          <w:color w:val="000000"/>
          <w:sz w:val="28"/>
        </w:rPr>
        <w:t>
      дайын өнімге арналған мемлекеттік стандарттарды;</w:t>
      </w:r>
    </w:p>
    <w:bookmarkEnd w:id="3387"/>
    <w:bookmarkStart w:name="z3390" w:id="3388"/>
    <w:p>
      <w:pPr>
        <w:spacing w:after="0"/>
        <w:ind w:left="0"/>
        <w:jc w:val="both"/>
      </w:pPr>
      <w:r>
        <w:rPr>
          <w:rFonts w:ascii="Times New Roman"/>
          <w:b w:val="false"/>
          <w:i w:val="false"/>
          <w:color w:val="000000"/>
          <w:sz w:val="28"/>
        </w:rPr>
        <w:t>
      декоративтік жабынның дайындығын анықтау қағидаларын.</w:t>
      </w:r>
    </w:p>
    <w:bookmarkEnd w:id="3388"/>
    <w:bookmarkStart w:name="z3391" w:id="3389"/>
    <w:p>
      <w:pPr>
        <w:spacing w:after="0"/>
        <w:ind w:left="0"/>
        <w:jc w:val="both"/>
      </w:pPr>
      <w:r>
        <w:rPr>
          <w:rFonts w:ascii="Times New Roman"/>
          <w:b w:val="false"/>
          <w:i w:val="false"/>
          <w:color w:val="000000"/>
          <w:sz w:val="28"/>
        </w:rPr>
        <w:t>
      479. Жұмыс үлгілері:</w:t>
      </w:r>
    </w:p>
    <w:bookmarkEnd w:id="3389"/>
    <w:bookmarkStart w:name="z3392" w:id="3390"/>
    <w:p>
      <w:pPr>
        <w:spacing w:after="0"/>
        <w:ind w:left="0"/>
        <w:jc w:val="both"/>
      </w:pPr>
      <w:r>
        <w:rPr>
          <w:rFonts w:ascii="Times New Roman"/>
          <w:b w:val="false"/>
          <w:i w:val="false"/>
          <w:color w:val="000000"/>
          <w:sz w:val="28"/>
        </w:rPr>
        <w:t>
      1) маңдайшалар – тозаңдату;</w:t>
      </w:r>
    </w:p>
    <w:bookmarkEnd w:id="3390"/>
    <w:bookmarkStart w:name="z3393" w:id="3391"/>
    <w:p>
      <w:pPr>
        <w:spacing w:after="0"/>
        <w:ind w:left="0"/>
        <w:jc w:val="both"/>
      </w:pPr>
      <w:r>
        <w:rPr>
          <w:rFonts w:ascii="Times New Roman"/>
          <w:b w:val="false"/>
          <w:i w:val="false"/>
          <w:color w:val="000000"/>
          <w:sz w:val="28"/>
        </w:rPr>
        <w:t>
      2) серуендеу қайықтарының корпустары мен палубалары – тозаңдату;</w:t>
      </w:r>
    </w:p>
    <w:bookmarkEnd w:id="3391"/>
    <w:bookmarkStart w:name="z3394" w:id="3392"/>
    <w:p>
      <w:pPr>
        <w:spacing w:after="0"/>
        <w:ind w:left="0"/>
        <w:jc w:val="both"/>
      </w:pPr>
      <w:r>
        <w:rPr>
          <w:rFonts w:ascii="Times New Roman"/>
          <w:b w:val="false"/>
          <w:i w:val="false"/>
          <w:color w:val="000000"/>
          <w:sz w:val="28"/>
        </w:rPr>
        <w:t>
      3) платформалар - тозаңдату.</w:t>
      </w:r>
    </w:p>
    <w:bookmarkEnd w:id="3392"/>
    <w:bookmarkStart w:name="z3395" w:id="3393"/>
    <w:p>
      <w:pPr>
        <w:spacing w:after="0"/>
        <w:ind w:left="0"/>
        <w:jc w:val="left"/>
      </w:pPr>
      <w:r>
        <w:rPr>
          <w:rFonts w:ascii="Times New Roman"/>
          <w:b/>
          <w:i w:val="false"/>
          <w:color w:val="000000"/>
        </w:rPr>
        <w:t xml:space="preserve"> 212-параграф. Шыны талшықты материалдарды тозаңдату аппаратшысы, 5-разряд</w:t>
      </w:r>
    </w:p>
    <w:bookmarkEnd w:id="3393"/>
    <w:bookmarkStart w:name="z3396" w:id="3394"/>
    <w:p>
      <w:pPr>
        <w:spacing w:after="0"/>
        <w:ind w:left="0"/>
        <w:jc w:val="both"/>
      </w:pPr>
      <w:r>
        <w:rPr>
          <w:rFonts w:ascii="Times New Roman"/>
          <w:b w:val="false"/>
          <w:i w:val="false"/>
          <w:color w:val="000000"/>
          <w:sz w:val="28"/>
        </w:rPr>
        <w:t>
      480. Жұмыс сипаттамасы:</w:t>
      </w:r>
    </w:p>
    <w:bookmarkEnd w:id="3394"/>
    <w:bookmarkStart w:name="z3397" w:id="3395"/>
    <w:p>
      <w:pPr>
        <w:spacing w:after="0"/>
        <w:ind w:left="0"/>
        <w:jc w:val="both"/>
      </w:pPr>
      <w:r>
        <w:rPr>
          <w:rFonts w:ascii="Times New Roman"/>
          <w:b w:val="false"/>
          <w:i w:val="false"/>
          <w:color w:val="000000"/>
          <w:sz w:val="28"/>
        </w:rPr>
        <w:t>
      қарапайым және күрделігі орташа бұйымдар мен күрделі бұйымдарды байланыстырушылармен шыны талшықты материалдарды тозаңдатудың технологиялық процесін арнаулы агрегаттарда немесе конвейер желілерінде жабдықталған қондырғыларда жүргізу;</w:t>
      </w:r>
    </w:p>
    <w:bookmarkEnd w:id="3395"/>
    <w:bookmarkStart w:name="z3398" w:id="3396"/>
    <w:p>
      <w:pPr>
        <w:spacing w:after="0"/>
        <w:ind w:left="0"/>
        <w:jc w:val="both"/>
      </w:pPr>
      <w:r>
        <w:rPr>
          <w:rFonts w:ascii="Times New Roman"/>
          <w:b w:val="false"/>
          <w:i w:val="false"/>
          <w:color w:val="000000"/>
          <w:sz w:val="28"/>
        </w:rPr>
        <w:t>
      тозаңдатылған қабатты біркелкі тығыздау үшін бұйымның конфигурациясына қарай арнаулы тығыздағыш валиктерді іріктеу;</w:t>
      </w:r>
    </w:p>
    <w:bookmarkEnd w:id="3396"/>
    <w:bookmarkStart w:name="z3399" w:id="3397"/>
    <w:p>
      <w:pPr>
        <w:spacing w:after="0"/>
        <w:ind w:left="0"/>
        <w:jc w:val="both"/>
      </w:pPr>
      <w:r>
        <w:rPr>
          <w:rFonts w:ascii="Times New Roman"/>
          <w:b w:val="false"/>
          <w:i w:val="false"/>
          <w:color w:val="000000"/>
          <w:sz w:val="28"/>
        </w:rPr>
        <w:t>
      тозаңдату процесін бақылау-өлшеу аспаптарының көмегімен реттеу;</w:t>
      </w:r>
    </w:p>
    <w:bookmarkEnd w:id="3397"/>
    <w:bookmarkStart w:name="z3400" w:id="3398"/>
    <w:p>
      <w:pPr>
        <w:spacing w:after="0"/>
        <w:ind w:left="0"/>
        <w:jc w:val="both"/>
      </w:pPr>
      <w:r>
        <w:rPr>
          <w:rFonts w:ascii="Times New Roman"/>
          <w:b w:val="false"/>
          <w:i w:val="false"/>
          <w:color w:val="000000"/>
          <w:sz w:val="28"/>
        </w:rPr>
        <w:t>
      шыныжгут пен шайыр қоспасын біркелкі қабатпен түсіру;</w:t>
      </w:r>
    </w:p>
    <w:bookmarkEnd w:id="3398"/>
    <w:bookmarkStart w:name="z3401" w:id="3399"/>
    <w:p>
      <w:pPr>
        <w:spacing w:after="0"/>
        <w:ind w:left="0"/>
        <w:jc w:val="both"/>
      </w:pPr>
      <w:r>
        <w:rPr>
          <w:rFonts w:ascii="Times New Roman"/>
          <w:b w:val="false"/>
          <w:i w:val="false"/>
          <w:color w:val="000000"/>
          <w:sz w:val="28"/>
        </w:rPr>
        <w:t>
      технологиялық процестен ауытқудың алдын алу және оның себептерін жою;</w:t>
      </w:r>
    </w:p>
    <w:bookmarkEnd w:id="3399"/>
    <w:bookmarkStart w:name="z3402" w:id="3400"/>
    <w:p>
      <w:pPr>
        <w:spacing w:after="0"/>
        <w:ind w:left="0"/>
        <w:jc w:val="both"/>
      </w:pPr>
      <w:r>
        <w:rPr>
          <w:rFonts w:ascii="Times New Roman"/>
          <w:b w:val="false"/>
          <w:i w:val="false"/>
          <w:color w:val="000000"/>
          <w:sz w:val="28"/>
        </w:rPr>
        <w:t>
      көрсеткіштерді өндірістік журналға жазу;</w:t>
      </w:r>
    </w:p>
    <w:bookmarkEnd w:id="3400"/>
    <w:bookmarkStart w:name="z3403" w:id="3401"/>
    <w:p>
      <w:pPr>
        <w:spacing w:after="0"/>
        <w:ind w:left="0"/>
        <w:jc w:val="both"/>
      </w:pPr>
      <w:r>
        <w:rPr>
          <w:rFonts w:ascii="Times New Roman"/>
          <w:b w:val="false"/>
          <w:i w:val="false"/>
          <w:color w:val="000000"/>
          <w:sz w:val="28"/>
        </w:rPr>
        <w:t>
      арнаулы агрегаттар мен тозаңдату қондырғысын ағымдық және алдын ала жөндеуге қатысу;</w:t>
      </w:r>
    </w:p>
    <w:bookmarkEnd w:id="3401"/>
    <w:bookmarkStart w:name="z3404" w:id="3402"/>
    <w:p>
      <w:pPr>
        <w:spacing w:after="0"/>
        <w:ind w:left="0"/>
        <w:jc w:val="both"/>
      </w:pPr>
      <w:r>
        <w:rPr>
          <w:rFonts w:ascii="Times New Roman"/>
          <w:b w:val="false"/>
          <w:i w:val="false"/>
          <w:color w:val="000000"/>
          <w:sz w:val="28"/>
        </w:rPr>
        <w:t>
      біліктілігі анағұрлым төмен аппаратшының жұмысына басшылық жасау және үйлестіру.</w:t>
      </w:r>
    </w:p>
    <w:bookmarkEnd w:id="3402"/>
    <w:bookmarkStart w:name="z3405" w:id="3403"/>
    <w:p>
      <w:pPr>
        <w:spacing w:after="0"/>
        <w:ind w:left="0"/>
        <w:jc w:val="both"/>
      </w:pPr>
      <w:r>
        <w:rPr>
          <w:rFonts w:ascii="Times New Roman"/>
          <w:b w:val="false"/>
          <w:i w:val="false"/>
          <w:color w:val="000000"/>
          <w:sz w:val="28"/>
        </w:rPr>
        <w:t>
      481. Білуге тиіс:</w:t>
      </w:r>
    </w:p>
    <w:bookmarkEnd w:id="3403"/>
    <w:bookmarkStart w:name="z3406" w:id="3404"/>
    <w:p>
      <w:pPr>
        <w:spacing w:after="0"/>
        <w:ind w:left="0"/>
        <w:jc w:val="both"/>
      </w:pPr>
      <w:r>
        <w:rPr>
          <w:rFonts w:ascii="Times New Roman"/>
          <w:b w:val="false"/>
          <w:i w:val="false"/>
          <w:color w:val="000000"/>
          <w:sz w:val="28"/>
        </w:rPr>
        <w:t>
      әртүрлі тозаңдату тәсілдерінің (тік, төбелік, жазықтық және тағы басқа) технологиялық процесін;</w:t>
      </w:r>
    </w:p>
    <w:bookmarkEnd w:id="3404"/>
    <w:bookmarkStart w:name="z3407" w:id="3405"/>
    <w:p>
      <w:pPr>
        <w:spacing w:after="0"/>
        <w:ind w:left="0"/>
        <w:jc w:val="both"/>
      </w:pPr>
      <w:r>
        <w:rPr>
          <w:rFonts w:ascii="Times New Roman"/>
          <w:b w:val="false"/>
          <w:i w:val="false"/>
          <w:color w:val="000000"/>
          <w:sz w:val="28"/>
        </w:rPr>
        <w:t>
      ылғал мен температураның байланыстырушы компоненттеріне әсерін;</w:t>
      </w:r>
    </w:p>
    <w:bookmarkEnd w:id="3405"/>
    <w:bookmarkStart w:name="z3408" w:id="3406"/>
    <w:p>
      <w:pPr>
        <w:spacing w:after="0"/>
        <w:ind w:left="0"/>
        <w:jc w:val="both"/>
      </w:pPr>
      <w:r>
        <w:rPr>
          <w:rFonts w:ascii="Times New Roman"/>
          <w:b w:val="false"/>
          <w:i w:val="false"/>
          <w:color w:val="000000"/>
          <w:sz w:val="28"/>
        </w:rPr>
        <w:t>
      полимерлеу процесінің мәнін;</w:t>
      </w:r>
    </w:p>
    <w:bookmarkEnd w:id="3406"/>
    <w:bookmarkStart w:name="z3409" w:id="3407"/>
    <w:p>
      <w:pPr>
        <w:spacing w:after="0"/>
        <w:ind w:left="0"/>
        <w:jc w:val="both"/>
      </w:pPr>
      <w:r>
        <w:rPr>
          <w:rFonts w:ascii="Times New Roman"/>
          <w:b w:val="false"/>
          <w:i w:val="false"/>
          <w:color w:val="000000"/>
          <w:sz w:val="28"/>
        </w:rPr>
        <w:t>
      тозаңдатылған бұйымдарды әкелу қағидаларын;</w:t>
      </w:r>
    </w:p>
    <w:bookmarkEnd w:id="3407"/>
    <w:bookmarkStart w:name="z3410" w:id="3408"/>
    <w:p>
      <w:pPr>
        <w:spacing w:after="0"/>
        <w:ind w:left="0"/>
        <w:jc w:val="both"/>
      </w:pPr>
      <w:r>
        <w:rPr>
          <w:rFonts w:ascii="Times New Roman"/>
          <w:b w:val="false"/>
          <w:i w:val="false"/>
          <w:color w:val="000000"/>
          <w:sz w:val="28"/>
        </w:rPr>
        <w:t>
      дайын бұйымдарға арналған техникалық шарттарды.</w:t>
      </w:r>
    </w:p>
    <w:bookmarkEnd w:id="3408"/>
    <w:bookmarkStart w:name="z3411" w:id="3409"/>
    <w:p>
      <w:pPr>
        <w:spacing w:after="0"/>
        <w:ind w:left="0"/>
        <w:jc w:val="both"/>
      </w:pPr>
      <w:r>
        <w:rPr>
          <w:rFonts w:ascii="Times New Roman"/>
          <w:b w:val="false"/>
          <w:i w:val="false"/>
          <w:color w:val="000000"/>
          <w:sz w:val="28"/>
        </w:rPr>
        <w:t>
      482. Жұмыс үлгілері:</w:t>
      </w:r>
    </w:p>
    <w:bookmarkEnd w:id="3409"/>
    <w:bookmarkStart w:name="z3412" w:id="3410"/>
    <w:p>
      <w:pPr>
        <w:spacing w:after="0"/>
        <w:ind w:left="0"/>
        <w:jc w:val="both"/>
      </w:pPr>
      <w:r>
        <w:rPr>
          <w:rFonts w:ascii="Times New Roman"/>
          <w:b w:val="false"/>
          <w:i w:val="false"/>
          <w:color w:val="000000"/>
          <w:sz w:val="28"/>
        </w:rPr>
        <w:t>
      1) дейдвуд құбырлары, комингстер, қондырмалар, кеспелер, түп секциялары, корпус секциялары, стабилизаторлар – тозаңдату;</w:t>
      </w:r>
    </w:p>
    <w:bookmarkEnd w:id="3410"/>
    <w:bookmarkStart w:name="z3413" w:id="3411"/>
    <w:p>
      <w:pPr>
        <w:spacing w:after="0"/>
        <w:ind w:left="0"/>
        <w:jc w:val="both"/>
      </w:pPr>
      <w:r>
        <w:rPr>
          <w:rFonts w:ascii="Times New Roman"/>
          <w:b w:val="false"/>
          <w:i w:val="false"/>
          <w:color w:val="000000"/>
          <w:sz w:val="28"/>
        </w:rPr>
        <w:t>
      2) тереңдетілген серуен қайықтары корпусының палубалары – тозаңдату;</w:t>
      </w:r>
    </w:p>
    <w:bookmarkEnd w:id="3411"/>
    <w:bookmarkStart w:name="z3414" w:id="3412"/>
    <w:p>
      <w:pPr>
        <w:spacing w:after="0"/>
        <w:ind w:left="0"/>
        <w:jc w:val="both"/>
      </w:pPr>
      <w:r>
        <w:rPr>
          <w:rFonts w:ascii="Times New Roman"/>
          <w:b w:val="false"/>
          <w:i w:val="false"/>
          <w:color w:val="000000"/>
          <w:sz w:val="28"/>
        </w:rPr>
        <w:t>
      3) бұйымдардың қабырғасы жұқа және тереңдетілген учаскелері - тозаңдату.</w:t>
      </w:r>
    </w:p>
    <w:bookmarkEnd w:id="3412"/>
    <w:bookmarkStart w:name="z3415" w:id="3413"/>
    <w:p>
      <w:pPr>
        <w:spacing w:after="0"/>
        <w:ind w:left="0"/>
        <w:jc w:val="left"/>
      </w:pPr>
      <w:r>
        <w:rPr>
          <w:rFonts w:ascii="Times New Roman"/>
          <w:b/>
          <w:i w:val="false"/>
          <w:color w:val="000000"/>
        </w:rPr>
        <w:t xml:space="preserve"> 213-параграф. Шыны талшықты никелдейтін аппаратшы, 4-разряд</w:t>
      </w:r>
    </w:p>
    <w:bookmarkEnd w:id="3413"/>
    <w:bookmarkStart w:name="z3416" w:id="3414"/>
    <w:p>
      <w:pPr>
        <w:spacing w:after="0"/>
        <w:ind w:left="0"/>
        <w:jc w:val="both"/>
      </w:pPr>
      <w:r>
        <w:rPr>
          <w:rFonts w:ascii="Times New Roman"/>
          <w:b w:val="false"/>
          <w:i w:val="false"/>
          <w:color w:val="000000"/>
          <w:sz w:val="28"/>
        </w:rPr>
        <w:t>
      483. Жұмыс сипаттамасы:</w:t>
      </w:r>
    </w:p>
    <w:bookmarkEnd w:id="3414"/>
    <w:bookmarkStart w:name="z3417" w:id="3415"/>
    <w:p>
      <w:pPr>
        <w:spacing w:after="0"/>
        <w:ind w:left="0"/>
        <w:jc w:val="both"/>
      </w:pPr>
      <w:r>
        <w:rPr>
          <w:rFonts w:ascii="Times New Roman"/>
          <w:b w:val="false"/>
          <w:i w:val="false"/>
          <w:color w:val="000000"/>
          <w:sz w:val="28"/>
        </w:rPr>
        <w:t>
      шыны талшықты никелдеу технологиялық процесін арнаулы аппарата жүргізу;</w:t>
      </w:r>
    </w:p>
    <w:bookmarkEnd w:id="3415"/>
    <w:bookmarkStart w:name="z3418" w:id="3416"/>
    <w:p>
      <w:pPr>
        <w:spacing w:after="0"/>
        <w:ind w:left="0"/>
        <w:jc w:val="both"/>
      </w:pPr>
      <w:r>
        <w:rPr>
          <w:rFonts w:ascii="Times New Roman"/>
          <w:b w:val="false"/>
          <w:i w:val="false"/>
          <w:color w:val="000000"/>
          <w:sz w:val="28"/>
        </w:rPr>
        <w:t>
      аппаратты жұмысқа дайындау;</w:t>
      </w:r>
    </w:p>
    <w:bookmarkEnd w:id="3416"/>
    <w:bookmarkStart w:name="z3419" w:id="3417"/>
    <w:p>
      <w:pPr>
        <w:spacing w:after="0"/>
        <w:ind w:left="0"/>
        <w:jc w:val="both"/>
      </w:pPr>
      <w:r>
        <w:rPr>
          <w:rFonts w:ascii="Times New Roman"/>
          <w:b w:val="false"/>
          <w:i w:val="false"/>
          <w:color w:val="000000"/>
          <w:sz w:val="28"/>
        </w:rPr>
        <w:t>
      ерітінді әзірлеу;</w:t>
      </w:r>
    </w:p>
    <w:bookmarkEnd w:id="3417"/>
    <w:bookmarkStart w:name="z3420" w:id="3418"/>
    <w:p>
      <w:pPr>
        <w:spacing w:after="0"/>
        <w:ind w:left="0"/>
        <w:jc w:val="both"/>
      </w:pPr>
      <w:r>
        <w:rPr>
          <w:rFonts w:ascii="Times New Roman"/>
          <w:b w:val="false"/>
          <w:i w:val="false"/>
          <w:color w:val="000000"/>
          <w:sz w:val="28"/>
        </w:rPr>
        <w:t>
      шыны талшықты аппаратқа салу, ерітінді қосу;</w:t>
      </w:r>
    </w:p>
    <w:bookmarkEnd w:id="3418"/>
    <w:bookmarkStart w:name="z3421" w:id="3419"/>
    <w:p>
      <w:pPr>
        <w:spacing w:after="0"/>
        <w:ind w:left="0"/>
        <w:jc w:val="both"/>
      </w:pPr>
      <w:r>
        <w:rPr>
          <w:rFonts w:ascii="Times New Roman"/>
          <w:b w:val="false"/>
          <w:i w:val="false"/>
          <w:color w:val="000000"/>
          <w:sz w:val="28"/>
        </w:rPr>
        <w:t>
      матаны никелдеу, шаю және кептіру;</w:t>
      </w:r>
    </w:p>
    <w:bookmarkEnd w:id="3419"/>
    <w:bookmarkStart w:name="z3422" w:id="3420"/>
    <w:p>
      <w:pPr>
        <w:spacing w:after="0"/>
        <w:ind w:left="0"/>
        <w:jc w:val="both"/>
      </w:pPr>
      <w:r>
        <w:rPr>
          <w:rFonts w:ascii="Times New Roman"/>
          <w:b w:val="false"/>
          <w:i w:val="false"/>
          <w:color w:val="000000"/>
          <w:sz w:val="28"/>
        </w:rPr>
        <w:t>
      матаның қозғалу жылдамдығын белгілеу және жұмыс процесінде жылдамдықты реттеу;</w:t>
      </w:r>
    </w:p>
    <w:bookmarkEnd w:id="3420"/>
    <w:bookmarkStart w:name="z3423" w:id="3421"/>
    <w:p>
      <w:pPr>
        <w:spacing w:after="0"/>
        <w:ind w:left="0"/>
        <w:jc w:val="both"/>
      </w:pPr>
      <w:r>
        <w:rPr>
          <w:rFonts w:ascii="Times New Roman"/>
          <w:b w:val="false"/>
          <w:i w:val="false"/>
          <w:color w:val="000000"/>
          <w:sz w:val="28"/>
        </w:rPr>
        <w:t>
      аппарат жұмысыныың берілген режимін қамтамасыз ету;</w:t>
      </w:r>
    </w:p>
    <w:bookmarkEnd w:id="3421"/>
    <w:bookmarkStart w:name="z3424" w:id="3422"/>
    <w:p>
      <w:pPr>
        <w:spacing w:after="0"/>
        <w:ind w:left="0"/>
        <w:jc w:val="both"/>
      </w:pPr>
      <w:r>
        <w:rPr>
          <w:rFonts w:ascii="Times New Roman"/>
          <w:b w:val="false"/>
          <w:i w:val="false"/>
          <w:color w:val="000000"/>
          <w:sz w:val="28"/>
        </w:rPr>
        <w:t>
      өңделген шыны талшықтың сапасын бақылау;</w:t>
      </w:r>
    </w:p>
    <w:bookmarkEnd w:id="3422"/>
    <w:bookmarkStart w:name="z3425" w:id="3423"/>
    <w:p>
      <w:pPr>
        <w:spacing w:after="0"/>
        <w:ind w:left="0"/>
        <w:jc w:val="both"/>
      </w:pPr>
      <w:r>
        <w:rPr>
          <w:rFonts w:ascii="Times New Roman"/>
          <w:b w:val="false"/>
          <w:i w:val="false"/>
          <w:color w:val="000000"/>
          <w:sz w:val="28"/>
        </w:rPr>
        <w:t>
      жабдық жұмысындағы ақауларды жою;</w:t>
      </w:r>
    </w:p>
    <w:bookmarkEnd w:id="3423"/>
    <w:bookmarkStart w:name="z3426" w:id="3424"/>
    <w:p>
      <w:pPr>
        <w:spacing w:after="0"/>
        <w:ind w:left="0"/>
        <w:jc w:val="both"/>
      </w:pPr>
      <w:r>
        <w:rPr>
          <w:rFonts w:ascii="Times New Roman"/>
          <w:b w:val="false"/>
          <w:i w:val="false"/>
          <w:color w:val="000000"/>
          <w:sz w:val="28"/>
        </w:rPr>
        <w:t>
      өндірістік журналға жазба жүргізу.</w:t>
      </w:r>
    </w:p>
    <w:bookmarkEnd w:id="3424"/>
    <w:bookmarkStart w:name="z3427" w:id="3425"/>
    <w:p>
      <w:pPr>
        <w:spacing w:after="0"/>
        <w:ind w:left="0"/>
        <w:jc w:val="both"/>
      </w:pPr>
      <w:r>
        <w:rPr>
          <w:rFonts w:ascii="Times New Roman"/>
          <w:b w:val="false"/>
          <w:i w:val="false"/>
          <w:color w:val="000000"/>
          <w:sz w:val="28"/>
        </w:rPr>
        <w:t>
      484. Білуге тиіс:</w:t>
      </w:r>
    </w:p>
    <w:bookmarkEnd w:id="3425"/>
    <w:bookmarkStart w:name="z3428" w:id="3426"/>
    <w:p>
      <w:pPr>
        <w:spacing w:after="0"/>
        <w:ind w:left="0"/>
        <w:jc w:val="both"/>
      </w:pPr>
      <w:r>
        <w:rPr>
          <w:rFonts w:ascii="Times New Roman"/>
          <w:b w:val="false"/>
          <w:i w:val="false"/>
          <w:color w:val="000000"/>
          <w:sz w:val="28"/>
        </w:rPr>
        <w:t>
      никелдеудің технологиялық процесін;</w:t>
      </w:r>
    </w:p>
    <w:bookmarkEnd w:id="3426"/>
    <w:bookmarkStart w:name="z3429" w:id="3427"/>
    <w:p>
      <w:pPr>
        <w:spacing w:after="0"/>
        <w:ind w:left="0"/>
        <w:jc w:val="both"/>
      </w:pPr>
      <w:r>
        <w:rPr>
          <w:rFonts w:ascii="Times New Roman"/>
          <w:b w:val="false"/>
          <w:i w:val="false"/>
          <w:color w:val="000000"/>
          <w:sz w:val="28"/>
        </w:rPr>
        <w:t>
      шыны талшықты никелдеуге арналған аппараттың құрылымын;</w:t>
      </w:r>
    </w:p>
    <w:bookmarkEnd w:id="3427"/>
    <w:bookmarkStart w:name="z3430" w:id="3428"/>
    <w:p>
      <w:pPr>
        <w:spacing w:after="0"/>
        <w:ind w:left="0"/>
        <w:jc w:val="both"/>
      </w:pPr>
      <w:r>
        <w:rPr>
          <w:rFonts w:ascii="Times New Roman"/>
          <w:b w:val="false"/>
          <w:i w:val="false"/>
          <w:color w:val="000000"/>
          <w:sz w:val="28"/>
        </w:rPr>
        <w:t>
      шикізат материалдарының қасиеттерін және олармен жұмыс істеу қағидаларын;</w:t>
      </w:r>
    </w:p>
    <w:bookmarkEnd w:id="3428"/>
    <w:bookmarkStart w:name="z3431" w:id="3429"/>
    <w:p>
      <w:pPr>
        <w:spacing w:after="0"/>
        <w:ind w:left="0"/>
        <w:jc w:val="both"/>
      </w:pPr>
      <w:r>
        <w:rPr>
          <w:rFonts w:ascii="Times New Roman"/>
          <w:b w:val="false"/>
          <w:i w:val="false"/>
          <w:color w:val="000000"/>
          <w:sz w:val="28"/>
        </w:rPr>
        <w:t>
      бақылау аспаптарының құрылымы мен жұмыс принципін;</w:t>
      </w:r>
    </w:p>
    <w:bookmarkEnd w:id="3429"/>
    <w:bookmarkStart w:name="z3432" w:id="3430"/>
    <w:p>
      <w:pPr>
        <w:spacing w:after="0"/>
        <w:ind w:left="0"/>
        <w:jc w:val="both"/>
      </w:pPr>
      <w:r>
        <w:rPr>
          <w:rFonts w:ascii="Times New Roman"/>
          <w:b w:val="false"/>
          <w:i w:val="false"/>
          <w:color w:val="000000"/>
          <w:sz w:val="28"/>
        </w:rPr>
        <w:t>
      ерітінділерді бақылау қағидаларын;</w:t>
      </w:r>
    </w:p>
    <w:bookmarkEnd w:id="3430"/>
    <w:bookmarkStart w:name="z3433" w:id="3431"/>
    <w:p>
      <w:pPr>
        <w:spacing w:after="0"/>
        <w:ind w:left="0"/>
        <w:jc w:val="both"/>
      </w:pPr>
      <w:r>
        <w:rPr>
          <w:rFonts w:ascii="Times New Roman"/>
          <w:b w:val="false"/>
          <w:i w:val="false"/>
          <w:color w:val="000000"/>
          <w:sz w:val="28"/>
        </w:rPr>
        <w:t>
      талдау таразыларының құрылымын және олармен жұмыс істеу қағидаларын.</w:t>
      </w:r>
    </w:p>
    <w:bookmarkEnd w:id="3431"/>
    <w:bookmarkStart w:name="z3434" w:id="3432"/>
    <w:p>
      <w:pPr>
        <w:spacing w:after="0"/>
        <w:ind w:left="0"/>
        <w:jc w:val="left"/>
      </w:pPr>
      <w:r>
        <w:rPr>
          <w:rFonts w:ascii="Times New Roman"/>
          <w:b/>
          <w:i w:val="false"/>
          <w:color w:val="000000"/>
        </w:rPr>
        <w:t xml:space="preserve"> 214-параграф. Шыны талшықты таратып түсіруші, 2-разряд</w:t>
      </w:r>
    </w:p>
    <w:bookmarkEnd w:id="3432"/>
    <w:bookmarkStart w:name="z3435" w:id="3433"/>
    <w:p>
      <w:pPr>
        <w:spacing w:after="0"/>
        <w:ind w:left="0"/>
        <w:jc w:val="both"/>
      </w:pPr>
      <w:r>
        <w:rPr>
          <w:rFonts w:ascii="Times New Roman"/>
          <w:b w:val="false"/>
          <w:i w:val="false"/>
          <w:color w:val="000000"/>
          <w:sz w:val="28"/>
        </w:rPr>
        <w:t>
      485. Жұмыс сипаттамасы:</w:t>
      </w:r>
    </w:p>
    <w:bookmarkEnd w:id="3433"/>
    <w:bookmarkStart w:name="z3436" w:id="3434"/>
    <w:p>
      <w:pPr>
        <w:spacing w:after="0"/>
        <w:ind w:left="0"/>
        <w:jc w:val="both"/>
      </w:pPr>
      <w:r>
        <w:rPr>
          <w:rFonts w:ascii="Times New Roman"/>
          <w:b w:val="false"/>
          <w:i w:val="false"/>
          <w:color w:val="000000"/>
          <w:sz w:val="28"/>
        </w:rPr>
        <w:t>
      шыны талшықты үстелдерде қабаттың берілген қалыңдығы бойынша таратып салу және созу;</w:t>
      </w:r>
    </w:p>
    <w:bookmarkEnd w:id="3434"/>
    <w:bookmarkStart w:name="z3437" w:id="3435"/>
    <w:p>
      <w:pPr>
        <w:spacing w:after="0"/>
        <w:ind w:left="0"/>
        <w:jc w:val="both"/>
      </w:pPr>
      <w:r>
        <w:rPr>
          <w:rFonts w:ascii="Times New Roman"/>
          <w:b w:val="false"/>
          <w:i w:val="false"/>
          <w:color w:val="000000"/>
          <w:sz w:val="28"/>
        </w:rPr>
        <w:t>
      салынған қабаттың қалыңдығын өлшеу;</w:t>
      </w:r>
    </w:p>
    <w:bookmarkEnd w:id="3435"/>
    <w:bookmarkStart w:name="z3438" w:id="3436"/>
    <w:p>
      <w:pPr>
        <w:spacing w:after="0"/>
        <w:ind w:left="0"/>
        <w:jc w:val="both"/>
      </w:pPr>
      <w:r>
        <w:rPr>
          <w:rFonts w:ascii="Times New Roman"/>
          <w:b w:val="false"/>
          <w:i w:val="false"/>
          <w:color w:val="000000"/>
          <w:sz w:val="28"/>
        </w:rPr>
        <w:t>
      шыны маттарға арналған дайындамаларды шаблон бойынша кесу және оларды тігуге тасымалдау.</w:t>
      </w:r>
    </w:p>
    <w:bookmarkEnd w:id="3436"/>
    <w:bookmarkStart w:name="z3439" w:id="3437"/>
    <w:p>
      <w:pPr>
        <w:spacing w:after="0"/>
        <w:ind w:left="0"/>
        <w:jc w:val="both"/>
      </w:pPr>
      <w:r>
        <w:rPr>
          <w:rFonts w:ascii="Times New Roman"/>
          <w:b w:val="false"/>
          <w:i w:val="false"/>
          <w:color w:val="000000"/>
          <w:sz w:val="28"/>
        </w:rPr>
        <w:t>
      486. Білуге тиіс:</w:t>
      </w:r>
    </w:p>
    <w:bookmarkEnd w:id="3437"/>
    <w:bookmarkStart w:name="z3440" w:id="3438"/>
    <w:p>
      <w:pPr>
        <w:spacing w:after="0"/>
        <w:ind w:left="0"/>
        <w:jc w:val="both"/>
      </w:pPr>
      <w:r>
        <w:rPr>
          <w:rFonts w:ascii="Times New Roman"/>
          <w:b w:val="false"/>
          <w:i w:val="false"/>
          <w:color w:val="000000"/>
          <w:sz w:val="28"/>
        </w:rPr>
        <w:t>
      шыны талшықты таратып салу және созу қағидаларын;</w:t>
      </w:r>
    </w:p>
    <w:bookmarkEnd w:id="3438"/>
    <w:bookmarkStart w:name="z3441" w:id="3439"/>
    <w:p>
      <w:pPr>
        <w:spacing w:after="0"/>
        <w:ind w:left="0"/>
        <w:jc w:val="both"/>
      </w:pPr>
      <w:r>
        <w:rPr>
          <w:rFonts w:ascii="Times New Roman"/>
          <w:b w:val="false"/>
          <w:i w:val="false"/>
          <w:color w:val="000000"/>
          <w:sz w:val="28"/>
        </w:rPr>
        <w:t>
      қалыңдық өлшегіштің құрылымы мен жұмыс принципін.</w:t>
      </w:r>
    </w:p>
    <w:bookmarkEnd w:id="3439"/>
    <w:bookmarkStart w:name="z3442" w:id="3440"/>
    <w:p>
      <w:pPr>
        <w:spacing w:after="0"/>
        <w:ind w:left="0"/>
        <w:jc w:val="left"/>
      </w:pPr>
      <w:r>
        <w:rPr>
          <w:rFonts w:ascii="Times New Roman"/>
          <w:b/>
          <w:i w:val="false"/>
          <w:color w:val="000000"/>
        </w:rPr>
        <w:t xml:space="preserve"> 215-параграф. Шыны талшықты таратып түсіруші, 3-разряд</w:t>
      </w:r>
    </w:p>
    <w:bookmarkEnd w:id="3440"/>
    <w:bookmarkStart w:name="z3443" w:id="3441"/>
    <w:p>
      <w:pPr>
        <w:spacing w:after="0"/>
        <w:ind w:left="0"/>
        <w:jc w:val="both"/>
      </w:pPr>
      <w:r>
        <w:rPr>
          <w:rFonts w:ascii="Times New Roman"/>
          <w:b w:val="false"/>
          <w:i w:val="false"/>
          <w:color w:val="000000"/>
          <w:sz w:val="28"/>
        </w:rPr>
        <w:t>
      487. Жұмыс сипаттамасы:</w:t>
      </w:r>
    </w:p>
    <w:bookmarkEnd w:id="3441"/>
    <w:bookmarkStart w:name="z3444" w:id="3442"/>
    <w:p>
      <w:pPr>
        <w:spacing w:after="0"/>
        <w:ind w:left="0"/>
        <w:jc w:val="both"/>
      </w:pPr>
      <w:r>
        <w:rPr>
          <w:rFonts w:ascii="Times New Roman"/>
          <w:b w:val="false"/>
          <w:i w:val="false"/>
          <w:color w:val="000000"/>
          <w:sz w:val="28"/>
        </w:rPr>
        <w:t>
      шыны талшықты үстелдерде қабаттың берілген қалыңдығы бойынша 1 миллиметрге дейінгі дәлдікпен таратып салу және созу;</w:t>
      </w:r>
    </w:p>
    <w:bookmarkEnd w:id="3442"/>
    <w:bookmarkStart w:name="z3445" w:id="3443"/>
    <w:p>
      <w:pPr>
        <w:spacing w:after="0"/>
        <w:ind w:left="0"/>
        <w:jc w:val="both"/>
      </w:pPr>
      <w:r>
        <w:rPr>
          <w:rFonts w:ascii="Times New Roman"/>
          <w:b w:val="false"/>
          <w:i w:val="false"/>
          <w:color w:val="000000"/>
          <w:sz w:val="28"/>
        </w:rPr>
        <w:t>
      салынған қабаттың қалыңдығын өлшеу;</w:t>
      </w:r>
    </w:p>
    <w:bookmarkEnd w:id="3443"/>
    <w:bookmarkStart w:name="z3446" w:id="3444"/>
    <w:p>
      <w:pPr>
        <w:spacing w:after="0"/>
        <w:ind w:left="0"/>
        <w:jc w:val="both"/>
      </w:pPr>
      <w:r>
        <w:rPr>
          <w:rFonts w:ascii="Times New Roman"/>
          <w:b w:val="false"/>
          <w:i w:val="false"/>
          <w:color w:val="000000"/>
          <w:sz w:val="28"/>
        </w:rPr>
        <w:t>
      сепаратор платиналарына арналған дайындамаларды кесу және сумен бүрку, жіппен немесе сыммен торланған рамкаларды жеткізу;</w:t>
      </w:r>
    </w:p>
    <w:bookmarkEnd w:id="3444"/>
    <w:bookmarkStart w:name="z3447" w:id="3445"/>
    <w:p>
      <w:pPr>
        <w:spacing w:after="0"/>
        <w:ind w:left="0"/>
        <w:jc w:val="both"/>
      </w:pPr>
      <w:r>
        <w:rPr>
          <w:rFonts w:ascii="Times New Roman"/>
          <w:b w:val="false"/>
          <w:i w:val="false"/>
          <w:color w:val="000000"/>
          <w:sz w:val="28"/>
        </w:rPr>
        <w:t>
      дайындамаларды рамаға салу оларды сіңіруге тасымалдау.</w:t>
      </w:r>
    </w:p>
    <w:bookmarkEnd w:id="3445"/>
    <w:bookmarkStart w:name="z3448" w:id="3446"/>
    <w:p>
      <w:pPr>
        <w:spacing w:after="0"/>
        <w:ind w:left="0"/>
        <w:jc w:val="both"/>
      </w:pPr>
      <w:r>
        <w:rPr>
          <w:rFonts w:ascii="Times New Roman"/>
          <w:b w:val="false"/>
          <w:i w:val="false"/>
          <w:color w:val="000000"/>
          <w:sz w:val="28"/>
        </w:rPr>
        <w:t>
      488. Білуге тиіс:</w:t>
      </w:r>
    </w:p>
    <w:bookmarkEnd w:id="3446"/>
    <w:bookmarkStart w:name="z3449" w:id="3447"/>
    <w:p>
      <w:pPr>
        <w:spacing w:after="0"/>
        <w:ind w:left="0"/>
        <w:jc w:val="both"/>
      </w:pPr>
      <w:r>
        <w:rPr>
          <w:rFonts w:ascii="Times New Roman"/>
          <w:b w:val="false"/>
          <w:i w:val="false"/>
          <w:color w:val="000000"/>
          <w:sz w:val="28"/>
        </w:rPr>
        <w:t>
      шыны талшықты таратып салу және созу қағидаларын, қалыңдық өлшегішқұрылымы мен жұмыс принципін;</w:t>
      </w:r>
    </w:p>
    <w:bookmarkEnd w:id="3447"/>
    <w:bookmarkStart w:name="z3450" w:id="3448"/>
    <w:p>
      <w:pPr>
        <w:spacing w:after="0"/>
        <w:ind w:left="0"/>
        <w:jc w:val="both"/>
      </w:pPr>
      <w:r>
        <w:rPr>
          <w:rFonts w:ascii="Times New Roman"/>
          <w:b w:val="false"/>
          <w:i w:val="false"/>
          <w:color w:val="000000"/>
          <w:sz w:val="28"/>
        </w:rPr>
        <w:t>
      шыны сепараторға арналған техникалық шарттарды.</w:t>
      </w:r>
    </w:p>
    <w:bookmarkEnd w:id="3448"/>
    <w:bookmarkStart w:name="z3451" w:id="3449"/>
    <w:p>
      <w:pPr>
        <w:spacing w:after="0"/>
        <w:ind w:left="0"/>
        <w:jc w:val="left"/>
      </w:pPr>
      <w:r>
        <w:rPr>
          <w:rFonts w:ascii="Times New Roman"/>
          <w:b/>
          <w:i w:val="false"/>
          <w:color w:val="000000"/>
        </w:rPr>
        <w:t xml:space="preserve"> 216-параграф. Электр пештерін басқару пультінің операторы, 5-разряд</w:t>
      </w:r>
    </w:p>
    <w:bookmarkEnd w:id="3449"/>
    <w:bookmarkStart w:name="z3452" w:id="3450"/>
    <w:p>
      <w:pPr>
        <w:spacing w:after="0"/>
        <w:ind w:left="0"/>
        <w:jc w:val="both"/>
      </w:pPr>
      <w:r>
        <w:rPr>
          <w:rFonts w:ascii="Times New Roman"/>
          <w:b w:val="false"/>
          <w:i w:val="false"/>
          <w:color w:val="000000"/>
          <w:sz w:val="28"/>
        </w:rPr>
        <w:t>
      489. Жұмыс сипаттамасы:</w:t>
      </w:r>
    </w:p>
    <w:bookmarkEnd w:id="3450"/>
    <w:bookmarkStart w:name="z3453" w:id="3451"/>
    <w:p>
      <w:pPr>
        <w:spacing w:after="0"/>
        <w:ind w:left="0"/>
        <w:jc w:val="both"/>
      </w:pPr>
      <w:r>
        <w:rPr>
          <w:rFonts w:ascii="Times New Roman"/>
          <w:b w:val="false"/>
          <w:i w:val="false"/>
          <w:color w:val="000000"/>
          <w:sz w:val="28"/>
        </w:rPr>
        <w:t>
      электр пештерінің температурасын берілген технологиялық режимге сәйкес басқару пультінен реттеу;</w:t>
      </w:r>
    </w:p>
    <w:bookmarkEnd w:id="3451"/>
    <w:bookmarkStart w:name="z3454" w:id="3452"/>
    <w:p>
      <w:pPr>
        <w:spacing w:after="0"/>
        <w:ind w:left="0"/>
        <w:jc w:val="both"/>
      </w:pPr>
      <w:r>
        <w:rPr>
          <w:rFonts w:ascii="Times New Roman"/>
          <w:b w:val="false"/>
          <w:i w:val="false"/>
          <w:color w:val="000000"/>
          <w:sz w:val="28"/>
        </w:rPr>
        <w:t>
      аспаптардың көрсеткіштерін қадағалау;</w:t>
      </w:r>
    </w:p>
    <w:bookmarkEnd w:id="3452"/>
    <w:bookmarkStart w:name="z3455" w:id="3453"/>
    <w:p>
      <w:pPr>
        <w:spacing w:after="0"/>
        <w:ind w:left="0"/>
        <w:jc w:val="both"/>
      </w:pPr>
      <w:r>
        <w:rPr>
          <w:rFonts w:ascii="Times New Roman"/>
          <w:b w:val="false"/>
          <w:i w:val="false"/>
          <w:color w:val="000000"/>
          <w:sz w:val="28"/>
        </w:rPr>
        <w:t>
      токтың күші мен кернеуін және электр пештерінің жұмыс режимін реттеу;</w:t>
      </w:r>
    </w:p>
    <w:bookmarkEnd w:id="3453"/>
    <w:bookmarkStart w:name="z3456" w:id="3454"/>
    <w:p>
      <w:pPr>
        <w:spacing w:after="0"/>
        <w:ind w:left="0"/>
        <w:jc w:val="both"/>
      </w:pPr>
      <w:r>
        <w:rPr>
          <w:rFonts w:ascii="Times New Roman"/>
          <w:b w:val="false"/>
          <w:i w:val="false"/>
          <w:color w:val="000000"/>
          <w:sz w:val="28"/>
        </w:rPr>
        <w:t>
      температураны автоматты реттеу аспаптарын ауыстыру;</w:t>
      </w:r>
    </w:p>
    <w:bookmarkEnd w:id="3454"/>
    <w:bookmarkStart w:name="z3457" w:id="3455"/>
    <w:p>
      <w:pPr>
        <w:spacing w:after="0"/>
        <w:ind w:left="0"/>
        <w:jc w:val="both"/>
      </w:pPr>
      <w:r>
        <w:rPr>
          <w:rFonts w:ascii="Times New Roman"/>
          <w:b w:val="false"/>
          <w:i w:val="false"/>
          <w:color w:val="000000"/>
          <w:sz w:val="28"/>
        </w:rPr>
        <w:t>
      электр пештерін қосу және ажырату.</w:t>
      </w:r>
    </w:p>
    <w:bookmarkEnd w:id="3455"/>
    <w:bookmarkStart w:name="z3458" w:id="3456"/>
    <w:p>
      <w:pPr>
        <w:spacing w:after="0"/>
        <w:ind w:left="0"/>
        <w:jc w:val="both"/>
      </w:pPr>
      <w:r>
        <w:rPr>
          <w:rFonts w:ascii="Times New Roman"/>
          <w:b w:val="false"/>
          <w:i w:val="false"/>
          <w:color w:val="000000"/>
          <w:sz w:val="28"/>
        </w:rPr>
        <w:t>
      490. Білуге тиіс:</w:t>
      </w:r>
    </w:p>
    <w:bookmarkEnd w:id="3456"/>
    <w:bookmarkStart w:name="z3459" w:id="3457"/>
    <w:p>
      <w:pPr>
        <w:spacing w:after="0"/>
        <w:ind w:left="0"/>
        <w:jc w:val="both"/>
      </w:pPr>
      <w:r>
        <w:rPr>
          <w:rFonts w:ascii="Times New Roman"/>
          <w:b w:val="false"/>
          <w:i w:val="false"/>
          <w:color w:val="000000"/>
          <w:sz w:val="28"/>
        </w:rPr>
        <w:t>
      электротехника негіздерін;</w:t>
      </w:r>
    </w:p>
    <w:bookmarkEnd w:id="3457"/>
    <w:bookmarkStart w:name="z3460" w:id="3458"/>
    <w:p>
      <w:pPr>
        <w:spacing w:after="0"/>
        <w:ind w:left="0"/>
        <w:jc w:val="both"/>
      </w:pPr>
      <w:r>
        <w:rPr>
          <w:rFonts w:ascii="Times New Roman"/>
          <w:b w:val="false"/>
          <w:i w:val="false"/>
          <w:color w:val="000000"/>
          <w:sz w:val="28"/>
        </w:rPr>
        <w:t>
      басқару пультінің және электр аспаптарының құрылымын;</w:t>
      </w:r>
    </w:p>
    <w:bookmarkEnd w:id="3458"/>
    <w:bookmarkStart w:name="z3461" w:id="3459"/>
    <w:p>
      <w:pPr>
        <w:spacing w:after="0"/>
        <w:ind w:left="0"/>
        <w:jc w:val="both"/>
      </w:pPr>
      <w:r>
        <w:rPr>
          <w:rFonts w:ascii="Times New Roman"/>
          <w:b w:val="false"/>
          <w:i w:val="false"/>
          <w:color w:val="000000"/>
          <w:sz w:val="28"/>
        </w:rPr>
        <w:t>
      электр пештерін қосу және ажырату қағидаларын;</w:t>
      </w:r>
    </w:p>
    <w:bookmarkEnd w:id="3459"/>
    <w:bookmarkStart w:name="z3462" w:id="3460"/>
    <w:p>
      <w:pPr>
        <w:spacing w:after="0"/>
        <w:ind w:left="0"/>
        <w:jc w:val="both"/>
      </w:pPr>
      <w:r>
        <w:rPr>
          <w:rFonts w:ascii="Times New Roman"/>
          <w:b w:val="false"/>
          <w:i w:val="false"/>
          <w:color w:val="000000"/>
          <w:sz w:val="28"/>
        </w:rPr>
        <w:t>
      электр пештеріне қызмет көрсету жөніндегі технологиялық нұсқаулықты.</w:t>
      </w:r>
    </w:p>
    <w:bookmarkEnd w:id="3460"/>
    <w:bookmarkStart w:name="z3463" w:id="3461"/>
    <w:p>
      <w:pPr>
        <w:spacing w:after="0"/>
        <w:ind w:left="0"/>
        <w:jc w:val="left"/>
      </w:pPr>
      <w:r>
        <w:rPr>
          <w:rFonts w:ascii="Times New Roman"/>
          <w:b/>
          <w:i w:val="false"/>
          <w:color w:val="000000"/>
        </w:rPr>
        <w:t xml:space="preserve"> 217-параграф. Электр ұршықшы, 2-разряд</w:t>
      </w:r>
    </w:p>
    <w:bookmarkEnd w:id="3461"/>
    <w:bookmarkStart w:name="z3464" w:id="3462"/>
    <w:p>
      <w:pPr>
        <w:spacing w:after="0"/>
        <w:ind w:left="0"/>
        <w:jc w:val="both"/>
      </w:pPr>
      <w:r>
        <w:rPr>
          <w:rFonts w:ascii="Times New Roman"/>
          <w:b w:val="false"/>
          <w:i w:val="false"/>
          <w:color w:val="000000"/>
          <w:sz w:val="28"/>
        </w:rPr>
        <w:t>
      491. Жұмыс сипаттамасы:</w:t>
      </w:r>
    </w:p>
    <w:bookmarkEnd w:id="3462"/>
    <w:bookmarkStart w:name="z3465" w:id="3463"/>
    <w:p>
      <w:pPr>
        <w:spacing w:after="0"/>
        <w:ind w:left="0"/>
        <w:jc w:val="both"/>
      </w:pPr>
      <w:r>
        <w:rPr>
          <w:rFonts w:ascii="Times New Roman"/>
          <w:b w:val="false"/>
          <w:i w:val="false"/>
          <w:color w:val="000000"/>
          <w:sz w:val="28"/>
        </w:rPr>
        <w:t>
      электр ұршықты бөлшектеу, оның бөлшектерін керосинде, ыстық суда жуу, сығымдалған ауамен үрлеу;</w:t>
      </w:r>
    </w:p>
    <w:bookmarkEnd w:id="3463"/>
    <w:bookmarkStart w:name="z3466" w:id="3464"/>
    <w:p>
      <w:pPr>
        <w:spacing w:after="0"/>
        <w:ind w:left="0"/>
        <w:jc w:val="both"/>
      </w:pPr>
      <w:r>
        <w:rPr>
          <w:rFonts w:ascii="Times New Roman"/>
          <w:b w:val="false"/>
          <w:i w:val="false"/>
          <w:color w:val="000000"/>
          <w:sz w:val="28"/>
        </w:rPr>
        <w:t>
      электр ұршық шеберханасының жабдығын, айлабұйымдарын күтіп ұстау.</w:t>
      </w:r>
    </w:p>
    <w:bookmarkEnd w:id="3464"/>
    <w:bookmarkStart w:name="z3467" w:id="3465"/>
    <w:p>
      <w:pPr>
        <w:spacing w:after="0"/>
        <w:ind w:left="0"/>
        <w:jc w:val="both"/>
      </w:pPr>
      <w:r>
        <w:rPr>
          <w:rFonts w:ascii="Times New Roman"/>
          <w:b w:val="false"/>
          <w:i w:val="false"/>
          <w:color w:val="000000"/>
          <w:sz w:val="28"/>
        </w:rPr>
        <w:t>
      492. Білуге тиіс:</w:t>
      </w:r>
    </w:p>
    <w:bookmarkEnd w:id="3465"/>
    <w:bookmarkStart w:name="z3468" w:id="3466"/>
    <w:p>
      <w:pPr>
        <w:spacing w:after="0"/>
        <w:ind w:left="0"/>
        <w:jc w:val="both"/>
      </w:pPr>
      <w:r>
        <w:rPr>
          <w:rFonts w:ascii="Times New Roman"/>
          <w:b w:val="false"/>
          <w:i w:val="false"/>
          <w:color w:val="000000"/>
          <w:sz w:val="28"/>
        </w:rPr>
        <w:t>
      электр ұршықты бөлшектеу, оның бөлшектерін өңдеу қағидаларын;</w:t>
      </w:r>
    </w:p>
    <w:bookmarkEnd w:id="3466"/>
    <w:bookmarkStart w:name="z3469" w:id="3467"/>
    <w:p>
      <w:pPr>
        <w:spacing w:after="0"/>
        <w:ind w:left="0"/>
        <w:jc w:val="both"/>
      </w:pPr>
      <w:r>
        <w:rPr>
          <w:rFonts w:ascii="Times New Roman"/>
          <w:b w:val="false"/>
          <w:i w:val="false"/>
          <w:color w:val="000000"/>
          <w:sz w:val="28"/>
        </w:rPr>
        <w:t>
      электр ұршықтың құрылымын, оларды бөлшектеу мен жуу қағидаларын;</w:t>
      </w:r>
    </w:p>
    <w:bookmarkEnd w:id="3467"/>
    <w:bookmarkStart w:name="z3470" w:id="3468"/>
    <w:p>
      <w:pPr>
        <w:spacing w:after="0"/>
        <w:ind w:left="0"/>
        <w:jc w:val="both"/>
      </w:pPr>
      <w:r>
        <w:rPr>
          <w:rFonts w:ascii="Times New Roman"/>
          <w:b w:val="false"/>
          <w:i w:val="false"/>
          <w:color w:val="000000"/>
          <w:sz w:val="28"/>
        </w:rPr>
        <w:t>
      электр ұршық шеберханасының жабдығын;</w:t>
      </w:r>
    </w:p>
    <w:bookmarkEnd w:id="3468"/>
    <w:bookmarkStart w:name="z3471" w:id="3469"/>
    <w:p>
      <w:pPr>
        <w:spacing w:after="0"/>
        <w:ind w:left="0"/>
        <w:jc w:val="both"/>
      </w:pPr>
      <w:r>
        <w:rPr>
          <w:rFonts w:ascii="Times New Roman"/>
          <w:b w:val="false"/>
          <w:i w:val="false"/>
          <w:color w:val="000000"/>
          <w:sz w:val="28"/>
        </w:rPr>
        <w:t>
       айлабұйымдарын күтіп ұстау режимін.</w:t>
      </w:r>
    </w:p>
    <w:bookmarkEnd w:id="3469"/>
    <w:bookmarkStart w:name="z3472" w:id="3470"/>
    <w:p>
      <w:pPr>
        <w:spacing w:after="0"/>
        <w:ind w:left="0"/>
        <w:jc w:val="left"/>
      </w:pPr>
      <w:r>
        <w:rPr>
          <w:rFonts w:ascii="Times New Roman"/>
          <w:b/>
          <w:i w:val="false"/>
          <w:color w:val="000000"/>
        </w:rPr>
        <w:t xml:space="preserve"> 218-параграф. Электр ұршықшы, 3-разряд</w:t>
      </w:r>
    </w:p>
    <w:bookmarkEnd w:id="3470"/>
    <w:bookmarkStart w:name="z3473" w:id="3471"/>
    <w:p>
      <w:pPr>
        <w:spacing w:after="0"/>
        <w:ind w:left="0"/>
        <w:jc w:val="both"/>
      </w:pPr>
      <w:r>
        <w:rPr>
          <w:rFonts w:ascii="Times New Roman"/>
          <w:b w:val="false"/>
          <w:i w:val="false"/>
          <w:color w:val="000000"/>
          <w:sz w:val="28"/>
        </w:rPr>
        <w:t>
      493. Жұмыс сипаттамасы:</w:t>
      </w:r>
    </w:p>
    <w:bookmarkEnd w:id="3471"/>
    <w:bookmarkStart w:name="z3474" w:id="3472"/>
    <w:p>
      <w:pPr>
        <w:spacing w:after="0"/>
        <w:ind w:left="0"/>
        <w:jc w:val="both"/>
      </w:pPr>
      <w:r>
        <w:rPr>
          <w:rFonts w:ascii="Times New Roman"/>
          <w:b w:val="false"/>
          <w:i w:val="false"/>
          <w:color w:val="000000"/>
          <w:sz w:val="28"/>
        </w:rPr>
        <w:t>
      электр ұршық бөлшектерінің жуылу сапасын тексеру, оларды тозу дәрежесіне қарай брактау және ұршық бөлшектерінің жиынтықтау;</w:t>
      </w:r>
    </w:p>
    <w:bookmarkEnd w:id="3472"/>
    <w:bookmarkStart w:name="z3475" w:id="3473"/>
    <w:p>
      <w:pPr>
        <w:spacing w:after="0"/>
        <w:ind w:left="0"/>
        <w:jc w:val="both"/>
      </w:pPr>
      <w:r>
        <w:rPr>
          <w:rFonts w:ascii="Times New Roman"/>
          <w:b w:val="false"/>
          <w:i w:val="false"/>
          <w:color w:val="000000"/>
          <w:sz w:val="28"/>
        </w:rPr>
        <w:t xml:space="preserve">
      тозған және жарамсыз бөлшектерді ауыстыру, электр ұршықты құрастыру; </w:t>
      </w:r>
    </w:p>
    <w:bookmarkEnd w:id="3473"/>
    <w:bookmarkStart w:name="z3476" w:id="3474"/>
    <w:p>
      <w:pPr>
        <w:spacing w:after="0"/>
        <w:ind w:left="0"/>
        <w:jc w:val="both"/>
      </w:pPr>
      <w:r>
        <w:rPr>
          <w:rFonts w:ascii="Times New Roman"/>
          <w:b w:val="false"/>
          <w:i w:val="false"/>
          <w:color w:val="000000"/>
          <w:sz w:val="28"/>
        </w:rPr>
        <w:t>
      оларды сынақ стендінде бақылау; электр ұршықты бояу және олардың жетек ұштарын қалайылау;</w:t>
      </w:r>
    </w:p>
    <w:bookmarkEnd w:id="3474"/>
    <w:bookmarkStart w:name="z3477" w:id="3475"/>
    <w:p>
      <w:pPr>
        <w:spacing w:after="0"/>
        <w:ind w:left="0"/>
        <w:jc w:val="both"/>
      </w:pPr>
      <w:r>
        <w:rPr>
          <w:rFonts w:ascii="Times New Roman"/>
          <w:b w:val="false"/>
          <w:i w:val="false"/>
          <w:color w:val="000000"/>
          <w:sz w:val="28"/>
        </w:rPr>
        <w:t>
      электр ұршықтың себебінен иіру машинасының авариялық тоқтауларын жою;</w:t>
      </w:r>
    </w:p>
    <w:bookmarkEnd w:id="3475"/>
    <w:bookmarkStart w:name="z3478" w:id="3476"/>
    <w:p>
      <w:pPr>
        <w:spacing w:after="0"/>
        <w:ind w:left="0"/>
        <w:jc w:val="both"/>
      </w:pPr>
      <w:r>
        <w:rPr>
          <w:rFonts w:ascii="Times New Roman"/>
          <w:b w:val="false"/>
          <w:i w:val="false"/>
          <w:color w:val="000000"/>
          <w:sz w:val="28"/>
        </w:rPr>
        <w:t xml:space="preserve">
      машинадағы электр ұршықтар мен қосқыштарды ауыстыру; </w:t>
      </w:r>
    </w:p>
    <w:bookmarkEnd w:id="3476"/>
    <w:bookmarkStart w:name="z3479" w:id="3477"/>
    <w:p>
      <w:pPr>
        <w:spacing w:after="0"/>
        <w:ind w:left="0"/>
        <w:jc w:val="both"/>
      </w:pPr>
      <w:r>
        <w:rPr>
          <w:rFonts w:ascii="Times New Roman"/>
          <w:b w:val="false"/>
          <w:i w:val="false"/>
          <w:color w:val="000000"/>
          <w:sz w:val="28"/>
        </w:rPr>
        <w:t xml:space="preserve">
      электр ұршықтың майын ауыстыру; </w:t>
      </w:r>
    </w:p>
    <w:bookmarkEnd w:id="3477"/>
    <w:bookmarkStart w:name="z3480" w:id="3478"/>
    <w:p>
      <w:pPr>
        <w:spacing w:after="0"/>
        <w:ind w:left="0"/>
        <w:jc w:val="both"/>
      </w:pPr>
      <w:r>
        <w:rPr>
          <w:rFonts w:ascii="Times New Roman"/>
          <w:b w:val="false"/>
          <w:i w:val="false"/>
          <w:color w:val="000000"/>
          <w:sz w:val="28"/>
        </w:rPr>
        <w:t xml:space="preserve">
      электр ұршықтың кружкаларын брактау және жетілдіру; машиналардағы электр ұршықтың бекітілуін тексеру; </w:t>
      </w:r>
    </w:p>
    <w:bookmarkEnd w:id="3478"/>
    <w:bookmarkStart w:name="z3481" w:id="3479"/>
    <w:p>
      <w:pPr>
        <w:spacing w:after="0"/>
        <w:ind w:left="0"/>
        <w:jc w:val="both"/>
      </w:pPr>
      <w:r>
        <w:rPr>
          <w:rFonts w:ascii="Times New Roman"/>
          <w:b w:val="false"/>
          <w:i w:val="false"/>
          <w:color w:val="000000"/>
          <w:sz w:val="28"/>
        </w:rPr>
        <w:t xml:space="preserve">
      оларды иіру ұясының деңгейімен және ортасы бойынша орнату, иіру </w:t>
      </w:r>
    </w:p>
    <w:bookmarkEnd w:id="3479"/>
    <w:bookmarkStart w:name="z3482" w:id="3480"/>
    <w:p>
      <w:pPr>
        <w:spacing w:after="0"/>
        <w:ind w:left="0"/>
        <w:jc w:val="both"/>
      </w:pPr>
      <w:r>
        <w:rPr>
          <w:rFonts w:ascii="Times New Roman"/>
          <w:b w:val="false"/>
          <w:i w:val="false"/>
          <w:color w:val="000000"/>
          <w:sz w:val="28"/>
        </w:rPr>
        <w:t>
      кружкаларын жетілдіру.</w:t>
      </w:r>
    </w:p>
    <w:bookmarkEnd w:id="3480"/>
    <w:bookmarkStart w:name="z3483" w:id="3481"/>
    <w:p>
      <w:pPr>
        <w:spacing w:after="0"/>
        <w:ind w:left="0"/>
        <w:jc w:val="both"/>
      </w:pPr>
      <w:r>
        <w:rPr>
          <w:rFonts w:ascii="Times New Roman"/>
          <w:b w:val="false"/>
          <w:i w:val="false"/>
          <w:color w:val="000000"/>
          <w:sz w:val="28"/>
        </w:rPr>
        <w:t>
      494. Білуге тиіс:</w:t>
      </w:r>
    </w:p>
    <w:bookmarkEnd w:id="3481"/>
    <w:bookmarkStart w:name="z3484" w:id="3482"/>
    <w:p>
      <w:pPr>
        <w:spacing w:after="0"/>
        <w:ind w:left="0"/>
        <w:jc w:val="both"/>
      </w:pPr>
      <w:r>
        <w:rPr>
          <w:rFonts w:ascii="Times New Roman"/>
          <w:b w:val="false"/>
          <w:i w:val="false"/>
          <w:color w:val="000000"/>
          <w:sz w:val="28"/>
        </w:rPr>
        <w:t>
      электр ұршықты құрастыру тәртібін;</w:t>
      </w:r>
    </w:p>
    <w:bookmarkEnd w:id="3482"/>
    <w:bookmarkStart w:name="z3485" w:id="3483"/>
    <w:p>
      <w:pPr>
        <w:spacing w:after="0"/>
        <w:ind w:left="0"/>
        <w:jc w:val="both"/>
      </w:pPr>
      <w:r>
        <w:rPr>
          <w:rFonts w:ascii="Times New Roman"/>
          <w:b w:val="false"/>
          <w:i w:val="false"/>
          <w:color w:val="000000"/>
          <w:sz w:val="28"/>
        </w:rPr>
        <w:t>
      электр жабдықтың және қосу аппаратурасының қоректендіру схемасын;</w:t>
      </w:r>
    </w:p>
    <w:bookmarkEnd w:id="3483"/>
    <w:bookmarkStart w:name="z3486" w:id="3484"/>
    <w:p>
      <w:pPr>
        <w:spacing w:after="0"/>
        <w:ind w:left="0"/>
        <w:jc w:val="both"/>
      </w:pPr>
      <w:r>
        <w:rPr>
          <w:rFonts w:ascii="Times New Roman"/>
          <w:b w:val="false"/>
          <w:i w:val="false"/>
          <w:color w:val="000000"/>
          <w:sz w:val="28"/>
        </w:rPr>
        <w:t>
      электрлі өлшеу аспаптарын желіге қосу қағидаларын;</w:t>
      </w:r>
    </w:p>
    <w:bookmarkEnd w:id="3484"/>
    <w:bookmarkStart w:name="z3487" w:id="3485"/>
    <w:p>
      <w:pPr>
        <w:spacing w:after="0"/>
        <w:ind w:left="0"/>
        <w:jc w:val="both"/>
      </w:pPr>
      <w:r>
        <w:rPr>
          <w:rFonts w:ascii="Times New Roman"/>
          <w:b w:val="false"/>
          <w:i w:val="false"/>
          <w:color w:val="000000"/>
          <w:sz w:val="28"/>
        </w:rPr>
        <w:t>
      электр ұршық статорларын орау схемасын және оларды кептіру мен сіңіру режимін;</w:t>
      </w:r>
    </w:p>
    <w:bookmarkEnd w:id="3485"/>
    <w:bookmarkStart w:name="z3488" w:id="3486"/>
    <w:p>
      <w:pPr>
        <w:spacing w:after="0"/>
        <w:ind w:left="0"/>
        <w:jc w:val="both"/>
      </w:pPr>
      <w:r>
        <w:rPr>
          <w:rFonts w:ascii="Times New Roman"/>
          <w:b w:val="false"/>
          <w:i w:val="false"/>
          <w:color w:val="000000"/>
          <w:sz w:val="28"/>
        </w:rPr>
        <w:t>
      электр ұршықтың жарамсыздығы түрлерін және оларды жою тәсілдерін, электр ұршықтың істен шығу себептерін;</w:t>
      </w:r>
    </w:p>
    <w:bookmarkEnd w:id="3486"/>
    <w:bookmarkStart w:name="z3489" w:id="3487"/>
    <w:p>
      <w:pPr>
        <w:spacing w:after="0"/>
        <w:ind w:left="0"/>
        <w:jc w:val="both"/>
      </w:pPr>
      <w:r>
        <w:rPr>
          <w:rFonts w:ascii="Times New Roman"/>
          <w:b w:val="false"/>
          <w:i w:val="false"/>
          <w:color w:val="000000"/>
          <w:sz w:val="28"/>
        </w:rPr>
        <w:t>
      электр ұршықтың жарамсыздығы себепті алынған жібектің брак түрлерін;</w:t>
      </w:r>
    </w:p>
    <w:bookmarkEnd w:id="3487"/>
    <w:bookmarkStart w:name="z3490" w:id="3488"/>
    <w:p>
      <w:pPr>
        <w:spacing w:after="0"/>
        <w:ind w:left="0"/>
        <w:jc w:val="both"/>
      </w:pPr>
      <w:r>
        <w:rPr>
          <w:rFonts w:ascii="Times New Roman"/>
          <w:b w:val="false"/>
          <w:i w:val="false"/>
          <w:color w:val="000000"/>
          <w:sz w:val="28"/>
        </w:rPr>
        <w:t>
      қосу аппаратурасы мен қосқыштардың құрылымын;</w:t>
      </w:r>
    </w:p>
    <w:bookmarkEnd w:id="3488"/>
    <w:bookmarkStart w:name="z3491" w:id="3489"/>
    <w:p>
      <w:pPr>
        <w:spacing w:after="0"/>
        <w:ind w:left="0"/>
        <w:jc w:val="both"/>
      </w:pPr>
      <w:r>
        <w:rPr>
          <w:rFonts w:ascii="Times New Roman"/>
          <w:b w:val="false"/>
          <w:i w:val="false"/>
          <w:color w:val="000000"/>
          <w:sz w:val="28"/>
        </w:rPr>
        <w:t>
      электр ұршыққа және қосу аппаратурасы арналған техникалық шарттарды.</w:t>
      </w:r>
    </w:p>
    <w:bookmarkEnd w:id="3489"/>
    <w:bookmarkStart w:name="z3492" w:id="3490"/>
    <w:p>
      <w:pPr>
        <w:spacing w:after="0"/>
        <w:ind w:left="0"/>
        <w:jc w:val="left"/>
      </w:pPr>
      <w:r>
        <w:rPr>
          <w:rFonts w:ascii="Times New Roman"/>
          <w:b/>
          <w:i w:val="false"/>
          <w:color w:val="000000"/>
        </w:rPr>
        <w:t xml:space="preserve"> 219-параграф. Электр ұршықшы, 4-разряд</w:t>
      </w:r>
    </w:p>
    <w:bookmarkEnd w:id="3490"/>
    <w:bookmarkStart w:name="z3493" w:id="3491"/>
    <w:p>
      <w:pPr>
        <w:spacing w:after="0"/>
        <w:ind w:left="0"/>
        <w:jc w:val="both"/>
      </w:pPr>
      <w:r>
        <w:rPr>
          <w:rFonts w:ascii="Times New Roman"/>
          <w:b w:val="false"/>
          <w:i w:val="false"/>
          <w:color w:val="000000"/>
          <w:sz w:val="28"/>
        </w:rPr>
        <w:t>
      495. Жұмыс сипаттамасы:</w:t>
      </w:r>
    </w:p>
    <w:bookmarkEnd w:id="3491"/>
    <w:bookmarkStart w:name="z3494" w:id="3492"/>
    <w:p>
      <w:pPr>
        <w:spacing w:after="0"/>
        <w:ind w:left="0"/>
        <w:jc w:val="both"/>
      </w:pPr>
      <w:r>
        <w:rPr>
          <w:rFonts w:ascii="Times New Roman"/>
          <w:b w:val="false"/>
          <w:i w:val="false"/>
          <w:color w:val="000000"/>
          <w:sz w:val="28"/>
        </w:rPr>
        <w:t xml:space="preserve">
      электр ұршықты бөлшектеу, өңдеу және құрастыру процесін жүргізу; </w:t>
      </w:r>
    </w:p>
    <w:bookmarkEnd w:id="3492"/>
    <w:bookmarkStart w:name="z3495" w:id="3493"/>
    <w:p>
      <w:pPr>
        <w:spacing w:after="0"/>
        <w:ind w:left="0"/>
        <w:jc w:val="both"/>
      </w:pPr>
      <w:r>
        <w:rPr>
          <w:rFonts w:ascii="Times New Roman"/>
          <w:b w:val="false"/>
          <w:i w:val="false"/>
          <w:color w:val="000000"/>
          <w:sz w:val="28"/>
        </w:rPr>
        <w:t>
      яларды суландыру, жоғарғы және төменгі герметизация жүйесін, иіру машиналарындағы жоғары жиілік желісін изоляциялауды бақылау;</w:t>
      </w:r>
    </w:p>
    <w:bookmarkEnd w:id="3493"/>
    <w:bookmarkStart w:name="z3496" w:id="3494"/>
    <w:p>
      <w:pPr>
        <w:spacing w:after="0"/>
        <w:ind w:left="0"/>
        <w:jc w:val="both"/>
      </w:pPr>
      <w:r>
        <w:rPr>
          <w:rFonts w:ascii="Times New Roman"/>
          <w:b w:val="false"/>
          <w:i w:val="false"/>
          <w:color w:val="000000"/>
          <w:sz w:val="28"/>
        </w:rPr>
        <w:t>
      электр ұршық шеберханасы жұмысшыларына басшылық ету және олардың жұмысын үйлестіру:</w:t>
      </w:r>
    </w:p>
    <w:bookmarkEnd w:id="3494"/>
    <w:bookmarkStart w:name="z3497" w:id="3495"/>
    <w:p>
      <w:pPr>
        <w:spacing w:after="0"/>
        <w:ind w:left="0"/>
        <w:jc w:val="both"/>
      </w:pPr>
      <w:r>
        <w:rPr>
          <w:rFonts w:ascii="Times New Roman"/>
          <w:b w:val="false"/>
          <w:i w:val="false"/>
          <w:color w:val="000000"/>
          <w:sz w:val="28"/>
        </w:rPr>
        <w:t>
      өтпелі клеммді қораптарды жөндеу;</w:t>
      </w:r>
    </w:p>
    <w:bookmarkEnd w:id="3495"/>
    <w:bookmarkStart w:name="z3498" w:id="3496"/>
    <w:p>
      <w:pPr>
        <w:spacing w:after="0"/>
        <w:ind w:left="0"/>
        <w:jc w:val="both"/>
      </w:pPr>
      <w:r>
        <w:rPr>
          <w:rFonts w:ascii="Times New Roman"/>
          <w:b w:val="false"/>
          <w:i w:val="false"/>
          <w:color w:val="000000"/>
          <w:sz w:val="28"/>
        </w:rPr>
        <w:t>
      электр ұршықтың авариясы себептерін талдау;</w:t>
      </w:r>
    </w:p>
    <w:bookmarkEnd w:id="3496"/>
    <w:bookmarkStart w:name="z3499" w:id="3497"/>
    <w:p>
      <w:pPr>
        <w:spacing w:after="0"/>
        <w:ind w:left="0"/>
        <w:jc w:val="both"/>
      </w:pPr>
      <w:r>
        <w:rPr>
          <w:rFonts w:ascii="Times New Roman"/>
          <w:b w:val="false"/>
          <w:i w:val="false"/>
          <w:color w:val="000000"/>
          <w:sz w:val="28"/>
        </w:rPr>
        <w:t>
      жаңадан келіп түскен, жөнделген және ауыстырылған машиналардағы электр ұршықтардың есебін жүргізу және өндірістік журналға жазу.</w:t>
      </w:r>
    </w:p>
    <w:bookmarkEnd w:id="3497"/>
    <w:bookmarkStart w:name="z3500" w:id="3498"/>
    <w:p>
      <w:pPr>
        <w:spacing w:after="0"/>
        <w:ind w:left="0"/>
        <w:jc w:val="both"/>
      </w:pPr>
      <w:r>
        <w:rPr>
          <w:rFonts w:ascii="Times New Roman"/>
          <w:b w:val="false"/>
          <w:i w:val="false"/>
          <w:color w:val="000000"/>
          <w:sz w:val="28"/>
        </w:rPr>
        <w:t>
      496. Білуге тиіс:</w:t>
      </w:r>
    </w:p>
    <w:bookmarkEnd w:id="3498"/>
    <w:bookmarkStart w:name="z3501" w:id="3499"/>
    <w:p>
      <w:pPr>
        <w:spacing w:after="0"/>
        <w:ind w:left="0"/>
        <w:jc w:val="both"/>
      </w:pPr>
      <w:r>
        <w:rPr>
          <w:rFonts w:ascii="Times New Roman"/>
          <w:b w:val="false"/>
          <w:i w:val="false"/>
          <w:color w:val="000000"/>
          <w:sz w:val="28"/>
        </w:rPr>
        <w:t>
      электр ұршықты бөлшектеу, өңдеу және құрастыру, тексеру процесін;</w:t>
      </w:r>
    </w:p>
    <w:bookmarkEnd w:id="3499"/>
    <w:bookmarkStart w:name="z3502" w:id="3500"/>
    <w:p>
      <w:pPr>
        <w:spacing w:after="0"/>
        <w:ind w:left="0"/>
        <w:jc w:val="both"/>
      </w:pPr>
      <w:r>
        <w:rPr>
          <w:rFonts w:ascii="Times New Roman"/>
          <w:b w:val="false"/>
          <w:i w:val="false"/>
          <w:color w:val="000000"/>
          <w:sz w:val="28"/>
        </w:rPr>
        <w:t>
      электр ұршықтың, қосқыштар мен герметизацияланған ұялардың құрылымын;</w:t>
      </w:r>
    </w:p>
    <w:bookmarkEnd w:id="3500"/>
    <w:bookmarkStart w:name="z3503" w:id="3501"/>
    <w:p>
      <w:pPr>
        <w:spacing w:after="0"/>
        <w:ind w:left="0"/>
        <w:jc w:val="both"/>
      </w:pPr>
      <w:r>
        <w:rPr>
          <w:rFonts w:ascii="Times New Roman"/>
          <w:b w:val="false"/>
          <w:i w:val="false"/>
          <w:color w:val="000000"/>
          <w:sz w:val="28"/>
        </w:rPr>
        <w:t>
      электр ұршықтың, қосқыштардың жарамсыздығы түрлерін және оларды жою тәсілдерін;</w:t>
      </w:r>
    </w:p>
    <w:bookmarkEnd w:id="3501"/>
    <w:bookmarkStart w:name="z3504" w:id="3502"/>
    <w:p>
      <w:pPr>
        <w:spacing w:after="0"/>
        <w:ind w:left="0"/>
        <w:jc w:val="both"/>
      </w:pPr>
      <w:r>
        <w:rPr>
          <w:rFonts w:ascii="Times New Roman"/>
          <w:b w:val="false"/>
          <w:i w:val="false"/>
          <w:color w:val="000000"/>
          <w:sz w:val="28"/>
        </w:rPr>
        <w:t>
      иіру машиналарындағы жоғары жиілік желісінің схемасын;</w:t>
      </w:r>
    </w:p>
    <w:bookmarkEnd w:id="3502"/>
    <w:bookmarkStart w:name="z3505" w:id="3503"/>
    <w:p>
      <w:pPr>
        <w:spacing w:after="0"/>
        <w:ind w:left="0"/>
        <w:jc w:val="both"/>
      </w:pPr>
      <w:r>
        <w:rPr>
          <w:rFonts w:ascii="Times New Roman"/>
          <w:b w:val="false"/>
          <w:i w:val="false"/>
          <w:color w:val="000000"/>
          <w:sz w:val="28"/>
        </w:rPr>
        <w:t>
      иіру машинасын профилактикалық және күрделі жөндеуден кейін электроцентрифугаларды, ұялар мен жоғары жиілік желісін тапсыру және қабылдау қағидаларын;</w:t>
      </w:r>
    </w:p>
    <w:bookmarkEnd w:id="3503"/>
    <w:bookmarkStart w:name="z3506" w:id="3504"/>
    <w:p>
      <w:pPr>
        <w:spacing w:after="0"/>
        <w:ind w:left="0"/>
        <w:jc w:val="both"/>
      </w:pPr>
      <w:r>
        <w:rPr>
          <w:rFonts w:ascii="Times New Roman"/>
          <w:b w:val="false"/>
          <w:i w:val="false"/>
          <w:color w:val="000000"/>
          <w:sz w:val="28"/>
        </w:rPr>
        <w:t>
      жұмысшылардың жұмыстары мен кәсіптерінің;</w:t>
      </w:r>
    </w:p>
    <w:bookmarkEnd w:id="3504"/>
    <w:bookmarkStart w:name="z3507" w:id="3505"/>
    <w:p>
      <w:pPr>
        <w:spacing w:after="0"/>
        <w:ind w:left="0"/>
        <w:jc w:val="both"/>
      </w:pPr>
      <w:r>
        <w:rPr>
          <w:rFonts w:ascii="Times New Roman"/>
          <w:b w:val="false"/>
          <w:i w:val="false"/>
          <w:color w:val="000000"/>
          <w:sz w:val="28"/>
        </w:rPr>
        <w:t>
      бірыңғай тарифтік-біліктілік анықтамалығының.</w:t>
      </w:r>
    </w:p>
    <w:bookmarkEnd w:id="3505"/>
    <w:bookmarkStart w:name="z3508" w:id="3506"/>
    <w:p>
      <w:pPr>
        <w:spacing w:after="0"/>
        <w:ind w:left="0"/>
        <w:jc w:val="left"/>
      </w:pPr>
      <w:r>
        <w:rPr>
          <w:rFonts w:ascii="Times New Roman"/>
          <w:b/>
          <w:i w:val="false"/>
          <w:color w:val="000000"/>
        </w:rPr>
        <w:t xml:space="preserve"> 220-параграф. Этиленгликольді қондырғының аппаратшысы, 4-разряд</w:t>
      </w:r>
    </w:p>
    <w:bookmarkEnd w:id="3506"/>
    <w:bookmarkStart w:name="z3509" w:id="3507"/>
    <w:p>
      <w:pPr>
        <w:spacing w:after="0"/>
        <w:ind w:left="0"/>
        <w:jc w:val="both"/>
      </w:pPr>
      <w:r>
        <w:rPr>
          <w:rFonts w:ascii="Times New Roman"/>
          <w:b w:val="false"/>
          <w:i w:val="false"/>
          <w:color w:val="000000"/>
          <w:sz w:val="28"/>
        </w:rPr>
        <w:t>
      497. Жұмыс сипаттамасы:</w:t>
      </w:r>
    </w:p>
    <w:bookmarkEnd w:id="3507"/>
    <w:bookmarkStart w:name="z3510" w:id="3508"/>
    <w:p>
      <w:pPr>
        <w:spacing w:after="0"/>
        <w:ind w:left="0"/>
        <w:jc w:val="both"/>
      </w:pPr>
      <w:r>
        <w:rPr>
          <w:rFonts w:ascii="Times New Roman"/>
          <w:b w:val="false"/>
          <w:i w:val="false"/>
          <w:color w:val="000000"/>
          <w:sz w:val="28"/>
        </w:rPr>
        <w:t>
      балқыту агрегаттарының торшаларын полиамидті балқыманы кетіру, сумен жуу, тазалау және сығымдалған ауамен үрлеу мақсатымен этиленгликольмен өңдеу процесін жұмыс нұсқаулығына сәйкес жүргізу;</w:t>
      </w:r>
    </w:p>
    <w:bookmarkEnd w:id="3508"/>
    <w:bookmarkStart w:name="z3511" w:id="3509"/>
    <w:p>
      <w:pPr>
        <w:spacing w:after="0"/>
        <w:ind w:left="0"/>
        <w:jc w:val="both"/>
      </w:pPr>
      <w:r>
        <w:rPr>
          <w:rFonts w:ascii="Times New Roman"/>
          <w:b w:val="false"/>
          <w:i w:val="false"/>
          <w:color w:val="000000"/>
          <w:sz w:val="28"/>
        </w:rPr>
        <w:t>
      этиленгликолльді қондырғына өңдеу процесіне дайындау;</w:t>
      </w:r>
    </w:p>
    <w:bookmarkEnd w:id="3509"/>
    <w:bookmarkStart w:name="z3512" w:id="3510"/>
    <w:p>
      <w:pPr>
        <w:spacing w:after="0"/>
        <w:ind w:left="0"/>
        <w:jc w:val="both"/>
      </w:pPr>
      <w:r>
        <w:rPr>
          <w:rFonts w:ascii="Times New Roman"/>
          <w:b w:val="false"/>
          <w:i w:val="false"/>
          <w:color w:val="000000"/>
          <w:sz w:val="28"/>
        </w:rPr>
        <w:t>
      балқыту агрегатын бөлшектеу, этиленгликольмен өңдеу үшін оны құрастыру және өңдеуден кейін жұмысқа құрастыру;</w:t>
      </w:r>
    </w:p>
    <w:bookmarkEnd w:id="3510"/>
    <w:bookmarkStart w:name="z3513" w:id="3511"/>
    <w:p>
      <w:pPr>
        <w:spacing w:after="0"/>
        <w:ind w:left="0"/>
        <w:jc w:val="both"/>
      </w:pPr>
      <w:r>
        <w:rPr>
          <w:rFonts w:ascii="Times New Roman"/>
          <w:b w:val="false"/>
          <w:i w:val="false"/>
          <w:color w:val="000000"/>
          <w:sz w:val="28"/>
        </w:rPr>
        <w:t>
      жылытуды қосу және ажырату, этиленгликолльді қондырғыны иіру агрегатына қосу және ажырату;</w:t>
      </w:r>
    </w:p>
    <w:bookmarkEnd w:id="3511"/>
    <w:bookmarkStart w:name="z3514" w:id="3512"/>
    <w:p>
      <w:pPr>
        <w:spacing w:after="0"/>
        <w:ind w:left="0"/>
        <w:jc w:val="both"/>
      </w:pPr>
      <w:r>
        <w:rPr>
          <w:rFonts w:ascii="Times New Roman"/>
          <w:b w:val="false"/>
          <w:i w:val="false"/>
          <w:color w:val="000000"/>
          <w:sz w:val="28"/>
        </w:rPr>
        <w:t>
      қондырғыны қосу және тоқтату;</w:t>
      </w:r>
    </w:p>
    <w:bookmarkEnd w:id="3512"/>
    <w:bookmarkStart w:name="z3515" w:id="3513"/>
    <w:p>
      <w:pPr>
        <w:spacing w:after="0"/>
        <w:ind w:left="0"/>
        <w:jc w:val="both"/>
      </w:pPr>
      <w:r>
        <w:rPr>
          <w:rFonts w:ascii="Times New Roman"/>
          <w:b w:val="false"/>
          <w:i w:val="false"/>
          <w:color w:val="000000"/>
          <w:sz w:val="28"/>
        </w:rPr>
        <w:t>
      этиленгликоль циркуляциясын, жылыту температурасын бақылау және реттеу;</w:t>
      </w:r>
    </w:p>
    <w:bookmarkEnd w:id="3513"/>
    <w:bookmarkStart w:name="z3516" w:id="3514"/>
    <w:p>
      <w:pPr>
        <w:spacing w:after="0"/>
        <w:ind w:left="0"/>
        <w:jc w:val="both"/>
      </w:pPr>
      <w:r>
        <w:rPr>
          <w:rFonts w:ascii="Times New Roman"/>
          <w:b w:val="false"/>
          <w:i w:val="false"/>
          <w:color w:val="000000"/>
          <w:sz w:val="28"/>
        </w:rPr>
        <w:t>
      балқыту агрегатының өңдеу сапасын және құрастырудың герметикалығын тексеру;</w:t>
      </w:r>
    </w:p>
    <w:bookmarkEnd w:id="3514"/>
    <w:bookmarkStart w:name="z3517" w:id="3515"/>
    <w:p>
      <w:pPr>
        <w:spacing w:after="0"/>
        <w:ind w:left="0"/>
        <w:jc w:val="both"/>
      </w:pPr>
      <w:r>
        <w:rPr>
          <w:rFonts w:ascii="Times New Roman"/>
          <w:b w:val="false"/>
          <w:i w:val="false"/>
          <w:color w:val="000000"/>
          <w:sz w:val="28"/>
        </w:rPr>
        <w:t>
      қондырғының жұмысындағы ақауларды анықтау және жою;</w:t>
      </w:r>
    </w:p>
    <w:bookmarkEnd w:id="3515"/>
    <w:bookmarkStart w:name="z3518" w:id="3516"/>
    <w:p>
      <w:pPr>
        <w:spacing w:after="0"/>
        <w:ind w:left="0"/>
        <w:jc w:val="both"/>
      </w:pPr>
      <w:r>
        <w:rPr>
          <w:rFonts w:ascii="Times New Roman"/>
          <w:b w:val="false"/>
          <w:i w:val="false"/>
          <w:color w:val="000000"/>
          <w:sz w:val="28"/>
        </w:rPr>
        <w:t>
      жабдықты ұсақ жөндеу және күтіп баптау.</w:t>
      </w:r>
    </w:p>
    <w:bookmarkEnd w:id="3516"/>
    <w:bookmarkStart w:name="z3519" w:id="3517"/>
    <w:p>
      <w:pPr>
        <w:spacing w:after="0"/>
        <w:ind w:left="0"/>
        <w:jc w:val="both"/>
      </w:pPr>
      <w:r>
        <w:rPr>
          <w:rFonts w:ascii="Times New Roman"/>
          <w:b w:val="false"/>
          <w:i w:val="false"/>
          <w:color w:val="000000"/>
          <w:sz w:val="28"/>
        </w:rPr>
        <w:t>
      498. Білуге тиіс:</w:t>
      </w:r>
    </w:p>
    <w:bookmarkEnd w:id="3517"/>
    <w:bookmarkStart w:name="z3520" w:id="3518"/>
    <w:p>
      <w:pPr>
        <w:spacing w:after="0"/>
        <w:ind w:left="0"/>
        <w:jc w:val="both"/>
      </w:pPr>
      <w:r>
        <w:rPr>
          <w:rFonts w:ascii="Times New Roman"/>
          <w:b w:val="false"/>
          <w:i w:val="false"/>
          <w:color w:val="000000"/>
          <w:sz w:val="28"/>
        </w:rPr>
        <w:t>
      балқыту агрегаттарының торшасын сумен жуу, тазалау және сығымдалған ауамен үрлеу, этиленгликольмен өңдеуді жүргізу процесін;</w:t>
      </w:r>
    </w:p>
    <w:bookmarkEnd w:id="3518"/>
    <w:bookmarkStart w:name="z3521" w:id="3519"/>
    <w:p>
      <w:pPr>
        <w:spacing w:after="0"/>
        <w:ind w:left="0"/>
        <w:jc w:val="both"/>
      </w:pPr>
      <w:r>
        <w:rPr>
          <w:rFonts w:ascii="Times New Roman"/>
          <w:b w:val="false"/>
          <w:i w:val="false"/>
          <w:color w:val="000000"/>
          <w:sz w:val="28"/>
        </w:rPr>
        <w:t>
      этиленгликолльді қондырғының құрылымы мен жұмыс принципін, пайдалану қағидаларын;</w:t>
      </w:r>
    </w:p>
    <w:bookmarkEnd w:id="3519"/>
    <w:bookmarkStart w:name="z3522" w:id="3520"/>
    <w:p>
      <w:pPr>
        <w:spacing w:after="0"/>
        <w:ind w:left="0"/>
        <w:jc w:val="both"/>
      </w:pPr>
      <w:r>
        <w:rPr>
          <w:rFonts w:ascii="Times New Roman"/>
          <w:b w:val="false"/>
          <w:i w:val="false"/>
          <w:color w:val="000000"/>
          <w:sz w:val="28"/>
        </w:rPr>
        <w:t>
      этиленгликолльдің құрамы мен қасиеттерін;</w:t>
      </w:r>
    </w:p>
    <w:bookmarkEnd w:id="3520"/>
    <w:bookmarkStart w:name="z3523" w:id="3521"/>
    <w:p>
      <w:pPr>
        <w:spacing w:after="0"/>
        <w:ind w:left="0"/>
        <w:jc w:val="both"/>
      </w:pPr>
      <w:r>
        <w:rPr>
          <w:rFonts w:ascii="Times New Roman"/>
          <w:b w:val="false"/>
          <w:i w:val="false"/>
          <w:color w:val="000000"/>
          <w:sz w:val="28"/>
        </w:rPr>
        <w:t>
      машинаны динилмен жылыту жүйесін, азот пен ауаның берілуін;</w:t>
      </w:r>
    </w:p>
    <w:bookmarkEnd w:id="3521"/>
    <w:bookmarkStart w:name="z3524" w:id="3522"/>
    <w:p>
      <w:pPr>
        <w:spacing w:after="0"/>
        <w:ind w:left="0"/>
        <w:jc w:val="both"/>
      </w:pPr>
      <w:r>
        <w:rPr>
          <w:rFonts w:ascii="Times New Roman"/>
          <w:b w:val="false"/>
          <w:i w:val="false"/>
          <w:color w:val="000000"/>
          <w:sz w:val="28"/>
        </w:rPr>
        <w:t>
      балқыту агрегаттарының торшасын өңдеуге қойылатын талаптарды;</w:t>
      </w:r>
    </w:p>
    <w:bookmarkEnd w:id="3522"/>
    <w:bookmarkStart w:name="z3525" w:id="3523"/>
    <w:p>
      <w:pPr>
        <w:spacing w:after="0"/>
        <w:ind w:left="0"/>
        <w:jc w:val="both"/>
      </w:pPr>
      <w:r>
        <w:rPr>
          <w:rFonts w:ascii="Times New Roman"/>
          <w:b w:val="false"/>
          <w:i w:val="false"/>
          <w:color w:val="000000"/>
          <w:sz w:val="28"/>
        </w:rPr>
        <w:t>
      торшаны өңдеу процесін реттеу қағидаларын жабдықты күтіп баптау қағидаларын;</w:t>
      </w:r>
    </w:p>
    <w:bookmarkEnd w:id="3523"/>
    <w:bookmarkStart w:name="z3526" w:id="3524"/>
    <w:p>
      <w:pPr>
        <w:spacing w:after="0"/>
        <w:ind w:left="0"/>
        <w:jc w:val="both"/>
      </w:pPr>
      <w:r>
        <w:rPr>
          <w:rFonts w:ascii="Times New Roman"/>
          <w:b w:val="false"/>
          <w:i w:val="false"/>
          <w:color w:val="000000"/>
          <w:sz w:val="28"/>
        </w:rPr>
        <w:t>
      слесарь істерін.</w:t>
      </w:r>
    </w:p>
    <w:bookmarkEnd w:id="3524"/>
    <w:bookmarkStart w:name="z3527" w:id="3525"/>
    <w:p>
      <w:pPr>
        <w:spacing w:after="0"/>
        <w:ind w:left="0"/>
        <w:jc w:val="left"/>
      </w:pPr>
      <w:r>
        <w:rPr>
          <w:rFonts w:ascii="Times New Roman"/>
          <w:b/>
          <w:i w:val="false"/>
          <w:color w:val="000000"/>
        </w:rPr>
        <w:t xml:space="preserve"> 3-тарау. Жұмысшы кәсіптерінің алфавиттік көрсеткіші</w:t>
      </w:r>
    </w:p>
    <w:bookmarkEnd w:id="3525"/>
    <w:bookmarkStart w:name="z3528" w:id="3526"/>
    <w:p>
      <w:pPr>
        <w:spacing w:after="0"/>
        <w:ind w:left="0"/>
        <w:jc w:val="both"/>
      </w:pPr>
      <w:r>
        <w:rPr>
          <w:rFonts w:ascii="Times New Roman"/>
          <w:b w:val="false"/>
          <w:i w:val="false"/>
          <w:color w:val="000000"/>
          <w:sz w:val="28"/>
        </w:rPr>
        <w:t xml:space="preserve">
      499. Жұмысшы кәсіптерінің алфавиттік көрсеткіші (28-шығарылым) БТБА-ға </w:t>
      </w:r>
      <w:r>
        <w:rPr>
          <w:rFonts w:ascii="Times New Roman"/>
          <w:b w:val="false"/>
          <w:i w:val="false"/>
          <w:color w:val="000000"/>
          <w:sz w:val="28"/>
        </w:rPr>
        <w:t>қосымшада</w:t>
      </w:r>
      <w:r>
        <w:rPr>
          <w:rFonts w:ascii="Times New Roman"/>
          <w:b w:val="false"/>
          <w:i w:val="false"/>
          <w:color w:val="000000"/>
          <w:sz w:val="28"/>
        </w:rPr>
        <w:t xml:space="preserve"> көрсетілген.</w:t>
      </w:r>
    </w:p>
    <w:bookmarkEnd w:id="35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Жұмыстар мен жұмысшы</w:t>
            </w:r>
            <w:r>
              <w:br/>
            </w:r>
            <w:r>
              <w:rPr>
                <w:rFonts w:ascii="Times New Roman"/>
                <w:b w:val="false"/>
                <w:i w:val="false"/>
                <w:color w:val="000000"/>
                <w:sz w:val="20"/>
              </w:rPr>
              <w:t>кәсіптерінің бірыңғай</w:t>
            </w:r>
            <w:r>
              <w:br/>
            </w:r>
            <w:r>
              <w:rPr>
                <w:rFonts w:ascii="Times New Roman"/>
                <w:b w:val="false"/>
                <w:i w:val="false"/>
                <w:color w:val="000000"/>
                <w:sz w:val="20"/>
              </w:rPr>
              <w:t>тарифтік-біліктілік</w:t>
            </w:r>
            <w:r>
              <w:br/>
            </w:r>
            <w:r>
              <w:rPr>
                <w:rFonts w:ascii="Times New Roman"/>
                <w:b w:val="false"/>
                <w:i w:val="false"/>
                <w:color w:val="000000"/>
                <w:sz w:val="20"/>
              </w:rPr>
              <w:t>анықтамалығына</w:t>
            </w:r>
            <w:r>
              <w:br/>
            </w:r>
            <w:r>
              <w:rPr>
                <w:rFonts w:ascii="Times New Roman"/>
                <w:b w:val="false"/>
                <w:i w:val="false"/>
                <w:color w:val="000000"/>
                <w:sz w:val="20"/>
              </w:rPr>
              <w:t>(28-шығарылым) қосымша</w:t>
            </w:r>
          </w:p>
        </w:tc>
      </w:tr>
    </w:tbl>
    <w:bookmarkStart w:name="z3530" w:id="3527"/>
    <w:p>
      <w:pPr>
        <w:spacing w:after="0"/>
        <w:ind w:left="0"/>
        <w:jc w:val="left"/>
      </w:pPr>
      <w:r>
        <w:rPr>
          <w:rFonts w:ascii="Times New Roman"/>
          <w:b/>
          <w:i w:val="false"/>
          <w:color w:val="000000"/>
        </w:rPr>
        <w:t xml:space="preserve"> Жұмысшы кәсіптерінің алфавиттік көрсеткіші</w:t>
      </w:r>
    </w:p>
    <w:bookmarkEnd w:id="35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2"/>
        <w:gridCol w:w="3339"/>
        <w:gridCol w:w="2684"/>
        <w:gridCol w:w="2945"/>
      </w:tblGrid>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Разряд диапазоны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Беті</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Айналдырушы-кептіруші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Арматураланған престеу материалдарын дайындайтын аппаратшы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Ауасыздандыру және сүзу аппаратшысы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Бобиналар мен куличтерді дайындаушы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қуыс микросфераларды алу аппаратшысы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Бөлуші және декоративтік қабаттарды қалыптаушы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Бүрмеленген парақ шыны пластиктерін жасау қондырғыларын операторы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Вискозды ерітінді алу аппаратшысы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Гарнитураны ауыстырушы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басқыш сыналарды жасаушы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өткізгішті изоляциялаушы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Жіпті қайта ораушы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Иіру блоктарын ауыстырушы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Иіру блоктарын құрастырушы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Иіру бөлшектерін күйдіруші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Иіру ерітінділерін жасау аппаратшысы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Иіру насостарын құрастырушы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Канализатор-трапшы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Каолин құрамды шыны талшығын алу операторы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Кварцты құм дайындаушы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Кварцты шыны талшығын алу операторы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Контактілі буландыру аппаратшысы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топырақты материалдар өндірісінің операторы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Ксантогенирлеу аппаратшысы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көміртегін регенерациялау аппаратшысы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көміртегі-шикізатын алу аппаратшысы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этерификациялау аппаратшысы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кәдеге жарату аппаратшысы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Қопсыту-түту машиналардың операторы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Қопсытушы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және кесу аппаратшысы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Металдандырылған шыны жіпті монтаждаушы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сипаттамаларды түсіруші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шыны талшығын алу операторы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Орнатушы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аппаратшысы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Пресс-пакетші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Пультші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Ровинг жасау операторы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Рулонды-конструкциялық материалдарды жасау операторы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Сепаратор пластиналарын жиектеуші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Сусыздандыру аппаратшысы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 полотноларын төсеуші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 пресстер мен диализаторларды қайта зарядтаушы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кептіру аппаратшысы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ылғалдаушы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аппаратшысы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машиналарындағы айналдырушы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Таспаларды құрастырушы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процесті бақылаушы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Тозаңдатылған бұйымдарды жатықтаушы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Тоқылмаған шыны талшықты материалдарды дайындайтын аппаратшы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Тұндыру ваннасын регенерациялау аппаратшысы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шыны талшығын алу операторы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Ұсақтау және жетілдіру аппаратшысы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Фиксациялау аппаратшысы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Фильерді бақылаушы-толтырушы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Фильерлік пластиналарды орнатушы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Фильерші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Фольгаландырылған шыны тақталарын жасаушы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иіру гарнитуршысы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 өндірісіндегі қашықтықтан басқару пультінің операторы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талшықты иіруші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талшықты кесуші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талшықты ораушы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талшықты өңдеуші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талшықты престеуші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талшықты түсіруші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Целлофан пленканы кесуші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Целлофан пленканы қалыптаушы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Целлюлозаны дайындаушы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насостарды бақылаушы-реттеуші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Шайырды күңгірттеу аппаратшысы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Штапельді шыны талшығын алу операторы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балқыту ыдыстарын орналастырушы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блоктарды жасаушы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жгуты өруші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жіпті бұйымға төсеушілер</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пластик бұйымдарды контурлаушы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пластик бұйымдарды қалыптаушы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пластик бұйымдарды орап жасаушы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пластик конструкцияларды жасау қондырғысының операторы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пластиктен жасалған бұйымдарды бояушы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пластиктерді үлгілеуші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пластикті есу винттерін жасаушы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талшығы жгуттарын бөлуші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талшығын балқытушы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талшығын бір сатылы әдіспен алу операторы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 және шыны пластик бұйымдарды түсіруші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 және шыны пластик өндірісінде жабдықты баптаушы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 және шыны пластик өндірісінің бақылаушысы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 материалдар мен шыны пластиктерді сынаушы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 материалдарды жапсырушы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 орамын жазушы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талшықтан жасалған дайындамаларды өңдеуші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талшықты жентектеуші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талшықты және шыны пластик материалдарды кесуші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талшықты қайта ораушы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талшықты материалдарды пішуші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талшықты материалдарды тозаңдату аппаратшысы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талшықты никелдейтін аппаратшы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талшықты таратып түсіруші</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пештерін басқару пультінің операторы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ұршықшы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3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Этиленгликольді қондырғының аппаратшысы</w:t>
            </w:r>
          </w:p>
        </w:tc>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